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b29b" w14:textId="00ab2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және ғылым статистикасы бойынша жалпымемлекеттік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3 қарашадағы № 154 бұйрығы. Қазақстан Республикасының Әділет министрлігінде 2017 жылғы 27 қарашада № 16019 болып тіркелді. Күші жойылды - Қазақстан Республикасы Ұлттық экономика министрлігі Статистика комитеті Төрағасының 2020 жылғы 30 қаңтардағы № 13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30.01.2020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67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1) "Жоғары оқу орнынан кейінгі білім беру туралы есеп" (коды 621112124, индексі 1-НК,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"Жоғары оқу орнынан кейінгі білім беру туралы есеп" (коды 621112124, индексі 1-НК,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"Техникалық және кәсіптік, орта білімнен кейінгі білім беру туралы есеп" (коды 621112179, индексі 2-НК,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"Техникалық және кәсіптік, орта білімнен кейінгі білім беру туралы есеп" (коды 621112179, индексі 2-НК,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"Жоғары оқу орнының есебі" (коды 621112206, индексі 3-НК,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"Жоғары оқу орнының есебі" (коды 621112206, индексі 3-НК,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"Білім беру ұйымының көрсеткен қызметтер көлемі туралы есеп" (коды 621103080, индексі Білім беру қызметтері,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"Білім беру ұйымының көрсеткен қызметтер көлемі туралы есеп" (коды 621103080, индексі Білім беру қызметтері,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w:t>
      </w:r>
    </w:p>
    <w:bookmarkEnd w:id="9"/>
    <w:bookmarkStart w:name="z11" w:id="10"/>
    <w:p>
      <w:pPr>
        <w:spacing w:after="0"/>
        <w:ind w:left="0"/>
        <w:jc w:val="both"/>
      </w:pPr>
      <w:r>
        <w:rPr>
          <w:rFonts w:ascii="Times New Roman"/>
          <w:b w:val="false"/>
          <w:i w:val="false"/>
          <w:color w:val="000000"/>
          <w:sz w:val="28"/>
        </w:rPr>
        <w:t xml:space="preserve">
      9) "Білім беру ұйымының қаржы-шаруашылық қызметінің негізгі көрсеткіштері туралы есеп" (коды 621112070, индексі Әлеуметтік қаржы (білім беру),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"Білім беру ұйымының қаржы-шаруашылық қызметінің негізгі көрсеткіштері туралы есеп" (коды 621112070, индексі Әлеуметтік қаржы (білім беру),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11) "Ғылыми-зерттеу және тәжірибелік-конструкторлық жұмыстар туралы есеп" (коды 241112123, индексі 1-ғылым,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12) "Ғылыми-зерттеу және тәжірибелік-конструкторлық жұмыстар туралы есеп" (коды 241112123, индексі 1-ғылым,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3"/>
    <w:bookmarkStart w:name="z15" w:id="1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Ұлттық экономика министрлігі Статистика комитетінің кейбір бұйрықтарының күші жойылды деп танылсын.</w:t>
      </w:r>
    </w:p>
    <w:bookmarkEnd w:id="14"/>
    <w:bookmarkStart w:name="z16" w:id="1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5"/>
    <w:bookmarkStart w:name="z17" w:id="1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6"/>
    <w:bookmarkStart w:name="z18" w:id="17"/>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17"/>
    <w:bookmarkStart w:name="z19" w:id="1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жіберілуін;</w:t>
      </w:r>
    </w:p>
    <w:bookmarkEnd w:id="18"/>
    <w:bookmarkStart w:name="z20" w:id="19"/>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19"/>
    <w:bookmarkStart w:name="z21" w:id="20"/>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20"/>
    <w:bookmarkStart w:name="z22" w:id="21"/>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21"/>
    <w:bookmarkStart w:name="z23" w:id="22"/>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министрi</w:t>
      </w:r>
    </w:p>
    <w:p>
      <w:pPr>
        <w:spacing w:after="0"/>
        <w:ind w:left="0"/>
        <w:jc w:val="both"/>
      </w:pPr>
      <w:r>
        <w:rPr>
          <w:rFonts w:ascii="Times New Roman"/>
          <w:b w:val="false"/>
          <w:i w:val="false"/>
          <w:color w:val="000000"/>
          <w:sz w:val="28"/>
        </w:rPr>
        <w:t>
      Е. Сағадиев _____________</w:t>
      </w:r>
    </w:p>
    <w:p>
      <w:pPr>
        <w:spacing w:after="0"/>
        <w:ind w:left="0"/>
        <w:jc w:val="both"/>
      </w:pPr>
      <w:r>
        <w:rPr>
          <w:rFonts w:ascii="Times New Roman"/>
          <w:b w:val="false"/>
          <w:i w:val="false"/>
          <w:color w:val="000000"/>
          <w:sz w:val="28"/>
        </w:rPr>
        <w:t>
      2017 жылғы 15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3 қарашадағы</w:t>
            </w:r>
            <w:r>
              <w:br/>
            </w:r>
            <w:r>
              <w:rPr>
                <w:rFonts w:ascii="Times New Roman"/>
                <w:b w:val="false"/>
                <w:i w:val="false"/>
                <w:color w:val="000000"/>
                <w:sz w:val="20"/>
              </w:rPr>
              <w:t xml:space="preserve">№ 154 бұйрығына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ноября 2017 года № 154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1"/>
        <w:gridCol w:w="16"/>
        <w:gridCol w:w="1"/>
        <w:gridCol w:w="35"/>
        <w:gridCol w:w="36"/>
        <w:gridCol w:w="262"/>
        <w:gridCol w:w="11660"/>
        <w:gridCol w:w="48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w:t>
                  </w:r>
                  <w:r>
                    <w:br/>
                  </w:r>
                  <w:r>
                    <w:rPr>
                      <w:rFonts w:ascii="Times New Roman"/>
                      <w:b w:val="false"/>
                      <w:i w:val="false"/>
                      <w:color w:val="000000"/>
                      <w:sz w:val="20"/>
                    </w:rPr>
                    <w:t>(қажеттiсiн қоршаңыз)</w:t>
                  </w:r>
                  <w:r>
                    <w:br/>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в часах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w:t>
            </w:r>
            <w:r>
              <w:rPr>
                <w:rFonts w:ascii="Times New Roman"/>
                <w:b/>
                <w:i w:val="false"/>
                <w:color w:val="000000"/>
                <w:sz w:val="20"/>
              </w:rPr>
              <w:t>нысан коды</w:t>
            </w:r>
            <w:r>
              <w:rPr>
                <w:rFonts w:ascii="Times New Roman"/>
                <w:b w:val="false"/>
                <w:i w:val="false"/>
                <w:color w:val="000000"/>
                <w:sz w:val="20"/>
              </w:rPr>
              <w:t xml:space="preserve"> </w:t>
            </w:r>
            <w:r>
              <w:rPr>
                <w:rFonts w:ascii="Times New Roman"/>
                <w:b/>
                <w:i w:val="false"/>
                <w:color w:val="000000"/>
                <w:sz w:val="20"/>
              </w:rPr>
              <w:t>621112124</w:t>
            </w:r>
            <w:r>
              <w:br/>
            </w:r>
            <w:r>
              <w:rPr>
                <w:rFonts w:ascii="Times New Roman"/>
                <w:b w:val="false"/>
                <w:i w:val="false"/>
                <w:color w:val="000000"/>
                <w:sz w:val="20"/>
              </w:rPr>
              <w:t>
Код статистической формы 621112124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оқу орнынан кейінгі білім беру туралы есеп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1-НК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послевузовском образовании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1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444500"/>
                          </a:xfrm>
                          <a:prstGeom prst="rect">
                            <a:avLst/>
                          </a:prstGeom>
                        </pic:spPr>
                      </pic:pic>
                    </a:graphicData>
                  </a:graphic>
                </wp:inline>
              </w:drawing>
            </w:r>
            <w:r>
              <w:br/>
            </w:r>
            <w:r>
              <w:rPr>
                <w:rFonts w:ascii="Times New Roman"/>
                <w:b/>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оқу орнынан кейінгі білім беру саласындағы мамандарды дайындауды жүргізетін жоғары оқу орындары мен ғылыми ұйымдар ұсынады</w:t>
            </w:r>
            <w:r>
              <w:br/>
            </w:r>
            <w:r>
              <w:rPr>
                <w:rFonts w:ascii="Times New Roman"/>
                <w:b w:val="false"/>
                <w:i w:val="false"/>
                <w:color w:val="000000"/>
                <w:sz w:val="20"/>
              </w:rPr>
              <w:t>
Представляют высшие учебные заведения и научные организации, осуществляющие подготовку специалистов в области послевузовского образования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Ұсыну мерзімі: </w:t>
            </w:r>
            <w:r>
              <w:rPr>
                <w:rFonts w:ascii="Times New Roman"/>
                <w:b/>
                <w:i w:val="false"/>
                <w:color w:val="000000"/>
                <w:sz w:val="20"/>
              </w:rPr>
              <w:t xml:space="preserve">есепті кезеңдегі 5 </w:t>
            </w:r>
            <w:r>
              <w:rPr>
                <w:rFonts w:ascii="Times New Roman"/>
                <w:b/>
                <w:i w:val="false"/>
                <w:color w:val="000000"/>
                <w:sz w:val="20"/>
              </w:rPr>
              <w:t>қазанға (қоса алғанда) дейін</w:t>
            </w:r>
            <w:r>
              <w:br/>
            </w:r>
            <w:r>
              <w:rPr>
                <w:rFonts w:ascii="Times New Roman"/>
                <w:b w:val="false"/>
                <w:i w:val="false"/>
                <w:color w:val="000000"/>
                <w:sz w:val="20"/>
              </w:rPr>
              <w:t>
Срок представления: до 5 октября (включительно) отчетного периода</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Ұйымның түрін "V" белгісімен белгілеңіз</w:t>
      </w:r>
      <w:r>
        <w:br/>
      </w:r>
      <w:r>
        <w:rPr>
          <w:rFonts w:ascii="Times New Roman"/>
          <w:b w:val="false"/>
          <w:i w:val="false"/>
          <w:color w:val="000000"/>
          <w:sz w:val="28"/>
        </w:rPr>
        <w:t xml:space="preserve">
      Отметьте знаком "V" вид организации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733"/>
        <w:gridCol w:w="1989"/>
        <w:gridCol w:w="6578"/>
      </w:tblGrid>
      <w:tr>
        <w:trPr>
          <w:trHeight w:val="30" w:hRule="atLeast"/>
        </w:trPr>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ұлттық зерттеу университеті </w:t>
            </w:r>
            <w:r>
              <w:br/>
            </w:r>
            <w:r>
              <w:rPr>
                <w:rFonts w:ascii="Times New Roman"/>
                <w:b w:val="false"/>
                <w:i w:val="false"/>
                <w:color w:val="000000"/>
                <w:sz w:val="20"/>
              </w:rPr>
              <w:t xml:space="preserve">
национальный исследовательский университет </w:t>
            </w:r>
          </w:p>
        </w:tc>
        <w:tc>
          <w:tcPr>
            <w:tcW w:w="65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университеті</w:t>
            </w:r>
            <w:r>
              <w:br/>
            </w:r>
            <w:r>
              <w:rPr>
                <w:rFonts w:ascii="Times New Roman"/>
                <w:b w:val="false"/>
                <w:i w:val="false"/>
                <w:color w:val="000000"/>
                <w:sz w:val="20"/>
              </w:rPr>
              <w:t xml:space="preserve">
исследовательский университет </w:t>
            </w:r>
          </w:p>
        </w:tc>
        <w:tc>
          <w:tcPr>
            <w:tcW w:w="65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университет </w:t>
            </w:r>
            <w:r>
              <w:br/>
            </w:r>
            <w:r>
              <w:rPr>
                <w:rFonts w:ascii="Times New Roman"/>
                <w:b w:val="false"/>
                <w:i w:val="false"/>
                <w:color w:val="000000"/>
                <w:sz w:val="20"/>
              </w:rPr>
              <w:t>
 </w:t>
            </w:r>
          </w:p>
        </w:tc>
        <w:tc>
          <w:tcPr>
            <w:tcW w:w="65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академия </w:t>
            </w:r>
            <w:r>
              <w:br/>
            </w:r>
            <w:r>
              <w:rPr>
                <w:rFonts w:ascii="Times New Roman"/>
                <w:b w:val="false"/>
                <w:i w:val="false"/>
                <w:color w:val="000000"/>
                <w:sz w:val="20"/>
              </w:rPr>
              <w:t>
 </w:t>
            </w:r>
          </w:p>
        </w:tc>
        <w:tc>
          <w:tcPr>
            <w:tcW w:w="65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ғылыми ұйым </w:t>
            </w:r>
            <w:r>
              <w:br/>
            </w:r>
            <w:r>
              <w:rPr>
                <w:rFonts w:ascii="Times New Roman"/>
                <w:b w:val="false"/>
                <w:i w:val="false"/>
                <w:color w:val="000000"/>
                <w:sz w:val="20"/>
              </w:rPr>
              <w:t xml:space="preserve">
научная организация </w:t>
            </w:r>
            <w:r>
              <w:br/>
            </w:r>
            <w:r>
              <w:rPr>
                <w:rFonts w:ascii="Times New Roman"/>
                <w:b w:val="false"/>
                <w:i w:val="false"/>
                <w:color w:val="000000"/>
                <w:sz w:val="20"/>
              </w:rPr>
              <w:t>
 </w:t>
            </w:r>
          </w:p>
        </w:tc>
        <w:tc>
          <w:tcPr>
            <w:tcW w:w="65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институт</w:t>
            </w:r>
            <w:r>
              <w:br/>
            </w:r>
            <w:r>
              <w:rPr>
                <w:rFonts w:ascii="Times New Roman"/>
                <w:b w:val="false"/>
                <w:i w:val="false"/>
                <w:color w:val="000000"/>
                <w:sz w:val="20"/>
              </w:rPr>
              <w:t>
 </w:t>
            </w:r>
          </w:p>
        </w:tc>
        <w:tc>
          <w:tcPr>
            <w:tcW w:w="65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мектеп</w:t>
            </w:r>
            <w:r>
              <w:br/>
            </w:r>
            <w:r>
              <w:rPr>
                <w:rFonts w:ascii="Times New Roman"/>
                <w:b w:val="false"/>
                <w:i w:val="false"/>
                <w:color w:val="000000"/>
                <w:sz w:val="20"/>
              </w:rPr>
              <w:t xml:space="preserve">
высшая школа </w:t>
            </w:r>
          </w:p>
        </w:tc>
        <w:tc>
          <w:tcPr>
            <w:tcW w:w="65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Магистранттар, резидентура тыңдаушылары санының қозғалысы, адам</w:t>
      </w:r>
      <w:r>
        <w:br/>
      </w:r>
      <w:r>
        <w:rPr>
          <w:rFonts w:ascii="Times New Roman"/>
          <w:b w:val="false"/>
          <w:i w:val="false"/>
          <w:color w:val="000000"/>
          <w:sz w:val="28"/>
        </w:rPr>
        <w:t>
      Движение численности магистрантов, слушателей резидентуры,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1521"/>
        <w:gridCol w:w="815"/>
        <w:gridCol w:w="2401"/>
        <w:gridCol w:w="2175"/>
        <w:gridCol w:w="1948"/>
        <w:gridCol w:w="1949"/>
      </w:tblGrid>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 саны</w:t>
            </w:r>
            <w:r>
              <w:br/>
            </w:r>
            <w:r>
              <w:rPr>
                <w:rFonts w:ascii="Times New Roman"/>
                <w:b w:val="false"/>
                <w:i w:val="false"/>
                <w:color w:val="000000"/>
                <w:sz w:val="20"/>
              </w:rPr>
              <w:t>
Численность обучающихся</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жоғары оқу орындарын бітіргендер санынан қабылданды</w:t>
            </w:r>
            <w:r>
              <w:br/>
            </w:r>
            <w:r>
              <w:rPr>
                <w:rFonts w:ascii="Times New Roman"/>
                <w:b w:val="false"/>
                <w:i w:val="false"/>
                <w:color w:val="000000"/>
                <w:sz w:val="20"/>
              </w:rPr>
              <w:t>
Принято из числа окончивших высшие учебные заведения в отчетном году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қабылдау немесе басқа ұйымдардан ауысу тәртібімен қабылданды</w:t>
            </w:r>
            <w:r>
              <w:br/>
            </w:r>
            <w:r>
              <w:rPr>
                <w:rFonts w:ascii="Times New Roman"/>
                <w:b w:val="false"/>
                <w:i w:val="false"/>
                <w:color w:val="000000"/>
                <w:sz w:val="20"/>
              </w:rPr>
              <w:t>
Зачислено в порядке восстановления или перевода из других организаций</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оқуын бітіргенге дейін шығып кеткендер саны</w:t>
            </w:r>
            <w:r>
              <w:br/>
            </w:r>
            <w:r>
              <w:rPr>
                <w:rFonts w:ascii="Times New Roman"/>
                <w:b w:val="false"/>
                <w:i w:val="false"/>
                <w:color w:val="000000"/>
                <w:sz w:val="20"/>
              </w:rPr>
              <w:t>
Численность выбывших до окончания учебы в отчетном году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мерзімінен астам уақыт даярлықтан өткен оқитындар саны</w:t>
            </w:r>
            <w:r>
              <w:br/>
            </w:r>
            <w:r>
              <w:rPr>
                <w:rFonts w:ascii="Times New Roman"/>
                <w:b w:val="false"/>
                <w:i w:val="false"/>
                <w:color w:val="000000"/>
                <w:sz w:val="20"/>
              </w:rPr>
              <w:t>
Численность обучающихся, проходивших подготовку свыше установленного срока</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барлығы</w:t>
            </w:r>
            <w:r>
              <w:br/>
            </w:r>
            <w:r>
              <w:rPr>
                <w:rFonts w:ascii="Times New Roman"/>
                <w:b w:val="false"/>
                <w:i w:val="false"/>
                <w:color w:val="000000"/>
                <w:sz w:val="20"/>
              </w:rPr>
              <w:t>
Магистранты, всего</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бағыты бойынша:</w:t>
            </w:r>
            <w:r>
              <w:br/>
            </w:r>
            <w:r>
              <w:rPr>
                <w:rFonts w:ascii="Times New Roman"/>
                <w:b w:val="false"/>
                <w:i w:val="false"/>
                <w:color w:val="000000"/>
                <w:sz w:val="20"/>
              </w:rPr>
              <w:t>
в том числе по направлению:</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w:t>
            </w:r>
            <w:r>
              <w:br/>
            </w:r>
            <w:r>
              <w:rPr>
                <w:rFonts w:ascii="Times New Roman"/>
                <w:b w:val="false"/>
                <w:i w:val="false"/>
                <w:color w:val="000000"/>
                <w:sz w:val="20"/>
              </w:rPr>
              <w:t>
научно-педагогическое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w:t>
            </w:r>
            <w:r>
              <w:br/>
            </w:r>
            <w:r>
              <w:rPr>
                <w:rFonts w:ascii="Times New Roman"/>
                <w:b w:val="false"/>
                <w:i w:val="false"/>
                <w:color w:val="000000"/>
                <w:sz w:val="20"/>
              </w:rPr>
              <w:t>
профильное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тыңдаушылары, барлығы</w:t>
            </w:r>
            <w:r>
              <w:br/>
            </w:r>
            <w:r>
              <w:rPr>
                <w:rFonts w:ascii="Times New Roman"/>
                <w:b w:val="false"/>
                <w:i w:val="false"/>
                <w:color w:val="000000"/>
                <w:sz w:val="20"/>
              </w:rPr>
              <w:t>
Слушатели резидентуры, всего</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Докторанттар санының қозғалысы, адам</w:t>
      </w:r>
      <w:r>
        <w:br/>
      </w:r>
      <w:r>
        <w:rPr>
          <w:rFonts w:ascii="Times New Roman"/>
          <w:b w:val="false"/>
          <w:i w:val="false"/>
          <w:color w:val="000000"/>
          <w:sz w:val="28"/>
        </w:rPr>
        <w:t>
      Движение численности докторантов,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2989"/>
        <w:gridCol w:w="805"/>
        <w:gridCol w:w="1029"/>
        <w:gridCol w:w="2150"/>
        <w:gridCol w:w="1926"/>
        <w:gridCol w:w="1927"/>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 саны</w:t>
            </w:r>
            <w:r>
              <w:br/>
            </w:r>
            <w:r>
              <w:rPr>
                <w:rFonts w:ascii="Times New Roman"/>
                <w:b w:val="false"/>
                <w:i w:val="false"/>
                <w:color w:val="000000"/>
                <w:sz w:val="20"/>
              </w:rPr>
              <w:t>
Численность обучающихся</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r>
              <w:br/>
            </w:r>
            <w:r>
              <w:rPr>
                <w:rFonts w:ascii="Times New Roman"/>
                <w:b w:val="false"/>
                <w:i w:val="false"/>
                <w:color w:val="000000"/>
                <w:sz w:val="20"/>
              </w:rPr>
              <w:t>
Принято в отчетном году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қабылдау немесе басқа ұйымдардан ауысу тәртібімен қабылданды</w:t>
            </w:r>
            <w:r>
              <w:br/>
            </w:r>
            <w:r>
              <w:rPr>
                <w:rFonts w:ascii="Times New Roman"/>
                <w:b w:val="false"/>
                <w:i w:val="false"/>
                <w:color w:val="000000"/>
                <w:sz w:val="20"/>
              </w:rPr>
              <w:t>
Зачислено в порядке восстановления или перевода из других организаций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оқуын бітіргенге дейін шығып кеткендер саны</w:t>
            </w:r>
            <w:r>
              <w:br/>
            </w:r>
            <w:r>
              <w:rPr>
                <w:rFonts w:ascii="Times New Roman"/>
                <w:b w:val="false"/>
                <w:i w:val="false"/>
                <w:color w:val="000000"/>
                <w:sz w:val="20"/>
              </w:rPr>
              <w:t>
Численность выбывших до окончания учебы в отчетном году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мерзімінен астам уақыт даярлықтан өткен оқитындар саны</w:t>
            </w:r>
            <w:r>
              <w:br/>
            </w:r>
            <w:r>
              <w:rPr>
                <w:rFonts w:ascii="Times New Roman"/>
                <w:b w:val="false"/>
                <w:i w:val="false"/>
                <w:color w:val="000000"/>
                <w:sz w:val="20"/>
              </w:rPr>
              <w:t>
Численность обучающихся, проходивших подготовку свыше установленного срока</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саны, барлығы</w:t>
            </w:r>
            <w:r>
              <w:br/>
            </w:r>
            <w:r>
              <w:rPr>
                <w:rFonts w:ascii="Times New Roman"/>
                <w:b w:val="false"/>
                <w:i w:val="false"/>
                <w:color w:val="000000"/>
                <w:sz w:val="20"/>
              </w:rPr>
              <w:t>
Докторанты, всего</w:t>
            </w:r>
            <w:r>
              <w:br/>
            </w:r>
            <w:r>
              <w:rPr>
                <w:rFonts w:ascii="Times New Roman"/>
                <w:b w:val="false"/>
                <w:i w:val="false"/>
                <w:color w:val="000000"/>
                <w:sz w:val="20"/>
              </w:rPr>
              <w:t>
Численность докторантов, всего</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докторлар</w:t>
            </w:r>
            <w:r>
              <w:br/>
            </w:r>
            <w:r>
              <w:rPr>
                <w:rFonts w:ascii="Times New Roman"/>
                <w:b w:val="false"/>
                <w:i w:val="false"/>
                <w:color w:val="000000"/>
                <w:sz w:val="20"/>
              </w:rPr>
              <w:t>
доктора по профилю</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докторлары</w:t>
            </w:r>
            <w:r>
              <w:br/>
            </w:r>
            <w:r>
              <w:rPr>
                <w:rFonts w:ascii="Times New Roman"/>
                <w:b w:val="false"/>
                <w:i w:val="false"/>
                <w:color w:val="000000"/>
                <w:sz w:val="20"/>
              </w:rPr>
              <w:t>
(PhD)</w:t>
            </w:r>
            <w:r>
              <w:br/>
            </w:r>
            <w:r>
              <w:rPr>
                <w:rFonts w:ascii="Times New Roman"/>
                <w:b w:val="false"/>
                <w:i w:val="false"/>
                <w:color w:val="000000"/>
                <w:sz w:val="20"/>
              </w:rPr>
              <w:t>
доктора философии (PhD)</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Магистранттар, резидентура тыңдаушыларының жалпы саны, оларды мамандықтар бойынша қабылдау және бітіртіп шығару, адам</w:t>
      </w:r>
      <w:r>
        <w:br/>
      </w:r>
      <w:r>
        <w:rPr>
          <w:rFonts w:ascii="Times New Roman"/>
          <w:b w:val="false"/>
          <w:i w:val="false"/>
          <w:color w:val="000000"/>
          <w:sz w:val="28"/>
        </w:rPr>
        <w:t xml:space="preserve">
      Общая численность магистрантов, слушателей резидентуры их прием и выпуск по специальностям, человек </w:t>
      </w:r>
      <w:r>
        <w:br/>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А. Магистранттардың жалпы саны, оларды мамандықтар бойынша қабылдау және бітіртіп шығару, адам</w:t>
      </w:r>
      <w:r>
        <w:br/>
      </w:r>
      <w:r>
        <w:rPr>
          <w:rFonts w:ascii="Times New Roman"/>
          <w:b w:val="false"/>
          <w:i w:val="false"/>
          <w:color w:val="000000"/>
          <w:sz w:val="28"/>
        </w:rPr>
        <w:t xml:space="preserve">
      Общая численность магистрантов, их прием и выпуск по специальностям, человек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1857"/>
        <w:gridCol w:w="944"/>
        <w:gridCol w:w="865"/>
        <w:gridCol w:w="866"/>
        <w:gridCol w:w="866"/>
        <w:gridCol w:w="866"/>
        <w:gridCol w:w="866"/>
        <w:gridCol w:w="866"/>
        <w:gridCol w:w="866"/>
        <w:gridCol w:w="1136"/>
      </w:tblGrid>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r>
              <w:br/>
            </w:r>
            <w:r>
              <w:rPr>
                <w:rFonts w:ascii="Times New Roman"/>
                <w:b w:val="false"/>
                <w:i w:val="false"/>
                <w:color w:val="000000"/>
                <w:sz w:val="20"/>
              </w:rPr>
              <w:t>
Наименование показателя</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r>
              <w:br/>
            </w:r>
            <w:r>
              <w:rPr>
                <w:rFonts w:ascii="Times New Roman"/>
                <w:b w:val="false"/>
                <w:i w:val="false"/>
                <w:color w:val="000000"/>
                <w:sz w:val="20"/>
              </w:rPr>
              <w:t>
Код спе-</w:t>
            </w:r>
            <w:r>
              <w:br/>
            </w:r>
            <w:r>
              <w:rPr>
                <w:rFonts w:ascii="Times New Roman"/>
                <w:b w:val="false"/>
                <w:i w:val="false"/>
                <w:color w:val="000000"/>
                <w:sz w:val="20"/>
              </w:rPr>
              <w:t>
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r>
              <w:br/>
            </w:r>
            <w:r>
              <w:rPr>
                <w:rFonts w:ascii="Times New Roman"/>
                <w:b w:val="false"/>
                <w:i w:val="false"/>
                <w:color w:val="000000"/>
                <w:sz w:val="20"/>
              </w:rPr>
              <w:t>
Принято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Численность</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Бітіргендер, барлығы</w:t>
            </w:r>
            <w:r>
              <w:br/>
            </w:r>
            <w:r>
              <w:rPr>
                <w:rFonts w:ascii="Times New Roman"/>
                <w:b w:val="false"/>
                <w:i w:val="false"/>
                <w:color w:val="000000"/>
                <w:sz w:val="20"/>
              </w:rPr>
              <w:t>
Выпущено,</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0" w:type="auto"/>
            <w:vMerge/>
            <w:tcBorders>
              <w:top w:val="nil"/>
              <w:left w:val="single" w:color="cfcfcf" w:sz="5"/>
              <w:bottom w:val="single" w:color="cfcfcf" w:sz="5"/>
              <w:right w:val="single" w:color="cfcfcf" w:sz="5"/>
            </w:tcBorders>
          </w:tcP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барлығы</w:t>
            </w:r>
            <w:r>
              <w:br/>
            </w:r>
            <w:r>
              <w:rPr>
                <w:rFonts w:ascii="Times New Roman"/>
                <w:b w:val="false"/>
                <w:i w:val="false"/>
                <w:color w:val="000000"/>
                <w:sz w:val="20"/>
              </w:rPr>
              <w:t>
женщин,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 қорғаумен</w:t>
            </w:r>
            <w:r>
              <w:br/>
            </w:r>
            <w:r>
              <w:rPr>
                <w:rFonts w:ascii="Times New Roman"/>
                <w:b w:val="false"/>
                <w:i w:val="false"/>
                <w:color w:val="000000"/>
                <w:sz w:val="20"/>
              </w:rPr>
              <w:t>
с защитой диссертации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r>
              <w:br/>
            </w:r>
            <w:r>
              <w:rPr>
                <w:rFonts w:ascii="Times New Roman"/>
                <w:b w:val="false"/>
                <w:i w:val="false"/>
                <w:color w:val="000000"/>
                <w:sz w:val="20"/>
              </w:rPr>
              <w:t>
ғы</w:t>
            </w:r>
            <w:r>
              <w:br/>
            </w:r>
            <w:r>
              <w:rPr>
                <w:rFonts w:ascii="Times New Roman"/>
                <w:b w:val="false"/>
                <w:i w:val="false"/>
                <w:color w:val="000000"/>
                <w:sz w:val="20"/>
              </w:rPr>
              <w:t>
всего</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есебінен оқитындар:</w:t>
            </w:r>
            <w:r>
              <w:br/>
            </w:r>
            <w:r>
              <w:rPr>
                <w:rFonts w:ascii="Times New Roman"/>
                <w:b w:val="false"/>
                <w:i w:val="false"/>
                <w:color w:val="000000"/>
                <w:sz w:val="20"/>
              </w:rPr>
              <w:t>
в том числе обучающихся за счет: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w:t>
            </w:r>
            <w:r>
              <w:br/>
            </w:r>
            <w:r>
              <w:rPr>
                <w:rFonts w:ascii="Times New Roman"/>
                <w:b w:val="false"/>
                <w:i w:val="false"/>
                <w:color w:val="000000"/>
                <w:sz w:val="20"/>
              </w:rPr>
              <w:t>
тапсырысы</w:t>
            </w:r>
            <w:r>
              <w:br/>
            </w:r>
            <w:r>
              <w:rPr>
                <w:rFonts w:ascii="Times New Roman"/>
                <w:b w:val="false"/>
                <w:i w:val="false"/>
                <w:color w:val="000000"/>
                <w:sz w:val="20"/>
              </w:rPr>
              <w:t>
государственного</w:t>
            </w:r>
            <w:r>
              <w:br/>
            </w:r>
            <w:r>
              <w:rPr>
                <w:rFonts w:ascii="Times New Roman"/>
                <w:b w:val="false"/>
                <w:i w:val="false"/>
                <w:color w:val="000000"/>
                <w:sz w:val="20"/>
              </w:rPr>
              <w:t>
образовательного заказа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Б. Резидентура тыңдаушыларының жалпы саны, оларды мамандықтар бойынша қабылдау және бітіртіп шығару, адам</w:t>
      </w:r>
      <w:r>
        <w:br/>
      </w:r>
      <w:r>
        <w:rPr>
          <w:rFonts w:ascii="Times New Roman"/>
          <w:b w:val="false"/>
          <w:i w:val="false"/>
          <w:color w:val="000000"/>
          <w:sz w:val="28"/>
        </w:rPr>
        <w:t xml:space="preserve">
      Общая численность слушателей резидентуры, их прием и выпуск по специальностям, человек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1898"/>
        <w:gridCol w:w="639"/>
        <w:gridCol w:w="885"/>
        <w:gridCol w:w="885"/>
        <w:gridCol w:w="885"/>
        <w:gridCol w:w="885"/>
        <w:gridCol w:w="1212"/>
        <w:gridCol w:w="885"/>
        <w:gridCol w:w="886"/>
        <w:gridCol w:w="886"/>
      </w:tblGrid>
      <w:tr>
        <w:trPr>
          <w:trHeight w:val="30" w:hRule="atLeast"/>
        </w:trPr>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r>
              <w:br/>
            </w:r>
            <w:r>
              <w:rPr>
                <w:rFonts w:ascii="Times New Roman"/>
                <w:b w:val="false"/>
                <w:i w:val="false"/>
                <w:color w:val="000000"/>
                <w:sz w:val="20"/>
              </w:rPr>
              <w:t>
Наименование показателя</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r>
              <w:br/>
            </w:r>
            <w:r>
              <w:rPr>
                <w:rFonts w:ascii="Times New Roman"/>
                <w:b w:val="false"/>
                <w:i w:val="false"/>
                <w:color w:val="000000"/>
                <w:sz w:val="20"/>
              </w:rPr>
              <w:t>
дық коды</w:t>
            </w:r>
            <w:r>
              <w:br/>
            </w:r>
            <w:r>
              <w:rPr>
                <w:rFonts w:ascii="Times New Roman"/>
                <w:b w:val="false"/>
                <w:i w:val="false"/>
                <w:color w:val="000000"/>
                <w:sz w:val="20"/>
              </w:rPr>
              <w:t>
Код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r>
              <w:br/>
            </w:r>
            <w:r>
              <w:rPr>
                <w:rFonts w:ascii="Times New Roman"/>
                <w:b w:val="false"/>
                <w:i w:val="false"/>
                <w:color w:val="000000"/>
                <w:sz w:val="20"/>
              </w:rPr>
              <w:t>
Принято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Численность</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Бітірген-дер, барлығы</w:t>
            </w:r>
            <w:r>
              <w:br/>
            </w:r>
            <w:r>
              <w:rPr>
                <w:rFonts w:ascii="Times New Roman"/>
                <w:b w:val="false"/>
                <w:i w:val="false"/>
                <w:color w:val="000000"/>
                <w:sz w:val="20"/>
              </w:rPr>
              <w:t>
Выпущено,</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барлығы</w:t>
            </w:r>
            <w:r>
              <w:br/>
            </w:r>
            <w:r>
              <w:rPr>
                <w:rFonts w:ascii="Times New Roman"/>
                <w:b w:val="false"/>
                <w:i w:val="false"/>
                <w:color w:val="000000"/>
                <w:sz w:val="20"/>
              </w:rPr>
              <w:t>
женщин,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 қорғаумен</w:t>
            </w:r>
            <w:r>
              <w:br/>
            </w:r>
            <w:r>
              <w:rPr>
                <w:rFonts w:ascii="Times New Roman"/>
                <w:b w:val="false"/>
                <w:i w:val="false"/>
                <w:color w:val="000000"/>
                <w:sz w:val="20"/>
              </w:rPr>
              <w:t>
с защитой диссертации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xml:space="preserve">
есебінен оқитындар: </w:t>
            </w:r>
            <w:r>
              <w:br/>
            </w:r>
            <w:r>
              <w:rPr>
                <w:rFonts w:ascii="Times New Roman"/>
                <w:b w:val="false"/>
                <w:i w:val="false"/>
                <w:color w:val="000000"/>
                <w:sz w:val="20"/>
              </w:rPr>
              <w:t>
в том числе обучающихся за счет: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государственного образовательного заказа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государственного образовательного заказа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 xml:space="preserve">Докторанттардың жалпы саны, оларды қабылдау және бітіртіп шығару </w:t>
      </w:r>
      <w:r>
        <w:rPr>
          <w:rFonts w:ascii="Times New Roman"/>
          <w:b/>
          <w:i w:val="false"/>
          <w:color w:val="000000"/>
          <w:sz w:val="28"/>
        </w:rPr>
        <w:t>(</w:t>
      </w:r>
      <w:r>
        <w:rPr>
          <w:rFonts w:ascii="Times New Roman"/>
          <w:b/>
          <w:i w:val="false"/>
          <w:color w:val="000000"/>
          <w:sz w:val="28"/>
        </w:rPr>
        <w:t>мамандықтар бойынша</w:t>
      </w:r>
      <w:r>
        <w:rPr>
          <w:rFonts w:ascii="Times New Roman"/>
          <w:b/>
          <w:i w:val="false"/>
          <w:color w:val="000000"/>
          <w:sz w:val="28"/>
        </w:rPr>
        <w:t>)</w:t>
      </w:r>
      <w:r>
        <w:rPr>
          <w:rFonts w:ascii="Times New Roman"/>
          <w:b/>
          <w:i w:val="false"/>
          <w:color w:val="000000"/>
          <w:sz w:val="28"/>
        </w:rPr>
        <w:t>, адам</w:t>
      </w:r>
      <w:r>
        <w:br/>
      </w:r>
      <w:r>
        <w:rPr>
          <w:rFonts w:ascii="Times New Roman"/>
          <w:b w:val="false"/>
          <w:i w:val="false"/>
          <w:color w:val="000000"/>
          <w:sz w:val="28"/>
        </w:rPr>
        <w:t>
      Общая численность докторантов, их прием и выпуск (по специальностям),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8"/>
        <w:gridCol w:w="1950"/>
        <w:gridCol w:w="656"/>
        <w:gridCol w:w="909"/>
        <w:gridCol w:w="909"/>
        <w:gridCol w:w="909"/>
        <w:gridCol w:w="909"/>
        <w:gridCol w:w="910"/>
        <w:gridCol w:w="910"/>
        <w:gridCol w:w="910"/>
        <w:gridCol w:w="910"/>
      </w:tblGrid>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r>
              <w:br/>
            </w:r>
            <w:r>
              <w:rPr>
                <w:rFonts w:ascii="Times New Roman"/>
                <w:b w:val="false"/>
                <w:i w:val="false"/>
                <w:color w:val="000000"/>
                <w:sz w:val="20"/>
              </w:rPr>
              <w:t>
Код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r>
              <w:br/>
            </w:r>
            <w:r>
              <w:rPr>
                <w:rFonts w:ascii="Times New Roman"/>
                <w:b w:val="false"/>
                <w:i w:val="false"/>
                <w:color w:val="000000"/>
                <w:sz w:val="20"/>
              </w:rPr>
              <w:t>
Принято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Численность</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Бітіргендер, барлығы</w:t>
            </w:r>
            <w:r>
              <w:br/>
            </w:r>
            <w:r>
              <w:rPr>
                <w:rFonts w:ascii="Times New Roman"/>
                <w:b w:val="false"/>
                <w:i w:val="false"/>
                <w:color w:val="000000"/>
                <w:sz w:val="20"/>
              </w:rPr>
              <w:t>
Выпущено,</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0" w:type="auto"/>
            <w:vMerge/>
            <w:tcBorders>
              <w:top w:val="nil"/>
              <w:left w:val="single" w:color="cfcfcf" w:sz="5"/>
              <w:bottom w:val="single" w:color="cfcfcf" w:sz="5"/>
              <w:right w:val="single" w:color="cfcfcf" w:sz="5"/>
            </w:tcBorders>
          </w:tcP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барлығы</w:t>
            </w:r>
            <w:r>
              <w:br/>
            </w:r>
            <w:r>
              <w:rPr>
                <w:rFonts w:ascii="Times New Roman"/>
                <w:b w:val="false"/>
                <w:i w:val="false"/>
                <w:color w:val="000000"/>
                <w:sz w:val="20"/>
              </w:rPr>
              <w:t>
женщин,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 қорғаумен</w:t>
            </w:r>
            <w:r>
              <w:br/>
            </w:r>
            <w:r>
              <w:rPr>
                <w:rFonts w:ascii="Times New Roman"/>
                <w:b w:val="false"/>
                <w:i w:val="false"/>
                <w:color w:val="000000"/>
                <w:sz w:val="20"/>
              </w:rPr>
              <w:t>
с защитой диссертации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xml:space="preserve">
есебінен оқитындар: </w:t>
            </w:r>
            <w:r>
              <w:br/>
            </w:r>
            <w:r>
              <w:rPr>
                <w:rFonts w:ascii="Times New Roman"/>
                <w:b w:val="false"/>
                <w:i w:val="false"/>
                <w:color w:val="000000"/>
                <w:sz w:val="20"/>
              </w:rPr>
              <w:t>
в том числе обучающихся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государственного образовательного заказа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государственного образовательного заказа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 А.</w:t>
      </w:r>
      <w:r>
        <w:rPr>
          <w:rFonts w:ascii="Times New Roman"/>
          <w:b/>
          <w:i w:val="false"/>
          <w:color w:val="000000"/>
          <w:sz w:val="28"/>
        </w:rPr>
        <w:t xml:space="preserve"> Бейін бойынша докторанттардың саны, оларды қабылдау және бітіртіп шығару </w:t>
      </w:r>
      <w:r>
        <w:rPr>
          <w:rFonts w:ascii="Times New Roman"/>
          <w:b/>
          <w:i w:val="false"/>
          <w:color w:val="000000"/>
          <w:sz w:val="28"/>
        </w:rPr>
        <w:t>(</w:t>
      </w:r>
      <w:r>
        <w:rPr>
          <w:rFonts w:ascii="Times New Roman"/>
          <w:b/>
          <w:i w:val="false"/>
          <w:color w:val="000000"/>
          <w:sz w:val="28"/>
        </w:rPr>
        <w:t>мамандықтар бойынша</w:t>
      </w:r>
      <w:r>
        <w:rPr>
          <w:rFonts w:ascii="Times New Roman"/>
          <w:b/>
          <w:i w:val="false"/>
          <w:color w:val="000000"/>
          <w:sz w:val="28"/>
        </w:rPr>
        <w:t>)</w:t>
      </w:r>
      <w:r>
        <w:rPr>
          <w:rFonts w:ascii="Times New Roman"/>
          <w:b/>
          <w:i w:val="false"/>
          <w:color w:val="000000"/>
          <w:sz w:val="28"/>
        </w:rPr>
        <w:t>, адам</w:t>
      </w:r>
      <w:r>
        <w:br/>
      </w:r>
      <w:r>
        <w:rPr>
          <w:rFonts w:ascii="Times New Roman"/>
          <w:b w:val="false"/>
          <w:i w:val="false"/>
          <w:color w:val="000000"/>
          <w:sz w:val="28"/>
        </w:rPr>
        <w:t>
      Численность докторантов по профилю, их прием и выпуск (по специальностям),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849"/>
        <w:gridCol w:w="1259"/>
        <w:gridCol w:w="862"/>
        <w:gridCol w:w="862"/>
        <w:gridCol w:w="862"/>
        <w:gridCol w:w="862"/>
        <w:gridCol w:w="862"/>
        <w:gridCol w:w="863"/>
        <w:gridCol w:w="863"/>
        <w:gridCol w:w="863"/>
      </w:tblGrid>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r>
              <w:br/>
            </w:r>
            <w:r>
              <w:rPr>
                <w:rFonts w:ascii="Times New Roman"/>
                <w:b w:val="false"/>
                <w:i w:val="false"/>
                <w:color w:val="000000"/>
                <w:sz w:val="20"/>
              </w:rPr>
              <w:t>
Код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r>
              <w:br/>
            </w:r>
            <w:r>
              <w:rPr>
                <w:rFonts w:ascii="Times New Roman"/>
                <w:b w:val="false"/>
                <w:i w:val="false"/>
                <w:color w:val="000000"/>
                <w:sz w:val="20"/>
              </w:rPr>
              <w:t>
Принято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Численность</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Бітіргендер, барлығы</w:t>
            </w:r>
            <w:r>
              <w:br/>
            </w:r>
            <w:r>
              <w:rPr>
                <w:rFonts w:ascii="Times New Roman"/>
                <w:b w:val="false"/>
                <w:i w:val="false"/>
                <w:color w:val="000000"/>
                <w:sz w:val="20"/>
              </w:rPr>
              <w:t>
Выпущено,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0" w:type="auto"/>
            <w:vMerge/>
            <w:tcBorders>
              <w:top w:val="nil"/>
              <w:left w:val="single" w:color="cfcfcf" w:sz="5"/>
              <w:bottom w:val="single" w:color="cfcfcf" w:sz="5"/>
              <w:right w:val="single" w:color="cfcfcf" w:sz="5"/>
            </w:tcBorders>
          </w:tcP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барлығы</w:t>
            </w:r>
            <w:r>
              <w:br/>
            </w:r>
            <w:r>
              <w:rPr>
                <w:rFonts w:ascii="Times New Roman"/>
                <w:b w:val="false"/>
                <w:i w:val="false"/>
                <w:color w:val="000000"/>
                <w:sz w:val="20"/>
              </w:rPr>
              <w:t>
женщин,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 қорғаумен</w:t>
            </w:r>
            <w:r>
              <w:br/>
            </w:r>
            <w:r>
              <w:rPr>
                <w:rFonts w:ascii="Times New Roman"/>
                <w:b w:val="false"/>
                <w:i w:val="false"/>
                <w:color w:val="000000"/>
                <w:sz w:val="20"/>
              </w:rPr>
              <w:t>
с защитой диссертации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xml:space="preserve">
есебінен оқитындар: </w:t>
            </w:r>
            <w:r>
              <w:br/>
            </w:r>
            <w:r>
              <w:rPr>
                <w:rFonts w:ascii="Times New Roman"/>
                <w:b w:val="false"/>
                <w:i w:val="false"/>
                <w:color w:val="000000"/>
                <w:sz w:val="20"/>
              </w:rPr>
              <w:t>
в том числе обучающихся за 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государственного образовательного заказа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государственного образовательного заказа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 Б.</w:t>
      </w:r>
      <w:r>
        <w:rPr>
          <w:rFonts w:ascii="Times New Roman"/>
          <w:b w:val="false"/>
          <w:i w:val="false"/>
          <w:color w:val="000000"/>
          <w:sz w:val="28"/>
        </w:rPr>
        <w:t xml:space="preserve"> </w:t>
      </w:r>
      <w:r>
        <w:rPr>
          <w:rFonts w:ascii="Times New Roman"/>
          <w:b/>
          <w:i w:val="false"/>
          <w:color w:val="000000"/>
          <w:sz w:val="28"/>
        </w:rPr>
        <w:t xml:space="preserve">Философия докторанттардың (PhD) саны, оларды қабылдау және бітіртіп шығару </w:t>
      </w:r>
      <w:r>
        <w:rPr>
          <w:rFonts w:ascii="Times New Roman"/>
          <w:b/>
          <w:i w:val="false"/>
          <w:color w:val="000000"/>
          <w:sz w:val="28"/>
        </w:rPr>
        <w:t>(</w:t>
      </w:r>
      <w:r>
        <w:rPr>
          <w:rFonts w:ascii="Times New Roman"/>
          <w:b/>
          <w:i w:val="false"/>
          <w:color w:val="000000"/>
          <w:sz w:val="28"/>
        </w:rPr>
        <w:t>мамандықтар бойынша</w:t>
      </w:r>
      <w:r>
        <w:rPr>
          <w:rFonts w:ascii="Times New Roman"/>
          <w:b/>
          <w:i w:val="false"/>
          <w:color w:val="000000"/>
          <w:sz w:val="28"/>
        </w:rPr>
        <w:t>)</w:t>
      </w:r>
      <w:r>
        <w:rPr>
          <w:rFonts w:ascii="Times New Roman"/>
          <w:b/>
          <w:i w:val="false"/>
          <w:color w:val="000000"/>
          <w:sz w:val="28"/>
        </w:rPr>
        <w:t xml:space="preserve">, адам </w:t>
      </w:r>
      <w:r>
        <w:br/>
      </w:r>
      <w:r>
        <w:rPr>
          <w:rFonts w:ascii="Times New Roman"/>
          <w:b w:val="false"/>
          <w:i w:val="false"/>
          <w:color w:val="000000"/>
          <w:sz w:val="28"/>
        </w:rPr>
        <w:t>
      Численность докторантов философии (PhD), их прием и выпуск (по специальностям),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8"/>
        <w:gridCol w:w="1950"/>
        <w:gridCol w:w="656"/>
        <w:gridCol w:w="909"/>
        <w:gridCol w:w="909"/>
        <w:gridCol w:w="909"/>
        <w:gridCol w:w="909"/>
        <w:gridCol w:w="910"/>
        <w:gridCol w:w="910"/>
        <w:gridCol w:w="910"/>
        <w:gridCol w:w="910"/>
      </w:tblGrid>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r>
              <w:br/>
            </w:r>
            <w:r>
              <w:rPr>
                <w:rFonts w:ascii="Times New Roman"/>
                <w:b w:val="false"/>
                <w:i w:val="false"/>
                <w:color w:val="000000"/>
                <w:sz w:val="20"/>
              </w:rPr>
              <w:t>
Код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r>
              <w:br/>
            </w:r>
            <w:r>
              <w:rPr>
                <w:rFonts w:ascii="Times New Roman"/>
                <w:b w:val="false"/>
                <w:i w:val="false"/>
                <w:color w:val="000000"/>
                <w:sz w:val="20"/>
              </w:rPr>
              <w:t>
Принято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Численность</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Бітіргендер, барлығы</w:t>
            </w:r>
            <w:r>
              <w:br/>
            </w:r>
            <w:r>
              <w:rPr>
                <w:rFonts w:ascii="Times New Roman"/>
                <w:b w:val="false"/>
                <w:i w:val="false"/>
                <w:color w:val="000000"/>
                <w:sz w:val="20"/>
              </w:rPr>
              <w:t>
Выпущено,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0" w:type="auto"/>
            <w:vMerge/>
            <w:tcBorders>
              <w:top w:val="nil"/>
              <w:left w:val="single" w:color="cfcfcf" w:sz="5"/>
              <w:bottom w:val="single" w:color="cfcfcf" w:sz="5"/>
              <w:right w:val="single" w:color="cfcfcf" w:sz="5"/>
            </w:tcBorders>
          </w:tcP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барлығы</w:t>
            </w:r>
            <w:r>
              <w:br/>
            </w:r>
            <w:r>
              <w:rPr>
                <w:rFonts w:ascii="Times New Roman"/>
                <w:b w:val="false"/>
                <w:i w:val="false"/>
                <w:color w:val="000000"/>
                <w:sz w:val="20"/>
              </w:rPr>
              <w:t>
женщин,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 қорғаумен</w:t>
            </w:r>
            <w:r>
              <w:br/>
            </w:r>
            <w:r>
              <w:rPr>
                <w:rFonts w:ascii="Times New Roman"/>
                <w:b w:val="false"/>
                <w:i w:val="false"/>
                <w:color w:val="000000"/>
                <w:sz w:val="20"/>
              </w:rPr>
              <w:t>
с защитой диссертации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xml:space="preserve">
есебінен оқитындар: </w:t>
            </w:r>
            <w:r>
              <w:br/>
            </w:r>
            <w:r>
              <w:rPr>
                <w:rFonts w:ascii="Times New Roman"/>
                <w:b w:val="false"/>
                <w:i w:val="false"/>
                <w:color w:val="000000"/>
                <w:sz w:val="20"/>
              </w:rPr>
              <w:t>
в том числе обучающихся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образовательного заказа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государственного образовательного заказа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мыналардың </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w:t>
            </w:r>
            <w:r>
              <w:br/>
            </w:r>
            <w:r>
              <w:rPr>
                <w:rFonts w:ascii="Times New Roman"/>
                <w:b w:val="false"/>
                <w:i w:val="false"/>
                <w:color w:val="000000"/>
                <w:sz w:val="20"/>
              </w:rPr>
              <w:t>
тапсырысы</w:t>
            </w:r>
            <w:r>
              <w:br/>
            </w:r>
            <w:r>
              <w:rPr>
                <w:rFonts w:ascii="Times New Roman"/>
                <w:b w:val="false"/>
                <w:i w:val="false"/>
                <w:color w:val="000000"/>
                <w:sz w:val="20"/>
              </w:rPr>
              <w:t>
государственного образовательного заказа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платные образовательные услуги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мыналардың есебінен:</w:t>
            </w:r>
            <w:r>
              <w:br/>
            </w:r>
            <w:r>
              <w:rPr>
                <w:rFonts w:ascii="Times New Roman"/>
                <w:b w:val="false"/>
                <w:i w:val="false"/>
                <w:color w:val="000000"/>
                <w:sz w:val="20"/>
              </w:rPr>
              <w:t>
из них за счет: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i w:val="false"/>
          <w:color w:val="000000"/>
          <w:sz w:val="28"/>
        </w:rPr>
        <w:t xml:space="preserve">Магистранттар, резидентура тыңдаушылары мен докторанттардың жасы бойынша санын көрсетіңіз, адам </w:t>
      </w:r>
      <w:r>
        <w:br/>
      </w:r>
      <w:r>
        <w:rPr>
          <w:rFonts w:ascii="Times New Roman"/>
          <w:b w:val="false"/>
          <w:i w:val="false"/>
          <w:color w:val="000000"/>
          <w:sz w:val="28"/>
        </w:rPr>
        <w:t xml:space="preserve">
      Укажите численность магистрантов, слушателей резидентуры и докторантов по возрасту, человек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2636"/>
        <w:gridCol w:w="1164"/>
        <w:gridCol w:w="870"/>
        <w:gridCol w:w="797"/>
        <w:gridCol w:w="797"/>
        <w:gridCol w:w="870"/>
        <w:gridCol w:w="797"/>
        <w:gridCol w:w="798"/>
        <w:gridCol w:w="870"/>
        <w:gridCol w:w="799"/>
      </w:tblGrid>
      <w:tr>
        <w:trPr>
          <w:trHeight w:val="30" w:hRule="atLeast"/>
        </w:trPr>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r>
              <w:br/>
            </w:r>
            <w:r>
              <w:rPr>
                <w:rFonts w:ascii="Times New Roman"/>
                <w:b w:val="false"/>
                <w:i w:val="false"/>
                <w:color w:val="000000"/>
                <w:sz w:val="20"/>
              </w:rPr>
              <w:t>
Принято в отчетном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Оқитындардың саны</w:t>
            </w:r>
            <w:r>
              <w:br/>
            </w:r>
            <w:r>
              <w:rPr>
                <w:rFonts w:ascii="Times New Roman"/>
                <w:b w:val="false"/>
                <w:i w:val="false"/>
                <w:color w:val="000000"/>
                <w:sz w:val="20"/>
              </w:rPr>
              <w:t>
Численность обучающихся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бітіргендер</w:t>
            </w:r>
            <w:r>
              <w:br/>
            </w:r>
            <w:r>
              <w:rPr>
                <w:rFonts w:ascii="Times New Roman"/>
                <w:b w:val="false"/>
                <w:i w:val="false"/>
                <w:color w:val="000000"/>
                <w:sz w:val="20"/>
              </w:rPr>
              <w:t>
Выпущено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магистран-ты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тыңдаушы-лары</w:t>
            </w:r>
            <w:r>
              <w:br/>
            </w:r>
            <w:r>
              <w:rPr>
                <w:rFonts w:ascii="Times New Roman"/>
                <w:b w:val="false"/>
                <w:i w:val="false"/>
                <w:color w:val="000000"/>
                <w:sz w:val="20"/>
              </w:rPr>
              <w:t>
слушатели резидентуры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w:t>
            </w:r>
            <w:r>
              <w:br/>
            </w:r>
            <w:r>
              <w:rPr>
                <w:rFonts w:ascii="Times New Roman"/>
                <w:b w:val="false"/>
                <w:i w:val="false"/>
                <w:color w:val="000000"/>
                <w:sz w:val="20"/>
              </w:rPr>
              <w:t>
докторанты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w:t>
            </w:r>
            <w:r>
              <w:br/>
            </w:r>
            <w:r>
              <w:rPr>
                <w:rFonts w:ascii="Times New Roman"/>
                <w:b w:val="false"/>
                <w:i w:val="false"/>
                <w:color w:val="000000"/>
                <w:sz w:val="20"/>
              </w:rPr>
              <w:t>
магистран-ты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тыңдаушы-лары</w:t>
            </w:r>
            <w:r>
              <w:br/>
            </w:r>
            <w:r>
              <w:rPr>
                <w:rFonts w:ascii="Times New Roman"/>
                <w:b w:val="false"/>
                <w:i w:val="false"/>
                <w:color w:val="000000"/>
                <w:sz w:val="20"/>
              </w:rPr>
              <w:t>
слушатели резидентуры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w:t>
            </w:r>
            <w:r>
              <w:br/>
            </w:r>
            <w:r>
              <w:rPr>
                <w:rFonts w:ascii="Times New Roman"/>
                <w:b w:val="false"/>
                <w:i w:val="false"/>
                <w:color w:val="000000"/>
                <w:sz w:val="20"/>
              </w:rPr>
              <w:t>
докторанты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w:t>
            </w:r>
            <w:r>
              <w:br/>
            </w:r>
            <w:r>
              <w:rPr>
                <w:rFonts w:ascii="Times New Roman"/>
                <w:b w:val="false"/>
                <w:i w:val="false"/>
                <w:color w:val="000000"/>
                <w:sz w:val="20"/>
              </w:rPr>
              <w:t>
магистран-ты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тыңдаушы-лары</w:t>
            </w:r>
            <w:r>
              <w:br/>
            </w:r>
            <w:r>
              <w:rPr>
                <w:rFonts w:ascii="Times New Roman"/>
                <w:b w:val="false"/>
                <w:i w:val="false"/>
                <w:color w:val="000000"/>
                <w:sz w:val="20"/>
              </w:rPr>
              <w:t>
слушатели резидентуры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w:t>
            </w:r>
            <w:r>
              <w:br/>
            </w:r>
            <w:r>
              <w:rPr>
                <w:rFonts w:ascii="Times New Roman"/>
                <w:b w:val="false"/>
                <w:i w:val="false"/>
                <w:color w:val="000000"/>
                <w:sz w:val="20"/>
              </w:rPr>
              <w:t>
докторан-ты</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жасқа дейін</w:t>
            </w:r>
            <w:r>
              <w:br/>
            </w:r>
            <w:r>
              <w:rPr>
                <w:rFonts w:ascii="Times New Roman"/>
                <w:b w:val="false"/>
                <w:i w:val="false"/>
                <w:color w:val="000000"/>
                <w:sz w:val="20"/>
              </w:rPr>
              <w:t>
до 21 года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r>
              <w:br/>
            </w:r>
            <w:r>
              <w:rPr>
                <w:rFonts w:ascii="Times New Roman"/>
                <w:b w:val="false"/>
                <w:i w:val="false"/>
                <w:color w:val="000000"/>
                <w:sz w:val="20"/>
              </w:rPr>
              <w:t>
21 год</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r>
              <w:br/>
            </w:r>
            <w:r>
              <w:rPr>
                <w:rFonts w:ascii="Times New Roman"/>
                <w:b w:val="false"/>
                <w:i w:val="false"/>
                <w:color w:val="000000"/>
                <w:sz w:val="20"/>
              </w:rPr>
              <w:t>
22 года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r>
              <w:br/>
            </w:r>
            <w:r>
              <w:rPr>
                <w:rFonts w:ascii="Times New Roman"/>
                <w:b w:val="false"/>
                <w:i w:val="false"/>
                <w:color w:val="000000"/>
                <w:sz w:val="20"/>
              </w:rPr>
              <w:t>
23 года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r>
              <w:br/>
            </w:r>
            <w:r>
              <w:rPr>
                <w:rFonts w:ascii="Times New Roman"/>
                <w:b w:val="false"/>
                <w:i w:val="false"/>
                <w:color w:val="000000"/>
                <w:sz w:val="20"/>
              </w:rPr>
              <w:t>
24 года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r>
              <w:br/>
            </w:r>
            <w:r>
              <w:rPr>
                <w:rFonts w:ascii="Times New Roman"/>
                <w:b w:val="false"/>
                <w:i w:val="false"/>
                <w:color w:val="000000"/>
                <w:sz w:val="20"/>
              </w:rPr>
              <w:t xml:space="preserve">
25 лет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r>
              <w:br/>
            </w:r>
            <w:r>
              <w:rPr>
                <w:rFonts w:ascii="Times New Roman"/>
                <w:b w:val="false"/>
                <w:i w:val="false"/>
                <w:color w:val="000000"/>
                <w:sz w:val="20"/>
              </w:rPr>
              <w:t>
26 лет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r>
              <w:br/>
            </w:r>
            <w:r>
              <w:rPr>
                <w:rFonts w:ascii="Times New Roman"/>
                <w:b w:val="false"/>
                <w:i w:val="false"/>
                <w:color w:val="000000"/>
                <w:sz w:val="20"/>
              </w:rPr>
              <w:t>
27 лет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r>
              <w:br/>
            </w:r>
            <w:r>
              <w:rPr>
                <w:rFonts w:ascii="Times New Roman"/>
                <w:b w:val="false"/>
                <w:i w:val="false"/>
                <w:color w:val="000000"/>
                <w:sz w:val="20"/>
              </w:rPr>
              <w:t>
28 лет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r>
              <w:br/>
            </w:r>
            <w:r>
              <w:rPr>
                <w:rFonts w:ascii="Times New Roman"/>
                <w:b w:val="false"/>
                <w:i w:val="false"/>
                <w:color w:val="000000"/>
                <w:sz w:val="20"/>
              </w:rPr>
              <w:t>
29 лет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 жас</w:t>
            </w:r>
            <w:r>
              <w:br/>
            </w:r>
            <w:r>
              <w:rPr>
                <w:rFonts w:ascii="Times New Roman"/>
                <w:b w:val="false"/>
                <w:i w:val="false"/>
                <w:color w:val="000000"/>
                <w:sz w:val="20"/>
              </w:rPr>
              <w:t>
30-34 года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 жас</w:t>
            </w:r>
            <w:r>
              <w:br/>
            </w:r>
            <w:r>
              <w:rPr>
                <w:rFonts w:ascii="Times New Roman"/>
                <w:b w:val="false"/>
                <w:i w:val="false"/>
                <w:color w:val="000000"/>
                <w:sz w:val="20"/>
              </w:rPr>
              <w:t>
35-39 лет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r>
              <w:br/>
            </w:r>
            <w:r>
              <w:rPr>
                <w:rFonts w:ascii="Times New Roman"/>
                <w:b w:val="false"/>
                <w:i w:val="false"/>
                <w:color w:val="000000"/>
                <w:sz w:val="20"/>
              </w:rPr>
              <w:t xml:space="preserve">
40-49 лет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r>
              <w:br/>
            </w:r>
            <w:r>
              <w:rPr>
                <w:rFonts w:ascii="Times New Roman"/>
                <w:b w:val="false"/>
                <w:i w:val="false"/>
                <w:color w:val="000000"/>
                <w:sz w:val="20"/>
              </w:rPr>
              <w:t>
50-59 лет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 және одан асқан</w:t>
            </w:r>
            <w:r>
              <w:br/>
            </w:r>
            <w:r>
              <w:rPr>
                <w:rFonts w:ascii="Times New Roman"/>
                <w:b w:val="false"/>
                <w:i w:val="false"/>
                <w:color w:val="000000"/>
                <w:sz w:val="20"/>
              </w:rPr>
              <w:t>
60 лет и старше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Магистранттар, резидентура тыңдаушылары мен докторанттардың санын ұлттары бойынша бөліп көрсетіңіз, адам</w:t>
      </w:r>
      <w:r>
        <w:br/>
      </w:r>
      <w:r>
        <w:rPr>
          <w:rFonts w:ascii="Times New Roman"/>
          <w:b w:val="false"/>
          <w:i w:val="false"/>
          <w:color w:val="000000"/>
          <w:sz w:val="28"/>
        </w:rPr>
        <w:t xml:space="preserve">
      Укажите численность магистрантов, слушателей резидентуры и докторантов в разбивке по национальностям, человек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1586"/>
        <w:gridCol w:w="1457"/>
        <w:gridCol w:w="1089"/>
        <w:gridCol w:w="998"/>
        <w:gridCol w:w="998"/>
        <w:gridCol w:w="1089"/>
        <w:gridCol w:w="998"/>
        <w:gridCol w:w="998"/>
        <w:gridCol w:w="1090"/>
        <w:gridCol w:w="999"/>
      </w:tblGrid>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атауы</w:t>
            </w:r>
            <w:r>
              <w:br/>
            </w:r>
            <w:r>
              <w:rPr>
                <w:rFonts w:ascii="Times New Roman"/>
                <w:b w:val="false"/>
                <w:i w:val="false"/>
                <w:color w:val="000000"/>
                <w:sz w:val="20"/>
              </w:rPr>
              <w:t>
Наименование национальности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r>
              <w:br/>
            </w:r>
            <w:r>
              <w:rPr>
                <w:rFonts w:ascii="Times New Roman"/>
                <w:b w:val="false"/>
                <w:i w:val="false"/>
                <w:color w:val="000000"/>
                <w:sz w:val="20"/>
              </w:rPr>
              <w:t>
Принято в отчетном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Оқитындардың саны</w:t>
            </w:r>
            <w:r>
              <w:br/>
            </w:r>
            <w:r>
              <w:rPr>
                <w:rFonts w:ascii="Times New Roman"/>
                <w:b w:val="false"/>
                <w:i w:val="false"/>
                <w:color w:val="000000"/>
                <w:sz w:val="20"/>
              </w:rPr>
              <w:t>
Численность обучающихся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бітіргендер</w:t>
            </w:r>
            <w:r>
              <w:br/>
            </w:r>
            <w:r>
              <w:rPr>
                <w:rFonts w:ascii="Times New Roman"/>
                <w:b w:val="false"/>
                <w:i w:val="false"/>
                <w:color w:val="000000"/>
                <w:sz w:val="20"/>
              </w:rPr>
              <w:t>
Выпущено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магистран-ты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тыңдаушы-лары</w:t>
            </w:r>
            <w:r>
              <w:br/>
            </w:r>
            <w:r>
              <w:rPr>
                <w:rFonts w:ascii="Times New Roman"/>
                <w:b w:val="false"/>
                <w:i w:val="false"/>
                <w:color w:val="000000"/>
                <w:sz w:val="20"/>
              </w:rPr>
              <w:t>
слушатели резидентуры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w:t>
            </w:r>
            <w:r>
              <w:br/>
            </w:r>
            <w:r>
              <w:rPr>
                <w:rFonts w:ascii="Times New Roman"/>
                <w:b w:val="false"/>
                <w:i w:val="false"/>
                <w:color w:val="000000"/>
                <w:sz w:val="20"/>
              </w:rPr>
              <w:t>
докторанты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w:t>
            </w:r>
            <w:r>
              <w:br/>
            </w:r>
            <w:r>
              <w:rPr>
                <w:rFonts w:ascii="Times New Roman"/>
                <w:b w:val="false"/>
                <w:i w:val="false"/>
                <w:color w:val="000000"/>
                <w:sz w:val="20"/>
              </w:rPr>
              <w:t>
магистран-ты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тыңдаушы-лары</w:t>
            </w:r>
            <w:r>
              <w:br/>
            </w:r>
            <w:r>
              <w:rPr>
                <w:rFonts w:ascii="Times New Roman"/>
                <w:b w:val="false"/>
                <w:i w:val="false"/>
                <w:color w:val="000000"/>
                <w:sz w:val="20"/>
              </w:rPr>
              <w:t>
слушатели резидентуры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w:t>
            </w:r>
            <w:r>
              <w:br/>
            </w:r>
            <w:r>
              <w:rPr>
                <w:rFonts w:ascii="Times New Roman"/>
                <w:b w:val="false"/>
                <w:i w:val="false"/>
                <w:color w:val="000000"/>
                <w:sz w:val="20"/>
              </w:rPr>
              <w:t>
докторанты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w:t>
            </w:r>
            <w:r>
              <w:br/>
            </w:r>
            <w:r>
              <w:rPr>
                <w:rFonts w:ascii="Times New Roman"/>
                <w:b w:val="false"/>
                <w:i w:val="false"/>
                <w:color w:val="000000"/>
                <w:sz w:val="20"/>
              </w:rPr>
              <w:t>
магистран-ты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тыңдаушы-лары</w:t>
            </w:r>
            <w:r>
              <w:br/>
            </w:r>
            <w:r>
              <w:rPr>
                <w:rFonts w:ascii="Times New Roman"/>
                <w:b w:val="false"/>
                <w:i w:val="false"/>
                <w:color w:val="000000"/>
                <w:sz w:val="20"/>
              </w:rPr>
              <w:t>
слушатели резидентуры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w:t>
            </w:r>
            <w:r>
              <w:br/>
            </w:r>
            <w:r>
              <w:rPr>
                <w:rFonts w:ascii="Times New Roman"/>
                <w:b w:val="false"/>
                <w:i w:val="false"/>
                <w:color w:val="000000"/>
                <w:sz w:val="20"/>
              </w:rPr>
              <w:t>
докторан-ты</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ұлттар бойынша:</w:t>
            </w:r>
            <w:r>
              <w:br/>
            </w:r>
            <w:r>
              <w:rPr>
                <w:rFonts w:ascii="Times New Roman"/>
                <w:b w:val="false"/>
                <w:i w:val="false"/>
                <w:color w:val="000000"/>
                <w:sz w:val="20"/>
              </w:rPr>
              <w:t>
в том числе по</w:t>
            </w:r>
            <w:r>
              <w:br/>
            </w:r>
            <w:r>
              <w:rPr>
                <w:rFonts w:ascii="Times New Roman"/>
                <w:b w:val="false"/>
                <w:i w:val="false"/>
                <w:color w:val="000000"/>
                <w:sz w:val="20"/>
              </w:rPr>
              <w:t>
национальностям: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i w:val="false"/>
          <w:color w:val="000000"/>
          <w:sz w:val="28"/>
        </w:rPr>
        <w:t>қажет болған жағдайда қосымша парақтарда жалғастырыңыз</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xml:space="preserve">
      </w:t>
      </w:r>
      <w:r>
        <w:rPr>
          <w:rFonts w:ascii="Times New Roman"/>
          <w:b/>
          <w:i w:val="false"/>
          <w:color w:val="000000"/>
          <w:sz w:val="28"/>
        </w:rPr>
        <w:t>8. Магистранттар, резидентура тыңдаушылары мен докторанттардың санын елдері бойынша көрсетіңіз, адам</w:t>
      </w:r>
      <w:r>
        <w:br/>
      </w:r>
      <w:r>
        <w:rPr>
          <w:rFonts w:ascii="Times New Roman"/>
          <w:b w:val="false"/>
          <w:i w:val="false"/>
          <w:color w:val="000000"/>
          <w:sz w:val="28"/>
        </w:rPr>
        <w:t xml:space="preserve">
       Укажите численность магистрантов, слушателей резидентуры и докторантов по странам, человек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805"/>
        <w:gridCol w:w="969"/>
        <w:gridCol w:w="969"/>
        <w:gridCol w:w="969"/>
        <w:gridCol w:w="969"/>
        <w:gridCol w:w="969"/>
        <w:gridCol w:w="969"/>
        <w:gridCol w:w="969"/>
        <w:gridCol w:w="969"/>
        <w:gridCol w:w="970"/>
      </w:tblGrid>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r>
              <w:br/>
            </w:r>
            <w:r>
              <w:rPr>
                <w:rFonts w:ascii="Times New Roman"/>
                <w:b w:val="false"/>
                <w:i w:val="false"/>
                <w:color w:val="000000"/>
                <w:sz w:val="20"/>
              </w:rPr>
              <w:t>
Принято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Оқитындардың саны</w:t>
            </w:r>
            <w:r>
              <w:br/>
            </w:r>
            <w:r>
              <w:rPr>
                <w:rFonts w:ascii="Times New Roman"/>
                <w:b w:val="false"/>
                <w:i w:val="false"/>
                <w:color w:val="000000"/>
                <w:sz w:val="20"/>
              </w:rPr>
              <w:t>
Численность обучающихся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Бітіргені</w:t>
            </w:r>
            <w:r>
              <w:br/>
            </w:r>
            <w:r>
              <w:rPr>
                <w:rFonts w:ascii="Times New Roman"/>
                <w:b w:val="false"/>
                <w:i w:val="false"/>
                <w:color w:val="000000"/>
                <w:sz w:val="20"/>
              </w:rPr>
              <w:t>
Выпущено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w:t>
            </w:r>
            <w:r>
              <w:br/>
            </w:r>
            <w:r>
              <w:rPr>
                <w:rFonts w:ascii="Times New Roman"/>
                <w:b w:val="false"/>
                <w:i w:val="false"/>
                <w:color w:val="000000"/>
                <w:sz w:val="20"/>
              </w:rPr>
              <w:t>
магистранты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тыңдаушылары</w:t>
            </w:r>
            <w:r>
              <w:br/>
            </w:r>
            <w:r>
              <w:rPr>
                <w:rFonts w:ascii="Times New Roman"/>
                <w:b w:val="false"/>
                <w:i w:val="false"/>
                <w:color w:val="000000"/>
                <w:sz w:val="20"/>
              </w:rPr>
              <w:t>
слушатели резидентуры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w:t>
            </w:r>
            <w:r>
              <w:br/>
            </w:r>
            <w:r>
              <w:rPr>
                <w:rFonts w:ascii="Times New Roman"/>
                <w:b w:val="false"/>
                <w:i w:val="false"/>
                <w:color w:val="000000"/>
                <w:sz w:val="20"/>
              </w:rPr>
              <w:t>
докторанты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магистранты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тыңдаушылары</w:t>
            </w:r>
            <w:r>
              <w:br/>
            </w:r>
            <w:r>
              <w:rPr>
                <w:rFonts w:ascii="Times New Roman"/>
                <w:b w:val="false"/>
                <w:i w:val="false"/>
                <w:color w:val="000000"/>
                <w:sz w:val="20"/>
              </w:rPr>
              <w:t>
слушатели резидентуры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w:t>
            </w:r>
            <w:r>
              <w:br/>
            </w:r>
            <w:r>
              <w:rPr>
                <w:rFonts w:ascii="Times New Roman"/>
                <w:b w:val="false"/>
                <w:i w:val="false"/>
                <w:color w:val="000000"/>
                <w:sz w:val="20"/>
              </w:rPr>
              <w:t>
докторанты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магистранты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тыңдаушылары</w:t>
            </w:r>
            <w:r>
              <w:br/>
            </w:r>
            <w:r>
              <w:rPr>
                <w:rFonts w:ascii="Times New Roman"/>
                <w:b w:val="false"/>
                <w:i w:val="false"/>
                <w:color w:val="000000"/>
                <w:sz w:val="20"/>
              </w:rPr>
              <w:t>
слушатели резидентуры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w:t>
            </w:r>
            <w:r>
              <w:br/>
            </w:r>
            <w:r>
              <w:rPr>
                <w:rFonts w:ascii="Times New Roman"/>
                <w:b w:val="false"/>
                <w:i w:val="false"/>
                <w:color w:val="000000"/>
                <w:sz w:val="20"/>
              </w:rPr>
              <w:t>
докторан-ты</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Казахстан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ТМД1</w:t>
            </w:r>
            <w:r>
              <w:br/>
            </w:r>
            <w:r>
              <w:rPr>
                <w:rFonts w:ascii="Times New Roman"/>
                <w:b w:val="false"/>
                <w:i w:val="false"/>
                <w:color w:val="000000"/>
                <w:sz w:val="20"/>
              </w:rPr>
              <w:t>
мемлекеттерінен:</w:t>
            </w:r>
            <w:r>
              <w:br/>
            </w:r>
            <w:r>
              <w:rPr>
                <w:rFonts w:ascii="Times New Roman"/>
                <w:b w:val="false"/>
                <w:i w:val="false"/>
                <w:color w:val="000000"/>
                <w:sz w:val="20"/>
              </w:rPr>
              <w:t>
из стран СНГ1: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Әзірбайжан </w:t>
            </w:r>
            <w:r>
              <w:br/>
            </w:r>
            <w:r>
              <w:rPr>
                <w:rFonts w:ascii="Times New Roman"/>
                <w:b w:val="false"/>
                <w:i w:val="false"/>
                <w:color w:val="000000"/>
                <w:sz w:val="20"/>
              </w:rPr>
              <w:t>
Азербайджан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r>
              <w:br/>
            </w:r>
            <w:r>
              <w:rPr>
                <w:rFonts w:ascii="Times New Roman"/>
                <w:b w:val="false"/>
                <w:i w:val="false"/>
                <w:color w:val="000000"/>
                <w:sz w:val="20"/>
              </w:rPr>
              <w:t xml:space="preserve">
Армения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r>
              <w:br/>
            </w:r>
            <w:r>
              <w:rPr>
                <w:rFonts w:ascii="Times New Roman"/>
                <w:b w:val="false"/>
                <w:i w:val="false"/>
                <w:color w:val="000000"/>
                <w:sz w:val="20"/>
              </w:rPr>
              <w:t>
Беларусь</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Қырғызстан </w:t>
            </w:r>
            <w:r>
              <w:br/>
            </w:r>
            <w:r>
              <w:rPr>
                <w:rFonts w:ascii="Times New Roman"/>
                <w:b w:val="false"/>
                <w:i w:val="false"/>
                <w:color w:val="000000"/>
                <w:sz w:val="20"/>
              </w:rPr>
              <w:t>
Кыргызстан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Молдова </w:t>
            </w:r>
            <w:r>
              <w:br/>
            </w:r>
            <w:r>
              <w:rPr>
                <w:rFonts w:ascii="Times New Roman"/>
                <w:b w:val="false"/>
                <w:i w:val="false"/>
                <w:color w:val="000000"/>
                <w:sz w:val="20"/>
              </w:rPr>
              <w:t>
Молдова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w:t>
            </w:r>
            <w:r>
              <w:br/>
            </w:r>
            <w:r>
              <w:rPr>
                <w:rFonts w:ascii="Times New Roman"/>
                <w:b w:val="false"/>
                <w:i w:val="false"/>
                <w:color w:val="000000"/>
                <w:sz w:val="20"/>
              </w:rPr>
              <w:t>
Россия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Тәжікстан </w:t>
            </w:r>
            <w:r>
              <w:br/>
            </w:r>
            <w:r>
              <w:rPr>
                <w:rFonts w:ascii="Times New Roman"/>
                <w:b w:val="false"/>
                <w:i w:val="false"/>
                <w:color w:val="000000"/>
                <w:sz w:val="20"/>
              </w:rPr>
              <w:t>
Таджикистан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Түрікменстан </w:t>
            </w:r>
            <w:r>
              <w:br/>
            </w:r>
            <w:r>
              <w:rPr>
                <w:rFonts w:ascii="Times New Roman"/>
                <w:b w:val="false"/>
                <w:i w:val="false"/>
                <w:color w:val="000000"/>
                <w:sz w:val="20"/>
              </w:rPr>
              <w:t>
Туркменистан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Өзбекстан </w:t>
            </w:r>
            <w:r>
              <w:br/>
            </w:r>
            <w:r>
              <w:rPr>
                <w:rFonts w:ascii="Times New Roman"/>
                <w:b w:val="false"/>
                <w:i w:val="false"/>
                <w:color w:val="000000"/>
                <w:sz w:val="20"/>
              </w:rPr>
              <w:t>
Узбекистан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Тәуелсіз Мемлекеттер Достастығы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Содружество Независимых государств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1016"/>
        <w:gridCol w:w="827"/>
        <w:gridCol w:w="1109"/>
        <w:gridCol w:w="827"/>
        <w:gridCol w:w="1110"/>
        <w:gridCol w:w="1110"/>
        <w:gridCol w:w="827"/>
        <w:gridCol w:w="1110"/>
        <w:gridCol w:w="1110"/>
        <w:gridCol w:w="828"/>
      </w:tblGrid>
      <w:tr>
        <w:trPr>
          <w:trHeight w:val="30" w:hRule="atLeast"/>
        </w:trPr>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r>
              <w:br/>
            </w:r>
            <w:r>
              <w:rPr>
                <w:rFonts w:ascii="Times New Roman"/>
                <w:b w:val="false"/>
                <w:i w:val="false"/>
                <w:color w:val="000000"/>
                <w:sz w:val="20"/>
              </w:rPr>
              <w:t>
Принято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Оқитындардың саны</w:t>
            </w:r>
            <w:r>
              <w:br/>
            </w:r>
            <w:r>
              <w:rPr>
                <w:rFonts w:ascii="Times New Roman"/>
                <w:b w:val="false"/>
                <w:i w:val="false"/>
                <w:color w:val="000000"/>
                <w:sz w:val="20"/>
              </w:rPr>
              <w:t>
Численность обучающихся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Бітіргені</w:t>
            </w:r>
            <w:r>
              <w:br/>
            </w:r>
            <w:r>
              <w:rPr>
                <w:rFonts w:ascii="Times New Roman"/>
                <w:b w:val="false"/>
                <w:i w:val="false"/>
                <w:color w:val="000000"/>
                <w:sz w:val="20"/>
              </w:rPr>
              <w:t>
Выпущено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w:t>
            </w:r>
            <w:r>
              <w:br/>
            </w:r>
            <w:r>
              <w:rPr>
                <w:rFonts w:ascii="Times New Roman"/>
                <w:b w:val="false"/>
                <w:i w:val="false"/>
                <w:color w:val="000000"/>
                <w:sz w:val="20"/>
              </w:rPr>
              <w:t>
магистранты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тыңдаушы-лары</w:t>
            </w:r>
            <w:r>
              <w:br/>
            </w:r>
            <w:r>
              <w:rPr>
                <w:rFonts w:ascii="Times New Roman"/>
                <w:b w:val="false"/>
                <w:i w:val="false"/>
                <w:color w:val="000000"/>
                <w:sz w:val="20"/>
              </w:rPr>
              <w:t>
слушатели резидентуры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w:t>
            </w:r>
            <w:r>
              <w:br/>
            </w:r>
            <w:r>
              <w:rPr>
                <w:rFonts w:ascii="Times New Roman"/>
                <w:b w:val="false"/>
                <w:i w:val="false"/>
                <w:color w:val="000000"/>
                <w:sz w:val="20"/>
              </w:rPr>
              <w:t>
докторанты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магистранты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тыңдаушы-лары</w:t>
            </w:r>
            <w:r>
              <w:br/>
            </w:r>
            <w:r>
              <w:rPr>
                <w:rFonts w:ascii="Times New Roman"/>
                <w:b w:val="false"/>
                <w:i w:val="false"/>
                <w:color w:val="000000"/>
                <w:sz w:val="20"/>
              </w:rPr>
              <w:t>
слушатели резидентуры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w:t>
            </w:r>
            <w:r>
              <w:br/>
            </w:r>
            <w:r>
              <w:rPr>
                <w:rFonts w:ascii="Times New Roman"/>
                <w:b w:val="false"/>
                <w:i w:val="false"/>
                <w:color w:val="000000"/>
                <w:sz w:val="20"/>
              </w:rPr>
              <w:t>
докторанты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магистранты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тыңдаушы-лары</w:t>
            </w:r>
            <w:r>
              <w:br/>
            </w:r>
            <w:r>
              <w:rPr>
                <w:rFonts w:ascii="Times New Roman"/>
                <w:b w:val="false"/>
                <w:i w:val="false"/>
                <w:color w:val="000000"/>
                <w:sz w:val="20"/>
              </w:rPr>
              <w:t>
слушатели резидентуры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w:t>
            </w:r>
            <w:r>
              <w:br/>
            </w:r>
            <w:r>
              <w:rPr>
                <w:rFonts w:ascii="Times New Roman"/>
                <w:b w:val="false"/>
                <w:i w:val="false"/>
                <w:color w:val="000000"/>
                <w:sz w:val="20"/>
              </w:rPr>
              <w:t>
докторан-ты</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r>
              <w:br/>
            </w:r>
            <w:r>
              <w:rPr>
                <w:rFonts w:ascii="Times New Roman"/>
                <w:b w:val="false"/>
                <w:i w:val="false"/>
                <w:color w:val="000000"/>
                <w:sz w:val="20"/>
              </w:rPr>
              <w:t>
Украина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шетелден</w:t>
            </w:r>
            <w:r>
              <w:br/>
            </w:r>
            <w:r>
              <w:rPr>
                <w:rFonts w:ascii="Times New Roman"/>
                <w:b w:val="false"/>
                <w:i w:val="false"/>
                <w:color w:val="000000"/>
                <w:sz w:val="20"/>
              </w:rPr>
              <w:t>
Из дальнего зарубежья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қажет болған жағдайда қосымша парақтарда жалғастырыңыз</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9265"/>
        <w:gridCol w:w="3257"/>
        <w:gridCol w:w="5581"/>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w:t>
            </w:r>
            <w:r>
              <w:rPr>
                <w:rFonts w:ascii="Times New Roman"/>
                <w:b/>
                <w:i w:val="false"/>
                <w:color w:val="000000"/>
                <w:sz w:val="20"/>
              </w:rPr>
              <w:t>та мекенжайы</w:t>
            </w:r>
            <w:r>
              <w:rPr>
                <w:rFonts w:ascii="Times New Roman"/>
                <w:b/>
                <w:i w:val="false"/>
                <w:color w:val="000000"/>
                <w:sz w:val="20"/>
              </w:rPr>
              <w:t xml:space="preserve"> (респонденттің)</w:t>
            </w:r>
            <w:r>
              <w:br/>
            </w:r>
            <w:r>
              <w:rPr>
                <w:rFonts w:ascii="Times New Roman"/>
                <w:b w:val="false"/>
                <w:i w:val="false"/>
                <w:color w:val="000000"/>
                <w:sz w:val="20"/>
              </w:rPr>
              <w:t>
Адрес электронной почты (респондента)</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w:t>
            </w:r>
            <w:r>
              <w:rPr>
                <w:rFonts w:ascii="Times New Roman"/>
                <w:b/>
                <w:i w:val="false"/>
                <w:color w:val="000000"/>
                <w:sz w:val="20"/>
              </w:rPr>
              <w:t>ефон</w:t>
            </w:r>
            <w:r>
              <w:rPr>
                <w:rFonts w:ascii="Times New Roman"/>
                <w:b/>
                <w:i w:val="false"/>
                <w:color w:val="000000"/>
                <w:sz w:val="20"/>
              </w:rPr>
              <w:t>ы</w:t>
            </w:r>
          </w:p>
          <w:p>
            <w:pPr>
              <w:spacing w:after="20"/>
              <w:ind w:left="20"/>
              <w:jc w:val="both"/>
            </w:pPr>
            <w:r>
              <w:rPr>
                <w:rFonts w:ascii="Times New Roman"/>
                <w:b w:val="false"/>
                <w:i w:val="false"/>
                <w:color w:val="000000"/>
                <w:sz w:val="20"/>
              </w:rPr>
              <w:t>
Телефон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лғашқы</w:t>
            </w:r>
            <w:r>
              <w:rPr>
                <w:rFonts w:ascii="Times New Roman"/>
                <w:b/>
                <w:i w:val="false"/>
                <w:color w:val="000000"/>
                <w:sz w:val="20"/>
              </w:rPr>
              <w:t xml:space="preserve">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лғашқы</w:t>
            </w:r>
            <w:r>
              <w:rPr>
                <w:rFonts w:ascii="Times New Roman"/>
                <w:b/>
                <w:i w:val="false"/>
                <w:color w:val="000000"/>
                <w:sz w:val="20"/>
              </w:rPr>
              <w:t xml:space="preserve"> статистикалық деректерді таратуға келіспейміз</w:t>
            </w:r>
            <w:r>
              <w:rPr>
                <w:rFonts w:ascii="Times New Roman"/>
                <w:b w:val="false"/>
                <w:i w:val="false"/>
                <w:color w:val="000000"/>
                <w:sz w:val="20"/>
              </w:rPr>
              <w:t xml:space="preserve"> </w:t>
            </w:r>
            <w:r>
              <w:rPr>
                <w:rFonts w:ascii="Times New Roman"/>
                <w:b w:val="false"/>
                <w:i w:val="false"/>
                <w:color w:val="000000"/>
                <w:vertAlign w:val="superscript"/>
              </w:rPr>
              <w:t>2</w:t>
            </w:r>
            <w:r>
              <w:br/>
            </w:r>
            <w:r>
              <w:rPr>
                <w:rFonts w:ascii="Times New Roman"/>
                <w:b w:val="false"/>
                <w:i w:val="false"/>
                <w:color w:val="000000"/>
                <w:sz w:val="20"/>
              </w:rPr>
              <w:t xml:space="preserve">
Не согласны на распространение первичных статистических данных </w:t>
            </w:r>
            <w:r>
              <w:rPr>
                <w:rFonts w:ascii="Times New Roman"/>
                <w:b w:val="false"/>
                <w:i w:val="false"/>
                <w:color w:val="000000"/>
                <w:vertAlign w:val="superscript"/>
              </w:rPr>
              <w:t>2</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r>
              <w:br/>
            </w:r>
            <w:r>
              <w:rPr>
                <w:rFonts w:ascii="Times New Roman"/>
                <w:b/>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Аталған тармақ</w:t>
      </w:r>
      <w:r>
        <w:rPr>
          <w:rFonts w:ascii="Times New Roman"/>
          <w:b w:val="false"/>
          <w:i w:val="false"/>
          <w:color w:val="000000"/>
          <w:sz w:val="28"/>
        </w:rPr>
        <w:t xml:space="preserve"> </w:t>
      </w:r>
      <w:r>
        <w:rPr>
          <w:rFonts w:ascii="Times New Roman"/>
          <w:b/>
          <w:i w:val="false"/>
          <w:color w:val="000000"/>
          <w:sz w:val="28"/>
        </w:rPr>
        <w:t>"Мемлекеттік статистика туралы " Қазақстан Республикасы</w:t>
      </w:r>
      <w:r>
        <w:rPr>
          <w:rFonts w:ascii="Times New Roman"/>
          <w:b w:val="false"/>
          <w:i w:val="false"/>
          <w:color w:val="000000"/>
          <w:sz w:val="28"/>
        </w:rPr>
        <w:t xml:space="preserve"> </w:t>
      </w:r>
      <w:r>
        <w:rPr>
          <w:rFonts w:ascii="Times New Roman"/>
          <w:b/>
          <w:i w:val="false"/>
          <w:color w:val="000000"/>
          <w:sz w:val="28"/>
        </w:rPr>
        <w:t xml:space="preserve">Заңының 8-бабы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154 бұйрығына</w:t>
            </w:r>
            <w:r>
              <w:br/>
            </w:r>
            <w:r>
              <w:rPr>
                <w:rFonts w:ascii="Times New Roman"/>
                <w:b w:val="false"/>
                <w:i w:val="false"/>
                <w:color w:val="000000"/>
                <w:sz w:val="20"/>
              </w:rPr>
              <w:t>2-қосымша</w:t>
            </w:r>
          </w:p>
        </w:tc>
      </w:tr>
    </w:tbl>
    <w:bookmarkStart w:name="z29" w:id="23"/>
    <w:p>
      <w:pPr>
        <w:spacing w:after="0"/>
        <w:ind w:left="0"/>
        <w:jc w:val="left"/>
      </w:pPr>
      <w:r>
        <w:rPr>
          <w:rFonts w:ascii="Times New Roman"/>
          <w:b/>
          <w:i w:val="false"/>
          <w:color w:val="000000"/>
        </w:rPr>
        <w:t xml:space="preserve"> "Жоғары оқу орнынан кейінгі білім беру туралы есеп"</w:t>
      </w:r>
      <w:r>
        <w:br/>
      </w:r>
      <w:r>
        <w:rPr>
          <w:rFonts w:ascii="Times New Roman"/>
          <w:b/>
          <w:i w:val="false"/>
          <w:color w:val="000000"/>
        </w:rPr>
        <w:t>(коды 621112124, индексі 1-НК, кезеңділігі жылдық)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23"/>
    <w:bookmarkStart w:name="z30" w:id="24"/>
    <w:p>
      <w:pPr>
        <w:spacing w:after="0"/>
        <w:ind w:left="0"/>
        <w:jc w:val="both"/>
      </w:pPr>
      <w:r>
        <w:rPr>
          <w:rFonts w:ascii="Times New Roman"/>
          <w:b w:val="false"/>
          <w:i w:val="false"/>
          <w:color w:val="000000"/>
          <w:sz w:val="28"/>
        </w:rPr>
        <w:t xml:space="preserve">
      1. Осы "Жоғары оқу орнынан кейінгі білім беру туралы есеп" (коды 621112124, индексі 1-НК,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"Жоғары оқу орнынан кейінгі білім беру туралы есеп" (коды 621112124, индексі 1-НК, кезеңділігі жылдық) жалпымемлекеттік статистикалық байқаудың статистикалық нысанын толтыруды нақтылайды.</w:t>
      </w:r>
    </w:p>
    <w:bookmarkEnd w:id="24"/>
    <w:bookmarkStart w:name="z31" w:id="25"/>
    <w:p>
      <w:pPr>
        <w:spacing w:after="0"/>
        <w:ind w:left="0"/>
        <w:jc w:val="both"/>
      </w:pPr>
      <w:r>
        <w:rPr>
          <w:rFonts w:ascii="Times New Roman"/>
          <w:b w:val="false"/>
          <w:i w:val="false"/>
          <w:color w:val="000000"/>
          <w:sz w:val="28"/>
        </w:rPr>
        <w:t xml:space="preserve">
      2. Келесі анықтамалар осы статистикалық нысанды толтыру мақсатында қолданылады: </w:t>
      </w:r>
    </w:p>
    <w:bookmarkEnd w:id="25"/>
    <w:bookmarkStart w:name="z32" w:id="26"/>
    <w:p>
      <w:pPr>
        <w:spacing w:after="0"/>
        <w:ind w:left="0"/>
        <w:jc w:val="both"/>
      </w:pPr>
      <w:r>
        <w:rPr>
          <w:rFonts w:ascii="Times New Roman"/>
          <w:b w:val="false"/>
          <w:i w:val="false"/>
          <w:color w:val="000000"/>
          <w:sz w:val="28"/>
        </w:rPr>
        <w:t>
      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26"/>
    <w:bookmarkStart w:name="z33" w:id="27"/>
    <w:p>
      <w:pPr>
        <w:spacing w:after="0"/>
        <w:ind w:left="0"/>
        <w:jc w:val="both"/>
      </w:pPr>
      <w:r>
        <w:rPr>
          <w:rFonts w:ascii="Times New Roman"/>
          <w:b w:val="false"/>
          <w:i w:val="false"/>
          <w:color w:val="000000"/>
          <w:sz w:val="28"/>
        </w:rPr>
        <w:t>
      2) докторант – докторантурада білім алатын адам;</w:t>
      </w:r>
    </w:p>
    <w:bookmarkEnd w:id="27"/>
    <w:bookmarkStart w:name="z34" w:id="28"/>
    <w:p>
      <w:pPr>
        <w:spacing w:after="0"/>
        <w:ind w:left="0"/>
        <w:jc w:val="both"/>
      </w:pPr>
      <w:r>
        <w:rPr>
          <w:rFonts w:ascii="Times New Roman"/>
          <w:b w:val="false"/>
          <w:i w:val="false"/>
          <w:color w:val="000000"/>
          <w:sz w:val="28"/>
        </w:rPr>
        <w:t>
      3)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28"/>
    <w:bookmarkStart w:name="z35" w:id="29"/>
    <w:p>
      <w:pPr>
        <w:spacing w:after="0"/>
        <w:ind w:left="0"/>
        <w:jc w:val="both"/>
      </w:pPr>
      <w:r>
        <w:rPr>
          <w:rFonts w:ascii="Times New Roman"/>
          <w:b w:val="false"/>
          <w:i w:val="false"/>
          <w:color w:val="000000"/>
          <w:sz w:val="28"/>
        </w:rPr>
        <w:t>
      4) институт – жоғары білім берудің білім беретін оқу бағдарламаларын іске асыратын жоғары оқу орны;</w:t>
      </w:r>
    </w:p>
    <w:bookmarkEnd w:id="29"/>
    <w:bookmarkStart w:name="z36" w:id="30"/>
    <w:p>
      <w:pPr>
        <w:spacing w:after="0"/>
        <w:ind w:left="0"/>
        <w:jc w:val="both"/>
      </w:pPr>
      <w:r>
        <w:rPr>
          <w:rFonts w:ascii="Times New Roman"/>
          <w:b w:val="false"/>
          <w:i w:val="false"/>
          <w:color w:val="000000"/>
          <w:sz w:val="28"/>
        </w:rPr>
        <w:t>
      5) магистрант – магистратурада білім алатын адам;</w:t>
      </w:r>
    </w:p>
    <w:bookmarkEnd w:id="30"/>
    <w:bookmarkStart w:name="z37" w:id="31"/>
    <w:p>
      <w:pPr>
        <w:spacing w:after="0"/>
        <w:ind w:left="0"/>
        <w:jc w:val="both"/>
      </w:pPr>
      <w:r>
        <w:rPr>
          <w:rFonts w:ascii="Times New Roman"/>
          <w:b w:val="false"/>
          <w:i w:val="false"/>
          <w:color w:val="000000"/>
          <w:sz w:val="28"/>
        </w:rPr>
        <w:t>
      6)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bookmarkEnd w:id="31"/>
    <w:bookmarkStart w:name="z38" w:id="32"/>
    <w:p>
      <w:pPr>
        <w:spacing w:after="0"/>
        <w:ind w:left="0"/>
        <w:jc w:val="both"/>
      </w:pPr>
      <w:r>
        <w:rPr>
          <w:rFonts w:ascii="Times New Roman"/>
          <w:b w:val="false"/>
          <w:i w:val="false"/>
          <w:color w:val="000000"/>
          <w:sz w:val="28"/>
        </w:rPr>
        <w:t xml:space="preserve">
      7) резидентура – клиникалық мамандықтар бойынша жоғары оқу орнынан кейінгі терендетілген медициналық білім алу нысаны; </w:t>
      </w:r>
    </w:p>
    <w:bookmarkEnd w:id="32"/>
    <w:bookmarkStart w:name="z39" w:id="33"/>
    <w:p>
      <w:pPr>
        <w:spacing w:after="0"/>
        <w:ind w:left="0"/>
        <w:jc w:val="both"/>
      </w:pPr>
      <w:r>
        <w:rPr>
          <w:rFonts w:ascii="Times New Roman"/>
          <w:b w:val="false"/>
          <w:i w:val="false"/>
          <w:color w:val="000000"/>
          <w:sz w:val="28"/>
        </w:rPr>
        <w:t>
      8) резидентура тыңдаушысы – клиникалық мамандықтар бойынша жоғары оқу орнынан кейінгі тереңдетілген медициналық білім берудің білім беретін оқу бағдарламаларын меңгеретін маман;</w:t>
      </w:r>
    </w:p>
    <w:bookmarkEnd w:id="33"/>
    <w:bookmarkStart w:name="z40" w:id="34"/>
    <w:p>
      <w:pPr>
        <w:spacing w:after="0"/>
        <w:ind w:left="0"/>
        <w:jc w:val="both"/>
      </w:pPr>
      <w:r>
        <w:rPr>
          <w:rFonts w:ascii="Times New Roman"/>
          <w:b w:val="false"/>
          <w:i w:val="false"/>
          <w:color w:val="000000"/>
          <w:sz w:val="28"/>
        </w:rPr>
        <w:t>
      9) философия докторы (PhD)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34"/>
    <w:bookmarkStart w:name="z41" w:id="35"/>
    <w:p>
      <w:pPr>
        <w:spacing w:after="0"/>
        <w:ind w:left="0"/>
        <w:jc w:val="both"/>
      </w:pPr>
      <w:r>
        <w:rPr>
          <w:rFonts w:ascii="Times New Roman"/>
          <w:b w:val="false"/>
          <w:i w:val="false"/>
          <w:color w:val="000000"/>
          <w:sz w:val="28"/>
        </w:rPr>
        <w:t>
      3. Статистикалық нысан жоғары оқу орнының немесе ғылыми ұйымның оқу бөліміндегі, бухгалтериясындағы, кадрлар бөлімі мен басқа құрылымдық бөлімшелеріндегі бастапқы есепке алу құжаттамасының деректері (магистратураға, резидентураға және докторантураға қабылдау, ауыстыру, оларды бітіруі, диссертацияны қорғауға рұқсат беру, магистранттарды, резидентура тыңдаушыларын, докторанттарды шығару туралы бұйрықтар) негізінде құрастырылады. Магистратура, резидентура және докторантура мамандықтары бойынша деректер, 2009 жылғы 20 наурыздағы №131-од Қазақстан Республикасы Индустрия және сауда министрлігі Техникалық реттеу және метрология комитетінің бұйрығымен бекітілген "Қазақстан Республикасының жоғары және жоғары оқу орнынан кейінгі мамандықтар жіктеуіші" Қазақстан Республикасының мемлекеттік жіктеуішіне сәйкес толтырылады.</w:t>
      </w:r>
    </w:p>
    <w:bookmarkEnd w:id="35"/>
    <w:bookmarkStart w:name="z42" w:id="36"/>
    <w:p>
      <w:pPr>
        <w:spacing w:after="0"/>
        <w:ind w:left="0"/>
        <w:jc w:val="both"/>
      </w:pPr>
      <w:r>
        <w:rPr>
          <w:rFonts w:ascii="Times New Roman"/>
          <w:b w:val="false"/>
          <w:i w:val="false"/>
          <w:color w:val="000000"/>
          <w:sz w:val="28"/>
        </w:rPr>
        <w:t>
      4. 1-бөлімде көрсетілген торларға тиісті белгіні қою қажет.</w:t>
      </w:r>
    </w:p>
    <w:bookmarkEnd w:id="36"/>
    <w:bookmarkStart w:name="z43" w:id="37"/>
    <w:p>
      <w:pPr>
        <w:spacing w:after="0"/>
        <w:ind w:left="0"/>
        <w:jc w:val="both"/>
      </w:pPr>
      <w:r>
        <w:rPr>
          <w:rFonts w:ascii="Times New Roman"/>
          <w:b w:val="false"/>
          <w:i w:val="false"/>
          <w:color w:val="000000"/>
          <w:sz w:val="28"/>
        </w:rPr>
        <w:t>
      5. 2-бөлімде магистранттар, резидентура тыңдаушылары санының қозғалысы туралы мәліметтер келтіріледі.</w:t>
      </w:r>
    </w:p>
    <w:bookmarkEnd w:id="37"/>
    <w:bookmarkStart w:name="z44" w:id="38"/>
    <w:p>
      <w:pPr>
        <w:spacing w:after="0"/>
        <w:ind w:left="0"/>
        <w:jc w:val="both"/>
      </w:pPr>
      <w:r>
        <w:rPr>
          <w:rFonts w:ascii="Times New Roman"/>
          <w:b w:val="false"/>
          <w:i w:val="false"/>
          <w:color w:val="000000"/>
          <w:sz w:val="28"/>
        </w:rPr>
        <w:t>
      2-бағанда бойынша тиісінше 4-бөлімнің 1-бағанының 1-жолы бойынша көрсетілген, есепті жылы жоғары оқу орнын бітірген, қабылданғандардың жалпы санына қосылатын магистранттардың, резидентура тыңдаушыларының саны келтіріледі.</w:t>
      </w:r>
    </w:p>
    <w:bookmarkEnd w:id="38"/>
    <w:bookmarkStart w:name="z45" w:id="39"/>
    <w:p>
      <w:pPr>
        <w:spacing w:after="0"/>
        <w:ind w:left="0"/>
        <w:jc w:val="both"/>
      </w:pPr>
      <w:r>
        <w:rPr>
          <w:rFonts w:ascii="Times New Roman"/>
          <w:b w:val="false"/>
          <w:i w:val="false"/>
          <w:color w:val="000000"/>
          <w:sz w:val="28"/>
        </w:rPr>
        <w:t>
      3-бағанда оқуға қайта қабылдау тәртібінде магистратураға, резидентураға қабылданған немесе басқа ұйымдардан ауыстырылған адамдардың саны келтіріледі. Бұл магистранттар, резидентура тыңдаушылары 4-бөлімнің тиісінше 1 және 2-бағандарында көрсетілген қабылданғандардың санына енгізілмейді.</w:t>
      </w:r>
    </w:p>
    <w:bookmarkEnd w:id="39"/>
    <w:bookmarkStart w:name="z46" w:id="40"/>
    <w:p>
      <w:pPr>
        <w:spacing w:after="0"/>
        <w:ind w:left="0"/>
        <w:jc w:val="both"/>
      </w:pPr>
      <w:r>
        <w:rPr>
          <w:rFonts w:ascii="Times New Roman"/>
          <w:b w:val="false"/>
          <w:i w:val="false"/>
          <w:color w:val="000000"/>
          <w:sz w:val="28"/>
        </w:rPr>
        <w:t>
      4-бағанда магистратураны, резидентураны аяқтағанға дейін әр түрлі себептер бойынша шығып кеткен магистранттардың, резидентура тыңдаушыларының жалпы саны көрсетіледі.</w:t>
      </w:r>
    </w:p>
    <w:bookmarkEnd w:id="40"/>
    <w:bookmarkStart w:name="z47" w:id="41"/>
    <w:p>
      <w:pPr>
        <w:spacing w:after="0"/>
        <w:ind w:left="0"/>
        <w:jc w:val="both"/>
      </w:pPr>
      <w:r>
        <w:rPr>
          <w:rFonts w:ascii="Times New Roman"/>
          <w:b w:val="false"/>
          <w:i w:val="false"/>
          <w:color w:val="000000"/>
          <w:sz w:val="28"/>
        </w:rPr>
        <w:t xml:space="preserve">
      5-бағанда белгіленген мерзімнен астам уақыт магистратурада, резидентурада дайындықтан өткендер саны көрсетіледі. Бұл магистранттардың, резидентура тыңдаушыларының саны тиісінше 4-бөлімде көрсетілген магистранттардың, резидентура тыңдаушыларының жалпы санына қосылады. </w:t>
      </w:r>
    </w:p>
    <w:bookmarkEnd w:id="41"/>
    <w:bookmarkStart w:name="z48" w:id="42"/>
    <w:p>
      <w:pPr>
        <w:spacing w:after="0"/>
        <w:ind w:left="0"/>
        <w:jc w:val="both"/>
      </w:pPr>
      <w:r>
        <w:rPr>
          <w:rFonts w:ascii="Times New Roman"/>
          <w:b w:val="false"/>
          <w:i w:val="false"/>
          <w:color w:val="000000"/>
          <w:sz w:val="28"/>
        </w:rPr>
        <w:t>
      6. 3-бөлімде есепті жылға докторанттар санының қозғалысы туралы мәліметтер келтіріледі:</w:t>
      </w:r>
    </w:p>
    <w:bookmarkEnd w:id="42"/>
    <w:bookmarkStart w:name="z49" w:id="43"/>
    <w:p>
      <w:pPr>
        <w:spacing w:after="0"/>
        <w:ind w:left="0"/>
        <w:jc w:val="both"/>
      </w:pPr>
      <w:r>
        <w:rPr>
          <w:rFonts w:ascii="Times New Roman"/>
          <w:b w:val="false"/>
          <w:i w:val="false"/>
          <w:color w:val="000000"/>
          <w:sz w:val="28"/>
        </w:rPr>
        <w:t>
      1) 2-баған бойынша – докторанттардың қабылдануы көрсетіледі;</w:t>
      </w:r>
    </w:p>
    <w:bookmarkEnd w:id="43"/>
    <w:bookmarkStart w:name="z50" w:id="44"/>
    <w:p>
      <w:pPr>
        <w:spacing w:after="0"/>
        <w:ind w:left="0"/>
        <w:jc w:val="both"/>
      </w:pPr>
      <w:r>
        <w:rPr>
          <w:rFonts w:ascii="Times New Roman"/>
          <w:b w:val="false"/>
          <w:i w:val="false"/>
          <w:color w:val="000000"/>
          <w:sz w:val="28"/>
        </w:rPr>
        <w:t>
      2) 3-бағанда оқуға қайта қабылдау немесе басқа ұйымдардан ауыстыру тәртібімен докторантураға қабылданған адамдардың саны келтіріледі. Бұл докторанттар 5-бөлімнің тиісінше 1 және 2-бағандарында көрсетілген қабылданғандардың санына енгізілмейді;</w:t>
      </w:r>
    </w:p>
    <w:bookmarkEnd w:id="44"/>
    <w:bookmarkStart w:name="z51" w:id="45"/>
    <w:p>
      <w:pPr>
        <w:spacing w:after="0"/>
        <w:ind w:left="0"/>
        <w:jc w:val="both"/>
      </w:pPr>
      <w:r>
        <w:rPr>
          <w:rFonts w:ascii="Times New Roman"/>
          <w:b w:val="false"/>
          <w:i w:val="false"/>
          <w:color w:val="000000"/>
          <w:sz w:val="28"/>
        </w:rPr>
        <w:t>
      3) 4-бағанда – докторантураны аяқтағанға дейін әртүрлі себептер бойынша шығып кеткен докторанттардың жалпы саны көрсетіледі;</w:t>
      </w:r>
    </w:p>
    <w:bookmarkEnd w:id="45"/>
    <w:bookmarkStart w:name="z52" w:id="46"/>
    <w:p>
      <w:pPr>
        <w:spacing w:after="0"/>
        <w:ind w:left="0"/>
        <w:jc w:val="both"/>
      </w:pPr>
      <w:r>
        <w:rPr>
          <w:rFonts w:ascii="Times New Roman"/>
          <w:b w:val="false"/>
          <w:i w:val="false"/>
          <w:color w:val="000000"/>
          <w:sz w:val="28"/>
        </w:rPr>
        <w:t>
      4) 5-бағанда – белгіленген мерзімнен артық уақыт докторанттық дайындықтан өткендер көрсетіледі. Бұл докторанттардың саны тиісінше 6-бөлімде көрсетілген докторанттардың жалпы санына қосылады.</w:t>
      </w:r>
    </w:p>
    <w:bookmarkEnd w:id="46"/>
    <w:bookmarkStart w:name="z53" w:id="47"/>
    <w:p>
      <w:pPr>
        <w:spacing w:after="0"/>
        <w:ind w:left="0"/>
        <w:jc w:val="both"/>
      </w:pPr>
      <w:r>
        <w:rPr>
          <w:rFonts w:ascii="Times New Roman"/>
          <w:b w:val="false"/>
          <w:i w:val="false"/>
          <w:color w:val="000000"/>
          <w:sz w:val="28"/>
        </w:rPr>
        <w:t>
      7. 4-бөлімнің 4А және 4Б кіші бөлімдерінде барлық магистранттар, резидентура тыңдаушылары, оларды мамандықтар бойынша қабылдау және бітіртіп шығару туралы мәліметтер келтіріледі.</w:t>
      </w:r>
    </w:p>
    <w:bookmarkEnd w:id="47"/>
    <w:bookmarkStart w:name="z54" w:id="48"/>
    <w:p>
      <w:pPr>
        <w:spacing w:after="0"/>
        <w:ind w:left="0"/>
        <w:jc w:val="both"/>
      </w:pPr>
      <w:r>
        <w:rPr>
          <w:rFonts w:ascii="Times New Roman"/>
          <w:b w:val="false"/>
          <w:i w:val="false"/>
          <w:color w:val="000000"/>
          <w:sz w:val="28"/>
        </w:rPr>
        <w:t>
      1-жол бойынша қабылданған, оқып жатқан және осы ұйымның магистратурасын, резидентурасын бітірген барлық магистранттар, резидентура тыңдаушылары мамандықтары бойынша енгізіледі. Олар туралы мәліметтер магистранттар, резидентура тыңдаушылары туралы жалпы деректерге тиісті көрсеткіштер бойынша енгізіледі.</w:t>
      </w:r>
    </w:p>
    <w:bookmarkEnd w:id="48"/>
    <w:bookmarkStart w:name="z55" w:id="49"/>
    <w:p>
      <w:pPr>
        <w:spacing w:after="0"/>
        <w:ind w:left="0"/>
        <w:jc w:val="both"/>
      </w:pPr>
      <w:r>
        <w:rPr>
          <w:rFonts w:ascii="Times New Roman"/>
          <w:b w:val="false"/>
          <w:i w:val="false"/>
          <w:color w:val="000000"/>
          <w:sz w:val="28"/>
        </w:rPr>
        <w:t xml:space="preserve">
      1, 3, 5-бағандарда барлық жолдар бойынша есепті жылы оқып жатқан магистранттардың, резидентура тыңдаушыларының қабылдануы, саны және бітіріп шығуы көрсетіледі; </w:t>
      </w:r>
    </w:p>
    <w:bookmarkEnd w:id="49"/>
    <w:bookmarkStart w:name="z56" w:id="50"/>
    <w:p>
      <w:pPr>
        <w:spacing w:after="0"/>
        <w:ind w:left="0"/>
        <w:jc w:val="both"/>
      </w:pPr>
      <w:r>
        <w:rPr>
          <w:rFonts w:ascii="Times New Roman"/>
          <w:b w:val="false"/>
          <w:i w:val="false"/>
          <w:color w:val="000000"/>
          <w:sz w:val="28"/>
        </w:rPr>
        <w:t xml:space="preserve">
      2, 4, 6, 8-бағандарда магистранттардың, резидентура тыңдаушыларының 1, 3, 5, 7-бағандарда көрсетілген жалпы санынан тиісті көрсеткіштер бойынша магистрант, резидентура тыңдаушылары - әйелдер туралы деректер келтіріледі. </w:t>
      </w:r>
    </w:p>
    <w:bookmarkEnd w:id="50"/>
    <w:bookmarkStart w:name="z57" w:id="51"/>
    <w:p>
      <w:pPr>
        <w:spacing w:after="0"/>
        <w:ind w:left="0"/>
        <w:jc w:val="both"/>
      </w:pPr>
      <w:r>
        <w:rPr>
          <w:rFonts w:ascii="Times New Roman"/>
          <w:b w:val="false"/>
          <w:i w:val="false"/>
          <w:color w:val="000000"/>
          <w:sz w:val="28"/>
        </w:rPr>
        <w:t>
      4А ішкі бөлімінде 7-бағанда диссертация қорғаған магистранттардың саны туралы деректер келтіріледі.</w:t>
      </w:r>
    </w:p>
    <w:bookmarkEnd w:id="51"/>
    <w:bookmarkStart w:name="z58" w:id="52"/>
    <w:p>
      <w:pPr>
        <w:spacing w:after="0"/>
        <w:ind w:left="0"/>
        <w:jc w:val="both"/>
      </w:pPr>
      <w:r>
        <w:rPr>
          <w:rFonts w:ascii="Times New Roman"/>
          <w:b w:val="false"/>
          <w:i w:val="false"/>
          <w:color w:val="000000"/>
          <w:sz w:val="28"/>
        </w:rPr>
        <w:t xml:space="preserve">
      8. 5-бөлімде және 5А, 5Б ішкі бөлімдерінде қабылдау, оқитындардың саны, нақты бітіріп шыққандары, соның ішінде диссертацияны қорғаумен және есепті жылдағы докторанттардың саны туралы деректер келтіріледі. Осы деректер 5-бөлімде - жалпы саны ретінде, сондай-ақ 5А ішкі бөлімінде бейініне сәйкес докторлар бойынша бөліністе және 5Б ішкі - бөлімінде философия докторлары (PhD), соның ішінде мамандықтар бойынша бөліністе көрсетіледі. </w:t>
      </w:r>
    </w:p>
    <w:bookmarkEnd w:id="52"/>
    <w:bookmarkStart w:name="z59" w:id="53"/>
    <w:p>
      <w:pPr>
        <w:spacing w:after="0"/>
        <w:ind w:left="0"/>
        <w:jc w:val="both"/>
      </w:pPr>
      <w:r>
        <w:rPr>
          <w:rFonts w:ascii="Times New Roman"/>
          <w:b w:val="false"/>
          <w:i w:val="false"/>
          <w:color w:val="000000"/>
          <w:sz w:val="28"/>
        </w:rPr>
        <w:t xml:space="preserve">
      1, 3, 5-бағандарда барлық жолдар бойынша есепті жылы докторантураға қабылданған докторанттардың саны, есепті жылы докторантурада оқып жатқандардың саны және докторантураны нақты бітіріп шыққан докторанттардың саны көрсетіледі. </w:t>
      </w:r>
    </w:p>
    <w:bookmarkEnd w:id="53"/>
    <w:bookmarkStart w:name="z60" w:id="54"/>
    <w:p>
      <w:pPr>
        <w:spacing w:after="0"/>
        <w:ind w:left="0"/>
        <w:jc w:val="both"/>
      </w:pPr>
      <w:r>
        <w:rPr>
          <w:rFonts w:ascii="Times New Roman"/>
          <w:b w:val="false"/>
          <w:i w:val="false"/>
          <w:color w:val="000000"/>
          <w:sz w:val="28"/>
        </w:rPr>
        <w:t xml:space="preserve">
      2, 4, 6, 8-бағандарда докторанттардың 1, 3, 5, 7-бағандарда көрсетілген жалпы санынан тиісті көрсеткіштер бойынша докторанттар - әйелдер туралы деректер келтіріледі: </w:t>
      </w:r>
    </w:p>
    <w:bookmarkEnd w:id="54"/>
    <w:bookmarkStart w:name="z61" w:id="55"/>
    <w:p>
      <w:pPr>
        <w:spacing w:after="0"/>
        <w:ind w:left="0"/>
        <w:jc w:val="both"/>
      </w:pPr>
      <w:r>
        <w:rPr>
          <w:rFonts w:ascii="Times New Roman"/>
          <w:b w:val="false"/>
          <w:i w:val="false"/>
          <w:color w:val="000000"/>
          <w:sz w:val="28"/>
        </w:rPr>
        <w:t>
      7-бағанда докторлық диссертацияны қорғаған докторанттардың саны туралы деректер келтіріледі.</w:t>
      </w:r>
    </w:p>
    <w:bookmarkEnd w:id="55"/>
    <w:bookmarkStart w:name="z62" w:id="56"/>
    <w:p>
      <w:pPr>
        <w:spacing w:after="0"/>
        <w:ind w:left="0"/>
        <w:jc w:val="both"/>
      </w:pPr>
      <w:r>
        <w:rPr>
          <w:rFonts w:ascii="Times New Roman"/>
          <w:b w:val="false"/>
          <w:i w:val="false"/>
          <w:color w:val="000000"/>
          <w:sz w:val="28"/>
        </w:rPr>
        <w:t>
      9. 6-бөлімде есепті жылдағы магистранттардың, резидентура тыңдаушыларының және докторанттардың жасы бойынша саны көрсетіледі. Оқитындардың жасы есепті кезеңдегі толық жасына қарай анықталады.</w:t>
      </w:r>
    </w:p>
    <w:bookmarkEnd w:id="56"/>
    <w:bookmarkStart w:name="z63" w:id="57"/>
    <w:p>
      <w:pPr>
        <w:spacing w:after="0"/>
        <w:ind w:left="0"/>
        <w:jc w:val="both"/>
      </w:pPr>
      <w:r>
        <w:rPr>
          <w:rFonts w:ascii="Times New Roman"/>
          <w:b w:val="false"/>
          <w:i w:val="false"/>
          <w:color w:val="000000"/>
          <w:sz w:val="28"/>
        </w:rPr>
        <w:t xml:space="preserve">
      10. 7, 8-бөлімдерде магистранттардың, резидентура тыңдаушыларының және докторанттардың ұлттары және тиісінше елдері бойынша саны көрсетіледі. </w:t>
      </w:r>
    </w:p>
    <w:bookmarkEnd w:id="57"/>
    <w:bookmarkStart w:name="z64" w:id="58"/>
    <w:p>
      <w:pPr>
        <w:spacing w:after="0"/>
        <w:ind w:left="0"/>
        <w:jc w:val="both"/>
      </w:pPr>
      <w:r>
        <w:rPr>
          <w:rFonts w:ascii="Times New Roman"/>
          <w:b w:val="false"/>
          <w:i w:val="false"/>
          <w:color w:val="000000"/>
          <w:sz w:val="28"/>
        </w:rPr>
        <w:t>
      11.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58"/>
    <w:bookmarkStart w:name="z65" w:id="59"/>
    <w:p>
      <w:pPr>
        <w:spacing w:after="0"/>
        <w:ind w:left="0"/>
        <w:jc w:val="both"/>
      </w:pPr>
      <w:r>
        <w:rPr>
          <w:rFonts w:ascii="Times New Roman"/>
          <w:b w:val="false"/>
          <w:i w:val="false"/>
          <w:color w:val="000000"/>
          <w:sz w:val="28"/>
        </w:rPr>
        <w:t>
      12.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1-қосымшаға сәйкес ұсынады.</w:t>
      </w:r>
    </w:p>
    <w:bookmarkEnd w:id="59"/>
    <w:bookmarkStart w:name="z66" w:id="60"/>
    <w:p>
      <w:pPr>
        <w:spacing w:after="0"/>
        <w:ind w:left="0"/>
        <w:jc w:val="both"/>
      </w:pPr>
      <w:r>
        <w:rPr>
          <w:rFonts w:ascii="Times New Roman"/>
          <w:b w:val="false"/>
          <w:i w:val="false"/>
          <w:color w:val="000000"/>
          <w:sz w:val="28"/>
        </w:rPr>
        <w:t>
      13. Ескертпе: Х – осы позиция толтыруға жатпайды.</w:t>
      </w:r>
    </w:p>
    <w:bookmarkEnd w:id="60"/>
    <w:bookmarkStart w:name="z67" w:id="61"/>
    <w:p>
      <w:pPr>
        <w:spacing w:after="0"/>
        <w:ind w:left="0"/>
        <w:jc w:val="both"/>
      </w:pPr>
      <w:r>
        <w:rPr>
          <w:rFonts w:ascii="Times New Roman"/>
          <w:b w:val="false"/>
          <w:i w:val="false"/>
          <w:color w:val="000000"/>
          <w:sz w:val="28"/>
        </w:rPr>
        <w:t>
      14. Арифметикалық-логикалық бақылау:</w:t>
      </w:r>
    </w:p>
    <w:bookmarkEnd w:id="61"/>
    <w:bookmarkStart w:name="z68" w:id="62"/>
    <w:p>
      <w:pPr>
        <w:spacing w:after="0"/>
        <w:ind w:left="0"/>
        <w:jc w:val="both"/>
      </w:pPr>
      <w:r>
        <w:rPr>
          <w:rFonts w:ascii="Times New Roman"/>
          <w:b w:val="false"/>
          <w:i w:val="false"/>
          <w:color w:val="000000"/>
          <w:sz w:val="28"/>
        </w:rPr>
        <w:t>
      1) 2-бөлім "Магистранттар, резидентура тыңдаушылары санының қозғалысы, адам":</w:t>
      </w:r>
    </w:p>
    <w:bookmarkEnd w:id="62"/>
    <w:bookmarkStart w:name="z69" w:id="63"/>
    <w:p>
      <w:pPr>
        <w:spacing w:after="0"/>
        <w:ind w:left="0"/>
        <w:jc w:val="both"/>
      </w:pPr>
      <w:r>
        <w:rPr>
          <w:rFonts w:ascii="Times New Roman"/>
          <w:b w:val="false"/>
          <w:i w:val="false"/>
          <w:color w:val="000000"/>
          <w:sz w:val="28"/>
        </w:rPr>
        <w:t xml:space="preserve">
      1-жол = </w:t>
      </w:r>
    </w:p>
    <w:bookmarkEnd w:id="63"/>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және 1.2 жолдардың әрбір баған үшін; </w:t>
      </w:r>
      <w:r>
        <w:br/>
      </w:r>
      <w:r>
        <w:rPr>
          <w:rFonts w:ascii="Times New Roman"/>
          <w:b w:val="false"/>
          <w:i w:val="false"/>
          <w:color w:val="000000"/>
          <w:sz w:val="28"/>
        </w:rPr>
        <w:t>
</w:t>
      </w:r>
    </w:p>
    <w:bookmarkStart w:name="z70" w:id="64"/>
    <w:p>
      <w:pPr>
        <w:spacing w:after="0"/>
        <w:ind w:left="0"/>
        <w:jc w:val="both"/>
      </w:pPr>
      <w:r>
        <w:rPr>
          <w:rFonts w:ascii="Times New Roman"/>
          <w:b w:val="false"/>
          <w:i w:val="false"/>
          <w:color w:val="000000"/>
          <w:sz w:val="28"/>
        </w:rPr>
        <w:t>
      2) 3-бөлім. "Докторанттар санының қозғалысы, адам":</w:t>
      </w:r>
    </w:p>
    <w:bookmarkEnd w:id="64"/>
    <w:bookmarkStart w:name="z71" w:id="65"/>
    <w:p>
      <w:pPr>
        <w:spacing w:after="0"/>
        <w:ind w:left="0"/>
        <w:jc w:val="both"/>
      </w:pPr>
      <w:r>
        <w:rPr>
          <w:rFonts w:ascii="Times New Roman"/>
          <w:b w:val="false"/>
          <w:i w:val="false"/>
          <w:color w:val="000000"/>
          <w:sz w:val="28"/>
        </w:rPr>
        <w:t xml:space="preserve">
      1-жол = </w:t>
      </w:r>
    </w:p>
    <w:bookmarkEnd w:id="65"/>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және 1.2 жолдардың әрбір баған үшін; </w:t>
      </w:r>
      <w:r>
        <w:br/>
      </w:r>
      <w:r>
        <w:rPr>
          <w:rFonts w:ascii="Times New Roman"/>
          <w:b w:val="false"/>
          <w:i w:val="false"/>
          <w:color w:val="000000"/>
          <w:sz w:val="28"/>
        </w:rPr>
        <w:t>
</w:t>
      </w:r>
    </w:p>
    <w:bookmarkStart w:name="z72" w:id="66"/>
    <w:p>
      <w:pPr>
        <w:spacing w:after="0"/>
        <w:ind w:left="0"/>
        <w:jc w:val="both"/>
      </w:pPr>
      <w:r>
        <w:rPr>
          <w:rFonts w:ascii="Times New Roman"/>
          <w:b w:val="false"/>
          <w:i w:val="false"/>
          <w:color w:val="000000"/>
          <w:sz w:val="28"/>
        </w:rPr>
        <w:t>
      3) 4-бөлім. 4А және 4Б кіші бөлімдері "Магистранттар, резидентура тыңдаушыларының жалпы саны, оларды мамандықтар бойынша қабылдау және бітіртіп шығару, адам":</w:t>
      </w:r>
    </w:p>
    <w:bookmarkEnd w:id="66"/>
    <w:bookmarkStart w:name="z73" w:id="67"/>
    <w:p>
      <w:pPr>
        <w:spacing w:after="0"/>
        <w:ind w:left="0"/>
        <w:jc w:val="both"/>
      </w:pPr>
      <w:r>
        <w:rPr>
          <w:rFonts w:ascii="Times New Roman"/>
          <w:b w:val="false"/>
          <w:i w:val="false"/>
          <w:color w:val="000000"/>
          <w:sz w:val="28"/>
        </w:rPr>
        <w:t xml:space="preserve">
      1-жол ≥ </w:t>
      </w:r>
    </w:p>
    <w:bookmarkEnd w:id="67"/>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3, 4, 5, 6, 7 және тағы басқа жолдардың әрбір баған үшін; </w:t>
      </w:r>
      <w:r>
        <w:br/>
      </w:r>
      <w:r>
        <w:rPr>
          <w:rFonts w:ascii="Times New Roman"/>
          <w:b w:val="false"/>
          <w:i w:val="false"/>
          <w:color w:val="000000"/>
          <w:sz w:val="28"/>
        </w:rPr>
        <w:t>
</w:t>
      </w:r>
    </w:p>
    <w:bookmarkStart w:name="z74" w:id="68"/>
    <w:p>
      <w:pPr>
        <w:spacing w:after="0"/>
        <w:ind w:left="0"/>
        <w:jc w:val="both"/>
      </w:pPr>
      <w:r>
        <w:rPr>
          <w:rFonts w:ascii="Times New Roman"/>
          <w:b w:val="false"/>
          <w:i w:val="false"/>
          <w:color w:val="000000"/>
          <w:sz w:val="28"/>
        </w:rPr>
        <w:t xml:space="preserve">
      2-жол = </w:t>
      </w:r>
    </w:p>
    <w:bookmarkEnd w:id="68"/>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 және 2.2 жолдардың әрбір баған үшін; </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3-жол = </w:t>
      </w:r>
    </w:p>
    <w:bookmarkEnd w:id="69"/>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 және 3.2 жолдардың әрбір баған үшін; </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4-жол = </w:t>
      </w:r>
    </w:p>
    <w:bookmarkEnd w:id="70"/>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 және 4.2 жолдардың әрбір баған үшін; </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5-жол = </w:t>
      </w:r>
    </w:p>
    <w:bookmarkEnd w:id="71"/>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5.1 және 5.2 жолдардың әрбір баған үшін; </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xml:space="preserve">
      6-жол = </w:t>
      </w:r>
    </w:p>
    <w:bookmarkEnd w:id="72"/>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6.1 және 6.2 жолдардың әрбір баған үшін; </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xml:space="preserve">
      7-жол = </w:t>
      </w:r>
    </w:p>
    <w:bookmarkEnd w:id="73"/>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7.1 және 7.2 жолдардың әрбір баған үшін; </w:t>
      </w: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xml:space="preserve">
      2.2 жол = </w:t>
      </w:r>
    </w:p>
    <w:bookmarkEnd w:id="74"/>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2.2.1 және 2.2.2 жолдардың әрбір баған үшін; </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xml:space="preserve">
      3.2 жол = </w:t>
      </w:r>
    </w:p>
    <w:bookmarkEnd w:id="75"/>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3.2.1 және 3.2.2 жолдардың әрбір баған үшін; </w:t>
      </w:r>
      <w:r>
        <w:br/>
      </w:r>
      <w:r>
        <w:rPr>
          <w:rFonts w:ascii="Times New Roman"/>
          <w:b w:val="false"/>
          <w:i w:val="false"/>
          <w:color w:val="000000"/>
          <w:sz w:val="28"/>
        </w:rPr>
        <w:t>
</w:t>
      </w:r>
    </w:p>
    <w:bookmarkStart w:name="z82" w:id="76"/>
    <w:p>
      <w:pPr>
        <w:spacing w:after="0"/>
        <w:ind w:left="0"/>
        <w:jc w:val="both"/>
      </w:pPr>
      <w:r>
        <w:rPr>
          <w:rFonts w:ascii="Times New Roman"/>
          <w:b w:val="false"/>
          <w:i w:val="false"/>
          <w:color w:val="000000"/>
          <w:sz w:val="28"/>
        </w:rPr>
        <w:t xml:space="preserve">
      4.2 жол = </w:t>
      </w:r>
    </w:p>
    <w:bookmarkEnd w:id="76"/>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4.2.1 және 4.2.2 жолдардың әрбір баған үшін; </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xml:space="preserve">
      5.2 жол = </w:t>
      </w:r>
    </w:p>
    <w:bookmarkEnd w:id="77"/>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5.2.1 және 5.2.2 жолдардың әрбір баған үшін; </w:t>
      </w:r>
      <w:r>
        <w:br/>
      </w:r>
      <w:r>
        <w:rPr>
          <w:rFonts w:ascii="Times New Roman"/>
          <w:b w:val="false"/>
          <w:i w:val="false"/>
          <w:color w:val="000000"/>
          <w:sz w:val="28"/>
        </w:rPr>
        <w:t>
</w:t>
      </w:r>
    </w:p>
    <w:bookmarkStart w:name="z84" w:id="78"/>
    <w:p>
      <w:pPr>
        <w:spacing w:after="0"/>
        <w:ind w:left="0"/>
        <w:jc w:val="both"/>
      </w:pPr>
      <w:r>
        <w:rPr>
          <w:rFonts w:ascii="Times New Roman"/>
          <w:b w:val="false"/>
          <w:i w:val="false"/>
          <w:color w:val="000000"/>
          <w:sz w:val="28"/>
        </w:rPr>
        <w:t xml:space="preserve">
      6.2 жол = </w:t>
      </w:r>
    </w:p>
    <w:bookmarkEnd w:id="78"/>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6.2.1 және 6.2.2 жолдардың әрбір баған үшін; </w:t>
      </w: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xml:space="preserve">
      7.2 жол = </w:t>
      </w:r>
    </w:p>
    <w:bookmarkEnd w:id="79"/>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7.2.1 және 7.2.2 жолдардың әрбір баған үшін; </w:t>
      </w:r>
      <w:r>
        <w:br/>
      </w:r>
      <w:r>
        <w:rPr>
          <w:rFonts w:ascii="Times New Roman"/>
          <w:b w:val="false"/>
          <w:i w:val="false"/>
          <w:color w:val="000000"/>
          <w:sz w:val="28"/>
        </w:rPr>
        <w:t>
</w:t>
      </w:r>
    </w:p>
    <w:bookmarkStart w:name="z86" w:id="80"/>
    <w:p>
      <w:pPr>
        <w:spacing w:after="0"/>
        <w:ind w:left="0"/>
        <w:jc w:val="both"/>
      </w:pPr>
      <w:r>
        <w:rPr>
          <w:rFonts w:ascii="Times New Roman"/>
          <w:b w:val="false"/>
          <w:i w:val="false"/>
          <w:color w:val="000000"/>
          <w:sz w:val="28"/>
        </w:rPr>
        <w:t xml:space="preserve">
      2-баған </w:t>
      </w:r>
    </w:p>
    <w:bookmarkEnd w:id="80"/>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w:t>
      </w:r>
      <w:r>
        <w:br/>
      </w:r>
      <w:r>
        <w:rPr>
          <w:rFonts w:ascii="Times New Roman"/>
          <w:b w:val="false"/>
          <w:i w:val="false"/>
          <w:color w:val="000000"/>
          <w:sz w:val="28"/>
        </w:rPr>
        <w:t>
</w:t>
      </w:r>
    </w:p>
    <w:bookmarkStart w:name="z87" w:id="81"/>
    <w:p>
      <w:pPr>
        <w:spacing w:after="0"/>
        <w:ind w:left="0"/>
        <w:jc w:val="both"/>
      </w:pPr>
      <w:r>
        <w:rPr>
          <w:rFonts w:ascii="Times New Roman"/>
          <w:b w:val="false"/>
          <w:i w:val="false"/>
          <w:color w:val="000000"/>
          <w:sz w:val="28"/>
        </w:rPr>
        <w:t xml:space="preserve">
      4-баған </w:t>
      </w:r>
    </w:p>
    <w:bookmarkEnd w:id="81"/>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w:t>
      </w:r>
      <w:r>
        <w:br/>
      </w:r>
      <w:r>
        <w:rPr>
          <w:rFonts w:ascii="Times New Roman"/>
          <w:b w:val="false"/>
          <w:i w:val="false"/>
          <w:color w:val="000000"/>
          <w:sz w:val="28"/>
        </w:rPr>
        <w:t>
</w:t>
      </w:r>
    </w:p>
    <w:bookmarkStart w:name="z88" w:id="82"/>
    <w:p>
      <w:pPr>
        <w:spacing w:after="0"/>
        <w:ind w:left="0"/>
        <w:jc w:val="both"/>
      </w:pPr>
      <w:r>
        <w:rPr>
          <w:rFonts w:ascii="Times New Roman"/>
          <w:b w:val="false"/>
          <w:i w:val="false"/>
          <w:color w:val="000000"/>
          <w:sz w:val="28"/>
        </w:rPr>
        <w:t xml:space="preserve">
      6-баған </w:t>
      </w:r>
    </w:p>
    <w:bookmarkEnd w:id="82"/>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5-бағаннан; </w:t>
      </w: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xml:space="preserve">
      8-баған </w:t>
      </w:r>
    </w:p>
    <w:bookmarkEnd w:id="83"/>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7-бағаннан; </w:t>
      </w: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xml:space="preserve">
      7-баған </w:t>
      </w:r>
    </w:p>
    <w:bookmarkEnd w:id="84"/>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5-бағаннан; </w:t>
      </w:r>
      <w:r>
        <w:br/>
      </w:r>
      <w:r>
        <w:rPr>
          <w:rFonts w:ascii="Times New Roman"/>
          <w:b w:val="false"/>
          <w:i w:val="false"/>
          <w:color w:val="000000"/>
          <w:sz w:val="28"/>
        </w:rPr>
        <w:t>
</w:t>
      </w:r>
    </w:p>
    <w:bookmarkStart w:name="z91" w:id="85"/>
    <w:p>
      <w:pPr>
        <w:spacing w:after="0"/>
        <w:ind w:left="0"/>
        <w:jc w:val="both"/>
      </w:pPr>
      <w:r>
        <w:rPr>
          <w:rFonts w:ascii="Times New Roman"/>
          <w:b w:val="false"/>
          <w:i w:val="false"/>
          <w:color w:val="000000"/>
          <w:sz w:val="28"/>
        </w:rPr>
        <w:t>
      4) 5-бөлім, 5А және 5Б ішкі бөлімдерінде "Докторанттардың, докторлардың бейіні бойынша және философия (PhD) докторларының жалпы саны, оларды қабылдау және бітіртіп шығару (мамандықтар бойынша), адам":</w:t>
      </w:r>
    </w:p>
    <w:bookmarkEnd w:id="85"/>
    <w:bookmarkStart w:name="z92" w:id="86"/>
    <w:p>
      <w:pPr>
        <w:spacing w:after="0"/>
        <w:ind w:left="0"/>
        <w:jc w:val="both"/>
      </w:pPr>
      <w:r>
        <w:rPr>
          <w:rFonts w:ascii="Times New Roman"/>
          <w:b w:val="false"/>
          <w:i w:val="false"/>
          <w:color w:val="000000"/>
          <w:sz w:val="28"/>
        </w:rPr>
        <w:t xml:space="preserve">
      1-жол ≥ </w:t>
      </w:r>
    </w:p>
    <w:bookmarkEnd w:id="86"/>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3, 4, 5, 6, 7 және тағы басқа жолдардың әрбір баған үшін; </w:t>
      </w:r>
      <w:r>
        <w:br/>
      </w:r>
      <w:r>
        <w:rPr>
          <w:rFonts w:ascii="Times New Roman"/>
          <w:b w:val="false"/>
          <w:i w:val="false"/>
          <w:color w:val="000000"/>
          <w:sz w:val="28"/>
        </w:rPr>
        <w:t>
</w:t>
      </w:r>
    </w:p>
    <w:bookmarkStart w:name="z93" w:id="87"/>
    <w:p>
      <w:pPr>
        <w:spacing w:after="0"/>
        <w:ind w:left="0"/>
        <w:jc w:val="both"/>
      </w:pPr>
      <w:r>
        <w:rPr>
          <w:rFonts w:ascii="Times New Roman"/>
          <w:b w:val="false"/>
          <w:i w:val="false"/>
          <w:color w:val="000000"/>
          <w:sz w:val="28"/>
        </w:rPr>
        <w:t xml:space="preserve">
      2-жол = </w:t>
      </w:r>
    </w:p>
    <w:bookmarkEnd w:id="87"/>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 және 2.2 жолдардың әрбір баған үшін; </w:t>
      </w:r>
      <w:r>
        <w:br/>
      </w:r>
      <w:r>
        <w:rPr>
          <w:rFonts w:ascii="Times New Roman"/>
          <w:b w:val="false"/>
          <w:i w:val="false"/>
          <w:color w:val="000000"/>
          <w:sz w:val="28"/>
        </w:rPr>
        <w:t>
</w:t>
      </w:r>
    </w:p>
    <w:bookmarkStart w:name="z94" w:id="88"/>
    <w:p>
      <w:pPr>
        <w:spacing w:after="0"/>
        <w:ind w:left="0"/>
        <w:jc w:val="both"/>
      </w:pPr>
      <w:r>
        <w:rPr>
          <w:rFonts w:ascii="Times New Roman"/>
          <w:b w:val="false"/>
          <w:i w:val="false"/>
          <w:color w:val="000000"/>
          <w:sz w:val="28"/>
        </w:rPr>
        <w:t xml:space="preserve">
      3-жол = </w:t>
      </w:r>
    </w:p>
    <w:bookmarkEnd w:id="88"/>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 және 3.2 жолдардың әрбір баған үшін; </w:t>
      </w:r>
      <w:r>
        <w:br/>
      </w:r>
      <w:r>
        <w:rPr>
          <w:rFonts w:ascii="Times New Roman"/>
          <w:b w:val="false"/>
          <w:i w:val="false"/>
          <w:color w:val="000000"/>
          <w:sz w:val="28"/>
        </w:rPr>
        <w:t>
</w:t>
      </w:r>
    </w:p>
    <w:bookmarkStart w:name="z95" w:id="89"/>
    <w:p>
      <w:pPr>
        <w:spacing w:after="0"/>
        <w:ind w:left="0"/>
        <w:jc w:val="both"/>
      </w:pPr>
      <w:r>
        <w:rPr>
          <w:rFonts w:ascii="Times New Roman"/>
          <w:b w:val="false"/>
          <w:i w:val="false"/>
          <w:color w:val="000000"/>
          <w:sz w:val="28"/>
        </w:rPr>
        <w:t xml:space="preserve">
      4-жол = </w:t>
      </w:r>
    </w:p>
    <w:bookmarkEnd w:id="89"/>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 және 4.2 жолдардың әрбір баған үшін; </w:t>
      </w:r>
      <w:r>
        <w:br/>
      </w:r>
      <w:r>
        <w:rPr>
          <w:rFonts w:ascii="Times New Roman"/>
          <w:b w:val="false"/>
          <w:i w:val="false"/>
          <w:color w:val="000000"/>
          <w:sz w:val="28"/>
        </w:rPr>
        <w:t>
</w:t>
      </w:r>
    </w:p>
    <w:bookmarkStart w:name="z96" w:id="90"/>
    <w:p>
      <w:pPr>
        <w:spacing w:after="0"/>
        <w:ind w:left="0"/>
        <w:jc w:val="both"/>
      </w:pPr>
      <w:r>
        <w:rPr>
          <w:rFonts w:ascii="Times New Roman"/>
          <w:b w:val="false"/>
          <w:i w:val="false"/>
          <w:color w:val="000000"/>
          <w:sz w:val="28"/>
        </w:rPr>
        <w:t xml:space="preserve">
      5-жол = </w:t>
      </w:r>
    </w:p>
    <w:bookmarkEnd w:id="90"/>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5.1 және 5.2 жолдардың әрбір баған үшін; </w:t>
      </w:r>
      <w:r>
        <w:br/>
      </w:r>
      <w:r>
        <w:rPr>
          <w:rFonts w:ascii="Times New Roman"/>
          <w:b w:val="false"/>
          <w:i w:val="false"/>
          <w:color w:val="000000"/>
          <w:sz w:val="28"/>
        </w:rPr>
        <w:t>
</w:t>
      </w:r>
    </w:p>
    <w:bookmarkStart w:name="z97" w:id="91"/>
    <w:p>
      <w:pPr>
        <w:spacing w:after="0"/>
        <w:ind w:left="0"/>
        <w:jc w:val="both"/>
      </w:pPr>
      <w:r>
        <w:rPr>
          <w:rFonts w:ascii="Times New Roman"/>
          <w:b w:val="false"/>
          <w:i w:val="false"/>
          <w:color w:val="000000"/>
          <w:sz w:val="28"/>
        </w:rPr>
        <w:t xml:space="preserve">
      6-жол = </w:t>
      </w:r>
    </w:p>
    <w:bookmarkEnd w:id="91"/>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6.1 және 6.2 жолдардың әрбір баған үшін; </w:t>
      </w:r>
      <w:r>
        <w:br/>
      </w:r>
      <w:r>
        <w:rPr>
          <w:rFonts w:ascii="Times New Roman"/>
          <w:b w:val="false"/>
          <w:i w:val="false"/>
          <w:color w:val="000000"/>
          <w:sz w:val="28"/>
        </w:rPr>
        <w:t>
</w:t>
      </w:r>
    </w:p>
    <w:bookmarkStart w:name="z98" w:id="92"/>
    <w:p>
      <w:pPr>
        <w:spacing w:after="0"/>
        <w:ind w:left="0"/>
        <w:jc w:val="both"/>
      </w:pPr>
      <w:r>
        <w:rPr>
          <w:rFonts w:ascii="Times New Roman"/>
          <w:b w:val="false"/>
          <w:i w:val="false"/>
          <w:color w:val="000000"/>
          <w:sz w:val="28"/>
        </w:rPr>
        <w:t xml:space="preserve">
      7-жол = </w:t>
      </w:r>
    </w:p>
    <w:bookmarkEnd w:id="92"/>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7.1 және 7.2 жолдардың әрбір баған үшін; </w:t>
      </w:r>
      <w:r>
        <w:br/>
      </w:r>
      <w:r>
        <w:rPr>
          <w:rFonts w:ascii="Times New Roman"/>
          <w:b w:val="false"/>
          <w:i w:val="false"/>
          <w:color w:val="000000"/>
          <w:sz w:val="28"/>
        </w:rPr>
        <w:t>
</w:t>
      </w:r>
    </w:p>
    <w:bookmarkStart w:name="z99" w:id="93"/>
    <w:p>
      <w:pPr>
        <w:spacing w:after="0"/>
        <w:ind w:left="0"/>
        <w:jc w:val="both"/>
      </w:pPr>
      <w:r>
        <w:rPr>
          <w:rFonts w:ascii="Times New Roman"/>
          <w:b w:val="false"/>
          <w:i w:val="false"/>
          <w:color w:val="000000"/>
          <w:sz w:val="28"/>
        </w:rPr>
        <w:t xml:space="preserve">
      2.2 жол = </w:t>
      </w:r>
    </w:p>
    <w:bookmarkEnd w:id="93"/>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2.2.1 және 2.2.2 жолдардың әрбір баған үшін; </w:t>
      </w:r>
      <w:r>
        <w:br/>
      </w:r>
      <w:r>
        <w:rPr>
          <w:rFonts w:ascii="Times New Roman"/>
          <w:b w:val="false"/>
          <w:i w:val="false"/>
          <w:color w:val="000000"/>
          <w:sz w:val="28"/>
        </w:rPr>
        <w:t>
</w:t>
      </w:r>
    </w:p>
    <w:bookmarkStart w:name="z100" w:id="94"/>
    <w:p>
      <w:pPr>
        <w:spacing w:after="0"/>
        <w:ind w:left="0"/>
        <w:jc w:val="both"/>
      </w:pPr>
      <w:r>
        <w:rPr>
          <w:rFonts w:ascii="Times New Roman"/>
          <w:b w:val="false"/>
          <w:i w:val="false"/>
          <w:color w:val="000000"/>
          <w:sz w:val="28"/>
        </w:rPr>
        <w:t xml:space="preserve">
      3.2 жол = </w:t>
      </w:r>
    </w:p>
    <w:bookmarkEnd w:id="94"/>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3.2.1 және 3.2.2 жолдардың әрбір баған үшін; </w:t>
      </w:r>
      <w:r>
        <w:br/>
      </w:r>
      <w:r>
        <w:rPr>
          <w:rFonts w:ascii="Times New Roman"/>
          <w:b w:val="false"/>
          <w:i w:val="false"/>
          <w:color w:val="000000"/>
          <w:sz w:val="28"/>
        </w:rPr>
        <w:t>
</w:t>
      </w:r>
    </w:p>
    <w:bookmarkStart w:name="z101" w:id="95"/>
    <w:p>
      <w:pPr>
        <w:spacing w:after="0"/>
        <w:ind w:left="0"/>
        <w:jc w:val="both"/>
      </w:pPr>
      <w:r>
        <w:rPr>
          <w:rFonts w:ascii="Times New Roman"/>
          <w:b w:val="false"/>
          <w:i w:val="false"/>
          <w:color w:val="000000"/>
          <w:sz w:val="28"/>
        </w:rPr>
        <w:t xml:space="preserve">
      4.2 жол = </w:t>
      </w:r>
    </w:p>
    <w:bookmarkEnd w:id="95"/>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4.2.1 және 4.2.2 жолдардың әрбір баған үшін; </w:t>
      </w:r>
      <w:r>
        <w:br/>
      </w:r>
      <w:r>
        <w:rPr>
          <w:rFonts w:ascii="Times New Roman"/>
          <w:b w:val="false"/>
          <w:i w:val="false"/>
          <w:color w:val="000000"/>
          <w:sz w:val="28"/>
        </w:rPr>
        <w:t>
</w:t>
      </w:r>
    </w:p>
    <w:bookmarkStart w:name="z102" w:id="96"/>
    <w:p>
      <w:pPr>
        <w:spacing w:after="0"/>
        <w:ind w:left="0"/>
        <w:jc w:val="both"/>
      </w:pPr>
      <w:r>
        <w:rPr>
          <w:rFonts w:ascii="Times New Roman"/>
          <w:b w:val="false"/>
          <w:i w:val="false"/>
          <w:color w:val="000000"/>
          <w:sz w:val="28"/>
        </w:rPr>
        <w:t xml:space="preserve">
      5.2 жол = </w:t>
      </w:r>
    </w:p>
    <w:bookmarkEnd w:id="96"/>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5.2.1 және 5.2.2 жолдардың әрбір баған үшін; </w:t>
      </w:r>
      <w:r>
        <w:br/>
      </w:r>
      <w:r>
        <w:rPr>
          <w:rFonts w:ascii="Times New Roman"/>
          <w:b w:val="false"/>
          <w:i w:val="false"/>
          <w:color w:val="000000"/>
          <w:sz w:val="28"/>
        </w:rPr>
        <w:t>
</w:t>
      </w:r>
    </w:p>
    <w:bookmarkStart w:name="z103" w:id="97"/>
    <w:p>
      <w:pPr>
        <w:spacing w:after="0"/>
        <w:ind w:left="0"/>
        <w:jc w:val="both"/>
      </w:pPr>
      <w:r>
        <w:rPr>
          <w:rFonts w:ascii="Times New Roman"/>
          <w:b w:val="false"/>
          <w:i w:val="false"/>
          <w:color w:val="000000"/>
          <w:sz w:val="28"/>
        </w:rPr>
        <w:t xml:space="preserve">
      6.2 жол = </w:t>
      </w:r>
    </w:p>
    <w:bookmarkEnd w:id="97"/>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6.2.1 және 6.2.2 жолдардың әрбір баған үшін; </w:t>
      </w:r>
      <w:r>
        <w:br/>
      </w:r>
      <w:r>
        <w:rPr>
          <w:rFonts w:ascii="Times New Roman"/>
          <w:b w:val="false"/>
          <w:i w:val="false"/>
          <w:color w:val="000000"/>
          <w:sz w:val="28"/>
        </w:rPr>
        <w:t>
</w:t>
      </w:r>
    </w:p>
    <w:bookmarkStart w:name="z104" w:id="98"/>
    <w:p>
      <w:pPr>
        <w:spacing w:after="0"/>
        <w:ind w:left="0"/>
        <w:jc w:val="both"/>
      </w:pPr>
      <w:r>
        <w:rPr>
          <w:rFonts w:ascii="Times New Roman"/>
          <w:b w:val="false"/>
          <w:i w:val="false"/>
          <w:color w:val="000000"/>
          <w:sz w:val="28"/>
        </w:rPr>
        <w:t xml:space="preserve">
      7.2 жол = </w:t>
      </w:r>
    </w:p>
    <w:bookmarkEnd w:id="98"/>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7.2.1 және 7.2.2 жолдардың әрбір баған үшін; </w:t>
      </w:r>
      <w:r>
        <w:br/>
      </w:r>
      <w:r>
        <w:rPr>
          <w:rFonts w:ascii="Times New Roman"/>
          <w:b w:val="false"/>
          <w:i w:val="false"/>
          <w:color w:val="000000"/>
          <w:sz w:val="28"/>
        </w:rPr>
        <w:t>
</w:t>
      </w:r>
    </w:p>
    <w:bookmarkStart w:name="z105" w:id="99"/>
    <w:p>
      <w:pPr>
        <w:spacing w:after="0"/>
        <w:ind w:left="0"/>
        <w:jc w:val="both"/>
      </w:pPr>
      <w:r>
        <w:rPr>
          <w:rFonts w:ascii="Times New Roman"/>
          <w:b w:val="false"/>
          <w:i w:val="false"/>
          <w:color w:val="000000"/>
          <w:sz w:val="28"/>
        </w:rPr>
        <w:t xml:space="preserve">
      2-баған </w:t>
      </w:r>
    </w:p>
    <w:bookmarkEnd w:id="99"/>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w:t>
      </w:r>
      <w:r>
        <w:br/>
      </w:r>
      <w:r>
        <w:rPr>
          <w:rFonts w:ascii="Times New Roman"/>
          <w:b w:val="false"/>
          <w:i w:val="false"/>
          <w:color w:val="000000"/>
          <w:sz w:val="28"/>
        </w:rPr>
        <w:t>
</w:t>
      </w:r>
    </w:p>
    <w:bookmarkStart w:name="z106" w:id="100"/>
    <w:p>
      <w:pPr>
        <w:spacing w:after="0"/>
        <w:ind w:left="0"/>
        <w:jc w:val="both"/>
      </w:pPr>
      <w:r>
        <w:rPr>
          <w:rFonts w:ascii="Times New Roman"/>
          <w:b w:val="false"/>
          <w:i w:val="false"/>
          <w:color w:val="000000"/>
          <w:sz w:val="28"/>
        </w:rPr>
        <w:t xml:space="preserve">
      4-баған </w:t>
      </w:r>
    </w:p>
    <w:bookmarkEnd w:id="100"/>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w:t>
      </w:r>
      <w:r>
        <w:br/>
      </w:r>
      <w:r>
        <w:rPr>
          <w:rFonts w:ascii="Times New Roman"/>
          <w:b w:val="false"/>
          <w:i w:val="false"/>
          <w:color w:val="000000"/>
          <w:sz w:val="28"/>
        </w:rPr>
        <w:t>
</w:t>
      </w:r>
    </w:p>
    <w:bookmarkStart w:name="z107" w:id="101"/>
    <w:p>
      <w:pPr>
        <w:spacing w:after="0"/>
        <w:ind w:left="0"/>
        <w:jc w:val="both"/>
      </w:pPr>
      <w:r>
        <w:rPr>
          <w:rFonts w:ascii="Times New Roman"/>
          <w:b w:val="false"/>
          <w:i w:val="false"/>
          <w:color w:val="000000"/>
          <w:sz w:val="28"/>
        </w:rPr>
        <w:t xml:space="preserve">
      6-баған </w:t>
      </w:r>
    </w:p>
    <w:bookmarkEnd w:id="101"/>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5-бағаннан; </w:t>
      </w:r>
      <w:r>
        <w:br/>
      </w:r>
      <w:r>
        <w:rPr>
          <w:rFonts w:ascii="Times New Roman"/>
          <w:b w:val="false"/>
          <w:i w:val="false"/>
          <w:color w:val="000000"/>
          <w:sz w:val="28"/>
        </w:rPr>
        <w:t>
</w:t>
      </w:r>
    </w:p>
    <w:bookmarkStart w:name="z108" w:id="102"/>
    <w:p>
      <w:pPr>
        <w:spacing w:after="0"/>
        <w:ind w:left="0"/>
        <w:jc w:val="both"/>
      </w:pPr>
      <w:r>
        <w:rPr>
          <w:rFonts w:ascii="Times New Roman"/>
          <w:b w:val="false"/>
          <w:i w:val="false"/>
          <w:color w:val="000000"/>
          <w:sz w:val="28"/>
        </w:rPr>
        <w:t xml:space="preserve">
      8-баған </w:t>
      </w:r>
    </w:p>
    <w:bookmarkEnd w:id="102"/>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7-бағаннан; </w:t>
      </w:r>
      <w:r>
        <w:br/>
      </w:r>
      <w:r>
        <w:rPr>
          <w:rFonts w:ascii="Times New Roman"/>
          <w:b w:val="false"/>
          <w:i w:val="false"/>
          <w:color w:val="000000"/>
          <w:sz w:val="28"/>
        </w:rPr>
        <w:t>
</w:t>
      </w:r>
    </w:p>
    <w:bookmarkStart w:name="z109" w:id="103"/>
    <w:p>
      <w:pPr>
        <w:spacing w:after="0"/>
        <w:ind w:left="0"/>
        <w:jc w:val="both"/>
      </w:pPr>
      <w:r>
        <w:rPr>
          <w:rFonts w:ascii="Times New Roman"/>
          <w:b w:val="false"/>
          <w:i w:val="false"/>
          <w:color w:val="000000"/>
          <w:sz w:val="28"/>
        </w:rPr>
        <w:t xml:space="preserve">
      7-баған </w:t>
      </w:r>
    </w:p>
    <w:bookmarkEnd w:id="103"/>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5-бағаннан; </w:t>
      </w:r>
      <w:r>
        <w:br/>
      </w:r>
      <w:r>
        <w:rPr>
          <w:rFonts w:ascii="Times New Roman"/>
          <w:b w:val="false"/>
          <w:i w:val="false"/>
          <w:color w:val="000000"/>
          <w:sz w:val="28"/>
        </w:rPr>
        <w:t>
</w:t>
      </w:r>
    </w:p>
    <w:bookmarkStart w:name="z110" w:id="104"/>
    <w:p>
      <w:pPr>
        <w:spacing w:after="0"/>
        <w:ind w:left="0"/>
        <w:jc w:val="both"/>
      </w:pPr>
      <w:r>
        <w:rPr>
          <w:rFonts w:ascii="Times New Roman"/>
          <w:b w:val="false"/>
          <w:i w:val="false"/>
          <w:color w:val="000000"/>
          <w:sz w:val="28"/>
        </w:rPr>
        <w:t>
      5) 6-бөлім. "Магистранттар, резидентура тыңдаушылары мен докторанттардың жасы бойынша саны, адам":</w:t>
      </w:r>
    </w:p>
    <w:bookmarkEnd w:id="104"/>
    <w:bookmarkStart w:name="z111" w:id="105"/>
    <w:p>
      <w:pPr>
        <w:spacing w:after="0"/>
        <w:ind w:left="0"/>
        <w:jc w:val="both"/>
      </w:pPr>
      <w:r>
        <w:rPr>
          <w:rFonts w:ascii="Times New Roman"/>
          <w:b w:val="false"/>
          <w:i w:val="false"/>
          <w:color w:val="000000"/>
          <w:sz w:val="28"/>
        </w:rPr>
        <w:t xml:space="preserve">
      1-жол = </w:t>
      </w:r>
    </w:p>
    <w:bookmarkEnd w:id="105"/>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1.1-1.15 жолдардың әрбір баған үшін;</w:t>
      </w:r>
      <w:r>
        <w:br/>
      </w:r>
      <w:r>
        <w:rPr>
          <w:rFonts w:ascii="Times New Roman"/>
          <w:b w:val="false"/>
          <w:i w:val="false"/>
          <w:color w:val="000000"/>
          <w:sz w:val="28"/>
        </w:rPr>
        <w:t>
</w:t>
      </w:r>
    </w:p>
    <w:bookmarkStart w:name="z112" w:id="106"/>
    <w:p>
      <w:pPr>
        <w:spacing w:after="0"/>
        <w:ind w:left="0"/>
        <w:jc w:val="both"/>
      </w:pPr>
      <w:r>
        <w:rPr>
          <w:rFonts w:ascii="Times New Roman"/>
          <w:b w:val="false"/>
          <w:i w:val="false"/>
          <w:color w:val="000000"/>
          <w:sz w:val="28"/>
        </w:rPr>
        <w:t>
      6) 7-бөлім. "Магистранттар, резидентура тыңдаушылары мен докторанттардың саны, адам":</w:t>
      </w:r>
    </w:p>
    <w:bookmarkEnd w:id="106"/>
    <w:bookmarkStart w:name="z113" w:id="107"/>
    <w:p>
      <w:pPr>
        <w:spacing w:after="0"/>
        <w:ind w:left="0"/>
        <w:jc w:val="both"/>
      </w:pPr>
      <w:r>
        <w:rPr>
          <w:rFonts w:ascii="Times New Roman"/>
          <w:b w:val="false"/>
          <w:i w:val="false"/>
          <w:color w:val="000000"/>
          <w:sz w:val="28"/>
        </w:rPr>
        <w:t xml:space="preserve">
      1-жол = </w:t>
      </w:r>
    </w:p>
    <w:bookmarkEnd w:id="107"/>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ұлттар бойынша жолдардың әрбір баған үшін;</w:t>
      </w:r>
      <w:r>
        <w:br/>
      </w:r>
      <w:r>
        <w:rPr>
          <w:rFonts w:ascii="Times New Roman"/>
          <w:b w:val="false"/>
          <w:i w:val="false"/>
          <w:color w:val="000000"/>
          <w:sz w:val="28"/>
        </w:rPr>
        <w:t>
</w:t>
      </w:r>
    </w:p>
    <w:bookmarkStart w:name="z114" w:id="108"/>
    <w:p>
      <w:pPr>
        <w:spacing w:after="0"/>
        <w:ind w:left="0"/>
        <w:jc w:val="both"/>
      </w:pPr>
      <w:r>
        <w:rPr>
          <w:rFonts w:ascii="Times New Roman"/>
          <w:b w:val="false"/>
          <w:i w:val="false"/>
          <w:color w:val="000000"/>
          <w:sz w:val="28"/>
        </w:rPr>
        <w:t>
      7) 8-бөлім. "Магистранттар, резидентура тыңдаушылары мен докторанттардың келген елдері бойынша саны, адам":</w:t>
      </w:r>
    </w:p>
    <w:bookmarkEnd w:id="108"/>
    <w:bookmarkStart w:name="z115" w:id="109"/>
    <w:p>
      <w:pPr>
        <w:spacing w:after="0"/>
        <w:ind w:left="0"/>
        <w:jc w:val="both"/>
      </w:pPr>
      <w:r>
        <w:rPr>
          <w:rFonts w:ascii="Times New Roman"/>
          <w:b w:val="false"/>
          <w:i w:val="false"/>
          <w:color w:val="000000"/>
          <w:sz w:val="28"/>
        </w:rPr>
        <w:t xml:space="preserve">
      1-жол = </w:t>
      </w:r>
    </w:p>
    <w:bookmarkEnd w:id="109"/>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3 және 4-жолдардың әрбір баған үшін;</w:t>
      </w:r>
      <w:r>
        <w:br/>
      </w:r>
      <w:r>
        <w:rPr>
          <w:rFonts w:ascii="Times New Roman"/>
          <w:b w:val="false"/>
          <w:i w:val="false"/>
          <w:color w:val="000000"/>
          <w:sz w:val="28"/>
        </w:rPr>
        <w:t>
</w:t>
      </w:r>
    </w:p>
    <w:bookmarkStart w:name="z116" w:id="110"/>
    <w:p>
      <w:pPr>
        <w:spacing w:after="0"/>
        <w:ind w:left="0"/>
        <w:jc w:val="both"/>
      </w:pPr>
      <w:r>
        <w:rPr>
          <w:rFonts w:ascii="Times New Roman"/>
          <w:b w:val="false"/>
          <w:i w:val="false"/>
          <w:color w:val="000000"/>
          <w:sz w:val="28"/>
        </w:rPr>
        <w:t xml:space="preserve">
      3-жол = </w:t>
      </w:r>
    </w:p>
    <w:bookmarkEnd w:id="110"/>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3.1-3.11 жолдардың әрбір баған үшін;</w:t>
      </w:r>
      <w:r>
        <w:br/>
      </w:r>
      <w:r>
        <w:rPr>
          <w:rFonts w:ascii="Times New Roman"/>
          <w:b w:val="false"/>
          <w:i w:val="false"/>
          <w:color w:val="000000"/>
          <w:sz w:val="28"/>
        </w:rPr>
        <w:t>
</w:t>
      </w:r>
    </w:p>
    <w:bookmarkStart w:name="z117" w:id="111"/>
    <w:p>
      <w:pPr>
        <w:spacing w:after="0"/>
        <w:ind w:left="0"/>
        <w:jc w:val="both"/>
      </w:pPr>
      <w:r>
        <w:rPr>
          <w:rFonts w:ascii="Times New Roman"/>
          <w:b w:val="false"/>
          <w:i w:val="false"/>
          <w:color w:val="000000"/>
          <w:sz w:val="28"/>
        </w:rPr>
        <w:t>
      8) Бөлімдер арасындағы бақылау:</w:t>
      </w:r>
    </w:p>
    <w:bookmarkEnd w:id="111"/>
    <w:bookmarkStart w:name="z118" w:id="112"/>
    <w:p>
      <w:pPr>
        <w:spacing w:after="0"/>
        <w:ind w:left="0"/>
        <w:jc w:val="both"/>
      </w:pPr>
      <w:r>
        <w:rPr>
          <w:rFonts w:ascii="Times New Roman"/>
          <w:b w:val="false"/>
          <w:i w:val="false"/>
          <w:color w:val="000000"/>
          <w:sz w:val="28"/>
        </w:rPr>
        <w:t xml:space="preserve">
      2-бөлім 2-бағаны 1-жолы </w:t>
      </w:r>
    </w:p>
    <w:bookmarkEnd w:id="112"/>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4-бөлім 4А ішкі бөлімдерінің 1-бағаны 1-жолы;</w:t>
      </w:r>
      <w:r>
        <w:br/>
      </w:r>
      <w:r>
        <w:rPr>
          <w:rFonts w:ascii="Times New Roman"/>
          <w:b w:val="false"/>
          <w:i w:val="false"/>
          <w:color w:val="000000"/>
          <w:sz w:val="28"/>
        </w:rPr>
        <w:t>
</w:t>
      </w:r>
    </w:p>
    <w:bookmarkStart w:name="z119" w:id="113"/>
    <w:p>
      <w:pPr>
        <w:spacing w:after="0"/>
        <w:ind w:left="0"/>
        <w:jc w:val="both"/>
      </w:pPr>
      <w:r>
        <w:rPr>
          <w:rFonts w:ascii="Times New Roman"/>
          <w:b w:val="false"/>
          <w:i w:val="false"/>
          <w:color w:val="000000"/>
          <w:sz w:val="28"/>
        </w:rPr>
        <w:t xml:space="preserve">
      2-бөлім 2-бағаны 2-жолы </w:t>
      </w:r>
    </w:p>
    <w:bookmarkEnd w:id="113"/>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4-бөлім 4Б ішкі бөлімдерінің 1-бағаны 1-жолы;</w:t>
      </w:r>
      <w:r>
        <w:br/>
      </w:r>
      <w:r>
        <w:rPr>
          <w:rFonts w:ascii="Times New Roman"/>
          <w:b w:val="false"/>
          <w:i w:val="false"/>
          <w:color w:val="000000"/>
          <w:sz w:val="28"/>
        </w:rPr>
        <w:t>
</w:t>
      </w:r>
    </w:p>
    <w:bookmarkStart w:name="z120" w:id="114"/>
    <w:p>
      <w:pPr>
        <w:spacing w:after="0"/>
        <w:ind w:left="0"/>
        <w:jc w:val="both"/>
      </w:pPr>
      <w:r>
        <w:rPr>
          <w:rFonts w:ascii="Times New Roman"/>
          <w:b w:val="false"/>
          <w:i w:val="false"/>
          <w:color w:val="000000"/>
          <w:sz w:val="28"/>
        </w:rPr>
        <w:t xml:space="preserve">
      2-бөлім 5-бағаны 1-жолы </w:t>
      </w:r>
    </w:p>
    <w:bookmarkEnd w:id="114"/>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4-бөлім 4А ішкі бөлімдерінің 3-бағаны 1-жолы;</w:t>
      </w:r>
      <w:r>
        <w:br/>
      </w:r>
      <w:r>
        <w:rPr>
          <w:rFonts w:ascii="Times New Roman"/>
          <w:b w:val="false"/>
          <w:i w:val="false"/>
          <w:color w:val="000000"/>
          <w:sz w:val="28"/>
        </w:rPr>
        <w:t>
</w:t>
      </w:r>
    </w:p>
    <w:bookmarkStart w:name="z121" w:id="115"/>
    <w:p>
      <w:pPr>
        <w:spacing w:after="0"/>
        <w:ind w:left="0"/>
        <w:jc w:val="both"/>
      </w:pPr>
      <w:r>
        <w:rPr>
          <w:rFonts w:ascii="Times New Roman"/>
          <w:b w:val="false"/>
          <w:i w:val="false"/>
          <w:color w:val="000000"/>
          <w:sz w:val="28"/>
        </w:rPr>
        <w:t xml:space="preserve">
      2-бөлім 5-бағаны 1-жолы </w:t>
      </w:r>
    </w:p>
    <w:bookmarkEnd w:id="115"/>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4-бөлім 4Б ішкі бөлімдерінің 3-бағаны 1-жолы;</w:t>
      </w:r>
      <w:r>
        <w:br/>
      </w:r>
      <w:r>
        <w:rPr>
          <w:rFonts w:ascii="Times New Roman"/>
          <w:b w:val="false"/>
          <w:i w:val="false"/>
          <w:color w:val="000000"/>
          <w:sz w:val="28"/>
        </w:rPr>
        <w:t>
</w:t>
      </w:r>
    </w:p>
    <w:bookmarkStart w:name="z122" w:id="116"/>
    <w:p>
      <w:pPr>
        <w:spacing w:after="0"/>
        <w:ind w:left="0"/>
        <w:jc w:val="both"/>
      </w:pPr>
      <w:r>
        <w:rPr>
          <w:rFonts w:ascii="Times New Roman"/>
          <w:b w:val="false"/>
          <w:i w:val="false"/>
          <w:color w:val="000000"/>
          <w:sz w:val="28"/>
        </w:rPr>
        <w:t xml:space="preserve">
      3-бөлім 5-бағаны 1-жолы </w:t>
      </w:r>
    </w:p>
    <w:bookmarkEnd w:id="116"/>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5-бөлім 3-бағаны 1-жолы;</w:t>
      </w:r>
      <w:r>
        <w:br/>
      </w:r>
      <w:r>
        <w:rPr>
          <w:rFonts w:ascii="Times New Roman"/>
          <w:b w:val="false"/>
          <w:i w:val="false"/>
          <w:color w:val="000000"/>
          <w:sz w:val="28"/>
        </w:rPr>
        <w:t>
</w:t>
      </w:r>
    </w:p>
    <w:bookmarkStart w:name="z123" w:id="117"/>
    <w:p>
      <w:pPr>
        <w:spacing w:after="0"/>
        <w:ind w:left="0"/>
        <w:jc w:val="both"/>
      </w:pPr>
      <w:r>
        <w:rPr>
          <w:rFonts w:ascii="Times New Roman"/>
          <w:b w:val="false"/>
          <w:i w:val="false"/>
          <w:color w:val="000000"/>
          <w:sz w:val="28"/>
        </w:rPr>
        <w:t xml:space="preserve">
      3-бөлім 5-бағаны 1.1-жолы </w:t>
      </w:r>
    </w:p>
    <w:bookmarkEnd w:id="117"/>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5-бөлім 5А ішкі бөлімі 3-бағаны 1-жолы;</w:t>
      </w:r>
      <w:r>
        <w:br/>
      </w:r>
      <w:r>
        <w:rPr>
          <w:rFonts w:ascii="Times New Roman"/>
          <w:b w:val="false"/>
          <w:i w:val="false"/>
          <w:color w:val="000000"/>
          <w:sz w:val="28"/>
        </w:rPr>
        <w:t>
</w:t>
      </w:r>
    </w:p>
    <w:bookmarkStart w:name="z124" w:id="118"/>
    <w:p>
      <w:pPr>
        <w:spacing w:after="0"/>
        <w:ind w:left="0"/>
        <w:jc w:val="both"/>
      </w:pPr>
      <w:r>
        <w:rPr>
          <w:rFonts w:ascii="Times New Roman"/>
          <w:b w:val="false"/>
          <w:i w:val="false"/>
          <w:color w:val="000000"/>
          <w:sz w:val="28"/>
        </w:rPr>
        <w:t xml:space="preserve">
      3-бөлім 5-бағаны 1.2-жолы </w:t>
      </w:r>
    </w:p>
    <w:bookmarkEnd w:id="118"/>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5-бөлім 5Б ішкі бөлімі 3-бағаны 1-жолы;</w:t>
      </w:r>
      <w:r>
        <w:br/>
      </w:r>
      <w:r>
        <w:rPr>
          <w:rFonts w:ascii="Times New Roman"/>
          <w:b w:val="false"/>
          <w:i w:val="false"/>
          <w:color w:val="000000"/>
          <w:sz w:val="28"/>
        </w:rPr>
        <w:t>
</w:t>
      </w:r>
    </w:p>
    <w:bookmarkStart w:name="z125" w:id="119"/>
    <w:p>
      <w:pPr>
        <w:spacing w:after="0"/>
        <w:ind w:left="0"/>
        <w:jc w:val="both"/>
      </w:pPr>
      <w:r>
        <w:rPr>
          <w:rFonts w:ascii="Times New Roman"/>
          <w:b w:val="false"/>
          <w:i w:val="false"/>
          <w:color w:val="000000"/>
          <w:sz w:val="28"/>
        </w:rPr>
        <w:t>
      5-бөлім 1-бағаны 1-жолы = 5-бөлім 5А ішкі бөлімі 1-бағаны 1-жолы + 5-бөлім 5Б ішкі бөлімі 1-бағаны 1-жолы (әрбір жол үшін және тиісінше әрбір мамандық бойынша);</w:t>
      </w:r>
    </w:p>
    <w:bookmarkEnd w:id="119"/>
    <w:bookmarkStart w:name="z126" w:id="120"/>
    <w:p>
      <w:pPr>
        <w:spacing w:after="0"/>
        <w:ind w:left="0"/>
        <w:jc w:val="both"/>
      </w:pPr>
      <w:r>
        <w:rPr>
          <w:rFonts w:ascii="Times New Roman"/>
          <w:b w:val="false"/>
          <w:i w:val="false"/>
          <w:color w:val="000000"/>
          <w:sz w:val="28"/>
        </w:rPr>
        <w:t>
      5-бөлім 2-бағаны 1-жолы = 5-бөлім 5А ішкі бөлімі 2-бағаны 1-жолы + 5-бөлім 5Б ішкі бөлімі 2-бағаны 1-жолы (әрбір жол үшін және тиісінше әрбір мамандық бойынша);</w:t>
      </w:r>
    </w:p>
    <w:bookmarkEnd w:id="120"/>
    <w:bookmarkStart w:name="z127" w:id="121"/>
    <w:p>
      <w:pPr>
        <w:spacing w:after="0"/>
        <w:ind w:left="0"/>
        <w:jc w:val="both"/>
      </w:pPr>
      <w:r>
        <w:rPr>
          <w:rFonts w:ascii="Times New Roman"/>
          <w:b w:val="false"/>
          <w:i w:val="false"/>
          <w:color w:val="000000"/>
          <w:sz w:val="28"/>
        </w:rPr>
        <w:t>
      5-бөлім 3-бағаны 1-жолы = 5-бөлім 5А ішкі бөлімі 3-бағаны 1-жолы + 5-бөлім 5Б ішкі бөлімі 3-бағаны 1-жолы (әрбір жол үшін және тиісінше әрбір мамандық бойынша);</w:t>
      </w:r>
    </w:p>
    <w:bookmarkEnd w:id="121"/>
    <w:bookmarkStart w:name="z128" w:id="122"/>
    <w:p>
      <w:pPr>
        <w:spacing w:after="0"/>
        <w:ind w:left="0"/>
        <w:jc w:val="both"/>
      </w:pPr>
      <w:r>
        <w:rPr>
          <w:rFonts w:ascii="Times New Roman"/>
          <w:b w:val="false"/>
          <w:i w:val="false"/>
          <w:color w:val="000000"/>
          <w:sz w:val="28"/>
        </w:rPr>
        <w:t>
      5-бөлім 4-бағаны 1-жолы = 5-бөлім 5А ішкі бөлімі 4-бағаны 1-жолы + 5-бөлім 5Б ішкі бөлімі 4-бағаны 1-жолы (әрбір жол үшін және тиісінше әрбір мамандық бойынша);</w:t>
      </w:r>
    </w:p>
    <w:bookmarkEnd w:id="122"/>
    <w:bookmarkStart w:name="z129" w:id="123"/>
    <w:p>
      <w:pPr>
        <w:spacing w:after="0"/>
        <w:ind w:left="0"/>
        <w:jc w:val="both"/>
      </w:pPr>
      <w:r>
        <w:rPr>
          <w:rFonts w:ascii="Times New Roman"/>
          <w:b w:val="false"/>
          <w:i w:val="false"/>
          <w:color w:val="000000"/>
          <w:sz w:val="28"/>
        </w:rPr>
        <w:t>
      5-бөлім 5-бағаны 1-жолы = 5-бөлім 5А ішкі бөлімі 5-бағаны 1-жолы + 5-бөлім 5Б ішкі бөлімі 5-бағаны 1-жолы (әрбір жол үшін және тиісінше әрбір мамандық бойынша);</w:t>
      </w:r>
    </w:p>
    <w:bookmarkEnd w:id="123"/>
    <w:bookmarkStart w:name="z130" w:id="124"/>
    <w:p>
      <w:pPr>
        <w:spacing w:after="0"/>
        <w:ind w:left="0"/>
        <w:jc w:val="both"/>
      </w:pPr>
      <w:r>
        <w:rPr>
          <w:rFonts w:ascii="Times New Roman"/>
          <w:b w:val="false"/>
          <w:i w:val="false"/>
          <w:color w:val="000000"/>
          <w:sz w:val="28"/>
        </w:rPr>
        <w:t>
      5-бөлім 6-бағаны 1-жолы = 5-бөлім 5А ішкі бөлімі 6-бағаны 1-жолы + 5-бөлім 5Б ішкі бөлімі 6-бағаны 1-жолы (әрбір жол үшін және тиісінше әрбір мамандық бойынша);</w:t>
      </w:r>
    </w:p>
    <w:bookmarkEnd w:id="124"/>
    <w:bookmarkStart w:name="z131" w:id="125"/>
    <w:p>
      <w:pPr>
        <w:spacing w:after="0"/>
        <w:ind w:left="0"/>
        <w:jc w:val="both"/>
      </w:pPr>
      <w:r>
        <w:rPr>
          <w:rFonts w:ascii="Times New Roman"/>
          <w:b w:val="false"/>
          <w:i w:val="false"/>
          <w:color w:val="000000"/>
          <w:sz w:val="28"/>
        </w:rPr>
        <w:t>
      5-бөлім 7-бағаны 1-жолы = 5-бөлім 5А ішкі бөлімі 7-бағаны 1-жолы + 5-бөлім 5Б ішкі бөлімі 7-бағаны 1-жолы (әрбір жол үшін және тиісінше әрбір мамандық бойынша);</w:t>
      </w:r>
    </w:p>
    <w:bookmarkEnd w:id="125"/>
    <w:bookmarkStart w:name="z132" w:id="126"/>
    <w:p>
      <w:pPr>
        <w:spacing w:after="0"/>
        <w:ind w:left="0"/>
        <w:jc w:val="both"/>
      </w:pPr>
      <w:r>
        <w:rPr>
          <w:rFonts w:ascii="Times New Roman"/>
          <w:b w:val="false"/>
          <w:i w:val="false"/>
          <w:color w:val="000000"/>
          <w:sz w:val="28"/>
        </w:rPr>
        <w:t>
      5-бөлім 8-бағаны 1-жолы = 5-бөлім 5А ішкі бөлімі 8-бағаны 1-жолы + 5-бөлім 5Б ішкі бөлімі 8-бағаны 1-жолы (әрбір жол үшін және тиісінше әрбір мамандық бойынша);</w:t>
      </w:r>
    </w:p>
    <w:bookmarkEnd w:id="126"/>
    <w:bookmarkStart w:name="z133" w:id="127"/>
    <w:p>
      <w:pPr>
        <w:spacing w:after="0"/>
        <w:ind w:left="0"/>
        <w:jc w:val="both"/>
      </w:pPr>
      <w:r>
        <w:rPr>
          <w:rFonts w:ascii="Times New Roman"/>
          <w:b w:val="false"/>
          <w:i w:val="false"/>
          <w:color w:val="000000"/>
          <w:sz w:val="28"/>
        </w:rPr>
        <w:t xml:space="preserve">
      Магистратура: </w:t>
      </w:r>
    </w:p>
    <w:bookmarkEnd w:id="127"/>
    <w:bookmarkStart w:name="z134" w:id="128"/>
    <w:p>
      <w:pPr>
        <w:spacing w:after="0"/>
        <w:ind w:left="0"/>
        <w:jc w:val="both"/>
      </w:pPr>
      <w:r>
        <w:rPr>
          <w:rFonts w:ascii="Times New Roman"/>
          <w:b w:val="false"/>
          <w:i w:val="false"/>
          <w:color w:val="000000"/>
          <w:sz w:val="28"/>
        </w:rPr>
        <w:t xml:space="preserve">
      4-бөлім 4А ішкі бөлімі 1-бағаны 1-жолы = 7-бөлім 1-бағаны 1-жолы = 7-бөлім 1-бағаны 1-жолы = 8-бөлім 1-бағаны 1-жолы; </w:t>
      </w:r>
    </w:p>
    <w:bookmarkEnd w:id="128"/>
    <w:bookmarkStart w:name="z135" w:id="129"/>
    <w:p>
      <w:pPr>
        <w:spacing w:after="0"/>
        <w:ind w:left="0"/>
        <w:jc w:val="both"/>
      </w:pPr>
      <w:r>
        <w:rPr>
          <w:rFonts w:ascii="Times New Roman"/>
          <w:b w:val="false"/>
          <w:i w:val="false"/>
          <w:color w:val="000000"/>
          <w:sz w:val="28"/>
        </w:rPr>
        <w:t xml:space="preserve">
      2-бөлім 1-бағаны 1-жолы = 4-бөлім 4А ішкі бөлімі 3-бағаны 1-жолы = 6-бөлім 4-бағаны 1-жолы = 7-бөлім 4-бағаны 1-жолы = 8-бөлім 4-бағаны 1-жолы; </w:t>
      </w:r>
    </w:p>
    <w:bookmarkEnd w:id="129"/>
    <w:bookmarkStart w:name="z136" w:id="130"/>
    <w:p>
      <w:pPr>
        <w:spacing w:after="0"/>
        <w:ind w:left="0"/>
        <w:jc w:val="both"/>
      </w:pPr>
      <w:r>
        <w:rPr>
          <w:rFonts w:ascii="Times New Roman"/>
          <w:b w:val="false"/>
          <w:i w:val="false"/>
          <w:color w:val="000000"/>
          <w:sz w:val="28"/>
        </w:rPr>
        <w:t>
      4-бөлім 4А ішкі бөлімі 5-бағаны 1-жолы = 6-бөлім 7-бағаны 1-жолы = 7-бөлім 7-бағаны 1-жолы = 8-бөлім 7-бағаны 1-жолы;</w:t>
      </w:r>
    </w:p>
    <w:bookmarkEnd w:id="130"/>
    <w:bookmarkStart w:name="z137" w:id="131"/>
    <w:p>
      <w:pPr>
        <w:spacing w:after="0"/>
        <w:ind w:left="0"/>
        <w:jc w:val="both"/>
      </w:pPr>
      <w:r>
        <w:rPr>
          <w:rFonts w:ascii="Times New Roman"/>
          <w:b w:val="false"/>
          <w:i w:val="false"/>
          <w:color w:val="000000"/>
          <w:sz w:val="28"/>
        </w:rPr>
        <w:t xml:space="preserve">
      Резидентура: </w:t>
      </w:r>
    </w:p>
    <w:bookmarkEnd w:id="131"/>
    <w:bookmarkStart w:name="z138" w:id="132"/>
    <w:p>
      <w:pPr>
        <w:spacing w:after="0"/>
        <w:ind w:left="0"/>
        <w:jc w:val="both"/>
      </w:pPr>
      <w:r>
        <w:rPr>
          <w:rFonts w:ascii="Times New Roman"/>
          <w:b w:val="false"/>
          <w:i w:val="false"/>
          <w:color w:val="000000"/>
          <w:sz w:val="28"/>
        </w:rPr>
        <w:t>
      4-бөлім 4Б ішкі бөлімі 1-бағаны 1-жолы = 6-бөлім 2-бағаны 1-жолы = 7-бөлім 2-бағаны 1-жолы = 8-бөлім 2-бағаны 1-жолы;</w:t>
      </w:r>
    </w:p>
    <w:bookmarkEnd w:id="132"/>
    <w:bookmarkStart w:name="z139" w:id="133"/>
    <w:p>
      <w:pPr>
        <w:spacing w:after="0"/>
        <w:ind w:left="0"/>
        <w:jc w:val="both"/>
      </w:pPr>
      <w:r>
        <w:rPr>
          <w:rFonts w:ascii="Times New Roman"/>
          <w:b w:val="false"/>
          <w:i w:val="false"/>
          <w:color w:val="000000"/>
          <w:sz w:val="28"/>
        </w:rPr>
        <w:t xml:space="preserve">
      2-бөлім 1-бағаны 2-жолы = 4-бөлім 4Б ішкі бөлімі 3-бағаны 1-жолы = 6-бөлім 5-бағаны 1-жолы = 7-бөлім 5-бағаны 1-жолы = 8-бөлім 5-бағаны 1-жолы; </w:t>
      </w:r>
    </w:p>
    <w:bookmarkEnd w:id="133"/>
    <w:bookmarkStart w:name="z140" w:id="134"/>
    <w:p>
      <w:pPr>
        <w:spacing w:after="0"/>
        <w:ind w:left="0"/>
        <w:jc w:val="both"/>
      </w:pPr>
      <w:r>
        <w:rPr>
          <w:rFonts w:ascii="Times New Roman"/>
          <w:b w:val="false"/>
          <w:i w:val="false"/>
          <w:color w:val="000000"/>
          <w:sz w:val="28"/>
        </w:rPr>
        <w:t>
      4-бөлім 4Б ішкі бөлімі 5-бағаны 1-жолы = 6-бөлім 8-бағаны 1-жолы = 7-бөлім 8-бағаны 1-жолы = 8-бөлім 8-бағаны 1-жолы;</w:t>
      </w:r>
    </w:p>
    <w:bookmarkEnd w:id="134"/>
    <w:bookmarkStart w:name="z141" w:id="135"/>
    <w:p>
      <w:pPr>
        <w:spacing w:after="0"/>
        <w:ind w:left="0"/>
        <w:jc w:val="both"/>
      </w:pPr>
      <w:r>
        <w:rPr>
          <w:rFonts w:ascii="Times New Roman"/>
          <w:b w:val="false"/>
          <w:i w:val="false"/>
          <w:color w:val="000000"/>
          <w:sz w:val="28"/>
        </w:rPr>
        <w:t xml:space="preserve">
      Докторантура: </w:t>
      </w:r>
    </w:p>
    <w:bookmarkEnd w:id="135"/>
    <w:bookmarkStart w:name="z142" w:id="136"/>
    <w:p>
      <w:pPr>
        <w:spacing w:after="0"/>
        <w:ind w:left="0"/>
        <w:jc w:val="both"/>
      </w:pPr>
      <w:r>
        <w:rPr>
          <w:rFonts w:ascii="Times New Roman"/>
          <w:b w:val="false"/>
          <w:i w:val="false"/>
          <w:color w:val="000000"/>
          <w:sz w:val="28"/>
        </w:rPr>
        <w:t xml:space="preserve">
      3-бөлім 2-бағаны 1-жолы = 5-бөлім 1-бағаны 1-жолы = 6-бөлім 3-бағаны 1-жолы = 7-бөлім 3-бағаны 1-жолы = 8-бөлім 3-бағаны 1-жолы; </w:t>
      </w:r>
    </w:p>
    <w:bookmarkEnd w:id="136"/>
    <w:bookmarkStart w:name="z143" w:id="137"/>
    <w:p>
      <w:pPr>
        <w:spacing w:after="0"/>
        <w:ind w:left="0"/>
        <w:jc w:val="both"/>
      </w:pPr>
      <w:r>
        <w:rPr>
          <w:rFonts w:ascii="Times New Roman"/>
          <w:b w:val="false"/>
          <w:i w:val="false"/>
          <w:color w:val="000000"/>
          <w:sz w:val="28"/>
        </w:rPr>
        <w:t xml:space="preserve">
      3-бөлім 1-бағаны 1-жолы = 5-бөлім 3-бағаны 1-жолы = 6-бөлім 6-бағаны 1-жолы = 7-бөлім 6-бағаны 1-жолы = 8-бөлім 6-бағаны 1-жолы; </w:t>
      </w:r>
    </w:p>
    <w:bookmarkEnd w:id="137"/>
    <w:bookmarkStart w:name="z144" w:id="138"/>
    <w:p>
      <w:pPr>
        <w:spacing w:after="0"/>
        <w:ind w:left="0"/>
        <w:jc w:val="both"/>
      </w:pPr>
      <w:r>
        <w:rPr>
          <w:rFonts w:ascii="Times New Roman"/>
          <w:b w:val="false"/>
          <w:i w:val="false"/>
          <w:color w:val="000000"/>
          <w:sz w:val="28"/>
        </w:rPr>
        <w:t>
      5-бөлім 5-бағаны 1-жолы = 6-бөлім 9-бағаны 1-жолы = 7-бөлім 9-бағаны 1-жолы = 8-бөлім 9-бағаны 1-жолы.</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154  бұйрығына</w:t>
            </w:r>
            <w:r>
              <w:br/>
            </w:r>
            <w:r>
              <w:rPr>
                <w:rFonts w:ascii="Times New Roman"/>
                <w:b w:val="false"/>
                <w:i w:val="false"/>
                <w:color w:val="000000"/>
                <w:sz w:val="20"/>
              </w:rPr>
              <w:t>3-қосымша</w:t>
            </w:r>
            <w:r>
              <w:br/>
            </w: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 ноября 2017 года № 154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1"/>
        <w:gridCol w:w="16"/>
        <w:gridCol w:w="1"/>
        <w:gridCol w:w="120"/>
        <w:gridCol w:w="4"/>
        <w:gridCol w:w="11917"/>
        <w:gridCol w:w="4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xml:space="preserve">
Конфиденциальность гарантируется органами государственной статистики </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621112179</w:t>
            </w:r>
            <w:r>
              <w:br/>
            </w:r>
            <w:r>
              <w:rPr>
                <w:rFonts w:ascii="Times New Roman"/>
                <w:b w:val="false"/>
                <w:i w:val="false"/>
                <w:color w:val="000000"/>
                <w:sz w:val="20"/>
              </w:rPr>
              <w:t>
Код статистической формы 621112179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және кәсіптік, орта білімнен кейінгі білім беру туралы есеп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техническом и профессиональном, послесреднем образовании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нысанына және ведомстволық тиістілігіне қарамастан техникалық және кәсіптік, орта білімнен кейінгі білім беру саласында мамандарды даярлауды жүзеге асыратын, заңды тұлғалар және (немесе) олардың филиалдары мен өкілдіктері ұсынады</w:t>
            </w:r>
            <w:r>
              <w:br/>
            </w:r>
            <w:r>
              <w:rPr>
                <w:rFonts w:ascii="Times New Roman"/>
                <w:b w:val="false"/>
                <w:i w:val="false"/>
                <w:color w:val="000000"/>
                <w:sz w:val="20"/>
              </w:rPr>
              <w:t>
Представляют юридические лица и (или) их филиалы и представительства, осуществляющие подготовку специалистов в области технического и профессионального, послесреднего образования, независимо от форм собственности и ведомственной принадлежности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кезеңдегі 10 қазанға (қоса алғанда) дейін</w:t>
            </w:r>
            <w:r>
              <w:br/>
            </w:r>
            <w:r>
              <w:rPr>
                <w:rFonts w:ascii="Times New Roman"/>
                <w:b w:val="false"/>
                <w:i w:val="false"/>
                <w:color w:val="000000"/>
                <w:sz w:val="20"/>
              </w:rPr>
              <w:t>
Срок представления – до 10 октября (включительно) отчетного периода</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768"/>
        <w:gridCol w:w="471"/>
        <w:gridCol w:w="657"/>
        <w:gridCol w:w="2075"/>
        <w:gridCol w:w="1041"/>
        <w:gridCol w:w="1769"/>
        <w:gridCol w:w="1401"/>
        <w:gridCol w:w="3118"/>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Ұйымның түрін "V" белгісімен белгілеңіз</w:t>
            </w:r>
            <w:r>
              <w:br/>
            </w:r>
            <w:r>
              <w:rPr>
                <w:rFonts w:ascii="Times New Roman"/>
                <w:b w:val="false"/>
                <w:i w:val="false"/>
                <w:color w:val="000000"/>
                <w:sz w:val="20"/>
              </w:rPr>
              <w:t xml:space="preserve">
Отметьте знаком "V" вид организации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r>
              <w:rPr>
                <w:rFonts w:ascii="Times New Roman"/>
                <w:b/>
                <w:i w:val="false"/>
                <w:color w:val="000000"/>
                <w:sz w:val="20"/>
              </w:rPr>
              <w:t>Оқытудың нысанын "V" белгісімен белгілеңіз</w:t>
            </w:r>
            <w:r>
              <w:br/>
            </w:r>
            <w:r>
              <w:rPr>
                <w:rFonts w:ascii="Times New Roman"/>
                <w:b w:val="false"/>
                <w:i w:val="false"/>
                <w:color w:val="000000"/>
                <w:sz w:val="20"/>
              </w:rPr>
              <w:t>
Отметьте знаком "V" форму обучения</w:t>
            </w:r>
          </w:p>
        </w:tc>
      </w:tr>
      <w:tr>
        <w:trPr>
          <w:trHeight w:val="30" w:hRule="atLeast"/>
        </w:trPr>
        <w:tc>
          <w:tcPr>
            <w:tcW w:w="1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училище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w:t>
            </w:r>
            <w:r>
              <w:br/>
            </w:r>
            <w:r>
              <w:rPr>
                <w:rFonts w:ascii="Times New Roman"/>
                <w:b w:val="false"/>
                <w:i w:val="false"/>
                <w:color w:val="000000"/>
                <w:sz w:val="20"/>
              </w:rPr>
              <w:t>
дневная (очная)</w:t>
            </w:r>
          </w:p>
        </w:tc>
        <w:tc>
          <w:tcPr>
            <w:tcW w:w="311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колледж</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кешкі</w:t>
            </w:r>
            <w:r>
              <w:br/>
            </w:r>
            <w:r>
              <w:rPr>
                <w:rFonts w:ascii="Times New Roman"/>
                <w:b w:val="false"/>
                <w:i w:val="false"/>
                <w:color w:val="000000"/>
                <w:sz w:val="20"/>
              </w:rPr>
              <w:t>
вечерняя</w:t>
            </w:r>
          </w:p>
        </w:tc>
        <w:tc>
          <w:tcPr>
            <w:tcW w:w="311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жоғарғы техникалық мектеп</w:t>
            </w:r>
            <w:r>
              <w:br/>
            </w:r>
            <w:r>
              <w:rPr>
                <w:rFonts w:ascii="Times New Roman"/>
                <w:b w:val="false"/>
                <w:i w:val="false"/>
                <w:color w:val="000000"/>
                <w:sz w:val="20"/>
              </w:rPr>
              <w:t>
высшая техническая школа</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сырттай</w:t>
            </w:r>
            <w:r>
              <w:br/>
            </w:r>
            <w:r>
              <w:rPr>
                <w:rFonts w:ascii="Times New Roman"/>
                <w:b w:val="false"/>
                <w:i w:val="false"/>
                <w:color w:val="000000"/>
                <w:sz w:val="20"/>
              </w:rPr>
              <w:t>
заочная</w:t>
            </w:r>
          </w:p>
        </w:tc>
        <w:tc>
          <w:tcPr>
            <w:tcW w:w="311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Дербестік белгісін "V" белгісімен белгілеңіз</w:t>
            </w:r>
            <w:r>
              <w:br/>
            </w:r>
            <w:r>
              <w:rPr>
                <w:rFonts w:ascii="Times New Roman"/>
                <w:b w:val="false"/>
                <w:i w:val="false"/>
                <w:color w:val="000000"/>
                <w:sz w:val="20"/>
              </w:rPr>
              <w:t>
Отметьте знаком "V" признак самостоятельности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дербес</w:t>
            </w:r>
            <w:r>
              <w:br/>
            </w:r>
            <w:r>
              <w:rPr>
                <w:rFonts w:ascii="Times New Roman"/>
                <w:b w:val="false"/>
                <w:i w:val="false"/>
                <w:color w:val="000000"/>
                <w:sz w:val="20"/>
              </w:rPr>
              <w:t>
самостоятельное</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дербес емес</w:t>
            </w:r>
            <w:r>
              <w:br/>
            </w:r>
            <w:r>
              <w:rPr>
                <w:rFonts w:ascii="Times New Roman"/>
                <w:b w:val="false"/>
                <w:i w:val="false"/>
                <w:color w:val="000000"/>
                <w:sz w:val="20"/>
              </w:rPr>
              <w:t>
несамостоятельное</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Контингенттің нақты бары және қозғалысы туралы деректерді толтырыңыз, адам</w:t>
      </w:r>
      <w:r>
        <w:br/>
      </w:r>
      <w:r>
        <w:rPr>
          <w:rFonts w:ascii="Times New Roman"/>
          <w:b w:val="false"/>
          <w:i w:val="false"/>
          <w:color w:val="000000"/>
          <w:sz w:val="28"/>
        </w:rPr>
        <w:t>
      Заполните данные о наличии и движении контингента,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5"/>
        <w:gridCol w:w="2491"/>
        <w:gridCol w:w="1358"/>
        <w:gridCol w:w="1358"/>
        <w:gridCol w:w="1359"/>
        <w:gridCol w:w="3249"/>
      </w:tblGrid>
      <w:tr>
        <w:trPr>
          <w:trHeight w:val="30" w:hRule="atLeast"/>
        </w:trPr>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мыналардың негізінде:</w:t>
            </w:r>
            <w:r>
              <w:br/>
            </w:r>
            <w:r>
              <w:rPr>
                <w:rFonts w:ascii="Times New Roman"/>
                <w:b w:val="false"/>
                <w:i w:val="false"/>
                <w:color w:val="000000"/>
                <w:sz w:val="20"/>
              </w:rPr>
              <w:t>
В том числе на базе: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білімнің</w:t>
            </w:r>
            <w:r>
              <w:br/>
            </w:r>
            <w:r>
              <w:rPr>
                <w:rFonts w:ascii="Times New Roman"/>
                <w:b w:val="false"/>
                <w:i w:val="false"/>
                <w:color w:val="000000"/>
                <w:sz w:val="20"/>
              </w:rPr>
              <w:t>
основного среднего образования</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білімнің</w:t>
            </w:r>
            <w:r>
              <w:br/>
            </w:r>
            <w:r>
              <w:rPr>
                <w:rFonts w:ascii="Times New Roman"/>
                <w:b w:val="false"/>
                <w:i w:val="false"/>
                <w:color w:val="000000"/>
                <w:sz w:val="20"/>
              </w:rPr>
              <w:t>
общего среднего образования</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w:t>
            </w:r>
            <w:r>
              <w:br/>
            </w:r>
            <w:r>
              <w:rPr>
                <w:rFonts w:ascii="Times New Roman"/>
                <w:b w:val="false"/>
                <w:i w:val="false"/>
                <w:color w:val="000000"/>
                <w:sz w:val="20"/>
              </w:rPr>
              <w:t>
технического и профессионального, послесреднего образования</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басындағы оқушылар саны</w:t>
            </w:r>
            <w:r>
              <w:br/>
            </w:r>
            <w:r>
              <w:rPr>
                <w:rFonts w:ascii="Times New Roman"/>
                <w:b w:val="false"/>
                <w:i w:val="false"/>
                <w:color w:val="000000"/>
                <w:sz w:val="20"/>
              </w:rPr>
              <w:t>
Численность обучающихся на начало учебного года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r>
              <w:br/>
            </w:r>
            <w:r>
              <w:rPr>
                <w:rFonts w:ascii="Times New Roman"/>
                <w:b w:val="false"/>
                <w:i w:val="false"/>
                <w:color w:val="000000"/>
                <w:sz w:val="20"/>
              </w:rPr>
              <w:t>
Принято</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 ішінде келгені</w:t>
            </w:r>
            <w:r>
              <w:br/>
            </w:r>
            <w:r>
              <w:rPr>
                <w:rFonts w:ascii="Times New Roman"/>
                <w:b w:val="false"/>
                <w:i w:val="false"/>
                <w:color w:val="000000"/>
                <w:sz w:val="20"/>
              </w:rPr>
              <w:t>
Прибыло в течение предыдущего учебного года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 ішінде кеткені</w:t>
            </w:r>
            <w:r>
              <w:br/>
            </w:r>
            <w:r>
              <w:rPr>
                <w:rFonts w:ascii="Times New Roman"/>
                <w:b w:val="false"/>
                <w:i w:val="false"/>
                <w:color w:val="000000"/>
                <w:sz w:val="20"/>
              </w:rPr>
              <w:t>
Выбыло в течение предыдущего учебного года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w:t>
            </w:r>
            <w:r>
              <w:br/>
            </w:r>
            <w:r>
              <w:rPr>
                <w:rFonts w:ascii="Times New Roman"/>
                <w:b w:val="false"/>
                <w:i w:val="false"/>
                <w:color w:val="000000"/>
                <w:sz w:val="20"/>
              </w:rPr>
              <w:t>
Выпущено обучившихся</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бітіріп шығатындар</w:t>
            </w:r>
            <w:r>
              <w:br/>
            </w:r>
            <w:r>
              <w:rPr>
                <w:rFonts w:ascii="Times New Roman"/>
                <w:b w:val="false"/>
                <w:i w:val="false"/>
                <w:color w:val="000000"/>
                <w:sz w:val="20"/>
              </w:rPr>
              <w:t>
Ожидаемый выпуск</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i w:val="false"/>
          <w:color w:val="000000"/>
          <w:sz w:val="28"/>
        </w:rPr>
        <w:t xml:space="preserve">Мемлекеттік білім беру тапсырысы бойынша оқушылар санын </w:t>
      </w:r>
      <w:r>
        <w:rPr>
          <w:rFonts w:ascii="Times New Roman"/>
          <w:b/>
          <w:i w:val="false"/>
          <w:color w:val="000000"/>
          <w:sz w:val="28"/>
        </w:rPr>
        <w:t>біліктіліктері</w:t>
      </w:r>
      <w:r>
        <w:rPr>
          <w:rFonts w:ascii="Times New Roman"/>
          <w:b/>
          <w:i w:val="false"/>
          <w:color w:val="000000"/>
          <w:sz w:val="28"/>
        </w:rPr>
        <w:t xml:space="preserve"> бойынша бөлінісінде көрсетіңіз, адам</w:t>
      </w:r>
      <w:r>
        <w:br/>
      </w:r>
      <w:r>
        <w:rPr>
          <w:rFonts w:ascii="Times New Roman"/>
          <w:b w:val="false"/>
          <w:i w:val="false"/>
          <w:color w:val="000000"/>
          <w:sz w:val="28"/>
        </w:rPr>
        <w:t xml:space="preserve">
      Укажите численность обучающихся по государственному образовательному заказу, в разбивке по квалификациям, человек </w:t>
      </w:r>
      <w:r>
        <w:br/>
      </w:r>
      <w:r>
        <w:rPr>
          <w:rFonts w:ascii="Times New Roman"/>
          <w:b w:val="false"/>
          <w:i w:val="false"/>
          <w:color w:val="000000"/>
          <w:sz w:val="28"/>
        </w:rPr>
        <w:t xml:space="preserve">
      </w:t>
      </w:r>
      <w:r>
        <w:rPr>
          <w:rFonts w:ascii="Times New Roman"/>
          <w:b/>
          <w:i w:val="false"/>
          <w:color w:val="000000"/>
          <w:sz w:val="28"/>
        </w:rPr>
        <w:t>5.1.</w:t>
      </w:r>
      <w:r>
        <w:rPr>
          <w:rFonts w:ascii="Times New Roman"/>
          <w:b w:val="false"/>
          <w:i w:val="false"/>
          <w:color w:val="000000"/>
          <w:sz w:val="28"/>
        </w:rPr>
        <w:t xml:space="preserve"> </w:t>
      </w:r>
      <w:r>
        <w:rPr>
          <w:rFonts w:ascii="Times New Roman"/>
          <w:b/>
          <w:i w:val="false"/>
          <w:color w:val="000000"/>
          <w:sz w:val="28"/>
        </w:rPr>
        <w:t>Негізгі орта білімнің негізінде</w:t>
      </w:r>
      <w:r>
        <w:br/>
      </w:r>
      <w:r>
        <w:rPr>
          <w:rFonts w:ascii="Times New Roman"/>
          <w:b w:val="false"/>
          <w:i w:val="false"/>
          <w:color w:val="000000"/>
          <w:sz w:val="28"/>
        </w:rPr>
        <w:t>
      На базе основного среднего образования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86"/>
        <w:gridCol w:w="286"/>
        <w:gridCol w:w="396"/>
        <w:gridCol w:w="396"/>
        <w:gridCol w:w="799"/>
        <w:gridCol w:w="396"/>
        <w:gridCol w:w="396"/>
        <w:gridCol w:w="396"/>
        <w:gridCol w:w="396"/>
        <w:gridCol w:w="396"/>
        <w:gridCol w:w="396"/>
        <w:gridCol w:w="616"/>
        <w:gridCol w:w="616"/>
        <w:gridCol w:w="947"/>
        <w:gridCol w:w="616"/>
        <w:gridCol w:w="616"/>
        <w:gridCol w:w="616"/>
        <w:gridCol w:w="616"/>
        <w:gridCol w:w="616"/>
        <w:gridCol w:w="616"/>
        <w:gridCol w:w="616"/>
        <w:gridCol w:w="617"/>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r>
              <w:br/>
            </w:r>
            <w:r>
              <w:rPr>
                <w:rFonts w:ascii="Times New Roman"/>
                <w:b w:val="false"/>
                <w:i w:val="false"/>
                <w:color w:val="000000"/>
                <w:sz w:val="20"/>
              </w:rPr>
              <w:t>
Наименование</w:t>
            </w:r>
            <w:r>
              <w:br/>
            </w:r>
            <w:r>
              <w:rPr>
                <w:rFonts w:ascii="Times New Roman"/>
                <w:b w:val="false"/>
                <w:i w:val="false"/>
                <w:color w:val="000000"/>
                <w:sz w:val="20"/>
              </w:rPr>
              <w:t>
квалификации</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коды</w:t>
            </w:r>
            <w:r>
              <w:br/>
            </w:r>
            <w:r>
              <w:rPr>
                <w:rFonts w:ascii="Times New Roman"/>
                <w:b w:val="false"/>
                <w:i w:val="false"/>
                <w:color w:val="000000"/>
                <w:sz w:val="20"/>
              </w:rPr>
              <w:t>
Код квалификации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r>
              <w:br/>
            </w:r>
            <w:r>
              <w:rPr>
                <w:rFonts w:ascii="Times New Roman"/>
                <w:b w:val="false"/>
                <w:i w:val="false"/>
                <w:color w:val="000000"/>
                <w:sz w:val="20"/>
              </w:rPr>
              <w:t>
оқушылар</w:t>
            </w:r>
            <w:r>
              <w:br/>
            </w:r>
            <w:r>
              <w:rPr>
                <w:rFonts w:ascii="Times New Roman"/>
                <w:b w:val="false"/>
                <w:i w:val="false"/>
                <w:color w:val="000000"/>
                <w:sz w:val="20"/>
              </w:rPr>
              <w:t>
Принято</w:t>
            </w:r>
            <w:r>
              <w:br/>
            </w:r>
            <w:r>
              <w:rPr>
                <w:rFonts w:ascii="Times New Roman"/>
                <w:b w:val="false"/>
                <w:i w:val="false"/>
                <w:color w:val="000000"/>
                <w:sz w:val="20"/>
              </w:rPr>
              <w:t>
обучающих-ся</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Числен-ность обучающихся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 Выпуще-но обучив-шихся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қосымша мамандықтар болған жағдайда бос жолдарда жалғастыру</w:t>
      </w:r>
      <w:r>
        <w:br/>
      </w:r>
      <w:r>
        <w:rPr>
          <w:rFonts w:ascii="Times New Roman"/>
          <w:b w:val="false"/>
          <w:i w:val="false"/>
          <w:color w:val="000000"/>
          <w:sz w:val="28"/>
        </w:rPr>
        <w:t xml:space="preserve">
      в пустых строках продолжить при наличии дополнительных специальностей </w:t>
      </w:r>
      <w:r>
        <w:br/>
      </w:r>
      <w:r>
        <w:rPr>
          <w:rFonts w:ascii="Times New Roman"/>
          <w:b w:val="false"/>
          <w:i w:val="false"/>
          <w:color w:val="000000"/>
          <w:sz w:val="28"/>
        </w:rPr>
        <w:t xml:space="preserve">
      </w:t>
      </w:r>
      <w:r>
        <w:rPr>
          <w:rFonts w:ascii="Times New Roman"/>
          <w:b/>
          <w:i w:val="false"/>
          <w:color w:val="000000"/>
          <w:sz w:val="28"/>
        </w:rPr>
        <w:t>5.2.</w:t>
      </w:r>
      <w:r>
        <w:rPr>
          <w:rFonts w:ascii="Times New Roman"/>
          <w:b w:val="false"/>
          <w:i w:val="false"/>
          <w:color w:val="000000"/>
          <w:sz w:val="28"/>
        </w:rPr>
        <w:t xml:space="preserve"> </w:t>
      </w:r>
      <w:r>
        <w:rPr>
          <w:rFonts w:ascii="Times New Roman"/>
          <w:b/>
          <w:i w:val="false"/>
          <w:color w:val="000000"/>
          <w:sz w:val="28"/>
        </w:rPr>
        <w:t>Жалпы орта білімнің негізінде</w:t>
      </w:r>
      <w:r>
        <w:br/>
      </w:r>
      <w:r>
        <w:rPr>
          <w:rFonts w:ascii="Times New Roman"/>
          <w:b w:val="false"/>
          <w:i w:val="false"/>
          <w:color w:val="000000"/>
          <w:sz w:val="28"/>
        </w:rPr>
        <w:t>
      На базе общего среднего образования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282"/>
        <w:gridCol w:w="283"/>
        <w:gridCol w:w="392"/>
        <w:gridCol w:w="392"/>
        <w:gridCol w:w="935"/>
        <w:gridCol w:w="392"/>
        <w:gridCol w:w="392"/>
        <w:gridCol w:w="392"/>
        <w:gridCol w:w="392"/>
        <w:gridCol w:w="392"/>
        <w:gridCol w:w="392"/>
        <w:gridCol w:w="608"/>
        <w:gridCol w:w="608"/>
        <w:gridCol w:w="935"/>
        <w:gridCol w:w="608"/>
        <w:gridCol w:w="608"/>
        <w:gridCol w:w="608"/>
        <w:gridCol w:w="608"/>
        <w:gridCol w:w="609"/>
        <w:gridCol w:w="609"/>
        <w:gridCol w:w="609"/>
        <w:gridCol w:w="609"/>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r>
              <w:br/>
            </w:r>
            <w:r>
              <w:rPr>
                <w:rFonts w:ascii="Times New Roman"/>
                <w:b w:val="false"/>
                <w:i w:val="false"/>
                <w:color w:val="000000"/>
                <w:sz w:val="20"/>
              </w:rPr>
              <w:t>
Наименование</w:t>
            </w:r>
            <w:r>
              <w:br/>
            </w:r>
            <w:r>
              <w:rPr>
                <w:rFonts w:ascii="Times New Roman"/>
                <w:b w:val="false"/>
                <w:i w:val="false"/>
                <w:color w:val="000000"/>
                <w:sz w:val="20"/>
              </w:rPr>
              <w:t>
квалификации</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коды</w:t>
            </w:r>
            <w:r>
              <w:br/>
            </w:r>
            <w:r>
              <w:rPr>
                <w:rFonts w:ascii="Times New Roman"/>
                <w:b w:val="false"/>
                <w:i w:val="false"/>
                <w:color w:val="000000"/>
                <w:sz w:val="20"/>
              </w:rPr>
              <w:t>
Код квалификации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оқушылар</w:t>
            </w:r>
            <w:r>
              <w:br/>
            </w:r>
            <w:r>
              <w:rPr>
                <w:rFonts w:ascii="Times New Roman"/>
                <w:b w:val="false"/>
                <w:i w:val="false"/>
                <w:color w:val="000000"/>
                <w:sz w:val="20"/>
              </w:rPr>
              <w:t>
Принято обучающихся</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Числен-ность обучаю-щихся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 Выпуще-но обучив-шихся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қосымша мамандықтар болған жағдайда бос жолдарда жалғастыру</w:t>
      </w:r>
      <w:r>
        <w:br/>
      </w:r>
      <w:r>
        <w:rPr>
          <w:rFonts w:ascii="Times New Roman"/>
          <w:b w:val="false"/>
          <w:i w:val="false"/>
          <w:color w:val="000000"/>
          <w:sz w:val="28"/>
        </w:rPr>
        <w:t xml:space="preserve">
      в пустых строках продолжить при наличии дополнительных специальностей </w:t>
      </w:r>
      <w:r>
        <w:br/>
      </w:r>
      <w:r>
        <w:rPr>
          <w:rFonts w:ascii="Times New Roman"/>
          <w:b w:val="false"/>
          <w:i w:val="false"/>
          <w:color w:val="000000"/>
          <w:sz w:val="28"/>
        </w:rPr>
        <w:t xml:space="preserve">
      </w:t>
      </w:r>
      <w:r>
        <w:rPr>
          <w:rFonts w:ascii="Times New Roman"/>
          <w:b/>
          <w:i w:val="false"/>
          <w:color w:val="000000"/>
          <w:sz w:val="28"/>
        </w:rPr>
        <w:t>5.3.</w:t>
      </w:r>
      <w:r>
        <w:rPr>
          <w:rFonts w:ascii="Times New Roman"/>
          <w:b w:val="false"/>
          <w:i w:val="false"/>
          <w:color w:val="000000"/>
          <w:sz w:val="28"/>
        </w:rPr>
        <w:t xml:space="preserve"> </w:t>
      </w:r>
      <w:r>
        <w:rPr>
          <w:rFonts w:ascii="Times New Roman"/>
          <w:b/>
          <w:i w:val="false"/>
          <w:color w:val="000000"/>
          <w:sz w:val="28"/>
        </w:rPr>
        <w:t>Техникалық және кәсіптік,</w:t>
      </w:r>
      <w:r>
        <w:rPr>
          <w:rFonts w:ascii="Times New Roman"/>
          <w:b w:val="false"/>
          <w:i w:val="false"/>
          <w:color w:val="000000"/>
          <w:sz w:val="28"/>
        </w:rPr>
        <w:t xml:space="preserve"> </w:t>
      </w:r>
      <w:r>
        <w:rPr>
          <w:rFonts w:ascii="Times New Roman"/>
          <w:b/>
          <w:i w:val="false"/>
          <w:color w:val="000000"/>
          <w:sz w:val="28"/>
        </w:rPr>
        <w:t>орта білімнен кейінгі білімнің негізінде</w:t>
      </w:r>
      <w:r>
        <w:rPr>
          <w:rFonts w:ascii="Times New Roman"/>
          <w:b w:val="false"/>
          <w:i w:val="false"/>
          <w:color w:val="000000"/>
          <w:sz w:val="28"/>
        </w:rPr>
        <w:t xml:space="preserve"> </w:t>
      </w:r>
      <w:r>
        <w:br/>
      </w:r>
      <w:r>
        <w:rPr>
          <w:rFonts w:ascii="Times New Roman"/>
          <w:b w:val="false"/>
          <w:i w:val="false"/>
          <w:color w:val="000000"/>
          <w:sz w:val="28"/>
        </w:rPr>
        <w:t>
      На базе технического и профессионального, послесреднего образования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282"/>
        <w:gridCol w:w="317"/>
        <w:gridCol w:w="390"/>
        <w:gridCol w:w="390"/>
        <w:gridCol w:w="932"/>
        <w:gridCol w:w="390"/>
        <w:gridCol w:w="391"/>
        <w:gridCol w:w="391"/>
        <w:gridCol w:w="391"/>
        <w:gridCol w:w="391"/>
        <w:gridCol w:w="391"/>
        <w:gridCol w:w="606"/>
        <w:gridCol w:w="606"/>
        <w:gridCol w:w="933"/>
        <w:gridCol w:w="607"/>
        <w:gridCol w:w="607"/>
        <w:gridCol w:w="607"/>
        <w:gridCol w:w="607"/>
        <w:gridCol w:w="607"/>
        <w:gridCol w:w="607"/>
        <w:gridCol w:w="607"/>
        <w:gridCol w:w="607"/>
      </w:tblGrid>
      <w:tr>
        <w:trPr>
          <w:trHeight w:val="30"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r>
              <w:br/>
            </w:r>
            <w:r>
              <w:rPr>
                <w:rFonts w:ascii="Times New Roman"/>
                <w:b w:val="false"/>
                <w:i w:val="false"/>
                <w:color w:val="000000"/>
                <w:sz w:val="20"/>
              </w:rPr>
              <w:t>
Наименование</w:t>
            </w:r>
            <w:r>
              <w:br/>
            </w:r>
            <w:r>
              <w:rPr>
                <w:rFonts w:ascii="Times New Roman"/>
                <w:b w:val="false"/>
                <w:i w:val="false"/>
                <w:color w:val="000000"/>
                <w:sz w:val="20"/>
              </w:rPr>
              <w:t>
квалификации</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коды</w:t>
            </w:r>
            <w:r>
              <w:br/>
            </w:r>
            <w:r>
              <w:rPr>
                <w:rFonts w:ascii="Times New Roman"/>
                <w:b w:val="false"/>
                <w:i w:val="false"/>
                <w:color w:val="000000"/>
                <w:sz w:val="20"/>
              </w:rPr>
              <w:t>
Код</w:t>
            </w:r>
            <w:r>
              <w:br/>
            </w:r>
            <w:r>
              <w:rPr>
                <w:rFonts w:ascii="Times New Roman"/>
                <w:b w:val="false"/>
                <w:i w:val="false"/>
                <w:color w:val="000000"/>
                <w:sz w:val="20"/>
              </w:rPr>
              <w:t>
квали-фикации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оқушылар</w:t>
            </w:r>
            <w:r>
              <w:br/>
            </w:r>
            <w:r>
              <w:rPr>
                <w:rFonts w:ascii="Times New Roman"/>
                <w:b w:val="false"/>
                <w:i w:val="false"/>
                <w:color w:val="000000"/>
                <w:sz w:val="20"/>
              </w:rPr>
              <w:t>
Принято обучающихся</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Числен-ность обучаю-щихся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 Выпуще-но обучив-шихся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қосымша мамандықтар болған жағдайда бос жолдарда жалғастыру</w:t>
      </w:r>
      <w:r>
        <w:br/>
      </w:r>
      <w:r>
        <w:rPr>
          <w:rFonts w:ascii="Times New Roman"/>
          <w:b w:val="false"/>
          <w:i w:val="false"/>
          <w:color w:val="000000"/>
          <w:sz w:val="28"/>
        </w:rPr>
        <w:t xml:space="preserve">
      в пустых строках продолжить при наличии дополнительных специальностей </w:t>
      </w:r>
      <w:r>
        <w:br/>
      </w: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 xml:space="preserve">Ақылы білім беру қызметтері көрсетілетін оқушылар санын </w:t>
      </w:r>
      <w:r>
        <w:rPr>
          <w:rFonts w:ascii="Times New Roman"/>
          <w:b/>
          <w:i w:val="false"/>
          <w:color w:val="000000"/>
          <w:sz w:val="28"/>
        </w:rPr>
        <w:t>б</w:t>
      </w:r>
      <w:r>
        <w:rPr>
          <w:rFonts w:ascii="Times New Roman"/>
          <w:b/>
          <w:i w:val="false"/>
          <w:color w:val="000000"/>
          <w:sz w:val="28"/>
        </w:rPr>
        <w:t>і</w:t>
      </w:r>
      <w:r>
        <w:rPr>
          <w:rFonts w:ascii="Times New Roman"/>
          <w:b/>
          <w:i w:val="false"/>
          <w:color w:val="000000"/>
          <w:sz w:val="28"/>
        </w:rPr>
        <w:t>л</w:t>
      </w:r>
      <w:r>
        <w:rPr>
          <w:rFonts w:ascii="Times New Roman"/>
          <w:b/>
          <w:i w:val="false"/>
          <w:color w:val="000000"/>
          <w:sz w:val="28"/>
        </w:rPr>
        <w:t>і</w:t>
      </w:r>
      <w:r>
        <w:rPr>
          <w:rFonts w:ascii="Times New Roman"/>
          <w:b/>
          <w:i w:val="false"/>
          <w:color w:val="000000"/>
          <w:sz w:val="28"/>
        </w:rPr>
        <w:t>кт</w:t>
      </w:r>
      <w:r>
        <w:rPr>
          <w:rFonts w:ascii="Times New Roman"/>
          <w:b/>
          <w:i w:val="false"/>
          <w:color w:val="000000"/>
          <w:sz w:val="28"/>
        </w:rPr>
        <w:t>і</w:t>
      </w:r>
      <w:r>
        <w:rPr>
          <w:rFonts w:ascii="Times New Roman"/>
          <w:b/>
          <w:i w:val="false"/>
          <w:color w:val="000000"/>
          <w:sz w:val="28"/>
        </w:rPr>
        <w:t>л</w:t>
      </w:r>
      <w:r>
        <w:rPr>
          <w:rFonts w:ascii="Times New Roman"/>
          <w:b/>
          <w:i w:val="false"/>
          <w:color w:val="000000"/>
          <w:sz w:val="28"/>
        </w:rPr>
        <w:t>і</w:t>
      </w:r>
      <w:r>
        <w:rPr>
          <w:rFonts w:ascii="Times New Roman"/>
          <w:b/>
          <w:i w:val="false"/>
          <w:color w:val="000000"/>
          <w:sz w:val="28"/>
        </w:rPr>
        <w:t>к</w:t>
      </w:r>
      <w:r>
        <w:rPr>
          <w:rFonts w:ascii="Times New Roman"/>
          <w:b/>
          <w:i w:val="false"/>
          <w:color w:val="000000"/>
          <w:sz w:val="28"/>
        </w:rPr>
        <w:t>тері</w:t>
      </w:r>
      <w:r>
        <w:rPr>
          <w:rFonts w:ascii="Times New Roman"/>
          <w:b/>
          <w:i w:val="false"/>
          <w:color w:val="000000"/>
          <w:sz w:val="28"/>
        </w:rPr>
        <w:t xml:space="preserve"> бойынша бөлінісінде көрсетіңіз, адам</w:t>
      </w:r>
      <w:r>
        <w:br/>
      </w:r>
      <w:r>
        <w:rPr>
          <w:rFonts w:ascii="Times New Roman"/>
          <w:b w:val="false"/>
          <w:i w:val="false"/>
          <w:color w:val="000000"/>
          <w:sz w:val="28"/>
        </w:rPr>
        <w:t xml:space="preserve">
      Укажите численность обучающихся, получающих платные образовательные услуги, в разбивке по квалификациям, человек </w:t>
      </w:r>
      <w:r>
        <w:br/>
      </w:r>
      <w:r>
        <w:rPr>
          <w:rFonts w:ascii="Times New Roman"/>
          <w:b w:val="false"/>
          <w:i w:val="false"/>
          <w:color w:val="000000"/>
          <w:sz w:val="28"/>
        </w:rPr>
        <w:t xml:space="preserve">
      </w:t>
      </w:r>
      <w:r>
        <w:rPr>
          <w:rFonts w:ascii="Times New Roman"/>
          <w:b/>
          <w:i w:val="false"/>
          <w:color w:val="000000"/>
          <w:sz w:val="28"/>
        </w:rPr>
        <w:t>6.1.</w:t>
      </w:r>
      <w:r>
        <w:rPr>
          <w:rFonts w:ascii="Times New Roman"/>
          <w:b w:val="false"/>
          <w:i w:val="false"/>
          <w:color w:val="000000"/>
          <w:sz w:val="28"/>
        </w:rPr>
        <w:t xml:space="preserve"> </w:t>
      </w:r>
      <w:r>
        <w:rPr>
          <w:rFonts w:ascii="Times New Roman"/>
          <w:b/>
          <w:i w:val="false"/>
          <w:color w:val="000000"/>
          <w:sz w:val="28"/>
        </w:rPr>
        <w:t>Негізгі орта білімнің негізінде</w:t>
      </w:r>
      <w:r>
        <w:br/>
      </w:r>
      <w:r>
        <w:rPr>
          <w:rFonts w:ascii="Times New Roman"/>
          <w:b w:val="false"/>
          <w:i w:val="false"/>
          <w:color w:val="000000"/>
          <w:sz w:val="28"/>
        </w:rPr>
        <w:t>
      На базе основного среднего образования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283"/>
        <w:gridCol w:w="318"/>
        <w:gridCol w:w="392"/>
        <w:gridCol w:w="392"/>
        <w:gridCol w:w="935"/>
        <w:gridCol w:w="392"/>
        <w:gridCol w:w="392"/>
        <w:gridCol w:w="392"/>
        <w:gridCol w:w="392"/>
        <w:gridCol w:w="392"/>
        <w:gridCol w:w="392"/>
        <w:gridCol w:w="608"/>
        <w:gridCol w:w="608"/>
        <w:gridCol w:w="935"/>
        <w:gridCol w:w="608"/>
        <w:gridCol w:w="608"/>
        <w:gridCol w:w="608"/>
        <w:gridCol w:w="609"/>
        <w:gridCol w:w="609"/>
        <w:gridCol w:w="609"/>
        <w:gridCol w:w="609"/>
        <w:gridCol w:w="609"/>
      </w:tblGrid>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r>
              <w:br/>
            </w:r>
            <w:r>
              <w:rPr>
                <w:rFonts w:ascii="Times New Roman"/>
                <w:b w:val="false"/>
                <w:i w:val="false"/>
                <w:color w:val="000000"/>
                <w:sz w:val="20"/>
              </w:rPr>
              <w:t>
Наименование</w:t>
            </w:r>
            <w:r>
              <w:br/>
            </w:r>
            <w:r>
              <w:rPr>
                <w:rFonts w:ascii="Times New Roman"/>
                <w:b w:val="false"/>
                <w:i w:val="false"/>
                <w:color w:val="000000"/>
                <w:sz w:val="20"/>
              </w:rPr>
              <w:t>
квалификации</w:t>
            </w:r>
          </w:p>
        </w:tc>
        <w:tc>
          <w:tcPr>
            <w:tcW w:w="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коды</w:t>
            </w:r>
            <w:r>
              <w:br/>
            </w:r>
            <w:r>
              <w:rPr>
                <w:rFonts w:ascii="Times New Roman"/>
                <w:b w:val="false"/>
                <w:i w:val="false"/>
                <w:color w:val="000000"/>
                <w:sz w:val="20"/>
              </w:rPr>
              <w:t>
Код</w:t>
            </w:r>
            <w:r>
              <w:br/>
            </w:r>
            <w:r>
              <w:rPr>
                <w:rFonts w:ascii="Times New Roman"/>
                <w:b w:val="false"/>
                <w:i w:val="false"/>
                <w:color w:val="000000"/>
                <w:sz w:val="20"/>
              </w:rPr>
              <w:t>
квали-фикации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r>
              <w:br/>
            </w:r>
            <w:r>
              <w:rPr>
                <w:rFonts w:ascii="Times New Roman"/>
                <w:b w:val="false"/>
                <w:i w:val="false"/>
                <w:color w:val="000000"/>
                <w:sz w:val="20"/>
              </w:rPr>
              <w:t>
оқушылар</w:t>
            </w:r>
            <w:r>
              <w:br/>
            </w:r>
            <w:r>
              <w:rPr>
                <w:rFonts w:ascii="Times New Roman"/>
                <w:b w:val="false"/>
                <w:i w:val="false"/>
                <w:color w:val="000000"/>
                <w:sz w:val="20"/>
              </w:rPr>
              <w:t>
Принято</w:t>
            </w:r>
            <w:r>
              <w:br/>
            </w:r>
            <w:r>
              <w:rPr>
                <w:rFonts w:ascii="Times New Roman"/>
                <w:b w:val="false"/>
                <w:i w:val="false"/>
                <w:color w:val="000000"/>
                <w:sz w:val="20"/>
              </w:rPr>
              <w:t>
обучающих-ся</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Числен-ность обучаю-щихся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 Выпуще-но обучив-шихся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қосымша мамандықтар болған жағдайда бос жолдарда жалғастыру</w:t>
      </w:r>
      <w:r>
        <w:br/>
      </w:r>
      <w:r>
        <w:rPr>
          <w:rFonts w:ascii="Times New Roman"/>
          <w:b w:val="false"/>
          <w:i w:val="false"/>
          <w:color w:val="000000"/>
          <w:sz w:val="28"/>
        </w:rPr>
        <w:t xml:space="preserve">
      в пустых строках продолжить при наличии дополнительных специальностей </w:t>
      </w:r>
      <w:r>
        <w:br/>
      </w:r>
      <w:r>
        <w:rPr>
          <w:rFonts w:ascii="Times New Roman"/>
          <w:b w:val="false"/>
          <w:i w:val="false"/>
          <w:color w:val="000000"/>
          <w:sz w:val="28"/>
        </w:rPr>
        <w:t xml:space="preserve">
      </w:t>
      </w:r>
      <w:r>
        <w:rPr>
          <w:rFonts w:ascii="Times New Roman"/>
          <w:b/>
          <w:i w:val="false"/>
          <w:color w:val="000000"/>
          <w:sz w:val="28"/>
        </w:rPr>
        <w:t>6.2.</w:t>
      </w:r>
      <w:r>
        <w:rPr>
          <w:rFonts w:ascii="Times New Roman"/>
          <w:b w:val="false"/>
          <w:i w:val="false"/>
          <w:color w:val="000000"/>
          <w:sz w:val="28"/>
        </w:rPr>
        <w:t xml:space="preserve"> </w:t>
      </w:r>
      <w:r>
        <w:rPr>
          <w:rFonts w:ascii="Times New Roman"/>
          <w:b/>
          <w:i w:val="false"/>
          <w:color w:val="000000"/>
          <w:sz w:val="28"/>
        </w:rPr>
        <w:t>Жалпы орта білімнің негізінде</w:t>
      </w:r>
      <w:r>
        <w:br/>
      </w:r>
      <w:r>
        <w:rPr>
          <w:rFonts w:ascii="Times New Roman"/>
          <w:b w:val="false"/>
          <w:i w:val="false"/>
          <w:color w:val="000000"/>
          <w:sz w:val="28"/>
        </w:rPr>
        <w:t>
      На базе общего среднего образования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282"/>
        <w:gridCol w:w="283"/>
        <w:gridCol w:w="392"/>
        <w:gridCol w:w="392"/>
        <w:gridCol w:w="935"/>
        <w:gridCol w:w="392"/>
        <w:gridCol w:w="392"/>
        <w:gridCol w:w="392"/>
        <w:gridCol w:w="392"/>
        <w:gridCol w:w="392"/>
        <w:gridCol w:w="392"/>
        <w:gridCol w:w="608"/>
        <w:gridCol w:w="608"/>
        <w:gridCol w:w="935"/>
        <w:gridCol w:w="608"/>
        <w:gridCol w:w="608"/>
        <w:gridCol w:w="608"/>
        <w:gridCol w:w="608"/>
        <w:gridCol w:w="609"/>
        <w:gridCol w:w="609"/>
        <w:gridCol w:w="609"/>
        <w:gridCol w:w="609"/>
      </w:tblGrid>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r>
              <w:br/>
            </w:r>
            <w:r>
              <w:rPr>
                <w:rFonts w:ascii="Times New Roman"/>
                <w:b w:val="false"/>
                <w:i w:val="false"/>
                <w:color w:val="000000"/>
                <w:sz w:val="20"/>
              </w:rPr>
              <w:t>
Наименование</w:t>
            </w:r>
            <w:r>
              <w:br/>
            </w:r>
            <w:r>
              <w:rPr>
                <w:rFonts w:ascii="Times New Roman"/>
                <w:b w:val="false"/>
                <w:i w:val="false"/>
                <w:color w:val="000000"/>
                <w:sz w:val="20"/>
              </w:rPr>
              <w:t>
квалификации</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коды</w:t>
            </w:r>
            <w:r>
              <w:br/>
            </w:r>
            <w:r>
              <w:rPr>
                <w:rFonts w:ascii="Times New Roman"/>
                <w:b w:val="false"/>
                <w:i w:val="false"/>
                <w:color w:val="000000"/>
                <w:sz w:val="20"/>
              </w:rPr>
              <w:t>
Код квалификации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оқушылар</w:t>
            </w:r>
            <w:r>
              <w:br/>
            </w:r>
            <w:r>
              <w:rPr>
                <w:rFonts w:ascii="Times New Roman"/>
                <w:b w:val="false"/>
                <w:i w:val="false"/>
                <w:color w:val="000000"/>
                <w:sz w:val="20"/>
              </w:rPr>
              <w:t>
Принято обучающихся</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Числен-ность обучаю-щихся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 Выпуще-но обучив-шихся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қосымша мамандықтар болған жағдайда бос жолдарда жалғастыру</w:t>
      </w:r>
      <w:r>
        <w:br/>
      </w:r>
      <w:r>
        <w:rPr>
          <w:rFonts w:ascii="Times New Roman"/>
          <w:b w:val="false"/>
          <w:i w:val="false"/>
          <w:color w:val="000000"/>
          <w:sz w:val="28"/>
        </w:rPr>
        <w:t xml:space="preserve">
      в пустых строках продолжить при наличии дополнительных специальностей </w:t>
      </w:r>
      <w:r>
        <w:br/>
      </w:r>
      <w:r>
        <w:rPr>
          <w:rFonts w:ascii="Times New Roman"/>
          <w:b w:val="false"/>
          <w:i w:val="false"/>
          <w:color w:val="000000"/>
          <w:sz w:val="28"/>
        </w:rPr>
        <w:t xml:space="preserve">
      </w:t>
      </w:r>
      <w:r>
        <w:rPr>
          <w:rFonts w:ascii="Times New Roman"/>
          <w:b/>
          <w:i w:val="false"/>
          <w:color w:val="000000"/>
          <w:sz w:val="28"/>
        </w:rPr>
        <w:t>6.3.</w:t>
      </w:r>
      <w:r>
        <w:rPr>
          <w:rFonts w:ascii="Times New Roman"/>
          <w:b w:val="false"/>
          <w:i w:val="false"/>
          <w:color w:val="000000"/>
          <w:sz w:val="28"/>
        </w:rPr>
        <w:t xml:space="preserve"> </w:t>
      </w:r>
      <w:r>
        <w:rPr>
          <w:rFonts w:ascii="Times New Roman"/>
          <w:b/>
          <w:i w:val="false"/>
          <w:color w:val="000000"/>
          <w:sz w:val="28"/>
        </w:rPr>
        <w:t>Техникалық және кәсіптік,</w:t>
      </w:r>
      <w:r>
        <w:rPr>
          <w:rFonts w:ascii="Times New Roman"/>
          <w:b w:val="false"/>
          <w:i w:val="false"/>
          <w:color w:val="000000"/>
          <w:sz w:val="28"/>
        </w:rPr>
        <w:t xml:space="preserve"> </w:t>
      </w:r>
      <w:r>
        <w:rPr>
          <w:rFonts w:ascii="Times New Roman"/>
          <w:b/>
          <w:i w:val="false"/>
          <w:color w:val="000000"/>
          <w:sz w:val="28"/>
        </w:rPr>
        <w:t>орта білімнен кейінгі білімнің негізінде</w:t>
      </w:r>
      <w:r>
        <w:rPr>
          <w:rFonts w:ascii="Times New Roman"/>
          <w:b w:val="false"/>
          <w:i w:val="false"/>
          <w:color w:val="000000"/>
          <w:sz w:val="28"/>
        </w:rPr>
        <w:t xml:space="preserve"> </w:t>
      </w:r>
      <w:r>
        <w:br/>
      </w:r>
      <w:r>
        <w:rPr>
          <w:rFonts w:ascii="Times New Roman"/>
          <w:b w:val="false"/>
          <w:i w:val="false"/>
          <w:color w:val="000000"/>
          <w:sz w:val="28"/>
        </w:rPr>
        <w:t>
      На базе технического и профессионального, послесреднего образования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282"/>
        <w:gridCol w:w="317"/>
        <w:gridCol w:w="390"/>
        <w:gridCol w:w="390"/>
        <w:gridCol w:w="932"/>
        <w:gridCol w:w="390"/>
        <w:gridCol w:w="391"/>
        <w:gridCol w:w="391"/>
        <w:gridCol w:w="391"/>
        <w:gridCol w:w="391"/>
        <w:gridCol w:w="391"/>
        <w:gridCol w:w="606"/>
        <w:gridCol w:w="606"/>
        <w:gridCol w:w="933"/>
        <w:gridCol w:w="607"/>
        <w:gridCol w:w="607"/>
        <w:gridCol w:w="607"/>
        <w:gridCol w:w="607"/>
        <w:gridCol w:w="607"/>
        <w:gridCol w:w="607"/>
        <w:gridCol w:w="607"/>
        <w:gridCol w:w="607"/>
      </w:tblGrid>
      <w:tr>
        <w:trPr>
          <w:trHeight w:val="30"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r>
              <w:br/>
            </w:r>
            <w:r>
              <w:rPr>
                <w:rFonts w:ascii="Times New Roman"/>
                <w:b w:val="false"/>
                <w:i w:val="false"/>
                <w:color w:val="000000"/>
                <w:sz w:val="20"/>
              </w:rPr>
              <w:t>
Наименование</w:t>
            </w:r>
            <w:r>
              <w:br/>
            </w:r>
            <w:r>
              <w:rPr>
                <w:rFonts w:ascii="Times New Roman"/>
                <w:b w:val="false"/>
                <w:i w:val="false"/>
                <w:color w:val="000000"/>
                <w:sz w:val="20"/>
              </w:rPr>
              <w:t>
квалификации</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коды</w:t>
            </w:r>
            <w:r>
              <w:br/>
            </w:r>
            <w:r>
              <w:rPr>
                <w:rFonts w:ascii="Times New Roman"/>
                <w:b w:val="false"/>
                <w:i w:val="false"/>
                <w:color w:val="000000"/>
                <w:sz w:val="20"/>
              </w:rPr>
              <w:t>
Код</w:t>
            </w:r>
            <w:r>
              <w:br/>
            </w:r>
            <w:r>
              <w:rPr>
                <w:rFonts w:ascii="Times New Roman"/>
                <w:b w:val="false"/>
                <w:i w:val="false"/>
                <w:color w:val="000000"/>
                <w:sz w:val="20"/>
              </w:rPr>
              <w:t>
квали-фикации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оқушылар</w:t>
            </w:r>
            <w:r>
              <w:br/>
            </w:r>
            <w:r>
              <w:rPr>
                <w:rFonts w:ascii="Times New Roman"/>
                <w:b w:val="false"/>
                <w:i w:val="false"/>
                <w:color w:val="000000"/>
                <w:sz w:val="20"/>
              </w:rPr>
              <w:t>
Принято обучающихся</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Числен-ность обучаю-щихся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оқушы-лар Выпуще-но обучив-шихся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қосымша мамандықтар болған жағдайда бос жолдарда жалғастыру</w:t>
      </w:r>
      <w:r>
        <w:br/>
      </w:r>
      <w:r>
        <w:rPr>
          <w:rFonts w:ascii="Times New Roman"/>
          <w:b w:val="false"/>
          <w:i w:val="false"/>
          <w:color w:val="000000"/>
          <w:sz w:val="28"/>
        </w:rPr>
        <w:t xml:space="preserve">
      в пустых строках продолжить при наличии дополнительных специальностей </w:t>
      </w:r>
      <w:r>
        <w:br/>
      </w:r>
      <w:r>
        <w:rPr>
          <w:rFonts w:ascii="Times New Roman"/>
          <w:b w:val="false"/>
          <w:i w:val="false"/>
          <w:color w:val="000000"/>
          <w:sz w:val="28"/>
        </w:rPr>
        <w:t xml:space="preserve">
      </w:t>
      </w:r>
      <w:r>
        <w:rPr>
          <w:rFonts w:ascii="Times New Roman"/>
          <w:b/>
          <w:i w:val="false"/>
          <w:color w:val="000000"/>
          <w:sz w:val="28"/>
        </w:rPr>
        <w:t>7</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Оқыту тілдері бойынша оқушылар санын көрсетіңіз, адам</w:t>
      </w:r>
      <w:r>
        <w:br/>
      </w:r>
      <w:r>
        <w:rPr>
          <w:rFonts w:ascii="Times New Roman"/>
          <w:b w:val="false"/>
          <w:i w:val="false"/>
          <w:color w:val="000000"/>
          <w:sz w:val="28"/>
        </w:rPr>
        <w:t>
      Укажите численность обучающихся по языку обучения,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1447"/>
        <w:gridCol w:w="1104"/>
        <w:gridCol w:w="1104"/>
        <w:gridCol w:w="1104"/>
        <w:gridCol w:w="1104"/>
        <w:gridCol w:w="1104"/>
        <w:gridCol w:w="1104"/>
        <w:gridCol w:w="1104"/>
        <w:gridCol w:w="1105"/>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оқыту тілдері бойынша:</w:t>
            </w:r>
            <w:r>
              <w:br/>
            </w:r>
            <w:r>
              <w:rPr>
                <w:rFonts w:ascii="Times New Roman"/>
                <w:b w:val="false"/>
                <w:i w:val="false"/>
                <w:color w:val="000000"/>
                <w:sz w:val="20"/>
              </w:rPr>
              <w:t>
в том числе по языку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казахский</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r>
              <w:br/>
            </w:r>
            <w:r>
              <w:rPr>
                <w:rFonts w:ascii="Times New Roman"/>
                <w:b w:val="false"/>
                <w:i w:val="false"/>
                <w:color w:val="000000"/>
                <w:sz w:val="20"/>
              </w:rPr>
              <w:t>
русский</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w:t>
            </w:r>
            <w:r>
              <w:br/>
            </w:r>
            <w:r>
              <w:rPr>
                <w:rFonts w:ascii="Times New Roman"/>
                <w:b w:val="false"/>
                <w:i w:val="false"/>
                <w:color w:val="000000"/>
                <w:sz w:val="20"/>
              </w:rPr>
              <w:t>
узбекский</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уйгурский</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английский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тілді көрсетіңіз</w:t>
            </w:r>
            <w:r>
              <w:br/>
            </w:r>
            <w:r>
              <w:rPr>
                <w:rFonts w:ascii="Times New Roman"/>
                <w:b w:val="false"/>
                <w:i w:val="false"/>
                <w:color w:val="000000"/>
                <w:sz w:val="20"/>
              </w:rPr>
              <w:t>
другой язык, указать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r>
              <w:br/>
            </w:r>
            <w:r>
              <w:rPr>
                <w:rFonts w:ascii="Times New Roman"/>
                <w:b w:val="false"/>
                <w:i w:val="false"/>
                <w:color w:val="000000"/>
                <w:sz w:val="20"/>
              </w:rPr>
              <w:t>
Численность обучающихся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О</w:t>
      </w:r>
      <w:r>
        <w:rPr>
          <w:rFonts w:ascii="Times New Roman"/>
          <w:b/>
          <w:i w:val="false"/>
          <w:color w:val="000000"/>
          <w:sz w:val="28"/>
        </w:rPr>
        <w:t>қ</w:t>
      </w:r>
      <w:r>
        <w:rPr>
          <w:rFonts w:ascii="Times New Roman"/>
          <w:b/>
          <w:i w:val="false"/>
          <w:color w:val="000000"/>
          <w:sz w:val="28"/>
        </w:rPr>
        <w:t>у</w:t>
      </w:r>
      <w:r>
        <w:rPr>
          <w:rFonts w:ascii="Times New Roman"/>
          <w:b/>
          <w:i w:val="false"/>
          <w:color w:val="000000"/>
          <w:sz w:val="28"/>
        </w:rPr>
        <w:t>ш</w:t>
      </w:r>
      <w:r>
        <w:rPr>
          <w:rFonts w:ascii="Times New Roman"/>
          <w:b/>
          <w:i w:val="false"/>
          <w:color w:val="000000"/>
          <w:sz w:val="28"/>
        </w:rPr>
        <w:t>ы</w:t>
      </w:r>
      <w:r>
        <w:rPr>
          <w:rFonts w:ascii="Times New Roman"/>
          <w:b/>
          <w:i w:val="false"/>
          <w:color w:val="000000"/>
          <w:sz w:val="28"/>
        </w:rPr>
        <w:t>л</w:t>
      </w:r>
      <w:r>
        <w:rPr>
          <w:rFonts w:ascii="Times New Roman"/>
          <w:b/>
          <w:i w:val="false"/>
          <w:color w:val="000000"/>
          <w:sz w:val="28"/>
        </w:rPr>
        <w:t>ар</w:t>
      </w:r>
      <w:r>
        <w:rPr>
          <w:rFonts w:ascii="Times New Roman"/>
          <w:b w:val="false"/>
          <w:i w:val="false"/>
          <w:color w:val="000000"/>
          <w:sz w:val="28"/>
        </w:rPr>
        <w:t xml:space="preserve"> </w:t>
      </w:r>
      <w:r>
        <w:rPr>
          <w:rFonts w:ascii="Times New Roman"/>
          <w:b/>
          <w:i w:val="false"/>
          <w:color w:val="000000"/>
          <w:sz w:val="28"/>
        </w:rPr>
        <w:t>с</w:t>
      </w:r>
      <w:r>
        <w:rPr>
          <w:rFonts w:ascii="Times New Roman"/>
          <w:b/>
          <w:i w:val="false"/>
          <w:color w:val="000000"/>
          <w:sz w:val="28"/>
        </w:rPr>
        <w:t>а</w:t>
      </w:r>
      <w:r>
        <w:rPr>
          <w:rFonts w:ascii="Times New Roman"/>
          <w:b/>
          <w:i w:val="false"/>
          <w:color w:val="000000"/>
          <w:sz w:val="28"/>
        </w:rPr>
        <w:t>н</w:t>
      </w:r>
      <w:r>
        <w:rPr>
          <w:rFonts w:ascii="Times New Roman"/>
          <w:b/>
          <w:i w:val="false"/>
          <w:color w:val="000000"/>
          <w:sz w:val="28"/>
        </w:rPr>
        <w:t>ы</w:t>
      </w:r>
      <w:r>
        <w:rPr>
          <w:rFonts w:ascii="Times New Roman"/>
          <w:b/>
          <w:i w:val="false"/>
          <w:color w:val="000000"/>
          <w:sz w:val="28"/>
        </w:rPr>
        <w:t>н</w:t>
      </w:r>
      <w:r>
        <w:rPr>
          <w:rFonts w:ascii="Times New Roman"/>
          <w:b w:val="false"/>
          <w:i w:val="false"/>
          <w:color w:val="000000"/>
          <w:sz w:val="28"/>
        </w:rPr>
        <w:t xml:space="preserve"> </w:t>
      </w:r>
      <w:r>
        <w:rPr>
          <w:rFonts w:ascii="Times New Roman"/>
          <w:b/>
          <w:i w:val="false"/>
          <w:color w:val="000000"/>
          <w:sz w:val="28"/>
        </w:rPr>
        <w:t>оқыту</w:t>
      </w:r>
      <w:r>
        <w:rPr>
          <w:rFonts w:ascii="Times New Roman"/>
          <w:b/>
          <w:i w:val="false"/>
          <w:color w:val="000000"/>
          <w:sz w:val="28"/>
        </w:rPr>
        <w:t xml:space="preserve"> негіздері</w:t>
      </w:r>
      <w:r>
        <w:rPr>
          <w:rFonts w:ascii="Times New Roman"/>
          <w:b/>
          <w:i w:val="false"/>
          <w:color w:val="000000"/>
          <w:sz w:val="28"/>
        </w:rPr>
        <w:t>, курстары және</w:t>
      </w:r>
      <w:r>
        <w:rPr>
          <w:rFonts w:ascii="Times New Roman"/>
          <w:b w:val="false"/>
          <w:i w:val="false"/>
          <w:color w:val="000000"/>
          <w:sz w:val="28"/>
        </w:rPr>
        <w:t xml:space="preserve"> </w:t>
      </w:r>
      <w:r>
        <w:rPr>
          <w:rFonts w:ascii="Times New Roman"/>
          <w:b/>
          <w:i w:val="false"/>
          <w:color w:val="000000"/>
          <w:sz w:val="28"/>
        </w:rPr>
        <w:t>ж</w:t>
      </w:r>
      <w:r>
        <w:rPr>
          <w:rFonts w:ascii="Times New Roman"/>
          <w:b/>
          <w:i w:val="false"/>
          <w:color w:val="000000"/>
          <w:sz w:val="28"/>
        </w:rPr>
        <w:t>а</w:t>
      </w:r>
      <w:r>
        <w:rPr>
          <w:rFonts w:ascii="Times New Roman"/>
          <w:b/>
          <w:i w:val="false"/>
          <w:color w:val="000000"/>
          <w:sz w:val="28"/>
        </w:rPr>
        <w:t>с</w:t>
      </w:r>
      <w:r>
        <w:rPr>
          <w:rFonts w:ascii="Times New Roman"/>
          <w:b/>
          <w:i w:val="false"/>
          <w:color w:val="000000"/>
          <w:sz w:val="28"/>
        </w:rPr>
        <w:t>ы</w:t>
      </w:r>
      <w:r>
        <w:rPr>
          <w:rFonts w:ascii="Times New Roman"/>
          <w:b w:val="false"/>
          <w:i w:val="false"/>
          <w:color w:val="000000"/>
          <w:sz w:val="28"/>
        </w:rPr>
        <w:t xml:space="preserve"> </w:t>
      </w:r>
      <w:r>
        <w:rPr>
          <w:rFonts w:ascii="Times New Roman"/>
          <w:b/>
          <w:i w:val="false"/>
          <w:color w:val="000000"/>
          <w:sz w:val="28"/>
        </w:rPr>
        <w:t>б</w:t>
      </w:r>
      <w:r>
        <w:rPr>
          <w:rFonts w:ascii="Times New Roman"/>
          <w:b/>
          <w:i w:val="false"/>
          <w:color w:val="000000"/>
          <w:sz w:val="28"/>
        </w:rPr>
        <w:t>ө</w:t>
      </w:r>
      <w:r>
        <w:rPr>
          <w:rFonts w:ascii="Times New Roman"/>
          <w:b/>
          <w:i w:val="false"/>
          <w:color w:val="000000"/>
          <w:sz w:val="28"/>
        </w:rPr>
        <w:t>л</w:t>
      </w:r>
      <w:r>
        <w:rPr>
          <w:rFonts w:ascii="Times New Roman"/>
          <w:b/>
          <w:i w:val="false"/>
          <w:color w:val="000000"/>
          <w:sz w:val="28"/>
        </w:rPr>
        <w:t>і</w:t>
      </w:r>
      <w:r>
        <w:rPr>
          <w:rFonts w:ascii="Times New Roman"/>
          <w:b/>
          <w:i w:val="false"/>
          <w:color w:val="000000"/>
          <w:sz w:val="28"/>
        </w:rPr>
        <w:t>н</w:t>
      </w:r>
      <w:r>
        <w:rPr>
          <w:rFonts w:ascii="Times New Roman"/>
          <w:b/>
          <w:i w:val="false"/>
          <w:color w:val="000000"/>
          <w:sz w:val="28"/>
        </w:rPr>
        <w:t>і</w:t>
      </w:r>
      <w:r>
        <w:rPr>
          <w:rFonts w:ascii="Times New Roman"/>
          <w:b/>
          <w:i w:val="false"/>
          <w:color w:val="000000"/>
          <w:sz w:val="28"/>
        </w:rPr>
        <w:t>с</w:t>
      </w:r>
      <w:r>
        <w:rPr>
          <w:rFonts w:ascii="Times New Roman"/>
          <w:b/>
          <w:i w:val="false"/>
          <w:color w:val="000000"/>
          <w:sz w:val="28"/>
        </w:rPr>
        <w:t>і</w:t>
      </w:r>
      <w:r>
        <w:rPr>
          <w:rFonts w:ascii="Times New Roman"/>
          <w:b/>
          <w:i w:val="false"/>
          <w:color w:val="000000"/>
          <w:sz w:val="28"/>
        </w:rPr>
        <w:t>н</w:t>
      </w:r>
      <w:r>
        <w:rPr>
          <w:rFonts w:ascii="Times New Roman"/>
          <w:b/>
          <w:i w:val="false"/>
          <w:color w:val="000000"/>
          <w:sz w:val="28"/>
        </w:rPr>
        <w:t>д</w:t>
      </w:r>
      <w:r>
        <w:rPr>
          <w:rFonts w:ascii="Times New Roman"/>
          <w:b/>
          <w:i w:val="false"/>
          <w:color w:val="000000"/>
          <w:sz w:val="28"/>
        </w:rPr>
        <w:t>е</w:t>
      </w:r>
      <w:r>
        <w:rPr>
          <w:rFonts w:ascii="Times New Roman"/>
          <w:b w:val="false"/>
          <w:i w:val="false"/>
          <w:color w:val="000000"/>
          <w:sz w:val="28"/>
        </w:rPr>
        <w:t xml:space="preserve"> </w:t>
      </w:r>
      <w:r>
        <w:rPr>
          <w:rFonts w:ascii="Times New Roman"/>
          <w:b/>
          <w:i w:val="false"/>
          <w:color w:val="000000"/>
          <w:sz w:val="28"/>
        </w:rPr>
        <w:t>к</w:t>
      </w:r>
      <w:r>
        <w:rPr>
          <w:rFonts w:ascii="Times New Roman"/>
          <w:b/>
          <w:i w:val="false"/>
          <w:color w:val="000000"/>
          <w:sz w:val="28"/>
        </w:rPr>
        <w:t>ө</w:t>
      </w:r>
      <w:r>
        <w:rPr>
          <w:rFonts w:ascii="Times New Roman"/>
          <w:b/>
          <w:i w:val="false"/>
          <w:color w:val="000000"/>
          <w:sz w:val="28"/>
        </w:rPr>
        <w:t>р</w:t>
      </w:r>
      <w:r>
        <w:rPr>
          <w:rFonts w:ascii="Times New Roman"/>
          <w:b/>
          <w:i w:val="false"/>
          <w:color w:val="000000"/>
          <w:sz w:val="28"/>
        </w:rPr>
        <w:t>се</w:t>
      </w:r>
      <w:r>
        <w:rPr>
          <w:rFonts w:ascii="Times New Roman"/>
          <w:b/>
          <w:i w:val="false"/>
          <w:color w:val="000000"/>
          <w:sz w:val="28"/>
        </w:rPr>
        <w:t>т</w:t>
      </w:r>
      <w:r>
        <w:rPr>
          <w:rFonts w:ascii="Times New Roman"/>
          <w:b/>
          <w:i w:val="false"/>
          <w:color w:val="000000"/>
          <w:sz w:val="28"/>
        </w:rPr>
        <w:t>і</w:t>
      </w:r>
      <w:r>
        <w:rPr>
          <w:rFonts w:ascii="Times New Roman"/>
          <w:b/>
          <w:i w:val="false"/>
          <w:color w:val="000000"/>
          <w:sz w:val="28"/>
        </w:rPr>
        <w:t>ң</w:t>
      </w:r>
      <w:r>
        <w:rPr>
          <w:rFonts w:ascii="Times New Roman"/>
          <w:b/>
          <w:i w:val="false"/>
          <w:color w:val="000000"/>
          <w:sz w:val="28"/>
        </w:rPr>
        <w:t>і</w:t>
      </w:r>
      <w:r>
        <w:rPr>
          <w:rFonts w:ascii="Times New Roman"/>
          <w:b/>
          <w:i w:val="false"/>
          <w:color w:val="000000"/>
          <w:sz w:val="28"/>
        </w:rPr>
        <w:t>з. Барлығы,</w:t>
      </w:r>
      <w:r>
        <w:rPr>
          <w:rFonts w:ascii="Times New Roman"/>
          <w:b w:val="false"/>
          <w:i w:val="false"/>
          <w:color w:val="000000"/>
          <w:sz w:val="28"/>
        </w:rPr>
        <w:t xml:space="preserve"> </w:t>
      </w:r>
      <w:r>
        <w:rPr>
          <w:rFonts w:ascii="Times New Roman"/>
          <w:b/>
          <w:i w:val="false"/>
          <w:color w:val="000000"/>
          <w:sz w:val="28"/>
        </w:rPr>
        <w:t>а</w:t>
      </w:r>
      <w:r>
        <w:rPr>
          <w:rFonts w:ascii="Times New Roman"/>
          <w:b/>
          <w:i w:val="false"/>
          <w:color w:val="000000"/>
          <w:sz w:val="28"/>
        </w:rPr>
        <w:t>д</w:t>
      </w:r>
      <w:r>
        <w:rPr>
          <w:rFonts w:ascii="Times New Roman"/>
          <w:b/>
          <w:i w:val="false"/>
          <w:color w:val="000000"/>
          <w:sz w:val="28"/>
        </w:rPr>
        <w:t>а</w:t>
      </w:r>
      <w:r>
        <w:rPr>
          <w:rFonts w:ascii="Times New Roman"/>
          <w:b/>
          <w:i w:val="false"/>
          <w:color w:val="000000"/>
          <w:sz w:val="28"/>
        </w:rPr>
        <w:t>м</w:t>
      </w:r>
      <w:r>
        <w:br/>
      </w:r>
      <w:r>
        <w:rPr>
          <w:rFonts w:ascii="Times New Roman"/>
          <w:b w:val="false"/>
          <w:i w:val="false"/>
          <w:color w:val="000000"/>
          <w:sz w:val="28"/>
        </w:rPr>
        <w:t>
      Укажите численность обучающихся в разбивке по базе обучения, курсам и возрасту. Всего,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571"/>
        <w:gridCol w:w="475"/>
        <w:gridCol w:w="518"/>
        <w:gridCol w:w="694"/>
        <w:gridCol w:w="869"/>
        <w:gridCol w:w="1002"/>
        <w:gridCol w:w="518"/>
        <w:gridCol w:w="694"/>
        <w:gridCol w:w="870"/>
        <w:gridCol w:w="1002"/>
        <w:gridCol w:w="738"/>
        <w:gridCol w:w="738"/>
        <w:gridCol w:w="870"/>
        <w:gridCol w:w="1004"/>
      </w:tblGrid>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r>
              <w:br/>
            </w:r>
            <w:r>
              <w:rPr>
                <w:rFonts w:ascii="Times New Roman"/>
                <w:b w:val="false"/>
                <w:i w:val="false"/>
                <w:color w:val="000000"/>
                <w:sz w:val="20"/>
              </w:rPr>
              <w:t>
Возраст</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r>
              <w:br/>
            </w:r>
            <w:r>
              <w:rPr>
                <w:rFonts w:ascii="Times New Roman"/>
                <w:b w:val="false"/>
                <w:i w:val="false"/>
                <w:color w:val="000000"/>
                <w:sz w:val="20"/>
              </w:rPr>
              <w:t>
Численность обучающихся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негізінде:</w:t>
            </w:r>
            <w:r>
              <w:br/>
            </w:r>
            <w:r>
              <w:rPr>
                <w:rFonts w:ascii="Times New Roman"/>
                <w:b w:val="false"/>
                <w:i w:val="false"/>
                <w:color w:val="000000"/>
                <w:sz w:val="20"/>
              </w:rPr>
              <w:t>
в том числе на базе: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білімнің</w:t>
            </w:r>
            <w:r>
              <w:br/>
            </w:r>
            <w:r>
              <w:rPr>
                <w:rFonts w:ascii="Times New Roman"/>
                <w:b w:val="false"/>
                <w:i w:val="false"/>
                <w:color w:val="000000"/>
                <w:sz w:val="20"/>
              </w:rPr>
              <w:t>
основного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білімнің</w:t>
            </w:r>
            <w:r>
              <w:br/>
            </w:r>
            <w:r>
              <w:rPr>
                <w:rFonts w:ascii="Times New Roman"/>
                <w:b w:val="false"/>
                <w:i w:val="false"/>
                <w:color w:val="000000"/>
                <w:sz w:val="20"/>
              </w:rPr>
              <w:t>
общего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w:t>
            </w:r>
            <w:r>
              <w:br/>
            </w:r>
            <w:r>
              <w:rPr>
                <w:rFonts w:ascii="Times New Roman"/>
                <w:b w:val="false"/>
                <w:i w:val="false"/>
                <w:color w:val="000000"/>
                <w:sz w:val="20"/>
              </w:rPr>
              <w:t>
орта білімнен кейінгі білімнің</w:t>
            </w:r>
            <w:r>
              <w:br/>
            </w:r>
            <w:r>
              <w:rPr>
                <w:rFonts w:ascii="Times New Roman"/>
                <w:b w:val="false"/>
                <w:i w:val="false"/>
                <w:color w:val="000000"/>
                <w:sz w:val="20"/>
              </w:rPr>
              <w:t>
технического и профессионального, послесреднего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жаста:</w:t>
            </w:r>
            <w:r>
              <w:br/>
            </w:r>
            <w:r>
              <w:rPr>
                <w:rFonts w:ascii="Times New Roman"/>
                <w:b w:val="false"/>
                <w:i w:val="false"/>
                <w:color w:val="000000"/>
                <w:sz w:val="20"/>
              </w:rPr>
              <w:t>
в том числе в возрасте: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w:t>
            </w:r>
            <w:r>
              <w:br/>
            </w:r>
            <w:r>
              <w:rPr>
                <w:rFonts w:ascii="Times New Roman"/>
                <w:b w:val="false"/>
                <w:i w:val="false"/>
                <w:color w:val="000000"/>
                <w:sz w:val="20"/>
              </w:rPr>
              <w:t>до 14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r>
              <w:br/>
            </w:r>
            <w:r>
              <w:rPr>
                <w:rFonts w:ascii="Times New Roman"/>
                <w:b w:val="false"/>
                <w:i w:val="false"/>
                <w:color w:val="000000"/>
                <w:sz w:val="20"/>
              </w:rPr>
              <w:t>
 год</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r>
              <w:br/>
            </w:r>
            <w:r>
              <w:rPr>
                <w:rFonts w:ascii="Times New Roman"/>
                <w:b w:val="false"/>
                <w:i w:val="false"/>
                <w:color w:val="000000"/>
                <w:sz w:val="20"/>
              </w:rPr>
              <w:t>
 года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r>
              <w:br/>
            </w:r>
            <w:r>
              <w:rPr>
                <w:rFonts w:ascii="Times New Roman"/>
                <w:b w:val="false"/>
                <w:i w:val="false"/>
                <w:color w:val="000000"/>
                <w:sz w:val="20"/>
              </w:rPr>
              <w:t>
 года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r>
              <w:br/>
            </w:r>
            <w:r>
              <w:rPr>
                <w:rFonts w:ascii="Times New Roman"/>
                <w:b w:val="false"/>
                <w:i w:val="false"/>
                <w:color w:val="000000"/>
                <w:sz w:val="20"/>
              </w:rPr>
              <w:t>
 года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 жас</w:t>
            </w:r>
            <w:r>
              <w:br/>
            </w:r>
            <w:r>
              <w:rPr>
                <w:rFonts w:ascii="Times New Roman"/>
                <w:b w:val="false"/>
                <w:i w:val="false"/>
                <w:color w:val="000000"/>
                <w:sz w:val="20"/>
              </w:rPr>
              <w:t>
 года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 және одан үлкен</w:t>
            </w:r>
            <w:r>
              <w:br/>
            </w:r>
            <w:r>
              <w:rPr>
                <w:rFonts w:ascii="Times New Roman"/>
                <w:b w:val="false"/>
                <w:i w:val="false"/>
                <w:color w:val="000000"/>
                <w:sz w:val="20"/>
              </w:rPr>
              <w:t>40 лет и старше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8.1.</w:t>
      </w:r>
      <w:r>
        <w:rPr>
          <w:rFonts w:ascii="Times New Roman"/>
          <w:b w:val="false"/>
          <w:i w:val="false"/>
          <w:color w:val="000000"/>
          <w:sz w:val="28"/>
        </w:rPr>
        <w:t xml:space="preserve"> </w:t>
      </w:r>
      <w:r>
        <w:rPr>
          <w:rFonts w:ascii="Times New Roman"/>
          <w:b/>
          <w:i w:val="false"/>
          <w:color w:val="000000"/>
          <w:sz w:val="28"/>
        </w:rPr>
        <w:t>Әйел жынысты</w:t>
      </w:r>
      <w:r>
        <w:rPr>
          <w:rFonts w:ascii="Times New Roman"/>
          <w:b/>
          <w:i w:val="false"/>
          <w:color w:val="000000"/>
          <w:sz w:val="28"/>
        </w:rPr>
        <w:t xml:space="preserve"> о</w:t>
      </w:r>
      <w:r>
        <w:rPr>
          <w:rFonts w:ascii="Times New Roman"/>
          <w:b/>
          <w:i w:val="false"/>
          <w:color w:val="000000"/>
          <w:sz w:val="28"/>
        </w:rPr>
        <w:t>қ</w:t>
      </w:r>
      <w:r>
        <w:rPr>
          <w:rFonts w:ascii="Times New Roman"/>
          <w:b/>
          <w:i w:val="false"/>
          <w:color w:val="000000"/>
          <w:sz w:val="28"/>
        </w:rPr>
        <w:t>у</w:t>
      </w:r>
      <w:r>
        <w:rPr>
          <w:rFonts w:ascii="Times New Roman"/>
          <w:b/>
          <w:i w:val="false"/>
          <w:color w:val="000000"/>
          <w:sz w:val="28"/>
        </w:rPr>
        <w:t>ш</w:t>
      </w:r>
      <w:r>
        <w:rPr>
          <w:rFonts w:ascii="Times New Roman"/>
          <w:b/>
          <w:i w:val="false"/>
          <w:color w:val="000000"/>
          <w:sz w:val="28"/>
        </w:rPr>
        <w:t>ы</w:t>
      </w:r>
      <w:r>
        <w:rPr>
          <w:rFonts w:ascii="Times New Roman"/>
          <w:b/>
          <w:i w:val="false"/>
          <w:color w:val="000000"/>
          <w:sz w:val="28"/>
        </w:rPr>
        <w:t>л</w:t>
      </w:r>
      <w:r>
        <w:rPr>
          <w:rFonts w:ascii="Times New Roman"/>
          <w:b/>
          <w:i w:val="false"/>
          <w:color w:val="000000"/>
          <w:sz w:val="28"/>
        </w:rPr>
        <w:t>ар</w:t>
      </w:r>
      <w:r>
        <w:rPr>
          <w:rFonts w:ascii="Times New Roman"/>
          <w:b w:val="false"/>
          <w:i w:val="false"/>
          <w:color w:val="000000"/>
          <w:sz w:val="28"/>
        </w:rPr>
        <w:t xml:space="preserve"> </w:t>
      </w:r>
      <w:r>
        <w:rPr>
          <w:rFonts w:ascii="Times New Roman"/>
          <w:b/>
          <w:i w:val="false"/>
          <w:color w:val="000000"/>
          <w:sz w:val="28"/>
        </w:rPr>
        <w:t>с</w:t>
      </w:r>
      <w:r>
        <w:rPr>
          <w:rFonts w:ascii="Times New Roman"/>
          <w:b/>
          <w:i w:val="false"/>
          <w:color w:val="000000"/>
          <w:sz w:val="28"/>
        </w:rPr>
        <w:t>а</w:t>
      </w:r>
      <w:r>
        <w:rPr>
          <w:rFonts w:ascii="Times New Roman"/>
          <w:b/>
          <w:i w:val="false"/>
          <w:color w:val="000000"/>
          <w:sz w:val="28"/>
        </w:rPr>
        <w:t>н</w:t>
      </w:r>
      <w:r>
        <w:rPr>
          <w:rFonts w:ascii="Times New Roman"/>
          <w:b/>
          <w:i w:val="false"/>
          <w:color w:val="000000"/>
          <w:sz w:val="28"/>
        </w:rPr>
        <w:t>ы</w:t>
      </w:r>
      <w:r>
        <w:rPr>
          <w:rFonts w:ascii="Times New Roman"/>
          <w:b/>
          <w:i w:val="false"/>
          <w:color w:val="000000"/>
          <w:sz w:val="28"/>
        </w:rPr>
        <w:t>н</w:t>
      </w:r>
      <w:r>
        <w:rPr>
          <w:rFonts w:ascii="Times New Roman"/>
          <w:b w:val="false"/>
          <w:i w:val="false"/>
          <w:color w:val="000000"/>
          <w:sz w:val="28"/>
        </w:rPr>
        <w:t xml:space="preserve"> </w:t>
      </w:r>
      <w:r>
        <w:rPr>
          <w:rFonts w:ascii="Times New Roman"/>
          <w:b/>
          <w:i w:val="false"/>
          <w:color w:val="000000"/>
          <w:sz w:val="28"/>
        </w:rPr>
        <w:t>оқыту негіздері, курстары және</w:t>
      </w:r>
      <w:r>
        <w:rPr>
          <w:rFonts w:ascii="Times New Roman"/>
          <w:b w:val="false"/>
          <w:i w:val="false"/>
          <w:color w:val="000000"/>
          <w:sz w:val="28"/>
        </w:rPr>
        <w:t xml:space="preserve"> </w:t>
      </w:r>
      <w:r>
        <w:rPr>
          <w:rFonts w:ascii="Times New Roman"/>
          <w:b/>
          <w:i w:val="false"/>
          <w:color w:val="000000"/>
          <w:sz w:val="28"/>
        </w:rPr>
        <w:t>жа</w:t>
      </w:r>
      <w:r>
        <w:rPr>
          <w:rFonts w:ascii="Times New Roman"/>
          <w:b/>
          <w:i w:val="false"/>
          <w:color w:val="000000"/>
          <w:sz w:val="28"/>
        </w:rPr>
        <w:t>с</w:t>
      </w:r>
      <w:r>
        <w:rPr>
          <w:rFonts w:ascii="Times New Roman"/>
          <w:b/>
          <w:i w:val="false"/>
          <w:color w:val="000000"/>
          <w:sz w:val="28"/>
        </w:rPr>
        <w:t>ы</w:t>
      </w:r>
      <w:r>
        <w:rPr>
          <w:rFonts w:ascii="Times New Roman"/>
          <w:b w:val="false"/>
          <w:i w:val="false"/>
          <w:color w:val="000000"/>
          <w:sz w:val="28"/>
        </w:rPr>
        <w:t xml:space="preserve"> </w:t>
      </w:r>
      <w:r>
        <w:rPr>
          <w:rFonts w:ascii="Times New Roman"/>
          <w:b/>
          <w:i w:val="false"/>
          <w:color w:val="000000"/>
          <w:sz w:val="28"/>
        </w:rPr>
        <w:t>б</w:t>
      </w:r>
      <w:r>
        <w:rPr>
          <w:rFonts w:ascii="Times New Roman"/>
          <w:b/>
          <w:i w:val="false"/>
          <w:color w:val="000000"/>
          <w:sz w:val="28"/>
        </w:rPr>
        <w:t>ө</w:t>
      </w:r>
      <w:r>
        <w:rPr>
          <w:rFonts w:ascii="Times New Roman"/>
          <w:b/>
          <w:i w:val="false"/>
          <w:color w:val="000000"/>
          <w:sz w:val="28"/>
        </w:rPr>
        <w:t>л</w:t>
      </w:r>
      <w:r>
        <w:rPr>
          <w:rFonts w:ascii="Times New Roman"/>
          <w:b/>
          <w:i w:val="false"/>
          <w:color w:val="000000"/>
          <w:sz w:val="28"/>
        </w:rPr>
        <w:t>і</w:t>
      </w:r>
      <w:r>
        <w:rPr>
          <w:rFonts w:ascii="Times New Roman"/>
          <w:b/>
          <w:i w:val="false"/>
          <w:color w:val="000000"/>
          <w:sz w:val="28"/>
        </w:rPr>
        <w:t>н</w:t>
      </w:r>
      <w:r>
        <w:rPr>
          <w:rFonts w:ascii="Times New Roman"/>
          <w:b/>
          <w:i w:val="false"/>
          <w:color w:val="000000"/>
          <w:sz w:val="28"/>
        </w:rPr>
        <w:t>і</w:t>
      </w:r>
      <w:r>
        <w:rPr>
          <w:rFonts w:ascii="Times New Roman"/>
          <w:b/>
          <w:i w:val="false"/>
          <w:color w:val="000000"/>
          <w:sz w:val="28"/>
        </w:rPr>
        <w:t>с</w:t>
      </w:r>
      <w:r>
        <w:rPr>
          <w:rFonts w:ascii="Times New Roman"/>
          <w:b/>
          <w:i w:val="false"/>
          <w:color w:val="000000"/>
          <w:sz w:val="28"/>
        </w:rPr>
        <w:t>і</w:t>
      </w:r>
      <w:r>
        <w:rPr>
          <w:rFonts w:ascii="Times New Roman"/>
          <w:b/>
          <w:i w:val="false"/>
          <w:color w:val="000000"/>
          <w:sz w:val="28"/>
        </w:rPr>
        <w:t>н</w:t>
      </w:r>
      <w:r>
        <w:rPr>
          <w:rFonts w:ascii="Times New Roman"/>
          <w:b/>
          <w:i w:val="false"/>
          <w:color w:val="000000"/>
          <w:sz w:val="28"/>
        </w:rPr>
        <w:t>д</w:t>
      </w:r>
      <w:r>
        <w:rPr>
          <w:rFonts w:ascii="Times New Roman"/>
          <w:b/>
          <w:i w:val="false"/>
          <w:color w:val="000000"/>
          <w:sz w:val="28"/>
        </w:rPr>
        <w:t>е</w:t>
      </w:r>
      <w:r>
        <w:rPr>
          <w:rFonts w:ascii="Times New Roman"/>
          <w:b w:val="false"/>
          <w:i w:val="false"/>
          <w:color w:val="000000"/>
          <w:sz w:val="28"/>
        </w:rPr>
        <w:t xml:space="preserve"> </w:t>
      </w:r>
      <w:r>
        <w:rPr>
          <w:rFonts w:ascii="Times New Roman"/>
          <w:b/>
          <w:i w:val="false"/>
          <w:color w:val="000000"/>
          <w:sz w:val="28"/>
        </w:rPr>
        <w:t>к</w:t>
      </w:r>
      <w:r>
        <w:rPr>
          <w:rFonts w:ascii="Times New Roman"/>
          <w:b/>
          <w:i w:val="false"/>
          <w:color w:val="000000"/>
          <w:sz w:val="28"/>
        </w:rPr>
        <w:t>ө</w:t>
      </w:r>
      <w:r>
        <w:rPr>
          <w:rFonts w:ascii="Times New Roman"/>
          <w:b/>
          <w:i w:val="false"/>
          <w:color w:val="000000"/>
          <w:sz w:val="28"/>
        </w:rPr>
        <w:t>р</w:t>
      </w:r>
      <w:r>
        <w:rPr>
          <w:rFonts w:ascii="Times New Roman"/>
          <w:b/>
          <w:i w:val="false"/>
          <w:color w:val="000000"/>
          <w:sz w:val="28"/>
        </w:rPr>
        <w:t>се</w:t>
      </w:r>
      <w:r>
        <w:rPr>
          <w:rFonts w:ascii="Times New Roman"/>
          <w:b/>
          <w:i w:val="false"/>
          <w:color w:val="000000"/>
          <w:sz w:val="28"/>
        </w:rPr>
        <w:t>т</w:t>
      </w:r>
      <w:r>
        <w:rPr>
          <w:rFonts w:ascii="Times New Roman"/>
          <w:b/>
          <w:i w:val="false"/>
          <w:color w:val="000000"/>
          <w:sz w:val="28"/>
        </w:rPr>
        <w:t>і</w:t>
      </w:r>
      <w:r>
        <w:rPr>
          <w:rFonts w:ascii="Times New Roman"/>
          <w:b/>
          <w:i w:val="false"/>
          <w:color w:val="000000"/>
          <w:sz w:val="28"/>
        </w:rPr>
        <w:t>ң</w:t>
      </w:r>
      <w:r>
        <w:rPr>
          <w:rFonts w:ascii="Times New Roman"/>
          <w:b/>
          <w:i w:val="false"/>
          <w:color w:val="000000"/>
          <w:sz w:val="28"/>
        </w:rPr>
        <w:t>і</w:t>
      </w:r>
      <w:r>
        <w:rPr>
          <w:rFonts w:ascii="Times New Roman"/>
          <w:b/>
          <w:i w:val="false"/>
          <w:color w:val="000000"/>
          <w:sz w:val="28"/>
        </w:rPr>
        <w:t>з</w:t>
      </w:r>
      <w:r>
        <w:rPr>
          <w:rFonts w:ascii="Times New Roman"/>
          <w:b/>
          <w:i w:val="false"/>
          <w:color w:val="000000"/>
          <w:sz w:val="28"/>
        </w:rPr>
        <w:t>,</w:t>
      </w:r>
      <w:r>
        <w:rPr>
          <w:rFonts w:ascii="Times New Roman"/>
          <w:b/>
          <w:i w:val="false"/>
          <w:color w:val="000000"/>
          <w:sz w:val="28"/>
        </w:rPr>
        <w:t xml:space="preserve"> адам</w:t>
      </w:r>
      <w:r>
        <w:br/>
      </w:r>
      <w:r>
        <w:rPr>
          <w:rFonts w:ascii="Times New Roman"/>
          <w:b w:val="false"/>
          <w:i w:val="false"/>
          <w:color w:val="000000"/>
          <w:sz w:val="28"/>
        </w:rPr>
        <w:t>
      Укажите численность обучающихся женского пола в разбивке по базе обучения, курсам и возрасту,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571"/>
        <w:gridCol w:w="475"/>
        <w:gridCol w:w="518"/>
        <w:gridCol w:w="694"/>
        <w:gridCol w:w="869"/>
        <w:gridCol w:w="1002"/>
        <w:gridCol w:w="518"/>
        <w:gridCol w:w="694"/>
        <w:gridCol w:w="870"/>
        <w:gridCol w:w="1002"/>
        <w:gridCol w:w="738"/>
        <w:gridCol w:w="738"/>
        <w:gridCol w:w="870"/>
        <w:gridCol w:w="1004"/>
      </w:tblGrid>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r>
              <w:br/>
            </w:r>
            <w:r>
              <w:rPr>
                <w:rFonts w:ascii="Times New Roman"/>
                <w:b w:val="false"/>
                <w:i w:val="false"/>
                <w:color w:val="000000"/>
                <w:sz w:val="20"/>
              </w:rPr>
              <w:t>
возраст</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r>
              <w:br/>
            </w:r>
            <w:r>
              <w:rPr>
                <w:rFonts w:ascii="Times New Roman"/>
                <w:b w:val="false"/>
                <w:i w:val="false"/>
                <w:color w:val="000000"/>
                <w:sz w:val="20"/>
              </w:rPr>
              <w:t>
Численность обучающихся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негізінде:</w:t>
            </w:r>
            <w:r>
              <w:br/>
            </w:r>
            <w:r>
              <w:rPr>
                <w:rFonts w:ascii="Times New Roman"/>
                <w:b w:val="false"/>
                <w:i w:val="false"/>
                <w:color w:val="000000"/>
                <w:sz w:val="20"/>
              </w:rPr>
              <w:t>
в том числе на базе: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білімнің</w:t>
            </w:r>
            <w:r>
              <w:br/>
            </w:r>
            <w:r>
              <w:rPr>
                <w:rFonts w:ascii="Times New Roman"/>
                <w:b w:val="false"/>
                <w:i w:val="false"/>
                <w:color w:val="000000"/>
                <w:sz w:val="20"/>
              </w:rPr>
              <w:t>
основного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білімнің</w:t>
            </w:r>
            <w:r>
              <w:br/>
            </w:r>
            <w:r>
              <w:rPr>
                <w:rFonts w:ascii="Times New Roman"/>
                <w:b w:val="false"/>
                <w:i w:val="false"/>
                <w:color w:val="000000"/>
                <w:sz w:val="20"/>
              </w:rPr>
              <w:t>
общего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w:t>
            </w:r>
            <w:r>
              <w:br/>
            </w:r>
            <w:r>
              <w:rPr>
                <w:rFonts w:ascii="Times New Roman"/>
                <w:b w:val="false"/>
                <w:i w:val="false"/>
                <w:color w:val="000000"/>
                <w:sz w:val="20"/>
              </w:rPr>
              <w:t>
орта білімнен кейінгі білімнің</w:t>
            </w:r>
            <w:r>
              <w:br/>
            </w:r>
            <w:r>
              <w:rPr>
                <w:rFonts w:ascii="Times New Roman"/>
                <w:b w:val="false"/>
                <w:i w:val="false"/>
                <w:color w:val="000000"/>
                <w:sz w:val="20"/>
              </w:rPr>
              <w:t>
технического и профессионального, послесреднего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курс</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жаста:</w:t>
            </w:r>
            <w:r>
              <w:br/>
            </w:r>
            <w:r>
              <w:rPr>
                <w:rFonts w:ascii="Times New Roman"/>
                <w:b w:val="false"/>
                <w:i w:val="false"/>
                <w:color w:val="000000"/>
                <w:sz w:val="20"/>
              </w:rPr>
              <w:t>
в том числе в возрасте: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w:t>
            </w:r>
            <w:r>
              <w:br/>
            </w:r>
            <w:r>
              <w:rPr>
                <w:rFonts w:ascii="Times New Roman"/>
                <w:b w:val="false"/>
                <w:i w:val="false"/>
                <w:color w:val="000000"/>
                <w:sz w:val="20"/>
              </w:rPr>
              <w:t>до 14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r>
              <w:br/>
            </w:r>
            <w:r>
              <w:rPr>
                <w:rFonts w:ascii="Times New Roman"/>
                <w:b w:val="false"/>
                <w:i w:val="false"/>
                <w:color w:val="000000"/>
                <w:sz w:val="20"/>
              </w:rPr>
              <w:t>
 год</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r>
              <w:br/>
            </w:r>
            <w:r>
              <w:rPr>
                <w:rFonts w:ascii="Times New Roman"/>
                <w:b w:val="false"/>
                <w:i w:val="false"/>
                <w:color w:val="000000"/>
                <w:sz w:val="20"/>
              </w:rPr>
              <w:t>
 года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r>
              <w:br/>
            </w:r>
            <w:r>
              <w:rPr>
                <w:rFonts w:ascii="Times New Roman"/>
                <w:b w:val="false"/>
                <w:i w:val="false"/>
                <w:color w:val="000000"/>
                <w:sz w:val="20"/>
              </w:rPr>
              <w:t>
 года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r>
              <w:br/>
            </w:r>
            <w:r>
              <w:rPr>
                <w:rFonts w:ascii="Times New Roman"/>
                <w:b w:val="false"/>
                <w:i w:val="false"/>
                <w:color w:val="000000"/>
                <w:sz w:val="20"/>
              </w:rPr>
              <w:t>
 года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 жас</w:t>
            </w:r>
            <w:r>
              <w:br/>
            </w:r>
            <w:r>
              <w:rPr>
                <w:rFonts w:ascii="Times New Roman"/>
                <w:b w:val="false"/>
                <w:i w:val="false"/>
                <w:color w:val="000000"/>
                <w:sz w:val="20"/>
              </w:rPr>
              <w:t>
 года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 жас</w:t>
            </w:r>
            <w:r>
              <w:br/>
            </w:r>
            <w:r>
              <w:rPr>
                <w:rFonts w:ascii="Times New Roman"/>
                <w:b w:val="false"/>
                <w:i w:val="false"/>
                <w:color w:val="000000"/>
                <w:sz w:val="20"/>
              </w:rPr>
              <w:t>
 лет</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 және одан үлкен</w:t>
            </w:r>
            <w:r>
              <w:br/>
            </w:r>
            <w:r>
              <w:rPr>
                <w:rFonts w:ascii="Times New Roman"/>
                <w:b w:val="false"/>
                <w:i w:val="false"/>
                <w:color w:val="000000"/>
                <w:sz w:val="20"/>
              </w:rPr>
              <w:t>40 лет и старше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Оқушылар санын ұлттары бойынша бөлінісінде көрсетіңіз, адам</w:t>
      </w:r>
      <w:r>
        <w:br/>
      </w:r>
      <w:r>
        <w:rPr>
          <w:rFonts w:ascii="Times New Roman"/>
          <w:b w:val="false"/>
          <w:i w:val="false"/>
          <w:color w:val="000000"/>
          <w:sz w:val="28"/>
        </w:rPr>
        <w:t>
      Укажите численность обучающихся в разбивке по национальностям,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2204"/>
        <w:gridCol w:w="1832"/>
        <w:gridCol w:w="1180"/>
        <w:gridCol w:w="1180"/>
        <w:gridCol w:w="1181"/>
        <w:gridCol w:w="1181"/>
        <w:gridCol w:w="1181"/>
        <w:gridCol w:w="1181"/>
      </w:tblGrid>
      <w:tr>
        <w:trPr>
          <w:trHeight w:val="30" w:hRule="atLeast"/>
        </w:trPr>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атауы</w:t>
            </w:r>
            <w:r>
              <w:br/>
            </w:r>
            <w:r>
              <w:rPr>
                <w:rFonts w:ascii="Times New Roman"/>
                <w:b w:val="false"/>
                <w:i w:val="false"/>
                <w:color w:val="000000"/>
                <w:sz w:val="20"/>
              </w:rPr>
              <w:t>
Наименование национальности</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коды</w:t>
            </w:r>
            <w:r>
              <w:rPr>
                <w:rFonts w:ascii="Times New Roman"/>
                <w:b w:val="false"/>
                <w:i w:val="false"/>
                <w:color w:val="000000"/>
                <w:vertAlign w:val="superscript"/>
              </w:rPr>
              <w:t>1</w:t>
            </w:r>
            <w:r>
              <w:br/>
            </w:r>
            <w:r>
              <w:rPr>
                <w:rFonts w:ascii="Times New Roman"/>
                <w:b w:val="false"/>
                <w:i w:val="false"/>
                <w:color w:val="000000"/>
                <w:sz w:val="20"/>
              </w:rPr>
              <w:t>
Код националь-ности</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r>
              <w:br/>
            </w:r>
            <w:r>
              <w:rPr>
                <w:rFonts w:ascii="Times New Roman"/>
                <w:b w:val="false"/>
                <w:i w:val="false"/>
                <w:color w:val="000000"/>
                <w:sz w:val="20"/>
              </w:rPr>
              <w:t>
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r>
              <w:br/>
            </w:r>
            <w:r>
              <w:rPr>
                <w:rFonts w:ascii="Times New Roman"/>
                <w:b w:val="false"/>
                <w:i w:val="false"/>
                <w:color w:val="000000"/>
                <w:sz w:val="20"/>
              </w:rPr>
              <w:t>
Численность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бітіргендер</w:t>
            </w:r>
            <w:r>
              <w:br/>
            </w:r>
            <w:r>
              <w:rPr>
                <w:rFonts w:ascii="Times New Roman"/>
                <w:b w:val="false"/>
                <w:i w:val="false"/>
                <w:color w:val="000000"/>
                <w:sz w:val="20"/>
              </w:rPr>
              <w:t>
Выпущено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ұлттар бойынша:</w:t>
            </w:r>
            <w:r>
              <w:br/>
            </w:r>
            <w:r>
              <w:rPr>
                <w:rFonts w:ascii="Times New Roman"/>
                <w:b w:val="false"/>
                <w:i w:val="false"/>
                <w:color w:val="000000"/>
                <w:sz w:val="20"/>
              </w:rPr>
              <w:t>
в том числе по национальностям:</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статистика органының қызметкері толтырады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заполняется работником органа статистики</w:t>
      </w:r>
      <w:r>
        <w:br/>
      </w:r>
      <w:r>
        <w:rPr>
          <w:rFonts w:ascii="Times New Roman"/>
          <w:b w:val="false"/>
          <w:i w:val="false"/>
          <w:color w:val="000000"/>
          <w:sz w:val="28"/>
        </w:rPr>
        <w:t xml:space="preserve">
      </w:t>
      </w:r>
      <w:r>
        <w:rPr>
          <w:rFonts w:ascii="Times New Roman"/>
          <w:b/>
          <w:i w:val="false"/>
          <w:color w:val="000000"/>
          <w:sz w:val="28"/>
        </w:rPr>
        <w:t>қосымша ұлттар болған жағдайда бос жолдарда жалғастыру</w:t>
      </w:r>
      <w:r>
        <w:br/>
      </w:r>
      <w:r>
        <w:rPr>
          <w:rFonts w:ascii="Times New Roman"/>
          <w:b w:val="false"/>
          <w:i w:val="false"/>
          <w:color w:val="000000"/>
          <w:sz w:val="28"/>
        </w:rPr>
        <w:t>
      в пустых строках продолжить при наличии дополнительных национальностей</w:t>
      </w:r>
      <w:r>
        <w:br/>
      </w:r>
      <w:r>
        <w:rPr>
          <w:rFonts w:ascii="Times New Roman"/>
          <w:b w:val="false"/>
          <w:i w:val="false"/>
          <w:color w:val="000000"/>
          <w:sz w:val="28"/>
        </w:rPr>
        <w:t xml:space="preserve">
      </w:t>
      </w:r>
      <w:r>
        <w:rPr>
          <w:rFonts w:ascii="Times New Roman"/>
          <w:b/>
          <w:i w:val="false"/>
          <w:color w:val="000000"/>
          <w:sz w:val="28"/>
        </w:rPr>
        <w:t xml:space="preserve">10. </w:t>
      </w:r>
      <w:r>
        <w:rPr>
          <w:rFonts w:ascii="Times New Roman"/>
          <w:b/>
          <w:i w:val="false"/>
          <w:color w:val="000000"/>
          <w:sz w:val="28"/>
        </w:rPr>
        <w:t xml:space="preserve">Келген елдері бойынша оқушылар санын көрсетіңіз, адам </w:t>
      </w:r>
      <w:r>
        <w:br/>
      </w:r>
      <w:r>
        <w:rPr>
          <w:rFonts w:ascii="Times New Roman"/>
          <w:b w:val="false"/>
          <w:i w:val="false"/>
          <w:color w:val="000000"/>
          <w:sz w:val="28"/>
        </w:rPr>
        <w:t>
      Укажите численность обучающихся по странам прибытия,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2996"/>
        <w:gridCol w:w="1544"/>
        <w:gridCol w:w="1669"/>
        <w:gridCol w:w="1306"/>
        <w:gridCol w:w="1670"/>
      </w:tblGrid>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r>
              <w:br/>
            </w:r>
            <w:r>
              <w:rPr>
                <w:rFonts w:ascii="Times New Roman"/>
                <w:b w:val="false"/>
                <w:i w:val="false"/>
                <w:color w:val="000000"/>
                <w:sz w:val="20"/>
              </w:rPr>
              <w:t>
Наименование страны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r>
              <w:rPr>
                <w:rFonts w:ascii="Times New Roman"/>
                <w:b w:val="false"/>
                <w:i w:val="false"/>
                <w:color w:val="000000"/>
                <w:vertAlign w:val="superscript"/>
              </w:rPr>
              <w:t>2</w:t>
            </w:r>
            <w:r>
              <w:br/>
            </w:r>
            <w:r>
              <w:rPr>
                <w:rFonts w:ascii="Times New Roman"/>
                <w:b w:val="false"/>
                <w:i w:val="false"/>
                <w:color w:val="000000"/>
                <w:sz w:val="20"/>
              </w:rPr>
              <w:t>
Код страны</w:t>
            </w:r>
            <w:r>
              <w:rPr>
                <w:rFonts w:ascii="Times New Roman"/>
                <w:b w:val="false"/>
                <w:i w:val="false"/>
                <w:color w:val="000000"/>
                <w:vertAlign w:val="superscript"/>
              </w:rPr>
              <w:t>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r>
              <w:br/>
            </w:r>
            <w:r>
              <w:rPr>
                <w:rFonts w:ascii="Times New Roman"/>
                <w:b w:val="false"/>
                <w:i w:val="false"/>
                <w:color w:val="000000"/>
                <w:sz w:val="20"/>
              </w:rPr>
              <w:t>
Принято в отчетном году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r>
              <w:br/>
            </w:r>
            <w:r>
              <w:rPr>
                <w:rFonts w:ascii="Times New Roman"/>
                <w:b w:val="false"/>
                <w:i w:val="false"/>
                <w:color w:val="000000"/>
                <w:sz w:val="20"/>
              </w:rPr>
              <w:t>
Численность обучающихся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бітіргендер</w:t>
            </w:r>
            <w:r>
              <w:br/>
            </w:r>
            <w:r>
              <w:rPr>
                <w:rFonts w:ascii="Times New Roman"/>
                <w:b w:val="false"/>
                <w:i w:val="false"/>
                <w:color w:val="000000"/>
                <w:sz w:val="20"/>
              </w:rPr>
              <w:t>
Выпущено в отчетном году</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Казахстан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мемлекеттерінен</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Из стран СНГ</w:t>
            </w:r>
            <w:r>
              <w:rPr>
                <w:rFonts w:ascii="Times New Roman"/>
                <w:b w:val="false"/>
                <w:i w:val="false"/>
                <w:color w:val="000000"/>
                <w:vertAlign w:val="superscript"/>
              </w:rPr>
              <w:t>3</w:t>
            </w:r>
            <w:r>
              <w:rPr>
                <w:rFonts w:ascii="Times New Roman"/>
                <w:b w:val="false"/>
                <w:i w:val="false"/>
                <w:color w:val="000000"/>
                <w:sz w:val="20"/>
              </w:rPr>
              <w:t>:</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Әзірбайжан </w:t>
            </w:r>
            <w:r>
              <w:br/>
            </w:r>
            <w:r>
              <w:rPr>
                <w:rFonts w:ascii="Times New Roman"/>
                <w:b w:val="false"/>
                <w:i w:val="false"/>
                <w:color w:val="000000"/>
                <w:sz w:val="20"/>
              </w:rPr>
              <w:t>
Азербайджан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w:t>
            </w:r>
            <w:r>
              <w:br/>
            </w:r>
            <w:r>
              <w:rPr>
                <w:rFonts w:ascii="Times New Roman"/>
                <w:b w:val="false"/>
                <w:i w:val="false"/>
                <w:color w:val="000000"/>
                <w:sz w:val="20"/>
              </w:rPr>
              <w:t>
Армения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w:t>
            </w:r>
            <w:r>
              <w:br/>
            </w:r>
            <w:r>
              <w:rPr>
                <w:rFonts w:ascii="Times New Roman"/>
                <w:b w:val="false"/>
                <w:i w:val="false"/>
                <w:color w:val="000000"/>
                <w:sz w:val="20"/>
              </w:rPr>
              <w:t>
Беларусь</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r>
              <w:br/>
            </w:r>
            <w:r>
              <w:rPr>
                <w:rFonts w:ascii="Times New Roman"/>
                <w:b w:val="false"/>
                <w:i w:val="false"/>
                <w:color w:val="000000"/>
                <w:sz w:val="20"/>
              </w:rPr>
              <w:t>
Кыргызстан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Молдова </w:t>
            </w:r>
            <w:r>
              <w:br/>
            </w:r>
            <w:r>
              <w:rPr>
                <w:rFonts w:ascii="Times New Roman"/>
                <w:b w:val="false"/>
                <w:i w:val="false"/>
                <w:color w:val="000000"/>
                <w:sz w:val="20"/>
              </w:rPr>
              <w:t>
Молдова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w:t>
            </w:r>
            <w:r>
              <w:br/>
            </w:r>
            <w:r>
              <w:rPr>
                <w:rFonts w:ascii="Times New Roman"/>
                <w:b w:val="false"/>
                <w:i w:val="false"/>
                <w:color w:val="000000"/>
                <w:sz w:val="20"/>
              </w:rPr>
              <w:t>
Россия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Тәжікстан </w:t>
            </w:r>
            <w:r>
              <w:br/>
            </w:r>
            <w:r>
              <w:rPr>
                <w:rFonts w:ascii="Times New Roman"/>
                <w:b w:val="false"/>
                <w:i w:val="false"/>
                <w:color w:val="000000"/>
                <w:sz w:val="20"/>
              </w:rPr>
              <w:t>
Таджикистан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r>
              <w:br/>
            </w:r>
            <w:r>
              <w:rPr>
                <w:rFonts w:ascii="Times New Roman"/>
                <w:b w:val="false"/>
                <w:i w:val="false"/>
                <w:color w:val="000000"/>
                <w:sz w:val="20"/>
              </w:rPr>
              <w:t>
Туркменистан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Өзбекстан </w:t>
            </w:r>
            <w:r>
              <w:br/>
            </w:r>
            <w:r>
              <w:rPr>
                <w:rFonts w:ascii="Times New Roman"/>
                <w:b w:val="false"/>
                <w:i w:val="false"/>
                <w:color w:val="000000"/>
                <w:sz w:val="20"/>
              </w:rPr>
              <w:t>
Узбекистан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r>
              <w:br/>
            </w:r>
            <w:r>
              <w:rPr>
                <w:rFonts w:ascii="Times New Roman"/>
                <w:b w:val="false"/>
                <w:i w:val="false"/>
                <w:color w:val="000000"/>
                <w:sz w:val="20"/>
              </w:rPr>
              <w:t>
Украина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шетелден (елді көрсетіңіз)</w:t>
            </w:r>
            <w:r>
              <w:br/>
            </w:r>
            <w:r>
              <w:rPr>
                <w:rFonts w:ascii="Times New Roman"/>
                <w:b w:val="false"/>
                <w:i w:val="false"/>
                <w:color w:val="000000"/>
                <w:sz w:val="20"/>
              </w:rPr>
              <w:t>
Из дальнего зарубежья (указать страну)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статистика органының қызметкері толтырады</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заполняется работником органа статистики</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ТМД - Тәуелсіз Мемлекеттер Достастығы</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СНГ - Содружество Независимых Государств</w:t>
      </w:r>
      <w:r>
        <w:br/>
      </w:r>
      <w:r>
        <w:rPr>
          <w:rFonts w:ascii="Times New Roman"/>
          <w:b w:val="false"/>
          <w:i w:val="false"/>
          <w:color w:val="000000"/>
          <w:sz w:val="28"/>
        </w:rPr>
        <w:t xml:space="preserve">
      </w:t>
      </w:r>
      <w:r>
        <w:rPr>
          <w:rFonts w:ascii="Times New Roman"/>
          <w:b/>
          <w:i w:val="false"/>
          <w:color w:val="000000"/>
          <w:sz w:val="28"/>
        </w:rPr>
        <w:t>10.1.</w:t>
      </w:r>
      <w:r>
        <w:rPr>
          <w:rFonts w:ascii="Times New Roman"/>
          <w:b w:val="false"/>
          <w:i w:val="false"/>
          <w:color w:val="000000"/>
          <w:sz w:val="28"/>
        </w:rPr>
        <w:t xml:space="preserve"> </w:t>
      </w:r>
      <w:r>
        <w:rPr>
          <w:rFonts w:ascii="Times New Roman"/>
          <w:b/>
          <w:i w:val="false"/>
          <w:color w:val="000000"/>
          <w:sz w:val="28"/>
        </w:rPr>
        <w:t>Келген елдер</w:t>
      </w:r>
      <w:r>
        <w:rPr>
          <w:rFonts w:ascii="Times New Roman"/>
          <w:b/>
          <w:i w:val="false"/>
          <w:color w:val="000000"/>
          <w:sz w:val="28"/>
        </w:rPr>
        <w:t>і</w:t>
      </w:r>
      <w:r>
        <w:rPr>
          <w:rFonts w:ascii="Times New Roman"/>
          <w:b/>
          <w:i w:val="false"/>
          <w:color w:val="000000"/>
          <w:sz w:val="28"/>
        </w:rPr>
        <w:t xml:space="preserve"> бойынша оқушылар санын оқыту негіздері және курстары бөлінісінде көрсетіңіз</w:t>
      </w:r>
      <w:r>
        <w:rPr>
          <w:rFonts w:ascii="Times New Roman"/>
          <w:b/>
          <w:i w:val="false"/>
          <w:color w:val="000000"/>
          <w:sz w:val="28"/>
        </w:rPr>
        <w:t xml:space="preserve">. Барлығы, адам </w:t>
      </w:r>
      <w:r>
        <w:br/>
      </w:r>
      <w:r>
        <w:rPr>
          <w:rFonts w:ascii="Times New Roman"/>
          <w:b w:val="false"/>
          <w:i w:val="false"/>
          <w:color w:val="000000"/>
          <w:sz w:val="28"/>
        </w:rPr>
        <w:t xml:space="preserve">
      Укажите численность обучающихся по странам прибытия в разбивке по базе обучения и курсам. Всего, человек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057"/>
        <w:gridCol w:w="544"/>
        <w:gridCol w:w="460"/>
        <w:gridCol w:w="460"/>
        <w:gridCol w:w="672"/>
        <w:gridCol w:w="843"/>
        <w:gridCol w:w="971"/>
        <w:gridCol w:w="460"/>
        <w:gridCol w:w="673"/>
        <w:gridCol w:w="843"/>
        <w:gridCol w:w="971"/>
        <w:gridCol w:w="715"/>
        <w:gridCol w:w="715"/>
        <w:gridCol w:w="844"/>
        <w:gridCol w:w="973"/>
      </w:tblGrid>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r>
              <w:br/>
            </w:r>
            <w:r>
              <w:rPr>
                <w:rFonts w:ascii="Times New Roman"/>
                <w:b w:val="false"/>
                <w:i w:val="false"/>
                <w:color w:val="000000"/>
                <w:sz w:val="20"/>
              </w:rPr>
              <w:t>
Наименование страны</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r>
              <w:rPr>
                <w:rFonts w:ascii="Times New Roman"/>
                <w:b w:val="false"/>
                <w:i w:val="false"/>
                <w:color w:val="000000"/>
                <w:vertAlign w:val="superscript"/>
              </w:rPr>
              <w:t>4</w:t>
            </w:r>
            <w:r>
              <w:br/>
            </w:r>
            <w:r>
              <w:rPr>
                <w:rFonts w:ascii="Times New Roman"/>
                <w:b w:val="false"/>
                <w:i w:val="false"/>
                <w:color w:val="000000"/>
                <w:sz w:val="20"/>
              </w:rPr>
              <w:t>
Код страны</w:t>
            </w:r>
            <w:r>
              <w:rPr>
                <w:rFonts w:ascii="Times New Roman"/>
                <w:b w:val="false"/>
                <w:i w:val="false"/>
                <w:color w:val="000000"/>
                <w:vertAlign w:val="superscript"/>
              </w:rPr>
              <w:t>4</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r>
              <w:br/>
            </w:r>
            <w:r>
              <w:rPr>
                <w:rFonts w:ascii="Times New Roman"/>
                <w:b w:val="false"/>
                <w:i w:val="false"/>
                <w:color w:val="000000"/>
                <w:sz w:val="20"/>
              </w:rPr>
              <w:t>
Численность обучающихся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негізінде:</w:t>
            </w:r>
            <w:r>
              <w:br/>
            </w:r>
            <w:r>
              <w:rPr>
                <w:rFonts w:ascii="Times New Roman"/>
                <w:b w:val="false"/>
                <w:i w:val="false"/>
                <w:color w:val="000000"/>
                <w:sz w:val="20"/>
              </w:rPr>
              <w:t>
в том числе на базе: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білімнің</w:t>
            </w:r>
            <w:r>
              <w:br/>
            </w:r>
            <w:r>
              <w:rPr>
                <w:rFonts w:ascii="Times New Roman"/>
                <w:b w:val="false"/>
                <w:i w:val="false"/>
                <w:color w:val="000000"/>
                <w:sz w:val="20"/>
              </w:rPr>
              <w:t>
основного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білімнің</w:t>
            </w:r>
            <w:r>
              <w:br/>
            </w:r>
            <w:r>
              <w:rPr>
                <w:rFonts w:ascii="Times New Roman"/>
                <w:b w:val="false"/>
                <w:i w:val="false"/>
                <w:color w:val="000000"/>
                <w:sz w:val="20"/>
              </w:rPr>
              <w:t>
общего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w:t>
            </w:r>
            <w:r>
              <w:br/>
            </w:r>
            <w:r>
              <w:rPr>
                <w:rFonts w:ascii="Times New Roman"/>
                <w:b w:val="false"/>
                <w:i w:val="false"/>
                <w:color w:val="000000"/>
                <w:sz w:val="20"/>
              </w:rPr>
              <w:t>
орта білімнен кейінгі білімнің</w:t>
            </w:r>
            <w:r>
              <w:br/>
            </w:r>
            <w:r>
              <w:rPr>
                <w:rFonts w:ascii="Times New Roman"/>
                <w:b w:val="false"/>
                <w:i w:val="false"/>
                <w:color w:val="000000"/>
                <w:sz w:val="20"/>
              </w:rPr>
              <w:t>
технического и профессионального, послесреднего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курс</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курс</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курс</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Казахстан</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мемлекеттерінен</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Из стран СНГ</w:t>
            </w:r>
            <w:r>
              <w:rPr>
                <w:rFonts w:ascii="Times New Roman"/>
                <w:b w:val="false"/>
                <w:i w:val="false"/>
                <w:color w:val="000000"/>
                <w:vertAlign w:val="superscript"/>
              </w:rPr>
              <w:t>5</w:t>
            </w:r>
            <w:r>
              <w:rPr>
                <w:rFonts w:ascii="Times New Roman"/>
                <w:b w:val="false"/>
                <w:i w:val="false"/>
                <w:color w:val="000000"/>
                <w:sz w:val="20"/>
              </w:rPr>
              <w:t>:</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Әзірбайжан </w:t>
            </w:r>
            <w:r>
              <w:br/>
            </w:r>
            <w:r>
              <w:rPr>
                <w:rFonts w:ascii="Times New Roman"/>
                <w:b w:val="false"/>
                <w:i w:val="false"/>
                <w:color w:val="000000"/>
                <w:sz w:val="20"/>
              </w:rPr>
              <w:t>
Азербайджан</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w:t>
            </w:r>
            <w:r>
              <w:br/>
            </w:r>
            <w:r>
              <w:rPr>
                <w:rFonts w:ascii="Times New Roman"/>
                <w:b w:val="false"/>
                <w:i w:val="false"/>
                <w:color w:val="000000"/>
                <w:sz w:val="20"/>
              </w:rPr>
              <w:t>
Армения</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w:t>
            </w:r>
            <w:r>
              <w:br/>
            </w:r>
            <w:r>
              <w:rPr>
                <w:rFonts w:ascii="Times New Roman"/>
                <w:b w:val="false"/>
                <w:i w:val="false"/>
                <w:color w:val="000000"/>
                <w:sz w:val="20"/>
              </w:rPr>
              <w:t>
Беларусь</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r>
              <w:br/>
            </w:r>
            <w:r>
              <w:rPr>
                <w:rFonts w:ascii="Times New Roman"/>
                <w:b w:val="false"/>
                <w:i w:val="false"/>
                <w:color w:val="000000"/>
                <w:sz w:val="20"/>
              </w:rPr>
              <w:t>
Кыргызстан</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Молдова </w:t>
            </w:r>
            <w:r>
              <w:br/>
            </w:r>
            <w:r>
              <w:rPr>
                <w:rFonts w:ascii="Times New Roman"/>
                <w:b w:val="false"/>
                <w:i w:val="false"/>
                <w:color w:val="000000"/>
                <w:sz w:val="20"/>
              </w:rPr>
              <w:t>
Молдова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w:t>
            </w:r>
            <w:r>
              <w:br/>
            </w:r>
            <w:r>
              <w:rPr>
                <w:rFonts w:ascii="Times New Roman"/>
                <w:b w:val="false"/>
                <w:i w:val="false"/>
                <w:color w:val="000000"/>
                <w:sz w:val="20"/>
              </w:rPr>
              <w:t>
Россия</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Тәжікстан </w:t>
            </w:r>
            <w:r>
              <w:br/>
            </w:r>
            <w:r>
              <w:rPr>
                <w:rFonts w:ascii="Times New Roman"/>
                <w:b w:val="false"/>
                <w:i w:val="false"/>
                <w:color w:val="000000"/>
                <w:sz w:val="20"/>
              </w:rPr>
              <w:t>
Таджикистан</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r>
              <w:br/>
            </w:r>
            <w:r>
              <w:rPr>
                <w:rFonts w:ascii="Times New Roman"/>
                <w:b w:val="false"/>
                <w:i w:val="false"/>
                <w:color w:val="000000"/>
                <w:sz w:val="20"/>
              </w:rPr>
              <w:t>
Туркменистан</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Өзбекстан </w:t>
            </w:r>
            <w:r>
              <w:br/>
            </w:r>
            <w:r>
              <w:rPr>
                <w:rFonts w:ascii="Times New Roman"/>
                <w:b w:val="false"/>
                <w:i w:val="false"/>
                <w:color w:val="000000"/>
                <w:sz w:val="20"/>
              </w:rPr>
              <w:t>
Узбекистан</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r>
              <w:br/>
            </w:r>
            <w:r>
              <w:rPr>
                <w:rFonts w:ascii="Times New Roman"/>
                <w:b w:val="false"/>
                <w:i w:val="false"/>
                <w:color w:val="000000"/>
                <w:sz w:val="20"/>
              </w:rPr>
              <w:t>
Украина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шетелден (елді көрсетіңіз)</w:t>
            </w:r>
            <w:r>
              <w:br/>
            </w:r>
            <w:r>
              <w:rPr>
                <w:rFonts w:ascii="Times New Roman"/>
                <w:b w:val="false"/>
                <w:i w:val="false"/>
                <w:color w:val="000000"/>
                <w:sz w:val="20"/>
              </w:rPr>
              <w:t>
Из дальнего зарубежья (указать страну)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статистика органының қызметкері толтырады</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заполняется работником органа статистики</w:t>
      </w:r>
      <w:r>
        <w:br/>
      </w: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i w:val="false"/>
          <w:color w:val="000000"/>
          <w:sz w:val="28"/>
        </w:rPr>
        <w:t>ТМД - Тәуелсіз Мемлекеттер Достастығы</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СНГ - Содружество Независимых Государств</w:t>
      </w:r>
      <w:r>
        <w:br/>
      </w:r>
      <w:r>
        <w:rPr>
          <w:rFonts w:ascii="Times New Roman"/>
          <w:b w:val="false"/>
          <w:i w:val="false"/>
          <w:color w:val="000000"/>
          <w:sz w:val="28"/>
        </w:rPr>
        <w:t xml:space="preserve">
      </w:t>
      </w:r>
      <w:r>
        <w:rPr>
          <w:rFonts w:ascii="Times New Roman"/>
          <w:b/>
          <w:i w:val="false"/>
          <w:color w:val="000000"/>
          <w:sz w:val="28"/>
        </w:rPr>
        <w:t>10.2.</w:t>
      </w:r>
      <w:r>
        <w:rPr>
          <w:rFonts w:ascii="Times New Roman"/>
          <w:b w:val="false"/>
          <w:i w:val="false"/>
          <w:color w:val="000000"/>
          <w:sz w:val="28"/>
        </w:rPr>
        <w:t xml:space="preserve"> </w:t>
      </w:r>
      <w:r>
        <w:rPr>
          <w:rFonts w:ascii="Times New Roman"/>
          <w:b/>
          <w:i w:val="false"/>
          <w:color w:val="000000"/>
          <w:sz w:val="28"/>
        </w:rPr>
        <w:t>Келген елдер</w:t>
      </w:r>
      <w:r>
        <w:rPr>
          <w:rFonts w:ascii="Times New Roman"/>
          <w:b/>
          <w:i w:val="false"/>
          <w:color w:val="000000"/>
          <w:sz w:val="28"/>
        </w:rPr>
        <w:t>і</w:t>
      </w:r>
      <w:r>
        <w:rPr>
          <w:rFonts w:ascii="Times New Roman"/>
          <w:b/>
          <w:i w:val="false"/>
          <w:color w:val="000000"/>
          <w:sz w:val="28"/>
        </w:rPr>
        <w:t xml:space="preserve"> бойынша </w:t>
      </w:r>
      <w:r>
        <w:rPr>
          <w:rFonts w:ascii="Times New Roman"/>
          <w:b/>
          <w:i w:val="false"/>
          <w:color w:val="000000"/>
          <w:sz w:val="28"/>
        </w:rPr>
        <w:t xml:space="preserve">әйел жынысты </w:t>
      </w:r>
      <w:r>
        <w:rPr>
          <w:rFonts w:ascii="Times New Roman"/>
          <w:b/>
          <w:i w:val="false"/>
          <w:color w:val="000000"/>
          <w:sz w:val="28"/>
        </w:rPr>
        <w:t>оқушылар санын оқыту негіздері және курстары бөлінісінде көрсетіңіз</w:t>
      </w:r>
      <w:r>
        <w:rPr>
          <w:rFonts w:ascii="Times New Roman"/>
          <w:b/>
          <w:i w:val="false"/>
          <w:color w:val="000000"/>
          <w:sz w:val="28"/>
        </w:rPr>
        <w:t>, адам</w:t>
      </w:r>
      <w:r>
        <w:br/>
      </w:r>
      <w:r>
        <w:rPr>
          <w:rFonts w:ascii="Times New Roman"/>
          <w:b w:val="false"/>
          <w:i w:val="false"/>
          <w:color w:val="000000"/>
          <w:sz w:val="28"/>
        </w:rPr>
        <w:t>
      Укажите численность обучающихся женского пола по странам прибытия в разбивке по базе обучения и курсам,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1053"/>
        <w:gridCol w:w="542"/>
        <w:gridCol w:w="501"/>
        <w:gridCol w:w="459"/>
        <w:gridCol w:w="670"/>
        <w:gridCol w:w="840"/>
        <w:gridCol w:w="968"/>
        <w:gridCol w:w="459"/>
        <w:gridCol w:w="670"/>
        <w:gridCol w:w="840"/>
        <w:gridCol w:w="968"/>
        <w:gridCol w:w="712"/>
        <w:gridCol w:w="713"/>
        <w:gridCol w:w="841"/>
        <w:gridCol w:w="969"/>
      </w:tblGrid>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r>
              <w:br/>
            </w:r>
            <w:r>
              <w:rPr>
                <w:rFonts w:ascii="Times New Roman"/>
                <w:b w:val="false"/>
                <w:i w:val="false"/>
                <w:color w:val="000000"/>
                <w:sz w:val="20"/>
              </w:rPr>
              <w:t>
Наименование страны</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r>
              <w:rPr>
                <w:rFonts w:ascii="Times New Roman"/>
                <w:b w:val="false"/>
                <w:i w:val="false"/>
                <w:color w:val="000000"/>
                <w:vertAlign w:val="superscript"/>
              </w:rPr>
              <w:t>6</w:t>
            </w:r>
            <w:r>
              <w:br/>
            </w:r>
            <w:r>
              <w:rPr>
                <w:rFonts w:ascii="Times New Roman"/>
                <w:b w:val="false"/>
                <w:i w:val="false"/>
                <w:color w:val="000000"/>
                <w:sz w:val="20"/>
              </w:rPr>
              <w:t>
Код страны</w:t>
            </w:r>
            <w:r>
              <w:rPr>
                <w:rFonts w:ascii="Times New Roman"/>
                <w:b w:val="false"/>
                <w:i w:val="false"/>
                <w:color w:val="000000"/>
                <w:vertAlign w:val="superscript"/>
              </w:rPr>
              <w:t>6</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r>
              <w:br/>
            </w:r>
            <w:r>
              <w:rPr>
                <w:rFonts w:ascii="Times New Roman"/>
                <w:b w:val="false"/>
                <w:i w:val="false"/>
                <w:color w:val="000000"/>
                <w:sz w:val="20"/>
              </w:rPr>
              <w:t>
Численность обучающих-ся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негізінде:</w:t>
            </w:r>
            <w:r>
              <w:br/>
            </w:r>
            <w:r>
              <w:rPr>
                <w:rFonts w:ascii="Times New Roman"/>
                <w:b w:val="false"/>
                <w:i w:val="false"/>
                <w:color w:val="000000"/>
                <w:sz w:val="20"/>
              </w:rPr>
              <w:t>
в том числе на базе: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білімнің</w:t>
            </w:r>
            <w:r>
              <w:br/>
            </w:r>
            <w:r>
              <w:rPr>
                <w:rFonts w:ascii="Times New Roman"/>
                <w:b w:val="false"/>
                <w:i w:val="false"/>
                <w:color w:val="000000"/>
                <w:sz w:val="20"/>
              </w:rPr>
              <w:t>
основного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білімнің</w:t>
            </w:r>
            <w:r>
              <w:br/>
            </w:r>
            <w:r>
              <w:rPr>
                <w:rFonts w:ascii="Times New Roman"/>
                <w:b w:val="false"/>
                <w:i w:val="false"/>
                <w:color w:val="000000"/>
                <w:sz w:val="20"/>
              </w:rPr>
              <w:t>
общего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w:t>
            </w:r>
            <w:r>
              <w:br/>
            </w:r>
            <w:r>
              <w:rPr>
                <w:rFonts w:ascii="Times New Roman"/>
                <w:b w:val="false"/>
                <w:i w:val="false"/>
                <w:color w:val="000000"/>
                <w:sz w:val="20"/>
              </w:rPr>
              <w:t>
орта білімнен кейінгі білімнің</w:t>
            </w:r>
            <w:r>
              <w:br/>
            </w:r>
            <w:r>
              <w:rPr>
                <w:rFonts w:ascii="Times New Roman"/>
                <w:b w:val="false"/>
                <w:i w:val="false"/>
                <w:color w:val="000000"/>
                <w:sz w:val="20"/>
              </w:rPr>
              <w:t>
технического и профессионального, послесреднего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курс</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курс</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курс</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курс</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курстан жоғары</w:t>
            </w:r>
            <w:r>
              <w:br/>
            </w:r>
            <w:r>
              <w:rPr>
                <w:rFonts w:ascii="Times New Roman"/>
                <w:b w:val="false"/>
                <w:i w:val="false"/>
                <w:color w:val="000000"/>
                <w:sz w:val="20"/>
              </w:rPr>
              <w:t>
свыше III курса</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Казахстан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мемлекеттерінен</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Из стран СНГ</w:t>
            </w:r>
            <w:r>
              <w:rPr>
                <w:rFonts w:ascii="Times New Roman"/>
                <w:b w:val="false"/>
                <w:i w:val="false"/>
                <w:color w:val="000000"/>
                <w:vertAlign w:val="superscript"/>
              </w:rPr>
              <w:t>7</w:t>
            </w: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Әзірбайжан </w:t>
            </w:r>
            <w:r>
              <w:br/>
            </w:r>
            <w:r>
              <w:rPr>
                <w:rFonts w:ascii="Times New Roman"/>
                <w:b w:val="false"/>
                <w:i w:val="false"/>
                <w:color w:val="000000"/>
                <w:sz w:val="20"/>
              </w:rPr>
              <w:t>
Азербайджан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w:t>
            </w:r>
            <w:r>
              <w:br/>
            </w:r>
            <w:r>
              <w:rPr>
                <w:rFonts w:ascii="Times New Roman"/>
                <w:b w:val="false"/>
                <w:i w:val="false"/>
                <w:color w:val="000000"/>
                <w:sz w:val="20"/>
              </w:rPr>
              <w:t>
Армения</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r>
              <w:br/>
            </w:r>
            <w:r>
              <w:rPr>
                <w:rFonts w:ascii="Times New Roman"/>
                <w:b w:val="false"/>
                <w:i w:val="false"/>
                <w:color w:val="000000"/>
                <w:sz w:val="20"/>
              </w:rPr>
              <w:t xml:space="preserve">
Беларусь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r>
              <w:br/>
            </w:r>
            <w:r>
              <w:rPr>
                <w:rFonts w:ascii="Times New Roman"/>
                <w:b w:val="false"/>
                <w:i w:val="false"/>
                <w:color w:val="000000"/>
                <w:sz w:val="20"/>
              </w:rPr>
              <w:t>
Кыргызстан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Молдова </w:t>
            </w:r>
            <w:r>
              <w:br/>
            </w:r>
            <w:r>
              <w:rPr>
                <w:rFonts w:ascii="Times New Roman"/>
                <w:b w:val="false"/>
                <w:i w:val="false"/>
                <w:color w:val="000000"/>
                <w:sz w:val="20"/>
              </w:rPr>
              <w:t>
Молдова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w:t>
            </w:r>
            <w:r>
              <w:br/>
            </w:r>
            <w:r>
              <w:rPr>
                <w:rFonts w:ascii="Times New Roman"/>
                <w:b w:val="false"/>
                <w:i w:val="false"/>
                <w:color w:val="000000"/>
                <w:sz w:val="20"/>
              </w:rPr>
              <w:t>
Россия</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Тәжікстан </w:t>
            </w:r>
            <w:r>
              <w:br/>
            </w:r>
            <w:r>
              <w:rPr>
                <w:rFonts w:ascii="Times New Roman"/>
                <w:b w:val="false"/>
                <w:i w:val="false"/>
                <w:color w:val="000000"/>
                <w:sz w:val="20"/>
              </w:rPr>
              <w:t>
Таджикистан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r>
              <w:br/>
            </w:r>
            <w:r>
              <w:rPr>
                <w:rFonts w:ascii="Times New Roman"/>
                <w:b w:val="false"/>
                <w:i w:val="false"/>
                <w:color w:val="000000"/>
                <w:sz w:val="20"/>
              </w:rPr>
              <w:t>
Туркменистан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Өзбекстан </w:t>
            </w:r>
            <w:r>
              <w:br/>
            </w:r>
            <w:r>
              <w:rPr>
                <w:rFonts w:ascii="Times New Roman"/>
                <w:b w:val="false"/>
                <w:i w:val="false"/>
                <w:color w:val="000000"/>
                <w:sz w:val="20"/>
              </w:rPr>
              <w:t>
Узбекистан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r>
              <w:br/>
            </w:r>
            <w:r>
              <w:rPr>
                <w:rFonts w:ascii="Times New Roman"/>
                <w:b w:val="false"/>
                <w:i w:val="false"/>
                <w:color w:val="000000"/>
                <w:sz w:val="20"/>
              </w:rPr>
              <w:t>
Украина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шетелден (елді көрсетіңіз)</w:t>
            </w:r>
            <w:r>
              <w:br/>
            </w:r>
            <w:r>
              <w:rPr>
                <w:rFonts w:ascii="Times New Roman"/>
                <w:b w:val="false"/>
                <w:i w:val="false"/>
                <w:color w:val="000000"/>
                <w:sz w:val="20"/>
              </w:rPr>
              <w:t>
Из дальнего зарубежья (указать страну)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i w:val="false"/>
          <w:color w:val="000000"/>
          <w:sz w:val="28"/>
        </w:rPr>
        <w:t xml:space="preserve"> статистика органының қызметкері толтырады</w:t>
      </w:r>
      <w:r>
        <w:br/>
      </w: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заполняется работником органа статистики</w:t>
      </w:r>
      <w:r>
        <w:br/>
      </w: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i w:val="false"/>
          <w:color w:val="000000"/>
          <w:sz w:val="28"/>
        </w:rPr>
        <w:t xml:space="preserve"> ТМД - Тәуелсіз Мемлекеттер Достастығы</w:t>
      </w:r>
      <w:r>
        <w:br/>
      </w: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СНГ - Содружество Независимых Государств</w:t>
      </w:r>
      <w:r>
        <w:br/>
      </w:r>
      <w:r>
        <w:rPr>
          <w:rFonts w:ascii="Times New Roman"/>
          <w:b w:val="false"/>
          <w:i w:val="false"/>
          <w:color w:val="000000"/>
          <w:sz w:val="28"/>
        </w:rPr>
        <w:t xml:space="preserve">
      </w:t>
      </w:r>
      <w:r>
        <w:rPr>
          <w:rFonts w:ascii="Times New Roman"/>
          <w:b/>
          <w:i w:val="false"/>
          <w:color w:val="000000"/>
          <w:sz w:val="28"/>
        </w:rPr>
        <w:t xml:space="preserve">11. </w:t>
      </w:r>
      <w:r>
        <w:rPr>
          <w:rFonts w:ascii="Times New Roman"/>
          <w:b/>
          <w:i w:val="false"/>
          <w:color w:val="000000"/>
          <w:sz w:val="28"/>
        </w:rPr>
        <w:t>Түсу кезінде жеңілдіктері бар оқушылар санын көрсетіңіз, адам</w:t>
      </w:r>
      <w:r>
        <w:br/>
      </w:r>
      <w:r>
        <w:rPr>
          <w:rFonts w:ascii="Times New Roman"/>
          <w:b w:val="false"/>
          <w:i w:val="false"/>
          <w:color w:val="000000"/>
          <w:sz w:val="28"/>
        </w:rPr>
        <w:t>
      Укажите численность обучающихся, имеющих льготы при поступлении,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4881"/>
        <w:gridCol w:w="1060"/>
        <w:gridCol w:w="1060"/>
        <w:gridCol w:w="1060"/>
        <w:gridCol w:w="1060"/>
        <w:gridCol w:w="1060"/>
        <w:gridCol w:w="1060"/>
      </w:tblGrid>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r>
              <w:br/>
            </w:r>
            <w:r>
              <w:rPr>
                <w:rFonts w:ascii="Times New Roman"/>
                <w:b w:val="false"/>
                <w:i w:val="false"/>
                <w:color w:val="000000"/>
                <w:sz w:val="20"/>
              </w:rPr>
              <w:t>
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r>
              <w:br/>
            </w:r>
            <w:r>
              <w:rPr>
                <w:rFonts w:ascii="Times New Roman"/>
                <w:b w:val="false"/>
                <w:i w:val="false"/>
                <w:color w:val="000000"/>
                <w:sz w:val="20"/>
              </w:rPr>
              <w:t>
Численность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бітіргендер</w:t>
            </w:r>
            <w:r>
              <w:br/>
            </w:r>
            <w:r>
              <w:rPr>
                <w:rFonts w:ascii="Times New Roman"/>
                <w:b w:val="false"/>
                <w:i w:val="false"/>
                <w:color w:val="000000"/>
                <w:sz w:val="20"/>
              </w:rPr>
              <w:t>
Выпущено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Жеңілдіктер мен кепілдіктер бойынша соғысқа қатысушылар мен соғыс мүгедектеріне теңестірілген тұлғалар </w:t>
            </w:r>
            <w:r>
              <w:br/>
            </w:r>
            <w:r>
              <w:rPr>
                <w:rFonts w:ascii="Times New Roman"/>
                <w:b w:val="false"/>
                <w:i w:val="false"/>
                <w:color w:val="000000"/>
                <w:sz w:val="20"/>
              </w:rPr>
              <w:t>
Лица, приравненные по льготам и гарантиям к участникам войны и инвалидам войны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жастан асқан I және II топтағы мүгедектер </w:t>
            </w:r>
            <w:r>
              <w:br/>
            </w:r>
            <w:r>
              <w:rPr>
                <w:rFonts w:ascii="Times New Roman"/>
                <w:b w:val="false"/>
                <w:i w:val="false"/>
                <w:color w:val="000000"/>
                <w:sz w:val="20"/>
              </w:rPr>
              <w:t>Инвалиды I и II групп старше 18 лет</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жасқа дейінгі бала кезінен мүгедектер және мүгедек-балалар </w:t>
            </w:r>
            <w:r>
              <w:br/>
            </w:r>
            <w:r>
              <w:rPr>
                <w:rFonts w:ascii="Times New Roman"/>
                <w:b w:val="false"/>
                <w:i w:val="false"/>
                <w:color w:val="000000"/>
                <w:sz w:val="20"/>
              </w:rPr>
              <w:t>
Инвалиды с детства и дети-инвалиды до 18 лет</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Жетімдер және ата-анасының қамқорлығынсыз қалған оқушылар </w:t>
            </w:r>
            <w:r>
              <w:br/>
            </w:r>
            <w:r>
              <w:rPr>
                <w:rFonts w:ascii="Times New Roman"/>
                <w:b w:val="false"/>
                <w:i w:val="false"/>
                <w:color w:val="000000"/>
                <w:sz w:val="20"/>
              </w:rPr>
              <w:t>
Обучающиеся - сироты и оставшиеся без попечения родителей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(село) жастары арасынан шыққан оқушылар </w:t>
            </w:r>
            <w:r>
              <w:br/>
            </w:r>
            <w:r>
              <w:rPr>
                <w:rFonts w:ascii="Times New Roman"/>
                <w:b w:val="false"/>
                <w:i w:val="false"/>
                <w:color w:val="000000"/>
                <w:sz w:val="20"/>
              </w:rPr>
              <w:t>
Обучающиеся из числа аульной (сельской) молодежи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 болып табылмайтын ұлты қазақ оқушылар </w:t>
            </w:r>
            <w:r>
              <w:br/>
            </w:r>
            <w:r>
              <w:rPr>
                <w:rFonts w:ascii="Times New Roman"/>
                <w:b w:val="false"/>
                <w:i w:val="false"/>
                <w:color w:val="000000"/>
                <w:sz w:val="20"/>
              </w:rPr>
              <w:t xml:space="preserve">
Обучающиеся казахской национальности, </w:t>
            </w:r>
            <w:r>
              <w:br/>
            </w:r>
            <w:r>
              <w:rPr>
                <w:rFonts w:ascii="Times New Roman"/>
                <w:b w:val="false"/>
                <w:i w:val="false"/>
                <w:color w:val="000000"/>
                <w:sz w:val="20"/>
              </w:rPr>
              <w:t>не являющиеся гражданами Республики Казахстан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 xml:space="preserve"> Түлектердің білімін мемлекеттік бағалаудың қорытындылары бойынша және олардың жұмысқа орналасуы бойынша деректерді толтырыңыз, адам</w:t>
      </w:r>
      <w:r>
        <w:br/>
      </w:r>
      <w:r>
        <w:rPr>
          <w:rFonts w:ascii="Times New Roman"/>
          <w:b w:val="false"/>
          <w:i w:val="false"/>
          <w:color w:val="000000"/>
          <w:sz w:val="28"/>
        </w:rPr>
        <w:t>
      Заполните данные по итогам государственной оценки знаний выпускников и по их трудоустройству,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5790"/>
        <w:gridCol w:w="1700"/>
        <w:gridCol w:w="1700"/>
      </w:tblGrid>
      <w:tr>
        <w:trPr>
          <w:trHeight w:val="30" w:hRule="atLeast"/>
        </w:trPr>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r>
              <w:br/>
            </w:r>
            <w:r>
              <w:rPr>
                <w:rFonts w:ascii="Times New Roman"/>
                <w:b w:val="false"/>
                <w:i w:val="false"/>
                <w:color w:val="000000"/>
                <w:sz w:val="20"/>
              </w:rPr>
              <w:t>
Численность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емтихандарды тапсыруға (диплом қорғауға) жіберілгендер, барлығы</w:t>
            </w:r>
            <w:r>
              <w:br/>
            </w:r>
            <w:r>
              <w:rPr>
                <w:rFonts w:ascii="Times New Roman"/>
                <w:b w:val="false"/>
                <w:i w:val="false"/>
                <w:color w:val="000000"/>
                <w:sz w:val="20"/>
              </w:rPr>
              <w:t>
Допущено к сдаче государственных экзаменов (защите дипломов), всего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диплом алған түлектер саны</w:t>
            </w:r>
            <w:r>
              <w:br/>
            </w:r>
            <w:r>
              <w:rPr>
                <w:rFonts w:ascii="Times New Roman"/>
                <w:b w:val="false"/>
                <w:i w:val="false"/>
                <w:color w:val="000000"/>
                <w:sz w:val="20"/>
              </w:rPr>
              <w:t>
Численность выпускников, получивших диплом с отличием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Мамандықпен бірге жалпы орта білім алған түлектер саны</w:t>
            </w:r>
            <w:r>
              <w:br/>
            </w:r>
            <w:r>
              <w:rPr>
                <w:rFonts w:ascii="Times New Roman"/>
                <w:b w:val="false"/>
                <w:i w:val="false"/>
                <w:color w:val="000000"/>
                <w:sz w:val="20"/>
              </w:rPr>
              <w:t>
Численность выпускников, получивших вместе со специальностью общее среднее образование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(біліктілік) алған түлектер саны</w:t>
            </w:r>
            <w:r>
              <w:br/>
            </w:r>
            <w:r>
              <w:rPr>
                <w:rFonts w:ascii="Times New Roman"/>
                <w:b w:val="false"/>
                <w:i w:val="false"/>
                <w:color w:val="000000"/>
                <w:sz w:val="20"/>
              </w:rPr>
              <w:t>
Численность выпускников, получивших разряд (квалификацию)</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белгіленгеннен жоғары</w:t>
            </w:r>
            <w:r>
              <w:br/>
            </w:r>
            <w:r>
              <w:rPr>
                <w:rFonts w:ascii="Times New Roman"/>
                <w:b w:val="false"/>
                <w:i w:val="false"/>
                <w:color w:val="000000"/>
                <w:sz w:val="20"/>
              </w:rPr>
              <w:t>
выше установленного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белгіленгеннен төмен </w:t>
            </w:r>
            <w:r>
              <w:br/>
            </w:r>
            <w:r>
              <w:rPr>
                <w:rFonts w:ascii="Times New Roman"/>
                <w:b w:val="false"/>
                <w:i w:val="false"/>
                <w:color w:val="000000"/>
                <w:sz w:val="20"/>
              </w:rPr>
              <w:t>
ниже установленного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w:t>
            </w:r>
            <w:r>
              <w:br/>
            </w:r>
            <w:r>
              <w:rPr>
                <w:rFonts w:ascii="Times New Roman"/>
                <w:b w:val="false"/>
                <w:i w:val="false"/>
                <w:color w:val="000000"/>
                <w:sz w:val="20"/>
              </w:rPr>
              <w:t>
установленный</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орналастырылған түлектер саны</w:t>
            </w:r>
            <w:r>
              <w:br/>
            </w:r>
            <w:r>
              <w:rPr>
                <w:rFonts w:ascii="Times New Roman"/>
                <w:b w:val="false"/>
                <w:i w:val="false"/>
                <w:color w:val="000000"/>
                <w:sz w:val="20"/>
              </w:rPr>
              <w:t>
Численность выпусников трудоустроенных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жалғастырған түлектер саны</w:t>
            </w:r>
            <w:r>
              <w:br/>
            </w:r>
            <w:r>
              <w:rPr>
                <w:rFonts w:ascii="Times New Roman"/>
                <w:b w:val="false"/>
                <w:i w:val="false"/>
                <w:color w:val="000000"/>
                <w:sz w:val="20"/>
              </w:rPr>
              <w:t>
Численность выпусников, продолживших обучение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орнында</w:t>
            </w:r>
            <w:r>
              <w:br/>
            </w:r>
            <w:r>
              <w:rPr>
                <w:rFonts w:ascii="Times New Roman"/>
                <w:b w:val="false"/>
                <w:i w:val="false"/>
                <w:color w:val="000000"/>
                <w:sz w:val="20"/>
              </w:rPr>
              <w:t>
в высших учебных заведениях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w:t>
            </w:r>
            <w:r>
              <w:br/>
            </w:r>
            <w:r>
              <w:rPr>
                <w:rFonts w:ascii="Times New Roman"/>
                <w:b w:val="false"/>
                <w:i w:val="false"/>
                <w:color w:val="000000"/>
                <w:sz w:val="20"/>
              </w:rPr>
              <w:t>
в колледжах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xml:space="preserve"> </w:t>
      </w:r>
      <w:r>
        <w:rPr>
          <w:rFonts w:ascii="Times New Roman"/>
          <w:b/>
          <w:i w:val="false"/>
          <w:color w:val="000000"/>
          <w:sz w:val="28"/>
        </w:rPr>
        <w:t>Оқытушылардың саны мен құрамын көрсетіңіз, адам</w:t>
      </w:r>
      <w:r>
        <w:rPr>
          <w:rFonts w:ascii="Times New Roman"/>
          <w:b w:val="false"/>
          <w:i w:val="false"/>
          <w:color w:val="000000"/>
          <w:sz w:val="28"/>
        </w:rPr>
        <w:t xml:space="preserve"> </w:t>
      </w:r>
      <w:r>
        <w:br/>
      </w:r>
      <w:r>
        <w:rPr>
          <w:rFonts w:ascii="Times New Roman"/>
          <w:b w:val="false"/>
          <w:i w:val="false"/>
          <w:color w:val="000000"/>
          <w:sz w:val="28"/>
        </w:rPr>
        <w:t>
      Укажите численность и состав преподавателей,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2943"/>
        <w:gridCol w:w="1605"/>
        <w:gridCol w:w="1605"/>
        <w:gridCol w:w="1605"/>
        <w:gridCol w:w="1606"/>
      </w:tblGrid>
      <w:tr>
        <w:trPr>
          <w:trHeight w:val="30" w:hRule="atLeast"/>
        </w:trPr>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w:t>
            </w:r>
            <w:r>
              <w:br/>
            </w:r>
            <w:r>
              <w:rPr>
                <w:rFonts w:ascii="Times New Roman"/>
                <w:b w:val="false"/>
                <w:i w:val="false"/>
                <w:color w:val="000000"/>
                <w:sz w:val="20"/>
              </w:rPr>
              <w:t>
Преподаватели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w:t>
            </w:r>
            <w:r>
              <w:br/>
            </w:r>
            <w:r>
              <w:rPr>
                <w:rFonts w:ascii="Times New Roman"/>
                <w:b w:val="false"/>
                <w:i w:val="false"/>
                <w:color w:val="000000"/>
                <w:sz w:val="20"/>
              </w:rPr>
              <w:t>
Мастера производственного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r>
              <w:br/>
            </w:r>
            <w:r>
              <w:rPr>
                <w:rFonts w:ascii="Times New Roman"/>
                <w:b w:val="false"/>
                <w:i w:val="false"/>
                <w:color w:val="000000"/>
                <w:sz w:val="20"/>
              </w:rPr>
              <w:t>
мужского пола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r>
              <w:br/>
            </w:r>
            <w:r>
              <w:rPr>
                <w:rFonts w:ascii="Times New Roman"/>
                <w:b w:val="false"/>
                <w:i w:val="false"/>
                <w:color w:val="000000"/>
                <w:sz w:val="20"/>
              </w:rPr>
              <w:t>
женского пола</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тізімдік саны</w:t>
            </w:r>
            <w:r>
              <w:br/>
            </w:r>
            <w:r>
              <w:rPr>
                <w:rFonts w:ascii="Times New Roman"/>
                <w:b w:val="false"/>
                <w:i w:val="false"/>
                <w:color w:val="000000"/>
                <w:sz w:val="20"/>
              </w:rPr>
              <w:t>
списочная численность преподавателей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атқарушылық бойынша қабылданған </w:t>
            </w:r>
            <w:r>
              <w:br/>
            </w:r>
            <w:r>
              <w:rPr>
                <w:rFonts w:ascii="Times New Roman"/>
                <w:b w:val="false"/>
                <w:i w:val="false"/>
                <w:color w:val="000000"/>
                <w:sz w:val="20"/>
              </w:rPr>
              <w:t xml:space="preserve">
оқытушылар саны </w:t>
            </w:r>
            <w:r>
              <w:br/>
            </w:r>
            <w:r>
              <w:rPr>
                <w:rFonts w:ascii="Times New Roman"/>
                <w:b w:val="false"/>
                <w:i w:val="false"/>
                <w:color w:val="000000"/>
                <w:sz w:val="20"/>
              </w:rPr>
              <w:t>
численность преподавателей, принятых по совместительству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оқытушылар саны</w:t>
            </w:r>
            <w:r>
              <w:br/>
            </w:r>
            <w:r>
              <w:rPr>
                <w:rFonts w:ascii="Times New Roman"/>
                <w:b w:val="false"/>
                <w:i w:val="false"/>
                <w:color w:val="000000"/>
                <w:sz w:val="20"/>
              </w:rPr>
              <w:t>
Численность преподавателей, имеющих высшее образование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бойынша оқытушылар саны</w:t>
            </w:r>
            <w:r>
              <w:br/>
            </w:r>
            <w:r>
              <w:rPr>
                <w:rFonts w:ascii="Times New Roman"/>
                <w:b w:val="false"/>
                <w:i w:val="false"/>
                <w:color w:val="000000"/>
                <w:sz w:val="20"/>
              </w:rPr>
              <w:t>
Численность преподавателей по категориям</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r>
              <w:br/>
            </w:r>
            <w:r>
              <w:rPr>
                <w:rFonts w:ascii="Times New Roman"/>
                <w:b w:val="false"/>
                <w:i w:val="false"/>
                <w:color w:val="000000"/>
                <w:sz w:val="20"/>
              </w:rPr>
              <w:t>
высшая</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r>
              <w:br/>
            </w:r>
            <w:r>
              <w:rPr>
                <w:rFonts w:ascii="Times New Roman"/>
                <w:b w:val="false"/>
                <w:i w:val="false"/>
                <w:color w:val="000000"/>
                <w:sz w:val="20"/>
              </w:rPr>
              <w:t>
первая</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r>
              <w:br/>
            </w:r>
            <w:r>
              <w:rPr>
                <w:rFonts w:ascii="Times New Roman"/>
                <w:b w:val="false"/>
                <w:i w:val="false"/>
                <w:color w:val="000000"/>
                <w:sz w:val="20"/>
              </w:rPr>
              <w:t>
вторая</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w:t>
            </w:r>
            <w:r>
              <w:br/>
            </w:r>
            <w:r>
              <w:rPr>
                <w:rFonts w:ascii="Times New Roman"/>
                <w:b w:val="false"/>
                <w:i w:val="false"/>
                <w:color w:val="000000"/>
                <w:sz w:val="20"/>
              </w:rPr>
              <w:t>
без категории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14. </w:t>
      </w:r>
      <w:r>
        <w:rPr>
          <w:rFonts w:ascii="Times New Roman"/>
          <w:b/>
          <w:i w:val="false"/>
          <w:color w:val="000000"/>
          <w:sz w:val="28"/>
        </w:rPr>
        <w:t xml:space="preserve">Кітапханалардың қызметі туралы деректерді толтырыңыз </w:t>
      </w:r>
      <w:r>
        <w:br/>
      </w:r>
      <w:r>
        <w:rPr>
          <w:rFonts w:ascii="Times New Roman"/>
          <w:b w:val="false"/>
          <w:i w:val="false"/>
          <w:color w:val="000000"/>
          <w:sz w:val="28"/>
        </w:rPr>
        <w:t>
      Заполните данные по деятельности библиотек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760"/>
        <w:gridCol w:w="1345"/>
        <w:gridCol w:w="1052"/>
        <w:gridCol w:w="1537"/>
        <w:gridCol w:w="1053"/>
        <w:gridCol w:w="1638"/>
        <w:gridCol w:w="1345"/>
        <w:gridCol w:w="2518"/>
      </w:tblGrid>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қоры, дана</w:t>
            </w:r>
            <w:r>
              <w:br/>
            </w:r>
            <w:r>
              <w:rPr>
                <w:rFonts w:ascii="Times New Roman"/>
                <w:b w:val="false"/>
                <w:i w:val="false"/>
                <w:color w:val="000000"/>
                <w:sz w:val="20"/>
              </w:rPr>
              <w:t>
Библиотечный фонд, экземпляров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түскендері, дана</w:t>
            </w:r>
            <w:r>
              <w:br/>
            </w:r>
            <w:r>
              <w:rPr>
                <w:rFonts w:ascii="Times New Roman"/>
                <w:b w:val="false"/>
                <w:i w:val="false"/>
                <w:color w:val="000000"/>
                <w:sz w:val="20"/>
              </w:rPr>
              <w:t>
Ежегодные поступления, экземпляров</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Оқырмандар саны, адам</w:t>
            </w:r>
            <w:r>
              <w:br/>
            </w:r>
            <w:r>
              <w:rPr>
                <w:rFonts w:ascii="Times New Roman"/>
                <w:b w:val="false"/>
                <w:i w:val="false"/>
                <w:color w:val="000000"/>
                <w:sz w:val="20"/>
              </w:rPr>
              <w:t>
Количество читателей, человек</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берілген кітаптар саны, кітаптар</w:t>
            </w:r>
            <w:r>
              <w:br/>
            </w:r>
            <w:r>
              <w:rPr>
                <w:rFonts w:ascii="Times New Roman"/>
                <w:b w:val="false"/>
                <w:i w:val="false"/>
                <w:color w:val="000000"/>
                <w:sz w:val="20"/>
              </w:rPr>
              <w:t>
Число книговыдач за год, книг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w:t>
            </w:r>
            <w:r>
              <w:br/>
            </w:r>
            <w:r>
              <w:rPr>
                <w:rFonts w:ascii="Times New Roman"/>
                <w:b w:val="false"/>
                <w:i w:val="false"/>
                <w:color w:val="000000"/>
                <w:sz w:val="20"/>
              </w:rPr>
              <w:t>
учебники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w:t>
            </w:r>
            <w:r>
              <w:br/>
            </w:r>
            <w:r>
              <w:rPr>
                <w:rFonts w:ascii="Times New Roman"/>
                <w:b w:val="false"/>
                <w:i w:val="false"/>
                <w:color w:val="000000"/>
                <w:sz w:val="20"/>
              </w:rPr>
              <w:t>
кітаптар</w:t>
            </w:r>
            <w:r>
              <w:br/>
            </w:r>
            <w:r>
              <w:rPr>
                <w:rFonts w:ascii="Times New Roman"/>
                <w:b w:val="false"/>
                <w:i w:val="false"/>
                <w:color w:val="000000"/>
                <w:sz w:val="20"/>
              </w:rPr>
              <w:t>
учебно-методичес-кая литература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кітаптар</w:t>
            </w:r>
            <w:r>
              <w:br/>
            </w:r>
            <w:r>
              <w:rPr>
                <w:rFonts w:ascii="Times New Roman"/>
                <w:b w:val="false"/>
                <w:i w:val="false"/>
                <w:color w:val="000000"/>
                <w:sz w:val="20"/>
              </w:rPr>
              <w:t>
электронные учебники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15.</w:t>
      </w:r>
      <w:r>
        <w:rPr>
          <w:rFonts w:ascii="Times New Roman"/>
          <w:b w:val="false"/>
          <w:i w:val="false"/>
          <w:color w:val="000000"/>
          <w:sz w:val="28"/>
        </w:rPr>
        <w:t xml:space="preserve"> </w:t>
      </w:r>
      <w:r>
        <w:rPr>
          <w:rFonts w:ascii="Times New Roman"/>
          <w:b/>
          <w:i w:val="false"/>
          <w:color w:val="000000"/>
          <w:sz w:val="28"/>
        </w:rPr>
        <w:t xml:space="preserve">Материалдық-техникалық базаның бары туралы деректерді толтырыңыз </w:t>
      </w:r>
      <w:r>
        <w:br/>
      </w:r>
      <w:r>
        <w:rPr>
          <w:rFonts w:ascii="Times New Roman"/>
          <w:b w:val="false"/>
          <w:i w:val="false"/>
          <w:color w:val="000000"/>
          <w:sz w:val="28"/>
        </w:rPr>
        <w:t>
      Заполните данные о наличии материально-технической базы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7"/>
        <w:gridCol w:w="5421"/>
        <w:gridCol w:w="2032"/>
      </w:tblGrid>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алаңы, шаршы метр</w:t>
            </w:r>
            <w:r>
              <w:br/>
            </w:r>
            <w:r>
              <w:rPr>
                <w:rFonts w:ascii="Times New Roman"/>
                <w:b w:val="false"/>
                <w:i w:val="false"/>
                <w:color w:val="000000"/>
                <w:sz w:val="20"/>
              </w:rPr>
              <w:t xml:space="preserve">
Общая площадь зданий, метр квадратный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r>
              <w:br/>
            </w:r>
            <w:r>
              <w:rPr>
                <w:rFonts w:ascii="Times New Roman"/>
                <w:b w:val="false"/>
                <w:i w:val="false"/>
                <w:color w:val="000000"/>
                <w:sz w:val="20"/>
              </w:rPr>
              <w:t>
собственная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алынғаны</w:t>
            </w:r>
            <w:r>
              <w:br/>
            </w:r>
            <w:r>
              <w:rPr>
                <w:rFonts w:ascii="Times New Roman"/>
                <w:b w:val="false"/>
                <w:i w:val="false"/>
                <w:color w:val="000000"/>
                <w:sz w:val="20"/>
              </w:rPr>
              <w:t>
арендованная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гектар</w:t>
            </w:r>
            <w:r>
              <w:br/>
            </w:r>
            <w:r>
              <w:rPr>
                <w:rFonts w:ascii="Times New Roman"/>
                <w:b w:val="false"/>
                <w:i w:val="false"/>
                <w:color w:val="000000"/>
                <w:sz w:val="20"/>
              </w:rPr>
              <w:t>
Площадь земельного участка, гектар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ғимаратының жобалық қуаттылығы, оқушылар орындары</w:t>
            </w:r>
            <w:r>
              <w:br/>
            </w:r>
            <w:r>
              <w:rPr>
                <w:rFonts w:ascii="Times New Roman"/>
                <w:b w:val="false"/>
                <w:i w:val="false"/>
                <w:color w:val="000000"/>
                <w:sz w:val="20"/>
              </w:rPr>
              <w:t>
Проектная мощность учебного здания, ученических мест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залдың алаңы, шаршы метр </w:t>
            </w:r>
            <w:r>
              <w:br/>
            </w:r>
            <w:r>
              <w:rPr>
                <w:rFonts w:ascii="Times New Roman"/>
                <w:b w:val="false"/>
                <w:i w:val="false"/>
                <w:color w:val="000000"/>
                <w:sz w:val="20"/>
              </w:rPr>
              <w:t>
Площадь спортзала, метр квадратный</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залының алаңы, шаршы метр </w:t>
            </w:r>
            <w:r>
              <w:br/>
            </w:r>
            <w:r>
              <w:rPr>
                <w:rFonts w:ascii="Times New Roman"/>
                <w:b w:val="false"/>
                <w:i w:val="false"/>
                <w:color w:val="000000"/>
                <w:sz w:val="20"/>
              </w:rPr>
              <w:t>
Площадь актового зала, метр квадратный</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алаңы, шаршы метр</w:t>
            </w:r>
            <w:r>
              <w:br/>
            </w:r>
            <w:r>
              <w:rPr>
                <w:rFonts w:ascii="Times New Roman"/>
                <w:b w:val="false"/>
                <w:i w:val="false"/>
                <w:color w:val="000000"/>
                <w:sz w:val="20"/>
              </w:rPr>
              <w:t>
Площадь общежитий, метр квадратный</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Асхананың жобалық қуаттылығы, отыратын орындар</w:t>
            </w:r>
            <w:r>
              <w:br/>
            </w:r>
            <w:r>
              <w:rPr>
                <w:rFonts w:ascii="Times New Roman"/>
                <w:b w:val="false"/>
                <w:i w:val="false"/>
                <w:color w:val="000000"/>
                <w:sz w:val="20"/>
              </w:rPr>
              <w:t>
Проектная мощность столовой, посадочных мест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кабинеттерінің саны, бірлік</w:t>
            </w:r>
            <w:r>
              <w:br/>
            </w:r>
            <w:r>
              <w:rPr>
                <w:rFonts w:ascii="Times New Roman"/>
                <w:b w:val="false"/>
                <w:i w:val="false"/>
                <w:color w:val="000000"/>
                <w:sz w:val="20"/>
              </w:rPr>
              <w:t>
Количество учебных кабинетов, единиц</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саны, бірлік</w:t>
            </w:r>
            <w:r>
              <w:br/>
            </w:r>
            <w:r>
              <w:rPr>
                <w:rFonts w:ascii="Times New Roman"/>
                <w:b w:val="false"/>
                <w:i w:val="false"/>
                <w:color w:val="000000"/>
                <w:sz w:val="20"/>
              </w:rPr>
              <w:t>
Количество лабораторий, единиц</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 саны, бірлік</w:t>
            </w:r>
            <w:r>
              <w:br/>
            </w:r>
            <w:r>
              <w:rPr>
                <w:rFonts w:ascii="Times New Roman"/>
                <w:b w:val="false"/>
                <w:i w:val="false"/>
                <w:color w:val="000000"/>
                <w:sz w:val="20"/>
              </w:rPr>
              <w:t>
Количество мастерских, единиц</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(тракто) дромдар саны, бірлік</w:t>
            </w:r>
            <w:r>
              <w:br/>
            </w:r>
            <w:r>
              <w:rPr>
                <w:rFonts w:ascii="Times New Roman"/>
                <w:b w:val="false"/>
                <w:i w:val="false"/>
                <w:color w:val="000000"/>
                <w:sz w:val="20"/>
              </w:rPr>
              <w:t>
Количество авто (тракто) дромов, единиц</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 саны, бірлік</w:t>
            </w:r>
            <w:r>
              <w:br/>
            </w:r>
            <w:r>
              <w:rPr>
                <w:rFonts w:ascii="Times New Roman"/>
                <w:b w:val="false"/>
                <w:i w:val="false"/>
                <w:color w:val="000000"/>
                <w:sz w:val="20"/>
              </w:rPr>
              <w:t>
Количество компьютерных классов, единиц</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процесінде пайдаланылатын компьютерлер саны, бірлік</w:t>
            </w:r>
            <w:r>
              <w:br/>
            </w:r>
            <w:r>
              <w:rPr>
                <w:rFonts w:ascii="Times New Roman"/>
                <w:b w:val="false"/>
                <w:i w:val="false"/>
                <w:color w:val="000000"/>
                <w:sz w:val="20"/>
              </w:rPr>
              <w:t>
Количество компьютеров, используемых в учебном процессе, единиц</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Интернет желісіне қолжетімділіктері бар, бірлік</w:t>
            </w:r>
            <w:r>
              <w:br/>
            </w:r>
            <w:r>
              <w:rPr>
                <w:rFonts w:ascii="Times New Roman"/>
                <w:b w:val="false"/>
                <w:i w:val="false"/>
                <w:color w:val="000000"/>
                <w:sz w:val="20"/>
              </w:rPr>
              <w:t>
из них имеют доступ к сети Интернет, единиц</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құрал-жабдық жиынтықтарының саны</w:t>
            </w:r>
            <w:r>
              <w:br/>
            </w:r>
            <w:r>
              <w:rPr>
                <w:rFonts w:ascii="Times New Roman"/>
                <w:b w:val="false"/>
                <w:i w:val="false"/>
                <w:color w:val="000000"/>
                <w:sz w:val="20"/>
              </w:rPr>
              <w:t>
Количество комплектов интерактивного оборудования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қызметшілер саны, адам</w:t>
            </w:r>
            <w:r>
              <w:br/>
            </w:r>
            <w:r>
              <w:rPr>
                <w:rFonts w:ascii="Times New Roman"/>
                <w:b w:val="false"/>
                <w:i w:val="false"/>
                <w:color w:val="000000"/>
                <w:sz w:val="20"/>
              </w:rPr>
              <w:t>
Численность среднего медицинского персонала, человек</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әйелдер </w:t>
            </w:r>
            <w:r>
              <w:br/>
            </w:r>
            <w:r>
              <w:rPr>
                <w:rFonts w:ascii="Times New Roman"/>
                <w:b w:val="false"/>
                <w:i w:val="false"/>
                <w:color w:val="000000"/>
                <w:sz w:val="20"/>
              </w:rPr>
              <w:t>
из них женщин</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9265"/>
        <w:gridCol w:w="3257"/>
        <w:gridCol w:w="5581"/>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w:t>
            </w:r>
            <w:r>
              <w:rPr>
                <w:rFonts w:ascii="Times New Roman"/>
                <w:b/>
                <w:i w:val="false"/>
                <w:color w:val="000000"/>
                <w:sz w:val="20"/>
              </w:rPr>
              <w:t>та мекенжайы</w:t>
            </w:r>
            <w:r>
              <w:rPr>
                <w:rFonts w:ascii="Times New Roman"/>
                <w:b/>
                <w:i w:val="false"/>
                <w:color w:val="000000"/>
                <w:sz w:val="20"/>
              </w:rPr>
              <w:t xml:space="preserve"> (респонденттің)</w:t>
            </w:r>
            <w:r>
              <w:br/>
            </w:r>
            <w:r>
              <w:rPr>
                <w:rFonts w:ascii="Times New Roman"/>
                <w:b w:val="false"/>
                <w:i w:val="false"/>
                <w:color w:val="000000"/>
                <w:sz w:val="20"/>
              </w:rPr>
              <w:t>
Адрес электронной почты (респондента)</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w:t>
            </w:r>
            <w:r>
              <w:rPr>
                <w:rFonts w:ascii="Times New Roman"/>
                <w:b/>
                <w:i w:val="false"/>
                <w:color w:val="000000"/>
                <w:sz w:val="20"/>
              </w:rPr>
              <w:t>ефон</w:t>
            </w:r>
            <w:r>
              <w:rPr>
                <w:rFonts w:ascii="Times New Roman"/>
                <w:b/>
                <w:i w:val="false"/>
                <w:color w:val="000000"/>
                <w:sz w:val="20"/>
              </w:rPr>
              <w:t>ы</w:t>
            </w:r>
          </w:p>
          <w:p>
            <w:pPr>
              <w:spacing w:after="20"/>
              <w:ind w:left="20"/>
              <w:jc w:val="both"/>
            </w:pPr>
            <w:r>
              <w:rPr>
                <w:rFonts w:ascii="Times New Roman"/>
                <w:b w:val="false"/>
                <w:i w:val="false"/>
                <w:color w:val="000000"/>
                <w:sz w:val="20"/>
              </w:rPr>
              <w:t>
Телефон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лғашқы</w:t>
            </w:r>
            <w:r>
              <w:rPr>
                <w:rFonts w:ascii="Times New Roman"/>
                <w:b/>
                <w:i w:val="false"/>
                <w:color w:val="000000"/>
                <w:sz w:val="20"/>
              </w:rPr>
              <w:t xml:space="preserve"> статистикалық деректерді таратуға келісеміз</w:t>
            </w:r>
            <w:r>
              <w:rPr>
                <w:rFonts w:ascii="Times New Roman"/>
                <w:b w:val="false"/>
                <w:i w:val="false"/>
                <w:color w:val="000000"/>
                <w:sz w:val="20"/>
              </w:rPr>
              <w:t xml:space="preserve"> </w:t>
            </w:r>
            <w:r>
              <w:rPr>
                <w:rFonts w:ascii="Times New Roman"/>
                <w:b w:val="false"/>
                <w:i w:val="false"/>
                <w:color w:val="000000"/>
                <w:vertAlign w:val="superscript"/>
              </w:rPr>
              <w:t>8</w:t>
            </w:r>
            <w:r>
              <w:br/>
            </w: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8</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лғашқы</w:t>
            </w:r>
            <w:r>
              <w:rPr>
                <w:rFonts w:ascii="Times New Roman"/>
                <w:b/>
                <w:i w:val="false"/>
                <w:color w:val="000000"/>
                <w:sz w:val="20"/>
              </w:rPr>
              <w:t xml:space="preserve"> статистикалық деректерді таратуға келіспейміз</w:t>
            </w:r>
            <w:r>
              <w:rPr>
                <w:rFonts w:ascii="Times New Roman"/>
                <w:b w:val="false"/>
                <w:i w:val="false"/>
                <w:color w:val="000000"/>
                <w:sz w:val="20"/>
              </w:rPr>
              <w:t xml:space="preserve"> </w:t>
            </w:r>
            <w:r>
              <w:rPr>
                <w:rFonts w:ascii="Times New Roman"/>
                <w:b w:val="false"/>
                <w:i w:val="false"/>
                <w:color w:val="000000"/>
                <w:vertAlign w:val="superscript"/>
              </w:rPr>
              <w:t>8</w:t>
            </w:r>
            <w:r>
              <w:br/>
            </w:r>
            <w:r>
              <w:rPr>
                <w:rFonts w:ascii="Times New Roman"/>
                <w:b w:val="false"/>
                <w:i w:val="false"/>
                <w:color w:val="000000"/>
                <w:sz w:val="20"/>
              </w:rPr>
              <w:t xml:space="preserve">
Не согласны на распространение первичных статистических данных </w:t>
            </w:r>
            <w:r>
              <w:rPr>
                <w:rFonts w:ascii="Times New Roman"/>
                <w:b w:val="false"/>
                <w:i w:val="false"/>
                <w:color w:val="000000"/>
                <w:vertAlign w:val="superscript"/>
              </w:rPr>
              <w:t>8</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r>
              <w:br/>
            </w:r>
            <w:r>
              <w:rPr>
                <w:rFonts w:ascii="Times New Roman"/>
                <w:b/>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i w:val="false"/>
          <w:color w:val="000000"/>
          <w:sz w:val="28"/>
        </w:rPr>
        <w:t xml:space="preserve"> Аталған тармақ "Мемлекеттік статистика туралы" Қазақстан Республикасы</w:t>
      </w:r>
      <w:r>
        <w:rPr>
          <w:rFonts w:ascii="Times New Roman"/>
          <w:b w:val="false"/>
          <w:i w:val="false"/>
          <w:color w:val="000000"/>
          <w:sz w:val="28"/>
        </w:rPr>
        <w:t xml:space="preserve"> </w:t>
      </w:r>
      <w:r>
        <w:rPr>
          <w:rFonts w:ascii="Times New Roman"/>
          <w:b/>
          <w:i w:val="false"/>
          <w:color w:val="000000"/>
          <w:sz w:val="28"/>
        </w:rPr>
        <w:t xml:space="preserve">Заңының 8-бабы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төрағасының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 бұйрығына</w:t>
            </w:r>
            <w:r>
              <w:br/>
            </w:r>
            <w:r>
              <w:rPr>
                <w:rFonts w:ascii="Times New Roman"/>
                <w:b w:val="false"/>
                <w:i w:val="false"/>
                <w:color w:val="000000"/>
                <w:sz w:val="20"/>
              </w:rPr>
              <w:t>4-қосымша</w:t>
            </w:r>
          </w:p>
        </w:tc>
      </w:tr>
    </w:tbl>
    <w:bookmarkStart w:name="z149" w:id="139"/>
    <w:p>
      <w:pPr>
        <w:spacing w:after="0"/>
        <w:ind w:left="0"/>
        <w:jc w:val="left"/>
      </w:pPr>
      <w:r>
        <w:rPr>
          <w:rFonts w:ascii="Times New Roman"/>
          <w:b/>
          <w:i w:val="false"/>
          <w:color w:val="000000"/>
        </w:rPr>
        <w:t xml:space="preserve"> "Техникалық және кәсіптік, орта білімнен кейінгі білім беру туралы есеп" </w:t>
      </w:r>
      <w:r>
        <w:br/>
      </w:r>
      <w:r>
        <w:rPr>
          <w:rFonts w:ascii="Times New Roman"/>
          <w:b/>
          <w:i w:val="false"/>
          <w:color w:val="000000"/>
        </w:rPr>
        <w:t>(коды 621112179, индексі 2-НК, кезеңділігі жылдық)</w:t>
      </w:r>
      <w:r>
        <w:br/>
      </w:r>
      <w:r>
        <w:rPr>
          <w:rFonts w:ascii="Times New Roman"/>
          <w:b/>
          <w:i w:val="false"/>
          <w:color w:val="000000"/>
        </w:rPr>
        <w:t>жалпымемлекеттік статистикалық байқаудың статистикалық нысанын</w:t>
      </w:r>
      <w:r>
        <w:br/>
      </w:r>
      <w:r>
        <w:rPr>
          <w:rFonts w:ascii="Times New Roman"/>
          <w:b/>
          <w:i w:val="false"/>
          <w:color w:val="000000"/>
        </w:rPr>
        <w:t>толтыру жөніндегі нұсқаулық</w:t>
      </w:r>
    </w:p>
    <w:bookmarkEnd w:id="139"/>
    <w:bookmarkStart w:name="z150" w:id="140"/>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туралы есеп" (коды 621112179, индексі 2-НК,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"Техникалық және кәсіптік, орта білімнен кейінгі білім беру туралы есеп" жалпымемлекеттік статистикалық байқаудың статистикалық нысанын (коды 621112179, индексі 2-НК, кезеңділігі жылдық) (бұдан әрі – статистикалық нысан) толтыруды нақтылайды.</w:t>
      </w:r>
    </w:p>
    <w:bookmarkEnd w:id="140"/>
    <w:bookmarkStart w:name="z151" w:id="141"/>
    <w:p>
      <w:pPr>
        <w:spacing w:after="0"/>
        <w:ind w:left="0"/>
        <w:jc w:val="both"/>
      </w:pPr>
      <w:r>
        <w:rPr>
          <w:rFonts w:ascii="Times New Roman"/>
          <w:b w:val="false"/>
          <w:i w:val="false"/>
          <w:color w:val="000000"/>
          <w:sz w:val="28"/>
        </w:rPr>
        <w:t xml:space="preserve">
      2. Осы статистикалық нысанды толтыру мақсатында келесі анықтамалар қолданылады: </w:t>
      </w:r>
    </w:p>
    <w:bookmarkEnd w:id="141"/>
    <w:bookmarkStart w:name="z152" w:id="142"/>
    <w:p>
      <w:pPr>
        <w:spacing w:after="0"/>
        <w:ind w:left="0"/>
        <w:jc w:val="both"/>
      </w:pPr>
      <w:r>
        <w:rPr>
          <w:rFonts w:ascii="Times New Roman"/>
          <w:b w:val="false"/>
          <w:i w:val="false"/>
          <w:color w:val="000000"/>
          <w:sz w:val="28"/>
        </w:rPr>
        <w:t>
      1) берілген кітаптар саны – оқырмандар формулярында тіркелген үйге берілген кітаптардың саны;</w:t>
      </w:r>
    </w:p>
    <w:bookmarkEnd w:id="142"/>
    <w:bookmarkStart w:name="z153" w:id="143"/>
    <w:p>
      <w:pPr>
        <w:spacing w:after="0"/>
        <w:ind w:left="0"/>
        <w:jc w:val="both"/>
      </w:pPr>
      <w:r>
        <w:rPr>
          <w:rFonts w:ascii="Times New Roman"/>
          <w:b w:val="false"/>
          <w:i w:val="false"/>
          <w:color w:val="000000"/>
          <w:sz w:val="28"/>
        </w:rPr>
        <w:t>
      2) болжамды бітірушілер - оқу жоспарында көзделген оқу жылының соңында бітірушілер;</w:t>
      </w:r>
    </w:p>
    <w:bookmarkEnd w:id="143"/>
    <w:bookmarkStart w:name="z154" w:id="144"/>
    <w:p>
      <w:pPr>
        <w:spacing w:after="0"/>
        <w:ind w:left="0"/>
        <w:jc w:val="both"/>
      </w:pPr>
      <w:r>
        <w:rPr>
          <w:rFonts w:ascii="Times New Roman"/>
          <w:b w:val="false"/>
          <w:i w:val="false"/>
          <w:color w:val="000000"/>
          <w:sz w:val="28"/>
        </w:rPr>
        <w:t>
      3) білімнің негізгі деңгейі – жалпы білім беретін оқу бағдарламаларын аяқтау негізінде анықталатын және білім деңгейі (дәрежесі) туралы мемлекеттік үлгідегі құжатпен расталатын білім деңгейі;</w:t>
      </w:r>
    </w:p>
    <w:bookmarkEnd w:id="144"/>
    <w:bookmarkStart w:name="z155" w:id="145"/>
    <w:p>
      <w:pPr>
        <w:spacing w:after="0"/>
        <w:ind w:left="0"/>
        <w:jc w:val="both"/>
      </w:pPr>
      <w:r>
        <w:rPr>
          <w:rFonts w:ascii="Times New Roman"/>
          <w:b w:val="false"/>
          <w:i w:val="false"/>
          <w:color w:val="000000"/>
          <w:sz w:val="28"/>
        </w:rPr>
        <w:t xml:space="preserve">
      4) бітірген оқушылар (оқушыларды бітіртіп шығару) – оқуды ағымдағы жылы бітіргендер, сондай-ақ өткен жылдары оқу курсынан өткендердің қатарынан, диплом қорғаған немесе бітіру емтиханын тапсырған оқушылардың саны. </w:t>
      </w:r>
    </w:p>
    <w:bookmarkEnd w:id="145"/>
    <w:bookmarkStart w:name="z156" w:id="146"/>
    <w:p>
      <w:pPr>
        <w:spacing w:after="0"/>
        <w:ind w:left="0"/>
        <w:jc w:val="both"/>
      </w:pPr>
      <w:r>
        <w:rPr>
          <w:rFonts w:ascii="Times New Roman"/>
          <w:b w:val="false"/>
          <w:i w:val="false"/>
          <w:color w:val="000000"/>
          <w:sz w:val="28"/>
        </w:rPr>
        <w:t>
      5) ғимараттың жалпы алаңы – оқу орнымен пайдаланылатын оқу корпустарының, жатақханалардың, оқытушылар тұратын тұрғын үйлердің алаңы, қосалқы және меншікті, сондай-ақ жалға алынған да аудан кіреді;</w:t>
      </w:r>
    </w:p>
    <w:bookmarkEnd w:id="146"/>
    <w:bookmarkStart w:name="z157" w:id="147"/>
    <w:p>
      <w:pPr>
        <w:spacing w:after="0"/>
        <w:ind w:left="0"/>
        <w:jc w:val="both"/>
      </w:pPr>
      <w:r>
        <w:rPr>
          <w:rFonts w:ascii="Times New Roman"/>
          <w:b w:val="false"/>
          <w:i w:val="false"/>
          <w:color w:val="000000"/>
          <w:sz w:val="28"/>
        </w:rPr>
        <w:t>
      6) жалға алынған алаңы - белгілі бір ақыға уақытша пайдалануға берілген (алынған) аудан;</w:t>
      </w:r>
    </w:p>
    <w:bookmarkEnd w:id="147"/>
    <w:bookmarkStart w:name="z158" w:id="148"/>
    <w:p>
      <w:pPr>
        <w:spacing w:after="0"/>
        <w:ind w:left="0"/>
        <w:jc w:val="both"/>
      </w:pPr>
      <w:r>
        <w:rPr>
          <w:rFonts w:ascii="Times New Roman"/>
          <w:b w:val="false"/>
          <w:i w:val="false"/>
          <w:color w:val="000000"/>
          <w:sz w:val="28"/>
        </w:rPr>
        <w:t>
      7) жер телімінің ауданы (тәжірибе алаңы) – ауылшаруашылық тәжірибе шаруашылығын жүргізу үшін (өсімдік және мал шаруашылығы) оқу орнының пайдаланатын ауданы;</w:t>
      </w:r>
    </w:p>
    <w:bookmarkEnd w:id="148"/>
    <w:bookmarkStart w:name="z159" w:id="149"/>
    <w:p>
      <w:pPr>
        <w:spacing w:after="0"/>
        <w:ind w:left="0"/>
        <w:jc w:val="both"/>
      </w:pPr>
      <w:r>
        <w:rPr>
          <w:rFonts w:ascii="Times New Roman"/>
          <w:b w:val="false"/>
          <w:i w:val="false"/>
          <w:color w:val="000000"/>
          <w:sz w:val="28"/>
        </w:rPr>
        <w:t>
      8) жобалық қуаттылығы – пайдалануға берілген объектінің бекітілген жобасында қарастырылған өндірістік қуаттылығы;</w:t>
      </w:r>
    </w:p>
    <w:bookmarkEnd w:id="149"/>
    <w:bookmarkStart w:name="z160" w:id="150"/>
    <w:p>
      <w:pPr>
        <w:spacing w:after="0"/>
        <w:ind w:left="0"/>
        <w:jc w:val="both"/>
      </w:pPr>
      <w:r>
        <w:rPr>
          <w:rFonts w:ascii="Times New Roman"/>
          <w:b w:val="false"/>
          <w:i w:val="false"/>
          <w:color w:val="000000"/>
          <w:sz w:val="28"/>
        </w:rPr>
        <w:t>
      9) интерактивті жабдық – интерактивті тақта, мультимедиялық проектор мен ноутбуктың жиынтығын білдіреді. Интерактивті тақта проектор экранының (тұсаукесер сабақты көрсету үшін) және тақталы-интерактивті функциялардың (суреттің үстінен жазу, тақтада проектормен көрсететін объектілерді қозғау, басқарудың интерактивті органдарын іске қосу мүмкіндігі) жиынтығын білдіреді;</w:t>
      </w:r>
    </w:p>
    <w:bookmarkEnd w:id="150"/>
    <w:bookmarkStart w:name="z161" w:id="151"/>
    <w:p>
      <w:pPr>
        <w:spacing w:after="0"/>
        <w:ind w:left="0"/>
        <w:jc w:val="both"/>
      </w:pPr>
      <w:r>
        <w:rPr>
          <w:rFonts w:ascii="Times New Roman"/>
          <w:b w:val="false"/>
          <w:i w:val="false"/>
          <w:color w:val="000000"/>
          <w:sz w:val="28"/>
        </w:rPr>
        <w:t>
      10) компьютерлік сынып – бұл арнаулы жиһазбен, жергілікті компьютерлік желімен, бағдарламалық қамтамасыз ету жиынтығымен, шалғай жабдықпен және компьютерлермен жабдықталған оқу орындары;</w:t>
      </w:r>
    </w:p>
    <w:bookmarkEnd w:id="151"/>
    <w:bookmarkStart w:name="z162" w:id="152"/>
    <w:p>
      <w:pPr>
        <w:spacing w:after="0"/>
        <w:ind w:left="0"/>
        <w:jc w:val="both"/>
      </w:pPr>
      <w:r>
        <w:rPr>
          <w:rFonts w:ascii="Times New Roman"/>
          <w:b w:val="false"/>
          <w:i w:val="false"/>
          <w:color w:val="000000"/>
          <w:sz w:val="28"/>
        </w:rPr>
        <w:t>
      11) кітапхана қоры – құжаттарды сақтау жəне пайдалану үшін оның міндеттеріне, түрлері мен бейініне сəйкес қалыптастырылатын кітапханадағы құжаттардың жүйелендірілген жиынтығы;</w:t>
      </w:r>
    </w:p>
    <w:bookmarkEnd w:id="152"/>
    <w:bookmarkStart w:name="z163" w:id="153"/>
    <w:p>
      <w:pPr>
        <w:spacing w:after="0"/>
        <w:ind w:left="0"/>
        <w:jc w:val="both"/>
      </w:pPr>
      <w:r>
        <w:rPr>
          <w:rFonts w:ascii="Times New Roman"/>
          <w:b w:val="false"/>
          <w:i w:val="false"/>
          <w:color w:val="000000"/>
          <w:sz w:val="28"/>
        </w:rPr>
        <w:t>
      12) қабылданғаны (оқушылар қабылдау) - оқу жылы басында конкурстық іріктеу нәтижесінде оқу орнына жаңадан қабылданған барлық оқушылардың саны;</w:t>
      </w:r>
    </w:p>
    <w:bookmarkEnd w:id="153"/>
    <w:bookmarkStart w:name="z164" w:id="154"/>
    <w:p>
      <w:pPr>
        <w:spacing w:after="0"/>
        <w:ind w:left="0"/>
        <w:jc w:val="both"/>
      </w:pPr>
      <w:r>
        <w:rPr>
          <w:rFonts w:ascii="Times New Roman"/>
          <w:b w:val="false"/>
          <w:i w:val="false"/>
          <w:color w:val="000000"/>
          <w:sz w:val="28"/>
        </w:rPr>
        <w:t>
      13) қызметті қоса атқарушылық – қызметкердің негізгі жұмысынан бос уақытында еңбек шарты жағдайында басқа тұрақты төленетін жұмысты орындауы;</w:t>
      </w:r>
    </w:p>
    <w:bookmarkEnd w:id="154"/>
    <w:bookmarkStart w:name="z165" w:id="155"/>
    <w:p>
      <w:pPr>
        <w:spacing w:after="0"/>
        <w:ind w:left="0"/>
        <w:jc w:val="both"/>
      </w:pPr>
      <w:r>
        <w:rPr>
          <w:rFonts w:ascii="Times New Roman"/>
          <w:b w:val="false"/>
          <w:i w:val="false"/>
          <w:color w:val="000000"/>
          <w:sz w:val="28"/>
        </w:rPr>
        <w:t>
      14) оқырман саны– белгіленген құжаттардағы ресми жазбалардың негізінде кітапхананы пайдаланатын адамдар саны;</w:t>
      </w:r>
    </w:p>
    <w:bookmarkEnd w:id="155"/>
    <w:bookmarkStart w:name="z166" w:id="156"/>
    <w:p>
      <w:pPr>
        <w:spacing w:after="0"/>
        <w:ind w:left="0"/>
        <w:jc w:val="both"/>
      </w:pPr>
      <w:r>
        <w:rPr>
          <w:rFonts w:ascii="Times New Roman"/>
          <w:b w:val="false"/>
          <w:i w:val="false"/>
          <w:color w:val="000000"/>
          <w:sz w:val="28"/>
        </w:rPr>
        <w:t>
      15) оқыту тілі – барлық пәндер бойынша оқыту жүргізілетін тіл;</w:t>
      </w:r>
    </w:p>
    <w:bookmarkEnd w:id="156"/>
    <w:bookmarkStart w:name="z167" w:id="157"/>
    <w:p>
      <w:pPr>
        <w:spacing w:after="0"/>
        <w:ind w:left="0"/>
        <w:jc w:val="both"/>
      </w:pPr>
      <w:r>
        <w:rPr>
          <w:rFonts w:ascii="Times New Roman"/>
          <w:b w:val="false"/>
          <w:i w:val="false"/>
          <w:color w:val="000000"/>
          <w:sz w:val="28"/>
        </w:rPr>
        <w:t>
      16) оқытушылар саны – шартты жасасу мерзіміне қарамастан еңбек шарты бойынша қабылданған адамдар саны;</w:t>
      </w:r>
    </w:p>
    <w:bookmarkEnd w:id="157"/>
    <w:bookmarkStart w:name="z168" w:id="158"/>
    <w:p>
      <w:pPr>
        <w:spacing w:after="0"/>
        <w:ind w:left="0"/>
        <w:jc w:val="both"/>
      </w:pPr>
      <w:r>
        <w:rPr>
          <w:rFonts w:ascii="Times New Roman"/>
          <w:b w:val="false"/>
          <w:i w:val="false"/>
          <w:color w:val="000000"/>
          <w:sz w:val="28"/>
        </w:rPr>
        <w:t>
      17) өткен оқу жылы ішінде келген оқушылар - оқу орнына оқуға қабылдау туралы бұйрық шығарылғаннан кейін келген (қабылданған) оқушылардың барлық саны;</w:t>
      </w:r>
    </w:p>
    <w:bookmarkEnd w:id="158"/>
    <w:bookmarkStart w:name="z169" w:id="159"/>
    <w:p>
      <w:pPr>
        <w:spacing w:after="0"/>
        <w:ind w:left="0"/>
        <w:jc w:val="both"/>
      </w:pPr>
      <w:r>
        <w:rPr>
          <w:rFonts w:ascii="Times New Roman"/>
          <w:b w:val="false"/>
          <w:i w:val="false"/>
          <w:color w:val="000000"/>
          <w:sz w:val="28"/>
        </w:rPr>
        <w:t>
      18) өткен оқу жылы ішінде кеткен оқушылар - өткен жылғы 1 қазаннан кейін оқу орнынан шыққан оқушылар саны туралы деректер.</w:t>
      </w:r>
    </w:p>
    <w:bookmarkEnd w:id="159"/>
    <w:bookmarkStart w:name="z170" w:id="160"/>
    <w:p>
      <w:pPr>
        <w:spacing w:after="0"/>
        <w:ind w:left="0"/>
        <w:jc w:val="both"/>
      </w:pPr>
      <w:r>
        <w:rPr>
          <w:rFonts w:ascii="Times New Roman"/>
          <w:b w:val="false"/>
          <w:i w:val="false"/>
          <w:color w:val="000000"/>
          <w:sz w:val="28"/>
        </w:rPr>
        <w:t>
      3. Статистикалық нысанда деректер оқудың күндізгі, кешкі және сырттай нысандары бойынша толтырылады. Статистикалық нысан оқу орнының оқу бөліміндегі, бухгалтериясындағы, кадрлар бөлімі мен басқа құрылымдық бөлімшелеріндегі бастапқы есепке алу құжаттамасы деректерінің негізінде құрастырылады.</w:t>
      </w:r>
    </w:p>
    <w:bookmarkEnd w:id="160"/>
    <w:bookmarkStart w:name="z171" w:id="161"/>
    <w:p>
      <w:pPr>
        <w:spacing w:after="0"/>
        <w:ind w:left="0"/>
        <w:jc w:val="both"/>
      </w:pPr>
      <w:r>
        <w:rPr>
          <w:rFonts w:ascii="Times New Roman"/>
          <w:b w:val="false"/>
          <w:i w:val="false"/>
          <w:color w:val="000000"/>
          <w:sz w:val="28"/>
        </w:rPr>
        <w:t>
      4. 1, 2 және 3-бөлімдерде көрсетілген тор көздерде тиісті белгі қойылады.</w:t>
      </w:r>
    </w:p>
    <w:bookmarkEnd w:id="161"/>
    <w:bookmarkStart w:name="z172" w:id="162"/>
    <w:p>
      <w:pPr>
        <w:spacing w:after="0"/>
        <w:ind w:left="0"/>
        <w:jc w:val="both"/>
      </w:pPr>
      <w:r>
        <w:rPr>
          <w:rFonts w:ascii="Times New Roman"/>
          <w:b w:val="false"/>
          <w:i w:val="false"/>
          <w:color w:val="000000"/>
          <w:sz w:val="28"/>
        </w:rPr>
        <w:t>
      3-бөлімде дербестік белгісі – осы оқу мекемесі дербес пе немесе басқа өңірдегі (аудандағы, қаладағы) оқу орнының филиалы болып табылатындығымен анықталады.</w:t>
      </w:r>
    </w:p>
    <w:bookmarkEnd w:id="162"/>
    <w:bookmarkStart w:name="z173" w:id="163"/>
    <w:p>
      <w:pPr>
        <w:spacing w:after="0"/>
        <w:ind w:left="0"/>
        <w:jc w:val="both"/>
      </w:pPr>
      <w:r>
        <w:rPr>
          <w:rFonts w:ascii="Times New Roman"/>
          <w:b w:val="false"/>
          <w:i w:val="false"/>
          <w:color w:val="000000"/>
          <w:sz w:val="28"/>
        </w:rPr>
        <w:t xml:space="preserve">
      5. 4-бөлімнің 1-жолында оқушылар санына есепті жылғы 1 қазандағы жағдай бойынша тіркелген барлық адамдар енгізіледі. Сабақта әлде бір себеппен болмаған, бірақ оқушылар құрамынан шығарылмаған оқушылар да осы бағанда есепке алынады. </w:t>
      </w:r>
    </w:p>
    <w:bookmarkEnd w:id="163"/>
    <w:bookmarkStart w:name="z174" w:id="164"/>
    <w:p>
      <w:pPr>
        <w:spacing w:after="0"/>
        <w:ind w:left="0"/>
        <w:jc w:val="both"/>
      </w:pPr>
      <w:r>
        <w:rPr>
          <w:rFonts w:ascii="Times New Roman"/>
          <w:b w:val="false"/>
          <w:i w:val="false"/>
          <w:color w:val="000000"/>
          <w:sz w:val="28"/>
        </w:rPr>
        <w:t>
      3-жолда өткен оқу жылы ішінде келгендер санына басқа оқу орнынан ауыстырылған адамдар және бұрын қандай да бір себеппен шығарылғандардың қатарынан, оқу орнына қайта қабылданған адамдар енгізіледі.</w:t>
      </w:r>
    </w:p>
    <w:bookmarkEnd w:id="164"/>
    <w:bookmarkStart w:name="z175" w:id="165"/>
    <w:p>
      <w:pPr>
        <w:spacing w:after="0"/>
        <w:ind w:left="0"/>
        <w:jc w:val="both"/>
      </w:pPr>
      <w:r>
        <w:rPr>
          <w:rFonts w:ascii="Times New Roman"/>
          <w:b w:val="false"/>
          <w:i w:val="false"/>
          <w:color w:val="000000"/>
          <w:sz w:val="28"/>
        </w:rPr>
        <w:t>
      4-жолда өткен оқу жылы ішінде кеткендер санына сабақты үлгірмегені үшін оқудан шығарылған оқушылар, соның ішінде дипломды қорғау немесе мемлекеттік емтихандарды тапсыру кезінде қанағаттанарлықсыз баға алғандар, сондай-ақ диплом қорғауға немесе бітіру емтихандарын тапсыруға отбасының жағдайына, науқастануына және басқа да дәлелcіз себептермен келмегендер, сондай-ақ басқа оқу орындарына ауыстырылған оқушылар енгізіледі.</w:t>
      </w:r>
    </w:p>
    <w:bookmarkEnd w:id="165"/>
    <w:bookmarkStart w:name="z176" w:id="166"/>
    <w:p>
      <w:pPr>
        <w:spacing w:after="0"/>
        <w:ind w:left="0"/>
        <w:jc w:val="both"/>
      </w:pPr>
      <w:r>
        <w:rPr>
          <w:rFonts w:ascii="Times New Roman"/>
          <w:b w:val="false"/>
          <w:i w:val="false"/>
          <w:color w:val="000000"/>
          <w:sz w:val="28"/>
        </w:rPr>
        <w:t>
      6-жолда оқу жоспарында көзделген оқу жылының соңында бітірушілер көрсетіледі. Сонымен қатар бұл бағанда қандай да бір себеппен диплом жобасын қорғамаған (мемлекеттік емтихандарды тапсырмаған), бірақ есепті жылы диплом қорғауға (мемлекеттік емтихандарды тапсыруға) рұқсат алған адамдар көрсетіледі.</w:t>
      </w:r>
    </w:p>
    <w:bookmarkEnd w:id="166"/>
    <w:bookmarkStart w:name="z177" w:id="167"/>
    <w:p>
      <w:pPr>
        <w:spacing w:after="0"/>
        <w:ind w:left="0"/>
        <w:jc w:val="both"/>
      </w:pPr>
      <w:r>
        <w:rPr>
          <w:rFonts w:ascii="Times New Roman"/>
          <w:b w:val="false"/>
          <w:i w:val="false"/>
          <w:color w:val="000000"/>
          <w:sz w:val="28"/>
        </w:rPr>
        <w:t>
      6. 5-бөлімде (5.1., 5.2., 5.3.), 6 (6.1., 6.2., 6.3.) 13-20 бағандарда оқытудың соңғы курсында оқушылардың нақты бітіруі көрсетіледі (келесі курсқа өтусіз).</w:t>
      </w:r>
    </w:p>
    <w:bookmarkEnd w:id="167"/>
    <w:bookmarkStart w:name="z178" w:id="168"/>
    <w:p>
      <w:pPr>
        <w:spacing w:after="0"/>
        <w:ind w:left="0"/>
        <w:jc w:val="both"/>
      </w:pPr>
      <w:r>
        <w:rPr>
          <w:rFonts w:ascii="Times New Roman"/>
          <w:b w:val="false"/>
          <w:i w:val="false"/>
          <w:color w:val="000000"/>
          <w:sz w:val="28"/>
        </w:rPr>
        <w:t>
      7. 8 және 8.1.-бөлімде оқушылардың жасы ағымдағы жылғы 1 қаңтардағы толық жасы бойынша анықталады.</w:t>
      </w:r>
    </w:p>
    <w:bookmarkEnd w:id="168"/>
    <w:bookmarkStart w:name="z179" w:id="169"/>
    <w:p>
      <w:pPr>
        <w:spacing w:after="0"/>
        <w:ind w:left="0"/>
        <w:jc w:val="both"/>
      </w:pPr>
      <w:r>
        <w:rPr>
          <w:rFonts w:ascii="Times New Roman"/>
          <w:b w:val="false"/>
          <w:i w:val="false"/>
          <w:color w:val="000000"/>
          <w:sz w:val="28"/>
        </w:rPr>
        <w:t xml:space="preserve">
      8. 12-бөлімнің 5-жолында толық оқу курсын бітіргеннен кейін жұмысқа орналасқан адамдар көрсетіледі. </w:t>
      </w:r>
    </w:p>
    <w:bookmarkEnd w:id="169"/>
    <w:bookmarkStart w:name="z180" w:id="170"/>
    <w:p>
      <w:pPr>
        <w:spacing w:after="0"/>
        <w:ind w:left="0"/>
        <w:jc w:val="both"/>
      </w:pPr>
      <w:r>
        <w:rPr>
          <w:rFonts w:ascii="Times New Roman"/>
          <w:b w:val="false"/>
          <w:i w:val="false"/>
          <w:color w:val="000000"/>
          <w:sz w:val="28"/>
        </w:rPr>
        <w:t xml:space="preserve">
      6-жолда оқуын жалғастырған бітірушілер оқу орнының түрлері бойынша бөлумен көрсетіледі: жоғары оқу орны 6.1-жол және колледж 6.2-жол. </w:t>
      </w:r>
    </w:p>
    <w:bookmarkEnd w:id="170"/>
    <w:bookmarkStart w:name="z181" w:id="171"/>
    <w:p>
      <w:pPr>
        <w:spacing w:after="0"/>
        <w:ind w:left="0"/>
        <w:jc w:val="both"/>
      </w:pPr>
      <w:r>
        <w:rPr>
          <w:rFonts w:ascii="Times New Roman"/>
          <w:b w:val="false"/>
          <w:i w:val="false"/>
          <w:color w:val="000000"/>
          <w:sz w:val="28"/>
        </w:rPr>
        <w:t>
      9. 13-бөлімді толтыру кезінде егер оқытушы немесе өндірістік оқыту шебері бір оқу орнында негізгі жұмыс істесе және басқа оқу орнында еңбек шарты бойынша жұмыс істесе, онда ол негізгі жұмыс орны бойынша тек бір рет көрсетіледі. Оқу орнының басшылары мен әкімшіліктің басқа да қызметкерлері еңбегіне сағатпен ақы төленетін оқытушыларға жатқызылып, тек жалпы қорытындыға енгізіледі. Бұл бөлімді сырттай және кешкі оқу орындары (бөлімшелері) негізгі жұмыс орны осы оқу орны болып табылатын оқытушыларға ғана толтырады.</w:t>
      </w:r>
    </w:p>
    <w:bookmarkEnd w:id="171"/>
    <w:bookmarkStart w:name="z182" w:id="172"/>
    <w:p>
      <w:pPr>
        <w:spacing w:after="0"/>
        <w:ind w:left="0"/>
        <w:jc w:val="both"/>
      </w:pPr>
      <w:r>
        <w:rPr>
          <w:rFonts w:ascii="Times New Roman"/>
          <w:b w:val="false"/>
          <w:i w:val="false"/>
          <w:color w:val="000000"/>
          <w:sz w:val="28"/>
        </w:rPr>
        <w:t>
      10. 14-бөлімнің 1-бағанында есепке алу күніне оқырмандардың пайдалануында, ауыстыруда және оқу залдарында (тағы басқаларда) болған мектеп оқулықтары, оқу-әдістемелік әдебиеттер, электрондық оқулықтар, кітапшалар, журналдарды қоса тізімдеме кітаптарында және басқа да есеп құжаттарында тіркелген барлық кітап қоры көрсетіледі. 7-бағанда кітаптардың жалпы санында оқырмандар залында берілген кітаптар ескерілмейді.</w:t>
      </w:r>
    </w:p>
    <w:bookmarkEnd w:id="172"/>
    <w:bookmarkStart w:name="z183" w:id="173"/>
    <w:p>
      <w:pPr>
        <w:spacing w:after="0"/>
        <w:ind w:left="0"/>
        <w:jc w:val="both"/>
      </w:pPr>
      <w:r>
        <w:rPr>
          <w:rFonts w:ascii="Times New Roman"/>
          <w:b w:val="false"/>
          <w:i w:val="false"/>
          <w:color w:val="000000"/>
          <w:sz w:val="28"/>
        </w:rPr>
        <w:t>
      11. 15-бөлімнің 1-жолында ғимараттың жалпы ауданы туралы деректер ондықсыз бүтін сандармен, шаршы метрмен келтіріледі. Егер оқу орнында ауылшаруашылық өндірісіне (өсімдік және мал шаруашылығы) бөлінген тәжірибе шаруашылығы бар болса, 2-жол толтырылады.</w:t>
      </w:r>
    </w:p>
    <w:bookmarkEnd w:id="173"/>
    <w:bookmarkStart w:name="z184" w:id="174"/>
    <w:p>
      <w:pPr>
        <w:spacing w:after="0"/>
        <w:ind w:left="0"/>
        <w:jc w:val="both"/>
      </w:pPr>
      <w:r>
        <w:rPr>
          <w:rFonts w:ascii="Times New Roman"/>
          <w:b w:val="false"/>
          <w:i w:val="false"/>
          <w:color w:val="000000"/>
          <w:sz w:val="28"/>
        </w:rPr>
        <w:t>
      12.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174"/>
    <w:bookmarkStart w:name="z185" w:id="175"/>
    <w:p>
      <w:pPr>
        <w:spacing w:after="0"/>
        <w:ind w:left="0"/>
        <w:jc w:val="both"/>
      </w:pPr>
      <w:r>
        <w:rPr>
          <w:rFonts w:ascii="Times New Roman"/>
          <w:b w:val="false"/>
          <w:i w:val="false"/>
          <w:color w:val="000000"/>
          <w:sz w:val="28"/>
        </w:rPr>
        <w:t>
      13.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1-қосымшаға сәйкес ұсынады.</w:t>
      </w:r>
    </w:p>
    <w:bookmarkEnd w:id="175"/>
    <w:bookmarkStart w:name="z186" w:id="176"/>
    <w:p>
      <w:pPr>
        <w:spacing w:after="0"/>
        <w:ind w:left="0"/>
        <w:jc w:val="both"/>
      </w:pPr>
      <w:r>
        <w:rPr>
          <w:rFonts w:ascii="Times New Roman"/>
          <w:b w:val="false"/>
          <w:i w:val="false"/>
          <w:color w:val="000000"/>
          <w:sz w:val="28"/>
        </w:rPr>
        <w:t>
      14. Ескертпе: Х – осы позиция толтыруға жатпайды.</w:t>
      </w:r>
    </w:p>
    <w:bookmarkEnd w:id="176"/>
    <w:bookmarkStart w:name="z187" w:id="177"/>
    <w:p>
      <w:pPr>
        <w:spacing w:after="0"/>
        <w:ind w:left="0"/>
        <w:jc w:val="both"/>
      </w:pPr>
      <w:r>
        <w:rPr>
          <w:rFonts w:ascii="Times New Roman"/>
          <w:b w:val="false"/>
          <w:i w:val="false"/>
          <w:color w:val="000000"/>
          <w:sz w:val="28"/>
        </w:rPr>
        <w:t>
      15. Арифметикалық-логикалық бақылау:</w:t>
      </w:r>
    </w:p>
    <w:bookmarkEnd w:id="177"/>
    <w:bookmarkStart w:name="z188" w:id="178"/>
    <w:p>
      <w:pPr>
        <w:spacing w:after="0"/>
        <w:ind w:left="0"/>
        <w:jc w:val="both"/>
      </w:pPr>
      <w:r>
        <w:rPr>
          <w:rFonts w:ascii="Times New Roman"/>
          <w:b w:val="false"/>
          <w:i w:val="false"/>
          <w:color w:val="000000"/>
          <w:sz w:val="28"/>
        </w:rPr>
        <w:t>
      1) 4-бөлім. "Контингенттің нақты бары және қозғалысы туралы деректер":</w:t>
      </w:r>
    </w:p>
    <w:bookmarkEnd w:id="178"/>
    <w:bookmarkStart w:name="z189" w:id="179"/>
    <w:p>
      <w:pPr>
        <w:spacing w:after="0"/>
        <w:ind w:left="0"/>
        <w:jc w:val="both"/>
      </w:pPr>
      <w:r>
        <w:rPr>
          <w:rFonts w:ascii="Times New Roman"/>
          <w:b w:val="false"/>
          <w:i w:val="false"/>
          <w:color w:val="000000"/>
          <w:sz w:val="28"/>
        </w:rPr>
        <w:t xml:space="preserve">
      1-баған = </w:t>
      </w:r>
    </w:p>
    <w:bookmarkEnd w:id="179"/>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2-4-бағандардың әрбір жол үшін;</w:t>
      </w:r>
      <w:r>
        <w:br/>
      </w:r>
      <w:r>
        <w:rPr>
          <w:rFonts w:ascii="Times New Roman"/>
          <w:b w:val="false"/>
          <w:i w:val="false"/>
          <w:color w:val="000000"/>
          <w:sz w:val="28"/>
        </w:rPr>
        <w:t>
</w:t>
      </w:r>
    </w:p>
    <w:bookmarkStart w:name="z190" w:id="180"/>
    <w:p>
      <w:pPr>
        <w:spacing w:after="0"/>
        <w:ind w:left="0"/>
        <w:jc w:val="both"/>
      </w:pPr>
      <w:r>
        <w:rPr>
          <w:rFonts w:ascii="Times New Roman"/>
          <w:b w:val="false"/>
          <w:i w:val="false"/>
          <w:color w:val="000000"/>
          <w:sz w:val="28"/>
        </w:rPr>
        <w:t xml:space="preserve">
      1-жол = </w:t>
      </w:r>
    </w:p>
    <w:bookmarkEnd w:id="180"/>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1.1-1.2 жолдардың әрбір бағаны үшін;</w:t>
      </w:r>
      <w:r>
        <w:br/>
      </w:r>
      <w:r>
        <w:rPr>
          <w:rFonts w:ascii="Times New Roman"/>
          <w:b w:val="false"/>
          <w:i w:val="false"/>
          <w:color w:val="000000"/>
          <w:sz w:val="28"/>
        </w:rPr>
        <w:t>
</w:t>
      </w:r>
    </w:p>
    <w:bookmarkStart w:name="z191" w:id="181"/>
    <w:p>
      <w:pPr>
        <w:spacing w:after="0"/>
        <w:ind w:left="0"/>
        <w:jc w:val="both"/>
      </w:pPr>
      <w:r>
        <w:rPr>
          <w:rFonts w:ascii="Times New Roman"/>
          <w:b w:val="false"/>
          <w:i w:val="false"/>
          <w:color w:val="000000"/>
          <w:sz w:val="28"/>
        </w:rPr>
        <w:t xml:space="preserve">
      2-жол = </w:t>
      </w:r>
    </w:p>
    <w:bookmarkEnd w:id="181"/>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2.1-2.2 жолдардың әрбір бағаны үшін;</w:t>
      </w:r>
      <w:r>
        <w:br/>
      </w:r>
      <w:r>
        <w:rPr>
          <w:rFonts w:ascii="Times New Roman"/>
          <w:b w:val="false"/>
          <w:i w:val="false"/>
          <w:color w:val="000000"/>
          <w:sz w:val="28"/>
        </w:rPr>
        <w:t>
</w:t>
      </w:r>
    </w:p>
    <w:bookmarkStart w:name="z192" w:id="182"/>
    <w:p>
      <w:pPr>
        <w:spacing w:after="0"/>
        <w:ind w:left="0"/>
        <w:jc w:val="both"/>
      </w:pPr>
      <w:r>
        <w:rPr>
          <w:rFonts w:ascii="Times New Roman"/>
          <w:b w:val="false"/>
          <w:i w:val="false"/>
          <w:color w:val="000000"/>
          <w:sz w:val="28"/>
        </w:rPr>
        <w:t xml:space="preserve">
      3-жол = </w:t>
      </w:r>
    </w:p>
    <w:bookmarkEnd w:id="182"/>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3.1-3.2 жолдардың әрбір бағаны үшін;</w:t>
      </w:r>
      <w:r>
        <w:br/>
      </w:r>
      <w:r>
        <w:rPr>
          <w:rFonts w:ascii="Times New Roman"/>
          <w:b w:val="false"/>
          <w:i w:val="false"/>
          <w:color w:val="000000"/>
          <w:sz w:val="28"/>
        </w:rPr>
        <w:t>
</w:t>
      </w:r>
    </w:p>
    <w:bookmarkStart w:name="z193" w:id="183"/>
    <w:p>
      <w:pPr>
        <w:spacing w:after="0"/>
        <w:ind w:left="0"/>
        <w:jc w:val="both"/>
      </w:pPr>
      <w:r>
        <w:rPr>
          <w:rFonts w:ascii="Times New Roman"/>
          <w:b w:val="false"/>
          <w:i w:val="false"/>
          <w:color w:val="000000"/>
          <w:sz w:val="28"/>
        </w:rPr>
        <w:t xml:space="preserve">
      4-жол = </w:t>
      </w:r>
    </w:p>
    <w:bookmarkEnd w:id="183"/>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4.1-4.2 жолдардың әрбір бағаны үшін;</w:t>
      </w:r>
      <w:r>
        <w:br/>
      </w:r>
      <w:r>
        <w:rPr>
          <w:rFonts w:ascii="Times New Roman"/>
          <w:b w:val="false"/>
          <w:i w:val="false"/>
          <w:color w:val="000000"/>
          <w:sz w:val="28"/>
        </w:rPr>
        <w:t>
</w:t>
      </w:r>
    </w:p>
    <w:bookmarkStart w:name="z194" w:id="184"/>
    <w:p>
      <w:pPr>
        <w:spacing w:after="0"/>
        <w:ind w:left="0"/>
        <w:jc w:val="both"/>
      </w:pPr>
      <w:r>
        <w:rPr>
          <w:rFonts w:ascii="Times New Roman"/>
          <w:b w:val="false"/>
          <w:i w:val="false"/>
          <w:color w:val="000000"/>
          <w:sz w:val="28"/>
        </w:rPr>
        <w:t xml:space="preserve">
      5 жол = </w:t>
      </w:r>
    </w:p>
    <w:bookmarkEnd w:id="184"/>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5.1-5.2 жолдардың әрбір бағаны үшін.</w:t>
      </w:r>
      <w:r>
        <w:br/>
      </w:r>
      <w:r>
        <w:rPr>
          <w:rFonts w:ascii="Times New Roman"/>
          <w:b w:val="false"/>
          <w:i w:val="false"/>
          <w:color w:val="000000"/>
          <w:sz w:val="28"/>
        </w:rPr>
        <w:t>
</w:t>
      </w:r>
    </w:p>
    <w:bookmarkStart w:name="z195" w:id="185"/>
    <w:p>
      <w:pPr>
        <w:spacing w:after="0"/>
        <w:ind w:left="0"/>
        <w:jc w:val="both"/>
      </w:pPr>
      <w:r>
        <w:rPr>
          <w:rFonts w:ascii="Times New Roman"/>
          <w:b w:val="false"/>
          <w:i w:val="false"/>
          <w:color w:val="000000"/>
          <w:sz w:val="28"/>
        </w:rPr>
        <w:t>
      2) 5-бөлім (5.1., 5.2., 5.3.). "Біліктіліктері бойынша мемлекеттік білім беру тапсырысы бойынша оқитын оқушылар саны":</w:t>
      </w:r>
    </w:p>
    <w:bookmarkEnd w:id="185"/>
    <w:bookmarkStart w:name="z196" w:id="186"/>
    <w:p>
      <w:pPr>
        <w:spacing w:after="0"/>
        <w:ind w:left="0"/>
        <w:jc w:val="both"/>
      </w:pPr>
      <w:r>
        <w:rPr>
          <w:rFonts w:ascii="Times New Roman"/>
          <w:b w:val="false"/>
          <w:i w:val="false"/>
          <w:color w:val="000000"/>
          <w:sz w:val="28"/>
        </w:rPr>
        <w:t xml:space="preserve">
      1-жол = </w:t>
      </w:r>
    </w:p>
    <w:bookmarkEnd w:id="186"/>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біліктіліктер бойынша-жолдардың әрбір баған үшін;</w:t>
      </w:r>
      <w:r>
        <w:br/>
      </w:r>
      <w:r>
        <w:rPr>
          <w:rFonts w:ascii="Times New Roman"/>
          <w:b w:val="false"/>
          <w:i w:val="false"/>
          <w:color w:val="000000"/>
          <w:sz w:val="28"/>
        </w:rPr>
        <w:t>
</w:t>
      </w:r>
    </w:p>
    <w:bookmarkStart w:name="z197" w:id="187"/>
    <w:p>
      <w:pPr>
        <w:spacing w:after="0"/>
        <w:ind w:left="0"/>
        <w:jc w:val="both"/>
      </w:pPr>
      <w:r>
        <w:rPr>
          <w:rFonts w:ascii="Times New Roman"/>
          <w:b w:val="false"/>
          <w:i w:val="false"/>
          <w:color w:val="000000"/>
          <w:sz w:val="28"/>
        </w:rPr>
        <w:t xml:space="preserve">
      1-баған </w:t>
      </w:r>
    </w:p>
    <w:bookmarkEnd w:id="18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bookmarkStart w:name="z198" w:id="188"/>
    <w:p>
      <w:pPr>
        <w:spacing w:after="0"/>
        <w:ind w:left="0"/>
        <w:jc w:val="both"/>
      </w:pPr>
      <w:r>
        <w:rPr>
          <w:rFonts w:ascii="Times New Roman"/>
          <w:b w:val="false"/>
          <w:i w:val="false"/>
          <w:color w:val="000000"/>
          <w:sz w:val="28"/>
        </w:rPr>
        <w:t xml:space="preserve">
      1-баған = </w:t>
      </w:r>
    </w:p>
    <w:bookmarkEnd w:id="188"/>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6, 8, 10-бағаннан әрбір жол үшін;</w:t>
      </w:r>
      <w:r>
        <w:br/>
      </w:r>
      <w:r>
        <w:rPr>
          <w:rFonts w:ascii="Times New Roman"/>
          <w:b w:val="false"/>
          <w:i w:val="false"/>
          <w:color w:val="000000"/>
          <w:sz w:val="28"/>
        </w:rPr>
        <w:t>
</w:t>
      </w:r>
    </w:p>
    <w:bookmarkStart w:name="z199" w:id="189"/>
    <w:p>
      <w:pPr>
        <w:spacing w:after="0"/>
        <w:ind w:left="0"/>
        <w:jc w:val="both"/>
      </w:pPr>
      <w:r>
        <w:rPr>
          <w:rFonts w:ascii="Times New Roman"/>
          <w:b w:val="false"/>
          <w:i w:val="false"/>
          <w:color w:val="000000"/>
          <w:sz w:val="28"/>
        </w:rPr>
        <w:t xml:space="preserve">
      4-баған </w:t>
      </w:r>
    </w:p>
    <w:bookmarkEnd w:id="18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5-бағаннан әрбір жол үшін;</w:t>
      </w:r>
      <w:r>
        <w:br/>
      </w:r>
      <w:r>
        <w:rPr>
          <w:rFonts w:ascii="Times New Roman"/>
          <w:b w:val="false"/>
          <w:i w:val="false"/>
          <w:color w:val="000000"/>
          <w:sz w:val="28"/>
        </w:rPr>
        <w:t>
</w:t>
      </w:r>
    </w:p>
    <w:bookmarkStart w:name="z200" w:id="190"/>
    <w:p>
      <w:pPr>
        <w:spacing w:after="0"/>
        <w:ind w:left="0"/>
        <w:jc w:val="both"/>
      </w:pPr>
      <w:r>
        <w:rPr>
          <w:rFonts w:ascii="Times New Roman"/>
          <w:b w:val="false"/>
          <w:i w:val="false"/>
          <w:color w:val="000000"/>
          <w:sz w:val="28"/>
        </w:rPr>
        <w:t xml:space="preserve">
      6-баған </w:t>
      </w:r>
    </w:p>
    <w:bookmarkEnd w:id="19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7-бағаннан әрбір жол үшін;</w:t>
      </w:r>
      <w:r>
        <w:br/>
      </w:r>
      <w:r>
        <w:rPr>
          <w:rFonts w:ascii="Times New Roman"/>
          <w:b w:val="false"/>
          <w:i w:val="false"/>
          <w:color w:val="000000"/>
          <w:sz w:val="28"/>
        </w:rPr>
        <w:t>
</w:t>
      </w:r>
    </w:p>
    <w:bookmarkStart w:name="z201" w:id="191"/>
    <w:p>
      <w:pPr>
        <w:spacing w:after="0"/>
        <w:ind w:left="0"/>
        <w:jc w:val="both"/>
      </w:pPr>
      <w:r>
        <w:rPr>
          <w:rFonts w:ascii="Times New Roman"/>
          <w:b w:val="false"/>
          <w:i w:val="false"/>
          <w:color w:val="000000"/>
          <w:sz w:val="28"/>
        </w:rPr>
        <w:t xml:space="preserve">
      8-баған </w:t>
      </w:r>
    </w:p>
    <w:bookmarkEnd w:id="19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9-бағаннан әрбір жол үшін;</w:t>
      </w:r>
      <w:r>
        <w:br/>
      </w:r>
      <w:r>
        <w:rPr>
          <w:rFonts w:ascii="Times New Roman"/>
          <w:b w:val="false"/>
          <w:i w:val="false"/>
          <w:color w:val="000000"/>
          <w:sz w:val="28"/>
        </w:rPr>
        <w:t>
</w:t>
      </w:r>
    </w:p>
    <w:bookmarkStart w:name="z202" w:id="192"/>
    <w:p>
      <w:pPr>
        <w:spacing w:after="0"/>
        <w:ind w:left="0"/>
        <w:jc w:val="both"/>
      </w:pPr>
      <w:r>
        <w:rPr>
          <w:rFonts w:ascii="Times New Roman"/>
          <w:b w:val="false"/>
          <w:i w:val="false"/>
          <w:color w:val="000000"/>
          <w:sz w:val="28"/>
        </w:rPr>
        <w:t xml:space="preserve">
      10-баған </w:t>
      </w:r>
    </w:p>
    <w:bookmarkEnd w:id="19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11-бағаннан әрбір жол үшін;</w:t>
      </w:r>
      <w:r>
        <w:br/>
      </w:r>
      <w:r>
        <w:rPr>
          <w:rFonts w:ascii="Times New Roman"/>
          <w:b w:val="false"/>
          <w:i w:val="false"/>
          <w:color w:val="000000"/>
          <w:sz w:val="28"/>
        </w:rPr>
        <w:t>
</w:t>
      </w:r>
    </w:p>
    <w:bookmarkStart w:name="z203" w:id="193"/>
    <w:p>
      <w:pPr>
        <w:spacing w:after="0"/>
        <w:ind w:left="0"/>
        <w:jc w:val="both"/>
      </w:pPr>
      <w:r>
        <w:rPr>
          <w:rFonts w:ascii="Times New Roman"/>
          <w:b w:val="false"/>
          <w:i w:val="false"/>
          <w:color w:val="000000"/>
          <w:sz w:val="28"/>
        </w:rPr>
        <w:t xml:space="preserve">
      12-баған </w:t>
      </w:r>
    </w:p>
    <w:bookmarkEnd w:id="19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13, 15, 17, 19-бағаннан әрбір жол үшін;</w:t>
      </w:r>
      <w:r>
        <w:br/>
      </w:r>
      <w:r>
        <w:rPr>
          <w:rFonts w:ascii="Times New Roman"/>
          <w:b w:val="false"/>
          <w:i w:val="false"/>
          <w:color w:val="000000"/>
          <w:sz w:val="28"/>
        </w:rPr>
        <w:t>
</w:t>
      </w:r>
    </w:p>
    <w:bookmarkStart w:name="z204" w:id="194"/>
    <w:p>
      <w:pPr>
        <w:spacing w:after="0"/>
        <w:ind w:left="0"/>
        <w:jc w:val="both"/>
      </w:pPr>
      <w:r>
        <w:rPr>
          <w:rFonts w:ascii="Times New Roman"/>
          <w:b w:val="false"/>
          <w:i w:val="false"/>
          <w:color w:val="000000"/>
          <w:sz w:val="28"/>
        </w:rPr>
        <w:t xml:space="preserve">
      13-баған </w:t>
      </w:r>
    </w:p>
    <w:bookmarkEnd w:id="19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14-бағаннан әрбір жол үшін;</w:t>
      </w:r>
      <w:r>
        <w:br/>
      </w:r>
      <w:r>
        <w:rPr>
          <w:rFonts w:ascii="Times New Roman"/>
          <w:b w:val="false"/>
          <w:i w:val="false"/>
          <w:color w:val="000000"/>
          <w:sz w:val="28"/>
        </w:rPr>
        <w:t>
</w:t>
      </w:r>
    </w:p>
    <w:bookmarkStart w:name="z205" w:id="195"/>
    <w:p>
      <w:pPr>
        <w:spacing w:after="0"/>
        <w:ind w:left="0"/>
        <w:jc w:val="both"/>
      </w:pPr>
      <w:r>
        <w:rPr>
          <w:rFonts w:ascii="Times New Roman"/>
          <w:b w:val="false"/>
          <w:i w:val="false"/>
          <w:color w:val="000000"/>
          <w:sz w:val="28"/>
        </w:rPr>
        <w:t xml:space="preserve">
      15-баған </w:t>
      </w:r>
    </w:p>
    <w:bookmarkEnd w:id="19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16-бағаннан әрбір жол үшін;</w:t>
      </w:r>
      <w:r>
        <w:br/>
      </w:r>
      <w:r>
        <w:rPr>
          <w:rFonts w:ascii="Times New Roman"/>
          <w:b w:val="false"/>
          <w:i w:val="false"/>
          <w:color w:val="000000"/>
          <w:sz w:val="28"/>
        </w:rPr>
        <w:t>
</w:t>
      </w:r>
    </w:p>
    <w:bookmarkStart w:name="z206" w:id="196"/>
    <w:p>
      <w:pPr>
        <w:spacing w:after="0"/>
        <w:ind w:left="0"/>
        <w:jc w:val="both"/>
      </w:pPr>
      <w:r>
        <w:rPr>
          <w:rFonts w:ascii="Times New Roman"/>
          <w:b w:val="false"/>
          <w:i w:val="false"/>
          <w:color w:val="000000"/>
          <w:sz w:val="28"/>
        </w:rPr>
        <w:t xml:space="preserve">
      17-баған </w:t>
      </w:r>
    </w:p>
    <w:bookmarkEnd w:id="196"/>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18-бағаннан әрбір жол үшін;</w:t>
      </w:r>
      <w:r>
        <w:br/>
      </w:r>
      <w:r>
        <w:rPr>
          <w:rFonts w:ascii="Times New Roman"/>
          <w:b w:val="false"/>
          <w:i w:val="false"/>
          <w:color w:val="000000"/>
          <w:sz w:val="28"/>
        </w:rPr>
        <w:t>
</w:t>
      </w:r>
    </w:p>
    <w:bookmarkStart w:name="z207" w:id="197"/>
    <w:p>
      <w:pPr>
        <w:spacing w:after="0"/>
        <w:ind w:left="0"/>
        <w:jc w:val="both"/>
      </w:pPr>
      <w:r>
        <w:rPr>
          <w:rFonts w:ascii="Times New Roman"/>
          <w:b w:val="false"/>
          <w:i w:val="false"/>
          <w:color w:val="000000"/>
          <w:sz w:val="28"/>
        </w:rPr>
        <w:t xml:space="preserve">
      19-баған </w:t>
      </w:r>
    </w:p>
    <w:bookmarkEnd w:id="19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20-бағаннан әрбір жол үшін.</w:t>
      </w:r>
      <w:r>
        <w:br/>
      </w:r>
      <w:r>
        <w:rPr>
          <w:rFonts w:ascii="Times New Roman"/>
          <w:b w:val="false"/>
          <w:i w:val="false"/>
          <w:color w:val="000000"/>
          <w:sz w:val="28"/>
        </w:rPr>
        <w:t>
</w:t>
      </w:r>
    </w:p>
    <w:bookmarkStart w:name="z208" w:id="198"/>
    <w:p>
      <w:pPr>
        <w:spacing w:after="0"/>
        <w:ind w:left="0"/>
        <w:jc w:val="both"/>
      </w:pPr>
      <w:r>
        <w:rPr>
          <w:rFonts w:ascii="Times New Roman"/>
          <w:b w:val="false"/>
          <w:i w:val="false"/>
          <w:color w:val="000000"/>
          <w:sz w:val="28"/>
        </w:rPr>
        <w:t xml:space="preserve">
      3) 6 (6.1., 6.2., 6.3.)-бөлім. "Ақылы білім беру қызметтері көрсетілетін оқушылар саны біліктіліктері бойынша": </w:t>
      </w:r>
    </w:p>
    <w:bookmarkEnd w:id="198"/>
    <w:bookmarkStart w:name="z209" w:id="199"/>
    <w:p>
      <w:pPr>
        <w:spacing w:after="0"/>
        <w:ind w:left="0"/>
        <w:jc w:val="both"/>
      </w:pPr>
      <w:r>
        <w:rPr>
          <w:rFonts w:ascii="Times New Roman"/>
          <w:b w:val="false"/>
          <w:i w:val="false"/>
          <w:color w:val="000000"/>
          <w:sz w:val="28"/>
        </w:rPr>
        <w:t xml:space="preserve">
      1- жол = </w:t>
      </w:r>
    </w:p>
    <w:bookmarkEnd w:id="199"/>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мамандықтар бойынша-жолдардың әрбір баған үшін;</w:t>
      </w:r>
      <w:r>
        <w:br/>
      </w:r>
      <w:r>
        <w:rPr>
          <w:rFonts w:ascii="Times New Roman"/>
          <w:b w:val="false"/>
          <w:i w:val="false"/>
          <w:color w:val="000000"/>
          <w:sz w:val="28"/>
        </w:rPr>
        <w:t>
</w:t>
      </w:r>
    </w:p>
    <w:bookmarkStart w:name="z210" w:id="200"/>
    <w:p>
      <w:pPr>
        <w:spacing w:after="0"/>
        <w:ind w:left="0"/>
        <w:jc w:val="both"/>
      </w:pPr>
      <w:r>
        <w:rPr>
          <w:rFonts w:ascii="Times New Roman"/>
          <w:b w:val="false"/>
          <w:i w:val="false"/>
          <w:color w:val="000000"/>
          <w:sz w:val="28"/>
        </w:rPr>
        <w:t xml:space="preserve">
      1-баған </w:t>
      </w:r>
    </w:p>
    <w:bookmarkEnd w:id="20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bookmarkStart w:name="z211" w:id="201"/>
    <w:p>
      <w:pPr>
        <w:spacing w:after="0"/>
        <w:ind w:left="0"/>
        <w:jc w:val="both"/>
      </w:pPr>
      <w:r>
        <w:rPr>
          <w:rFonts w:ascii="Times New Roman"/>
          <w:b w:val="false"/>
          <w:i w:val="false"/>
          <w:color w:val="000000"/>
          <w:sz w:val="28"/>
        </w:rPr>
        <w:t xml:space="preserve">
      1-баған = </w:t>
      </w:r>
    </w:p>
    <w:bookmarkEnd w:id="201"/>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6, 8, 10-бағаннан әрбір жол үшін;</w:t>
      </w:r>
      <w:r>
        <w:br/>
      </w:r>
      <w:r>
        <w:rPr>
          <w:rFonts w:ascii="Times New Roman"/>
          <w:b w:val="false"/>
          <w:i w:val="false"/>
          <w:color w:val="000000"/>
          <w:sz w:val="28"/>
        </w:rPr>
        <w:t>
</w:t>
      </w:r>
    </w:p>
    <w:bookmarkStart w:name="z212" w:id="202"/>
    <w:p>
      <w:pPr>
        <w:spacing w:after="0"/>
        <w:ind w:left="0"/>
        <w:jc w:val="both"/>
      </w:pPr>
      <w:r>
        <w:rPr>
          <w:rFonts w:ascii="Times New Roman"/>
          <w:b w:val="false"/>
          <w:i w:val="false"/>
          <w:color w:val="000000"/>
          <w:sz w:val="28"/>
        </w:rPr>
        <w:t xml:space="preserve">
      4-баған </w:t>
      </w:r>
    </w:p>
    <w:bookmarkEnd w:id="20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5-бағаннан әрбір жол үшін;</w:t>
      </w:r>
      <w:r>
        <w:br/>
      </w:r>
      <w:r>
        <w:rPr>
          <w:rFonts w:ascii="Times New Roman"/>
          <w:b w:val="false"/>
          <w:i w:val="false"/>
          <w:color w:val="000000"/>
          <w:sz w:val="28"/>
        </w:rPr>
        <w:t>
</w:t>
      </w:r>
    </w:p>
    <w:bookmarkStart w:name="z213" w:id="203"/>
    <w:p>
      <w:pPr>
        <w:spacing w:after="0"/>
        <w:ind w:left="0"/>
        <w:jc w:val="both"/>
      </w:pPr>
      <w:r>
        <w:rPr>
          <w:rFonts w:ascii="Times New Roman"/>
          <w:b w:val="false"/>
          <w:i w:val="false"/>
          <w:color w:val="000000"/>
          <w:sz w:val="28"/>
        </w:rPr>
        <w:t xml:space="preserve">
      6-баған </w:t>
      </w:r>
    </w:p>
    <w:bookmarkEnd w:id="20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7-бағаннан әрбір жол үшін;</w:t>
      </w:r>
      <w:r>
        <w:br/>
      </w:r>
      <w:r>
        <w:rPr>
          <w:rFonts w:ascii="Times New Roman"/>
          <w:b w:val="false"/>
          <w:i w:val="false"/>
          <w:color w:val="000000"/>
          <w:sz w:val="28"/>
        </w:rPr>
        <w:t>
</w:t>
      </w:r>
    </w:p>
    <w:bookmarkStart w:name="z214" w:id="204"/>
    <w:p>
      <w:pPr>
        <w:spacing w:after="0"/>
        <w:ind w:left="0"/>
        <w:jc w:val="both"/>
      </w:pPr>
      <w:r>
        <w:rPr>
          <w:rFonts w:ascii="Times New Roman"/>
          <w:b w:val="false"/>
          <w:i w:val="false"/>
          <w:color w:val="000000"/>
          <w:sz w:val="28"/>
        </w:rPr>
        <w:t xml:space="preserve">
      8-баған </w:t>
      </w:r>
    </w:p>
    <w:bookmarkEnd w:id="20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9-бағаннан әрбір жол үшін;</w:t>
      </w:r>
      <w:r>
        <w:br/>
      </w:r>
      <w:r>
        <w:rPr>
          <w:rFonts w:ascii="Times New Roman"/>
          <w:b w:val="false"/>
          <w:i w:val="false"/>
          <w:color w:val="000000"/>
          <w:sz w:val="28"/>
        </w:rPr>
        <w:t>
</w:t>
      </w:r>
    </w:p>
    <w:bookmarkStart w:name="z215" w:id="205"/>
    <w:p>
      <w:pPr>
        <w:spacing w:after="0"/>
        <w:ind w:left="0"/>
        <w:jc w:val="both"/>
      </w:pPr>
      <w:r>
        <w:rPr>
          <w:rFonts w:ascii="Times New Roman"/>
          <w:b w:val="false"/>
          <w:i w:val="false"/>
          <w:color w:val="000000"/>
          <w:sz w:val="28"/>
        </w:rPr>
        <w:t xml:space="preserve">
      10-баған </w:t>
      </w:r>
    </w:p>
    <w:bookmarkEnd w:id="20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11-бағаннан әрбір жол үшін;</w:t>
      </w:r>
      <w:r>
        <w:br/>
      </w:r>
      <w:r>
        <w:rPr>
          <w:rFonts w:ascii="Times New Roman"/>
          <w:b w:val="false"/>
          <w:i w:val="false"/>
          <w:color w:val="000000"/>
          <w:sz w:val="28"/>
        </w:rPr>
        <w:t>
</w:t>
      </w:r>
    </w:p>
    <w:bookmarkStart w:name="z216" w:id="206"/>
    <w:p>
      <w:pPr>
        <w:spacing w:after="0"/>
        <w:ind w:left="0"/>
        <w:jc w:val="both"/>
      </w:pPr>
      <w:r>
        <w:rPr>
          <w:rFonts w:ascii="Times New Roman"/>
          <w:b w:val="false"/>
          <w:i w:val="false"/>
          <w:color w:val="000000"/>
          <w:sz w:val="28"/>
        </w:rPr>
        <w:t xml:space="preserve">
      12-баған </w:t>
      </w:r>
    </w:p>
    <w:bookmarkEnd w:id="206"/>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13, 15, 17, 19-бағаннан әрбір жол үшін;</w:t>
      </w:r>
      <w:r>
        <w:br/>
      </w:r>
      <w:r>
        <w:rPr>
          <w:rFonts w:ascii="Times New Roman"/>
          <w:b w:val="false"/>
          <w:i w:val="false"/>
          <w:color w:val="000000"/>
          <w:sz w:val="28"/>
        </w:rPr>
        <w:t>
</w:t>
      </w:r>
    </w:p>
    <w:bookmarkStart w:name="z217" w:id="207"/>
    <w:p>
      <w:pPr>
        <w:spacing w:after="0"/>
        <w:ind w:left="0"/>
        <w:jc w:val="both"/>
      </w:pPr>
      <w:r>
        <w:rPr>
          <w:rFonts w:ascii="Times New Roman"/>
          <w:b w:val="false"/>
          <w:i w:val="false"/>
          <w:color w:val="000000"/>
          <w:sz w:val="28"/>
        </w:rPr>
        <w:t xml:space="preserve">
      13-баған </w:t>
      </w:r>
    </w:p>
    <w:bookmarkEnd w:id="20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14-бағаннан әрбір жол үшін;</w:t>
      </w:r>
      <w:r>
        <w:br/>
      </w:r>
      <w:r>
        <w:rPr>
          <w:rFonts w:ascii="Times New Roman"/>
          <w:b w:val="false"/>
          <w:i w:val="false"/>
          <w:color w:val="000000"/>
          <w:sz w:val="28"/>
        </w:rPr>
        <w:t>
</w:t>
      </w:r>
    </w:p>
    <w:bookmarkStart w:name="z218" w:id="208"/>
    <w:p>
      <w:pPr>
        <w:spacing w:after="0"/>
        <w:ind w:left="0"/>
        <w:jc w:val="both"/>
      </w:pPr>
      <w:r>
        <w:rPr>
          <w:rFonts w:ascii="Times New Roman"/>
          <w:b w:val="false"/>
          <w:i w:val="false"/>
          <w:color w:val="000000"/>
          <w:sz w:val="28"/>
        </w:rPr>
        <w:t xml:space="preserve">
      15-баған </w:t>
      </w:r>
    </w:p>
    <w:bookmarkEnd w:id="20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16-бағаннан әрбір жол үшін;</w:t>
      </w:r>
      <w:r>
        <w:br/>
      </w:r>
      <w:r>
        <w:rPr>
          <w:rFonts w:ascii="Times New Roman"/>
          <w:b w:val="false"/>
          <w:i w:val="false"/>
          <w:color w:val="000000"/>
          <w:sz w:val="28"/>
        </w:rPr>
        <w:t>
</w:t>
      </w:r>
    </w:p>
    <w:bookmarkStart w:name="z219" w:id="209"/>
    <w:p>
      <w:pPr>
        <w:spacing w:after="0"/>
        <w:ind w:left="0"/>
        <w:jc w:val="both"/>
      </w:pPr>
      <w:r>
        <w:rPr>
          <w:rFonts w:ascii="Times New Roman"/>
          <w:b w:val="false"/>
          <w:i w:val="false"/>
          <w:color w:val="000000"/>
          <w:sz w:val="28"/>
        </w:rPr>
        <w:t xml:space="preserve">
      17-баған </w:t>
      </w:r>
    </w:p>
    <w:bookmarkEnd w:id="20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18-бағаннан әрбір жол үшін;</w:t>
      </w:r>
      <w:r>
        <w:br/>
      </w:r>
      <w:r>
        <w:rPr>
          <w:rFonts w:ascii="Times New Roman"/>
          <w:b w:val="false"/>
          <w:i w:val="false"/>
          <w:color w:val="000000"/>
          <w:sz w:val="28"/>
        </w:rPr>
        <w:t>
</w:t>
      </w:r>
    </w:p>
    <w:bookmarkStart w:name="z220" w:id="210"/>
    <w:p>
      <w:pPr>
        <w:spacing w:after="0"/>
        <w:ind w:left="0"/>
        <w:jc w:val="both"/>
      </w:pPr>
      <w:r>
        <w:rPr>
          <w:rFonts w:ascii="Times New Roman"/>
          <w:b w:val="false"/>
          <w:i w:val="false"/>
          <w:color w:val="000000"/>
          <w:sz w:val="28"/>
        </w:rPr>
        <w:t xml:space="preserve">
      19-баған </w:t>
      </w:r>
    </w:p>
    <w:bookmarkEnd w:id="21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20-бағаннан әрбір жол үшін.</w:t>
      </w:r>
      <w:r>
        <w:br/>
      </w:r>
      <w:r>
        <w:rPr>
          <w:rFonts w:ascii="Times New Roman"/>
          <w:b w:val="false"/>
          <w:i w:val="false"/>
          <w:color w:val="000000"/>
          <w:sz w:val="28"/>
        </w:rPr>
        <w:t>
</w:t>
      </w:r>
    </w:p>
    <w:bookmarkStart w:name="z221" w:id="211"/>
    <w:p>
      <w:pPr>
        <w:spacing w:after="0"/>
        <w:ind w:left="0"/>
        <w:jc w:val="both"/>
      </w:pPr>
      <w:r>
        <w:rPr>
          <w:rFonts w:ascii="Times New Roman"/>
          <w:b w:val="false"/>
          <w:i w:val="false"/>
          <w:color w:val="000000"/>
          <w:sz w:val="28"/>
        </w:rPr>
        <w:t>
      4) 7-бөлім. "Оқыту тілдері бойынша оқушылар саны":</w:t>
      </w:r>
    </w:p>
    <w:bookmarkEnd w:id="211"/>
    <w:bookmarkStart w:name="z222" w:id="212"/>
    <w:p>
      <w:pPr>
        <w:spacing w:after="0"/>
        <w:ind w:left="0"/>
        <w:jc w:val="both"/>
      </w:pPr>
      <w:r>
        <w:rPr>
          <w:rFonts w:ascii="Times New Roman"/>
          <w:b w:val="false"/>
          <w:i w:val="false"/>
          <w:color w:val="000000"/>
          <w:sz w:val="28"/>
        </w:rPr>
        <w:t xml:space="preserve">
      1-жол = </w:t>
      </w:r>
    </w:p>
    <w:bookmarkEnd w:id="212"/>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1.1-1.2-жолдардың әрбір бағаны үшін;</w:t>
      </w:r>
      <w:r>
        <w:br/>
      </w:r>
      <w:r>
        <w:rPr>
          <w:rFonts w:ascii="Times New Roman"/>
          <w:b w:val="false"/>
          <w:i w:val="false"/>
          <w:color w:val="000000"/>
          <w:sz w:val="28"/>
        </w:rPr>
        <w:t>
</w:t>
      </w:r>
    </w:p>
    <w:bookmarkStart w:name="z223" w:id="213"/>
    <w:p>
      <w:pPr>
        <w:spacing w:after="0"/>
        <w:ind w:left="0"/>
        <w:jc w:val="both"/>
      </w:pPr>
      <w:r>
        <w:rPr>
          <w:rFonts w:ascii="Times New Roman"/>
          <w:b w:val="false"/>
          <w:i w:val="false"/>
          <w:color w:val="000000"/>
          <w:sz w:val="28"/>
        </w:rPr>
        <w:t xml:space="preserve">
      1-баған = </w:t>
      </w:r>
    </w:p>
    <w:bookmarkEnd w:id="213"/>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оқыту тілдері бойынша бағандардың әрбір жол үшін;</w:t>
      </w:r>
      <w:r>
        <w:br/>
      </w:r>
      <w:r>
        <w:rPr>
          <w:rFonts w:ascii="Times New Roman"/>
          <w:b w:val="false"/>
          <w:i w:val="false"/>
          <w:color w:val="000000"/>
          <w:sz w:val="28"/>
        </w:rPr>
        <w:t>
</w:t>
      </w:r>
    </w:p>
    <w:bookmarkStart w:name="z224" w:id="214"/>
    <w:p>
      <w:pPr>
        <w:spacing w:after="0"/>
        <w:ind w:left="0"/>
        <w:jc w:val="both"/>
      </w:pPr>
      <w:r>
        <w:rPr>
          <w:rFonts w:ascii="Times New Roman"/>
          <w:b w:val="false"/>
          <w:i w:val="false"/>
          <w:color w:val="000000"/>
          <w:sz w:val="28"/>
        </w:rPr>
        <w:t>
      5) 8., 8.1.-бөлім. "Жынысы мен жасы бойынша оқушылар саны":</w:t>
      </w:r>
    </w:p>
    <w:bookmarkEnd w:id="214"/>
    <w:bookmarkStart w:name="z225" w:id="215"/>
    <w:p>
      <w:pPr>
        <w:spacing w:after="0"/>
        <w:ind w:left="0"/>
        <w:jc w:val="both"/>
      </w:pPr>
      <w:r>
        <w:rPr>
          <w:rFonts w:ascii="Times New Roman"/>
          <w:b w:val="false"/>
          <w:i w:val="false"/>
          <w:color w:val="000000"/>
          <w:sz w:val="28"/>
        </w:rPr>
        <w:t xml:space="preserve">
      1-жол = </w:t>
      </w:r>
    </w:p>
    <w:bookmarkEnd w:id="215"/>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2-21-жолдардың әрбір бағаны үшін;</w:t>
      </w:r>
      <w:r>
        <w:br/>
      </w:r>
      <w:r>
        <w:rPr>
          <w:rFonts w:ascii="Times New Roman"/>
          <w:b w:val="false"/>
          <w:i w:val="false"/>
          <w:color w:val="000000"/>
          <w:sz w:val="28"/>
        </w:rPr>
        <w:t>
</w:t>
      </w:r>
    </w:p>
    <w:bookmarkStart w:name="z226" w:id="216"/>
    <w:p>
      <w:pPr>
        <w:spacing w:after="0"/>
        <w:ind w:left="0"/>
        <w:jc w:val="both"/>
      </w:pPr>
      <w:r>
        <w:rPr>
          <w:rFonts w:ascii="Times New Roman"/>
          <w:b w:val="false"/>
          <w:i w:val="false"/>
          <w:color w:val="000000"/>
          <w:sz w:val="28"/>
        </w:rPr>
        <w:t xml:space="preserve">
      1-баған = </w:t>
      </w:r>
    </w:p>
    <w:bookmarkEnd w:id="21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2-13-бағандардың әрбір жол үшін.</w:t>
      </w:r>
      <w:r>
        <w:br/>
      </w:r>
      <w:r>
        <w:rPr>
          <w:rFonts w:ascii="Times New Roman"/>
          <w:b w:val="false"/>
          <w:i w:val="false"/>
          <w:color w:val="000000"/>
          <w:sz w:val="28"/>
        </w:rPr>
        <w:t>
</w:t>
      </w:r>
    </w:p>
    <w:bookmarkStart w:name="z227" w:id="217"/>
    <w:p>
      <w:pPr>
        <w:spacing w:after="0"/>
        <w:ind w:left="0"/>
        <w:jc w:val="both"/>
      </w:pPr>
      <w:r>
        <w:rPr>
          <w:rFonts w:ascii="Times New Roman"/>
          <w:b w:val="false"/>
          <w:i w:val="false"/>
          <w:color w:val="000000"/>
          <w:sz w:val="28"/>
        </w:rPr>
        <w:t>
      6) 9-бөлім. "Ұлттар бойынша оқушылар саны":</w:t>
      </w:r>
    </w:p>
    <w:bookmarkEnd w:id="217"/>
    <w:bookmarkStart w:name="z228" w:id="218"/>
    <w:p>
      <w:pPr>
        <w:spacing w:after="0"/>
        <w:ind w:left="0"/>
        <w:jc w:val="both"/>
      </w:pPr>
      <w:r>
        <w:rPr>
          <w:rFonts w:ascii="Times New Roman"/>
          <w:b w:val="false"/>
          <w:i w:val="false"/>
          <w:color w:val="000000"/>
          <w:sz w:val="28"/>
        </w:rPr>
        <w:t xml:space="preserve">
      1-жол = </w:t>
      </w:r>
    </w:p>
    <w:bookmarkEnd w:id="218"/>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ұлттар бойынша-жолдардың әрбір баған үшін.</w:t>
      </w:r>
      <w:r>
        <w:br/>
      </w:r>
      <w:r>
        <w:rPr>
          <w:rFonts w:ascii="Times New Roman"/>
          <w:b w:val="false"/>
          <w:i w:val="false"/>
          <w:color w:val="000000"/>
          <w:sz w:val="28"/>
        </w:rPr>
        <w:t>
</w:t>
      </w:r>
    </w:p>
    <w:bookmarkStart w:name="z229" w:id="219"/>
    <w:p>
      <w:pPr>
        <w:spacing w:after="0"/>
        <w:ind w:left="0"/>
        <w:jc w:val="both"/>
      </w:pPr>
      <w:r>
        <w:rPr>
          <w:rFonts w:ascii="Times New Roman"/>
          <w:b w:val="false"/>
          <w:i w:val="false"/>
          <w:color w:val="000000"/>
          <w:sz w:val="28"/>
        </w:rPr>
        <w:t>
      7) 10-бөлім. "Келген елдері бойынша оқушылар саны":</w:t>
      </w:r>
    </w:p>
    <w:bookmarkEnd w:id="219"/>
    <w:bookmarkStart w:name="z230" w:id="220"/>
    <w:p>
      <w:pPr>
        <w:spacing w:after="0"/>
        <w:ind w:left="0"/>
        <w:jc w:val="both"/>
      </w:pPr>
      <w:r>
        <w:rPr>
          <w:rFonts w:ascii="Times New Roman"/>
          <w:b w:val="false"/>
          <w:i w:val="false"/>
          <w:color w:val="000000"/>
          <w:sz w:val="28"/>
        </w:rPr>
        <w:t xml:space="preserve">
      1-жол = </w:t>
      </w:r>
    </w:p>
    <w:bookmarkEnd w:id="220"/>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3, 4-жолдардың әрбір бағаны үшін;</w:t>
      </w:r>
      <w:r>
        <w:br/>
      </w:r>
      <w:r>
        <w:rPr>
          <w:rFonts w:ascii="Times New Roman"/>
          <w:b w:val="false"/>
          <w:i w:val="false"/>
          <w:color w:val="000000"/>
          <w:sz w:val="28"/>
        </w:rPr>
        <w:t>
</w:t>
      </w:r>
    </w:p>
    <w:bookmarkStart w:name="z231" w:id="221"/>
    <w:p>
      <w:pPr>
        <w:spacing w:after="0"/>
        <w:ind w:left="0"/>
        <w:jc w:val="both"/>
      </w:pPr>
      <w:r>
        <w:rPr>
          <w:rFonts w:ascii="Times New Roman"/>
          <w:b w:val="false"/>
          <w:i w:val="false"/>
          <w:color w:val="000000"/>
          <w:sz w:val="28"/>
        </w:rPr>
        <w:t xml:space="preserve">
      3-жол = </w:t>
      </w:r>
    </w:p>
    <w:bookmarkEnd w:id="221"/>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3.1-3.10 жолдардың әрбір жолы үшін;</w:t>
      </w:r>
      <w:r>
        <w:br/>
      </w:r>
      <w:r>
        <w:rPr>
          <w:rFonts w:ascii="Times New Roman"/>
          <w:b w:val="false"/>
          <w:i w:val="false"/>
          <w:color w:val="000000"/>
          <w:sz w:val="28"/>
        </w:rPr>
        <w:t>
</w:t>
      </w:r>
    </w:p>
    <w:bookmarkStart w:name="z232" w:id="222"/>
    <w:p>
      <w:pPr>
        <w:spacing w:after="0"/>
        <w:ind w:left="0"/>
        <w:jc w:val="both"/>
      </w:pPr>
      <w:r>
        <w:rPr>
          <w:rFonts w:ascii="Times New Roman"/>
          <w:b w:val="false"/>
          <w:i w:val="false"/>
          <w:color w:val="000000"/>
          <w:sz w:val="28"/>
        </w:rPr>
        <w:t xml:space="preserve">
      4-жол = </w:t>
      </w:r>
    </w:p>
    <w:bookmarkEnd w:id="222"/>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келген елдері бойынша-жолдардың әрбір баған үшін.</w:t>
      </w:r>
      <w:r>
        <w:br/>
      </w:r>
      <w:r>
        <w:rPr>
          <w:rFonts w:ascii="Times New Roman"/>
          <w:b w:val="false"/>
          <w:i w:val="false"/>
          <w:color w:val="000000"/>
          <w:sz w:val="28"/>
        </w:rPr>
        <w:t>
</w:t>
      </w:r>
    </w:p>
    <w:bookmarkStart w:name="z233" w:id="223"/>
    <w:p>
      <w:pPr>
        <w:spacing w:after="0"/>
        <w:ind w:left="0"/>
        <w:jc w:val="both"/>
      </w:pPr>
      <w:r>
        <w:rPr>
          <w:rFonts w:ascii="Times New Roman"/>
          <w:b w:val="false"/>
          <w:i w:val="false"/>
          <w:color w:val="000000"/>
          <w:sz w:val="28"/>
        </w:rPr>
        <w:t xml:space="preserve">
      8) 10.1., 10.2. -бөлім. "Келген елдері бойынша оқушылар санын оқыту негіздері және курстары бөлінісінде": </w:t>
      </w:r>
    </w:p>
    <w:bookmarkEnd w:id="223"/>
    <w:bookmarkStart w:name="z234" w:id="224"/>
    <w:p>
      <w:pPr>
        <w:spacing w:after="0"/>
        <w:ind w:left="0"/>
        <w:jc w:val="both"/>
      </w:pPr>
      <w:r>
        <w:rPr>
          <w:rFonts w:ascii="Times New Roman"/>
          <w:b w:val="false"/>
          <w:i w:val="false"/>
          <w:color w:val="000000"/>
          <w:sz w:val="28"/>
        </w:rPr>
        <w:t xml:space="preserve">
      1-жол = </w:t>
      </w:r>
    </w:p>
    <w:bookmarkEnd w:id="224"/>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3, 4-жолдардың әрбір бағаны үшін;</w:t>
      </w:r>
      <w:r>
        <w:br/>
      </w:r>
      <w:r>
        <w:rPr>
          <w:rFonts w:ascii="Times New Roman"/>
          <w:b w:val="false"/>
          <w:i w:val="false"/>
          <w:color w:val="000000"/>
          <w:sz w:val="28"/>
        </w:rPr>
        <w:t>
</w:t>
      </w:r>
    </w:p>
    <w:bookmarkStart w:name="z235" w:id="225"/>
    <w:p>
      <w:pPr>
        <w:spacing w:after="0"/>
        <w:ind w:left="0"/>
        <w:jc w:val="both"/>
      </w:pPr>
      <w:r>
        <w:rPr>
          <w:rFonts w:ascii="Times New Roman"/>
          <w:b w:val="false"/>
          <w:i w:val="false"/>
          <w:color w:val="000000"/>
          <w:sz w:val="28"/>
        </w:rPr>
        <w:t xml:space="preserve">
      3-жол = </w:t>
      </w:r>
    </w:p>
    <w:bookmarkEnd w:id="225"/>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3.1-3.10 жолдардың әрбір жол үшін;</w:t>
      </w:r>
      <w:r>
        <w:br/>
      </w:r>
      <w:r>
        <w:rPr>
          <w:rFonts w:ascii="Times New Roman"/>
          <w:b w:val="false"/>
          <w:i w:val="false"/>
          <w:color w:val="000000"/>
          <w:sz w:val="28"/>
        </w:rPr>
        <w:t>
</w:t>
      </w:r>
    </w:p>
    <w:bookmarkStart w:name="z236" w:id="226"/>
    <w:p>
      <w:pPr>
        <w:spacing w:after="0"/>
        <w:ind w:left="0"/>
        <w:jc w:val="both"/>
      </w:pPr>
      <w:r>
        <w:rPr>
          <w:rFonts w:ascii="Times New Roman"/>
          <w:b w:val="false"/>
          <w:i w:val="false"/>
          <w:color w:val="000000"/>
          <w:sz w:val="28"/>
        </w:rPr>
        <w:t xml:space="preserve">
      4-жол = </w:t>
      </w:r>
    </w:p>
    <w:bookmarkEnd w:id="22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келген елдері бойынша-жолдардың әрбір бағаны үшін;</w:t>
      </w:r>
      <w:r>
        <w:br/>
      </w:r>
      <w:r>
        <w:rPr>
          <w:rFonts w:ascii="Times New Roman"/>
          <w:b w:val="false"/>
          <w:i w:val="false"/>
          <w:color w:val="000000"/>
          <w:sz w:val="28"/>
        </w:rPr>
        <w:t>
</w:t>
      </w:r>
    </w:p>
    <w:bookmarkStart w:name="z237" w:id="227"/>
    <w:p>
      <w:pPr>
        <w:spacing w:after="0"/>
        <w:ind w:left="0"/>
        <w:jc w:val="both"/>
      </w:pPr>
      <w:r>
        <w:rPr>
          <w:rFonts w:ascii="Times New Roman"/>
          <w:b w:val="false"/>
          <w:i w:val="false"/>
          <w:color w:val="000000"/>
          <w:sz w:val="28"/>
        </w:rPr>
        <w:t xml:space="preserve">
      1-баған = </w:t>
      </w:r>
    </w:p>
    <w:bookmarkEnd w:id="227"/>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2-13-бағандардың әрбір жол үшін.</w:t>
      </w:r>
      <w:r>
        <w:br/>
      </w:r>
      <w:r>
        <w:rPr>
          <w:rFonts w:ascii="Times New Roman"/>
          <w:b w:val="false"/>
          <w:i w:val="false"/>
          <w:color w:val="000000"/>
          <w:sz w:val="28"/>
        </w:rPr>
        <w:t>
</w:t>
      </w:r>
    </w:p>
    <w:bookmarkStart w:name="z238" w:id="228"/>
    <w:p>
      <w:pPr>
        <w:spacing w:after="0"/>
        <w:ind w:left="0"/>
        <w:jc w:val="both"/>
      </w:pPr>
      <w:r>
        <w:rPr>
          <w:rFonts w:ascii="Times New Roman"/>
          <w:b w:val="false"/>
          <w:i w:val="false"/>
          <w:color w:val="000000"/>
          <w:sz w:val="28"/>
        </w:rPr>
        <w:t>
      9) 12-бөлім. "Оқуды бітірушілердің білімін мемлекеттік бағалаудың қорытындылары және олардың жұмысқа орналасуы бойынша деректер":</w:t>
      </w:r>
    </w:p>
    <w:bookmarkEnd w:id="228"/>
    <w:bookmarkStart w:name="z239" w:id="229"/>
    <w:p>
      <w:pPr>
        <w:spacing w:after="0"/>
        <w:ind w:left="0"/>
        <w:jc w:val="both"/>
      </w:pPr>
      <w:r>
        <w:rPr>
          <w:rFonts w:ascii="Times New Roman"/>
          <w:b w:val="false"/>
          <w:i w:val="false"/>
          <w:color w:val="000000"/>
          <w:sz w:val="28"/>
        </w:rPr>
        <w:t xml:space="preserve">
      1-жол </w:t>
      </w:r>
    </w:p>
    <w:bookmarkEnd w:id="22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 әрбір бағаны үшін;</w:t>
      </w:r>
      <w:r>
        <w:br/>
      </w:r>
      <w:r>
        <w:rPr>
          <w:rFonts w:ascii="Times New Roman"/>
          <w:b w:val="false"/>
          <w:i w:val="false"/>
          <w:color w:val="000000"/>
          <w:sz w:val="28"/>
        </w:rPr>
        <w:t>
</w:t>
      </w:r>
    </w:p>
    <w:bookmarkStart w:name="z240" w:id="230"/>
    <w:p>
      <w:pPr>
        <w:spacing w:after="0"/>
        <w:ind w:left="0"/>
        <w:jc w:val="both"/>
      </w:pPr>
      <w:r>
        <w:rPr>
          <w:rFonts w:ascii="Times New Roman"/>
          <w:b w:val="false"/>
          <w:i w:val="false"/>
          <w:color w:val="000000"/>
          <w:sz w:val="28"/>
        </w:rPr>
        <w:t xml:space="preserve">
      1-жол </w:t>
      </w:r>
    </w:p>
    <w:bookmarkEnd w:id="23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3-жолдан әрбір бағаны үшін;</w:t>
      </w:r>
      <w:r>
        <w:br/>
      </w:r>
      <w:r>
        <w:rPr>
          <w:rFonts w:ascii="Times New Roman"/>
          <w:b w:val="false"/>
          <w:i w:val="false"/>
          <w:color w:val="000000"/>
          <w:sz w:val="28"/>
        </w:rPr>
        <w:t>
</w:t>
      </w:r>
    </w:p>
    <w:bookmarkStart w:name="z241" w:id="231"/>
    <w:p>
      <w:pPr>
        <w:spacing w:after="0"/>
        <w:ind w:left="0"/>
        <w:jc w:val="both"/>
      </w:pPr>
      <w:r>
        <w:rPr>
          <w:rFonts w:ascii="Times New Roman"/>
          <w:b w:val="false"/>
          <w:i w:val="false"/>
          <w:color w:val="000000"/>
          <w:sz w:val="28"/>
        </w:rPr>
        <w:t xml:space="preserve">
      1-жол </w:t>
      </w:r>
    </w:p>
    <w:bookmarkEnd w:id="23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4-жолдан әрбір бағаны үшін;</w:t>
      </w:r>
      <w:r>
        <w:br/>
      </w:r>
      <w:r>
        <w:rPr>
          <w:rFonts w:ascii="Times New Roman"/>
          <w:b w:val="false"/>
          <w:i w:val="false"/>
          <w:color w:val="000000"/>
          <w:sz w:val="28"/>
        </w:rPr>
        <w:t>
</w:t>
      </w:r>
    </w:p>
    <w:bookmarkStart w:name="z242" w:id="232"/>
    <w:p>
      <w:pPr>
        <w:spacing w:after="0"/>
        <w:ind w:left="0"/>
        <w:jc w:val="both"/>
      </w:pPr>
      <w:r>
        <w:rPr>
          <w:rFonts w:ascii="Times New Roman"/>
          <w:b w:val="false"/>
          <w:i w:val="false"/>
          <w:color w:val="000000"/>
          <w:sz w:val="28"/>
        </w:rPr>
        <w:t>
      4-жол = ∑ 4.1-4.3 жолдардың әрбір бағаны үшін;</w:t>
      </w:r>
    </w:p>
    <w:bookmarkEnd w:id="232"/>
    <w:bookmarkStart w:name="z243" w:id="233"/>
    <w:p>
      <w:pPr>
        <w:spacing w:after="0"/>
        <w:ind w:left="0"/>
        <w:jc w:val="both"/>
      </w:pPr>
      <w:r>
        <w:rPr>
          <w:rFonts w:ascii="Times New Roman"/>
          <w:b w:val="false"/>
          <w:i w:val="false"/>
          <w:color w:val="000000"/>
          <w:sz w:val="28"/>
        </w:rPr>
        <w:t xml:space="preserve">
      5-жол </w:t>
      </w:r>
    </w:p>
    <w:bookmarkEnd w:id="233"/>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5.1 жолдан әрбір бағаны үшін;</w:t>
      </w:r>
      <w:r>
        <w:br/>
      </w:r>
      <w:r>
        <w:rPr>
          <w:rFonts w:ascii="Times New Roman"/>
          <w:b w:val="false"/>
          <w:i w:val="false"/>
          <w:color w:val="000000"/>
          <w:sz w:val="28"/>
        </w:rPr>
        <w:t>
</w:t>
      </w:r>
    </w:p>
    <w:bookmarkStart w:name="z244" w:id="234"/>
    <w:p>
      <w:pPr>
        <w:spacing w:after="0"/>
        <w:ind w:left="0"/>
        <w:jc w:val="both"/>
      </w:pPr>
      <w:r>
        <w:rPr>
          <w:rFonts w:ascii="Times New Roman"/>
          <w:b w:val="false"/>
          <w:i w:val="false"/>
          <w:color w:val="000000"/>
          <w:sz w:val="28"/>
        </w:rPr>
        <w:t xml:space="preserve">
      6-жол = </w:t>
      </w:r>
    </w:p>
    <w:bookmarkEnd w:id="234"/>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6.1, 6.2 жолдардың әрбір бағаны үшін.</w:t>
      </w:r>
      <w:r>
        <w:br/>
      </w:r>
      <w:r>
        <w:rPr>
          <w:rFonts w:ascii="Times New Roman"/>
          <w:b w:val="false"/>
          <w:i w:val="false"/>
          <w:color w:val="000000"/>
          <w:sz w:val="28"/>
        </w:rPr>
        <w:t>
</w:t>
      </w:r>
    </w:p>
    <w:bookmarkStart w:name="z245" w:id="235"/>
    <w:p>
      <w:pPr>
        <w:spacing w:after="0"/>
        <w:ind w:left="0"/>
        <w:jc w:val="both"/>
      </w:pPr>
      <w:r>
        <w:rPr>
          <w:rFonts w:ascii="Times New Roman"/>
          <w:b w:val="false"/>
          <w:i w:val="false"/>
          <w:color w:val="000000"/>
          <w:sz w:val="28"/>
        </w:rPr>
        <w:t>
      10) 13-бөлім. "Педагог қызметкерлердің саны мен құрамы":</w:t>
      </w:r>
    </w:p>
    <w:bookmarkEnd w:id="235"/>
    <w:bookmarkStart w:name="z246" w:id="236"/>
    <w:p>
      <w:pPr>
        <w:spacing w:after="0"/>
        <w:ind w:left="0"/>
        <w:jc w:val="both"/>
      </w:pPr>
      <w:r>
        <w:rPr>
          <w:rFonts w:ascii="Times New Roman"/>
          <w:b w:val="false"/>
          <w:i w:val="false"/>
          <w:color w:val="000000"/>
          <w:sz w:val="28"/>
        </w:rPr>
        <w:t xml:space="preserve">
      1-жол = </w:t>
      </w:r>
    </w:p>
    <w:bookmarkEnd w:id="23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1.1-1.2 жолдардың әрбір бағаны үшін;</w:t>
      </w:r>
      <w:r>
        <w:br/>
      </w:r>
      <w:r>
        <w:rPr>
          <w:rFonts w:ascii="Times New Roman"/>
          <w:b w:val="false"/>
          <w:i w:val="false"/>
          <w:color w:val="000000"/>
          <w:sz w:val="28"/>
        </w:rPr>
        <w:t>
</w:t>
      </w:r>
    </w:p>
    <w:bookmarkStart w:name="z247" w:id="237"/>
    <w:p>
      <w:pPr>
        <w:spacing w:after="0"/>
        <w:ind w:left="0"/>
        <w:jc w:val="both"/>
      </w:pPr>
      <w:r>
        <w:rPr>
          <w:rFonts w:ascii="Times New Roman"/>
          <w:b w:val="false"/>
          <w:i w:val="false"/>
          <w:color w:val="000000"/>
          <w:sz w:val="28"/>
        </w:rPr>
        <w:t xml:space="preserve">
      1-жол = </w:t>
      </w:r>
    </w:p>
    <w:bookmarkEnd w:id="237"/>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3.1-3.4 жолдардың әрбір бағаны үшін;</w:t>
      </w:r>
      <w:r>
        <w:br/>
      </w:r>
      <w:r>
        <w:rPr>
          <w:rFonts w:ascii="Times New Roman"/>
          <w:b w:val="false"/>
          <w:i w:val="false"/>
          <w:color w:val="000000"/>
          <w:sz w:val="28"/>
        </w:rPr>
        <w:t>
</w:t>
      </w:r>
    </w:p>
    <w:bookmarkStart w:name="z248" w:id="238"/>
    <w:p>
      <w:pPr>
        <w:spacing w:after="0"/>
        <w:ind w:left="0"/>
        <w:jc w:val="both"/>
      </w:pPr>
      <w:r>
        <w:rPr>
          <w:rFonts w:ascii="Times New Roman"/>
          <w:b w:val="false"/>
          <w:i w:val="false"/>
          <w:color w:val="000000"/>
          <w:sz w:val="28"/>
        </w:rPr>
        <w:t>
      1-жол ≥ 2-жолдан әрбір бағаны үшін.</w:t>
      </w:r>
    </w:p>
    <w:bookmarkEnd w:id="238"/>
    <w:bookmarkStart w:name="z249" w:id="239"/>
    <w:p>
      <w:pPr>
        <w:spacing w:after="0"/>
        <w:ind w:left="0"/>
        <w:jc w:val="both"/>
      </w:pPr>
      <w:r>
        <w:rPr>
          <w:rFonts w:ascii="Times New Roman"/>
          <w:b w:val="false"/>
          <w:i w:val="false"/>
          <w:color w:val="000000"/>
          <w:sz w:val="28"/>
        </w:rPr>
        <w:t>
      11) 14-бөлім. Кітапханалардың қызметі туралы деректер:</w:t>
      </w:r>
    </w:p>
    <w:bookmarkEnd w:id="239"/>
    <w:bookmarkStart w:name="z250" w:id="240"/>
    <w:p>
      <w:pPr>
        <w:spacing w:after="0"/>
        <w:ind w:left="0"/>
        <w:jc w:val="both"/>
      </w:pPr>
      <w:r>
        <w:rPr>
          <w:rFonts w:ascii="Times New Roman"/>
          <w:b w:val="false"/>
          <w:i w:val="false"/>
          <w:color w:val="000000"/>
          <w:sz w:val="28"/>
        </w:rPr>
        <w:t xml:space="preserve">
      1 баған </w:t>
      </w:r>
    </w:p>
    <w:bookmarkEnd w:id="240"/>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17500" cy="292100"/>
                    </a:xfrm>
                    <a:prstGeom prst="rect">
                      <a:avLst/>
                    </a:prstGeom>
                  </pic:spPr>
                </pic:pic>
              </a:graphicData>
            </a:graphic>
          </wp:inline>
        </w:drawing>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2-4 бағандардың.</w:t>
      </w:r>
      <w:r>
        <w:br/>
      </w:r>
      <w:r>
        <w:rPr>
          <w:rFonts w:ascii="Times New Roman"/>
          <w:b w:val="false"/>
          <w:i w:val="false"/>
          <w:color w:val="000000"/>
          <w:sz w:val="28"/>
        </w:rPr>
        <w:t>
</w:t>
      </w:r>
    </w:p>
    <w:bookmarkStart w:name="z251" w:id="241"/>
    <w:p>
      <w:pPr>
        <w:spacing w:after="0"/>
        <w:ind w:left="0"/>
        <w:jc w:val="both"/>
      </w:pPr>
      <w:r>
        <w:rPr>
          <w:rFonts w:ascii="Times New Roman"/>
          <w:b w:val="false"/>
          <w:i w:val="false"/>
          <w:color w:val="000000"/>
          <w:sz w:val="28"/>
        </w:rPr>
        <w:t>
      12) 15-бөлім. "Материалдық-техникалық базаның бары туралы деректер":</w:t>
      </w:r>
    </w:p>
    <w:bookmarkEnd w:id="241"/>
    <w:bookmarkStart w:name="z252" w:id="242"/>
    <w:p>
      <w:pPr>
        <w:spacing w:after="0"/>
        <w:ind w:left="0"/>
        <w:jc w:val="both"/>
      </w:pPr>
      <w:r>
        <w:rPr>
          <w:rFonts w:ascii="Times New Roman"/>
          <w:b w:val="false"/>
          <w:i w:val="false"/>
          <w:color w:val="000000"/>
          <w:sz w:val="28"/>
        </w:rPr>
        <w:t>
      1-жол = ∑ 1.1-1.2 жолдардың;</w:t>
      </w:r>
    </w:p>
    <w:bookmarkEnd w:id="242"/>
    <w:bookmarkStart w:name="z253" w:id="243"/>
    <w:p>
      <w:pPr>
        <w:spacing w:after="0"/>
        <w:ind w:left="0"/>
        <w:jc w:val="both"/>
      </w:pPr>
      <w:r>
        <w:rPr>
          <w:rFonts w:ascii="Times New Roman"/>
          <w:b w:val="false"/>
          <w:i w:val="false"/>
          <w:color w:val="000000"/>
          <w:sz w:val="28"/>
        </w:rPr>
        <w:t xml:space="preserve">
      8-жол </w:t>
      </w:r>
    </w:p>
    <w:bookmarkEnd w:id="24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14-жолдан (шекті бақылау);</w:t>
      </w:r>
      <w:r>
        <w:br/>
      </w:r>
      <w:r>
        <w:rPr>
          <w:rFonts w:ascii="Times New Roman"/>
          <w:b w:val="false"/>
          <w:i w:val="false"/>
          <w:color w:val="000000"/>
          <w:sz w:val="28"/>
        </w:rPr>
        <w:t>
</w:t>
      </w:r>
    </w:p>
    <w:bookmarkStart w:name="z254" w:id="244"/>
    <w:p>
      <w:pPr>
        <w:spacing w:after="0"/>
        <w:ind w:left="0"/>
        <w:jc w:val="both"/>
      </w:pPr>
      <w:r>
        <w:rPr>
          <w:rFonts w:ascii="Times New Roman"/>
          <w:b w:val="false"/>
          <w:i w:val="false"/>
          <w:color w:val="000000"/>
          <w:sz w:val="28"/>
        </w:rPr>
        <w:t xml:space="preserve">
      13-жол </w:t>
      </w:r>
    </w:p>
    <w:bookmarkEnd w:id="24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13.1-жолдан;</w:t>
      </w:r>
      <w:r>
        <w:br/>
      </w:r>
      <w:r>
        <w:rPr>
          <w:rFonts w:ascii="Times New Roman"/>
          <w:b w:val="false"/>
          <w:i w:val="false"/>
          <w:color w:val="000000"/>
          <w:sz w:val="28"/>
        </w:rPr>
        <w:t>
</w:t>
      </w:r>
    </w:p>
    <w:bookmarkStart w:name="z255" w:id="245"/>
    <w:p>
      <w:pPr>
        <w:spacing w:after="0"/>
        <w:ind w:left="0"/>
        <w:jc w:val="both"/>
      </w:pPr>
      <w:r>
        <w:rPr>
          <w:rFonts w:ascii="Times New Roman"/>
          <w:b w:val="false"/>
          <w:i w:val="false"/>
          <w:color w:val="000000"/>
          <w:sz w:val="28"/>
        </w:rPr>
        <w:t xml:space="preserve">
      егер 1-жол </w:t>
      </w:r>
    </w:p>
    <w:bookmarkEnd w:id="245"/>
    <w:p>
      <w:pPr>
        <w:spacing w:after="0"/>
        <w:ind w:left="0"/>
        <w:jc w:val="both"/>
      </w:pPr>
      <w:r>
        <w:drawing>
          <wp:inline distT="0" distB="0" distL="0" distR="0">
            <wp:extent cx="16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651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3 жол </w:t>
      </w:r>
    </w:p>
    <w:p>
      <w:pPr>
        <w:spacing w:after="0"/>
        <w:ind w:left="0"/>
        <w:jc w:val="both"/>
      </w:pPr>
      <w:r>
        <w:drawing>
          <wp:inline distT="0" distB="0" distL="0" distR="0">
            <wp:extent cx="16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65100" cy="5715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bookmarkStart w:name="z256" w:id="246"/>
    <w:p>
      <w:pPr>
        <w:spacing w:after="0"/>
        <w:ind w:left="0"/>
        <w:jc w:val="both"/>
      </w:pPr>
      <w:r>
        <w:rPr>
          <w:rFonts w:ascii="Times New Roman"/>
          <w:b w:val="false"/>
          <w:i w:val="false"/>
          <w:color w:val="000000"/>
          <w:sz w:val="28"/>
        </w:rPr>
        <w:t xml:space="preserve">
      3-жол / 8-жолға &lt; 100 немесе </w:t>
      </w:r>
    </w:p>
    <w:bookmarkEnd w:id="246"/>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(шекті бақылау);</w:t>
      </w:r>
      <w:r>
        <w:br/>
      </w:r>
      <w:r>
        <w:rPr>
          <w:rFonts w:ascii="Times New Roman"/>
          <w:b w:val="false"/>
          <w:i w:val="false"/>
          <w:color w:val="000000"/>
          <w:sz w:val="28"/>
        </w:rPr>
        <w:t>
</w:t>
      </w:r>
    </w:p>
    <w:bookmarkStart w:name="z257" w:id="247"/>
    <w:p>
      <w:pPr>
        <w:spacing w:after="0"/>
        <w:ind w:left="0"/>
        <w:jc w:val="both"/>
      </w:pPr>
      <w:r>
        <w:rPr>
          <w:rFonts w:ascii="Times New Roman"/>
          <w:b w:val="false"/>
          <w:i w:val="false"/>
          <w:color w:val="000000"/>
          <w:sz w:val="28"/>
        </w:rPr>
        <w:t xml:space="preserve">
      егер 12-жол </w:t>
      </w:r>
    </w:p>
    <w:bookmarkEnd w:id="247"/>
    <w:p>
      <w:pPr>
        <w:spacing w:after="0"/>
        <w:ind w:left="0"/>
        <w:jc w:val="both"/>
      </w:pPr>
      <w:r>
        <w:drawing>
          <wp:inline distT="0" distB="0" distL="0" distR="0">
            <wp:extent cx="16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651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13-жол ≠ 0;</w:t>
      </w:r>
      <w:r>
        <w:br/>
      </w:r>
      <w:r>
        <w:rPr>
          <w:rFonts w:ascii="Times New Roman"/>
          <w:b w:val="false"/>
          <w:i w:val="false"/>
          <w:color w:val="000000"/>
          <w:sz w:val="28"/>
        </w:rPr>
        <w:t>
</w:t>
      </w:r>
    </w:p>
    <w:bookmarkStart w:name="z258" w:id="248"/>
    <w:p>
      <w:pPr>
        <w:spacing w:after="0"/>
        <w:ind w:left="0"/>
        <w:jc w:val="both"/>
      </w:pPr>
      <w:r>
        <w:rPr>
          <w:rFonts w:ascii="Times New Roman"/>
          <w:b w:val="false"/>
          <w:i w:val="false"/>
          <w:color w:val="000000"/>
          <w:sz w:val="28"/>
        </w:rPr>
        <w:t>
      егер 13-жол</w:t>
      </w:r>
    </w:p>
    <w:bookmarkEnd w:id="248"/>
    <w:p>
      <w:pPr>
        <w:spacing w:after="0"/>
        <w:ind w:left="0"/>
        <w:jc w:val="both"/>
      </w:pPr>
      <w:r>
        <w:drawing>
          <wp:inline distT="0" distB="0" distL="0" distR="0">
            <wp:extent cx="16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651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13.1-жол </w:t>
      </w:r>
    </w:p>
    <w:p>
      <w:pPr>
        <w:spacing w:after="0"/>
        <w:ind w:left="0"/>
        <w:jc w:val="both"/>
      </w:pPr>
      <w:r>
        <w:drawing>
          <wp:inline distT="0" distB="0" distL="0" distR="0">
            <wp:extent cx="16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651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(шекті бақылау)</w:t>
      </w:r>
      <w:r>
        <w:br/>
      </w:r>
      <w:r>
        <w:rPr>
          <w:rFonts w:ascii="Times New Roman"/>
          <w:b w:val="false"/>
          <w:i w:val="false"/>
          <w:color w:val="000000"/>
          <w:sz w:val="28"/>
        </w:rPr>
        <w:t>
</w:t>
      </w:r>
    </w:p>
    <w:bookmarkStart w:name="z259" w:id="249"/>
    <w:p>
      <w:pPr>
        <w:spacing w:after="0"/>
        <w:ind w:left="0"/>
        <w:jc w:val="both"/>
      </w:pPr>
      <w:r>
        <w:rPr>
          <w:rFonts w:ascii="Times New Roman"/>
          <w:b w:val="false"/>
          <w:i w:val="false"/>
          <w:color w:val="000000"/>
          <w:sz w:val="28"/>
        </w:rPr>
        <w:t xml:space="preserve">
      13-жол / 12-жол </w:t>
      </w:r>
    </w:p>
    <w:bookmarkEnd w:id="249"/>
    <w:p>
      <w:pPr>
        <w:spacing w:after="0"/>
        <w:ind w:left="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42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30 немесе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(шекті бақылау)</w:t>
      </w:r>
      <w:r>
        <w:br/>
      </w:r>
      <w:r>
        <w:rPr>
          <w:rFonts w:ascii="Times New Roman"/>
          <w:b w:val="false"/>
          <w:i w:val="false"/>
          <w:color w:val="000000"/>
          <w:sz w:val="28"/>
        </w:rPr>
        <w:t>
</w:t>
      </w:r>
    </w:p>
    <w:bookmarkStart w:name="z260" w:id="250"/>
    <w:p>
      <w:pPr>
        <w:spacing w:after="0"/>
        <w:ind w:left="0"/>
        <w:jc w:val="both"/>
      </w:pPr>
      <w:r>
        <w:rPr>
          <w:rFonts w:ascii="Times New Roman"/>
          <w:b w:val="false"/>
          <w:i w:val="false"/>
          <w:color w:val="000000"/>
          <w:sz w:val="28"/>
        </w:rPr>
        <w:t xml:space="preserve">
      жол 1 </w:t>
      </w:r>
    </w:p>
    <w:bookmarkEnd w:id="250"/>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17500" cy="292100"/>
                    </a:xfrm>
                    <a:prstGeom prst="rect">
                      <a:avLst/>
                    </a:prstGeom>
                  </pic:spPr>
                </pic:pic>
              </a:graphicData>
            </a:graphic>
          </wp:inline>
        </w:drawing>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5, 6-жолдардың;</w:t>
      </w:r>
      <w:r>
        <w:br/>
      </w:r>
      <w:r>
        <w:rPr>
          <w:rFonts w:ascii="Times New Roman"/>
          <w:b w:val="false"/>
          <w:i w:val="false"/>
          <w:color w:val="000000"/>
          <w:sz w:val="28"/>
        </w:rPr>
        <w:t>
</w:t>
      </w:r>
    </w:p>
    <w:bookmarkStart w:name="z261" w:id="251"/>
    <w:p>
      <w:pPr>
        <w:spacing w:after="0"/>
        <w:ind w:left="0"/>
        <w:jc w:val="both"/>
      </w:pPr>
      <w:r>
        <w:rPr>
          <w:rFonts w:ascii="Times New Roman"/>
          <w:b w:val="false"/>
          <w:i w:val="false"/>
          <w:color w:val="000000"/>
          <w:sz w:val="28"/>
        </w:rPr>
        <w:t xml:space="preserve">
      15 жол </w:t>
      </w:r>
    </w:p>
    <w:bookmarkEnd w:id="25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15.1 жолдан.</w:t>
      </w:r>
      <w:r>
        <w:br/>
      </w:r>
      <w:r>
        <w:rPr>
          <w:rFonts w:ascii="Times New Roman"/>
          <w:b w:val="false"/>
          <w:i w:val="false"/>
          <w:color w:val="000000"/>
          <w:sz w:val="28"/>
        </w:rPr>
        <w:t>
</w:t>
      </w:r>
    </w:p>
    <w:bookmarkStart w:name="z262" w:id="252"/>
    <w:p>
      <w:pPr>
        <w:spacing w:after="0"/>
        <w:ind w:left="0"/>
        <w:jc w:val="both"/>
      </w:pPr>
      <w:r>
        <w:rPr>
          <w:rFonts w:ascii="Times New Roman"/>
          <w:b w:val="false"/>
          <w:i w:val="false"/>
          <w:color w:val="000000"/>
          <w:sz w:val="28"/>
        </w:rPr>
        <w:t>
      Бөлімдер арасындағы бақылау:</w:t>
      </w:r>
    </w:p>
    <w:bookmarkEnd w:id="252"/>
    <w:bookmarkStart w:name="z263" w:id="253"/>
    <w:p>
      <w:pPr>
        <w:spacing w:after="0"/>
        <w:ind w:left="0"/>
        <w:jc w:val="both"/>
      </w:pPr>
      <w:r>
        <w:rPr>
          <w:rFonts w:ascii="Times New Roman"/>
          <w:b w:val="false"/>
          <w:i w:val="false"/>
          <w:color w:val="000000"/>
          <w:sz w:val="28"/>
        </w:rPr>
        <w:t>
      1) Барлық үйренушілар:</w:t>
      </w:r>
    </w:p>
    <w:bookmarkEnd w:id="253"/>
    <w:bookmarkStart w:name="z264" w:id="254"/>
    <w:p>
      <w:pPr>
        <w:spacing w:after="0"/>
        <w:ind w:left="0"/>
        <w:jc w:val="both"/>
      </w:pPr>
      <w:r>
        <w:rPr>
          <w:rFonts w:ascii="Times New Roman"/>
          <w:b w:val="false"/>
          <w:i w:val="false"/>
          <w:color w:val="000000"/>
          <w:sz w:val="28"/>
        </w:rPr>
        <w:t xml:space="preserve">
      4-бөлімнің 1-бағаны 1-жолы = 5.1.-бөлімнің 3-бағаны 1-жолы +5.2.-бөлімнің 3-бағаны 1-жолы + 5.3.-бөлімнің 3-бағаны 1-жолы + 6.1.-бөлімнің 3-бағаны 1-жолы + 6.2.-бөлімнің 3-бағаны 1-жолы + 6.3.-бөлімнің 3-бағаны 1-жолы = 7-бөлімнің 1-бағаны 1-жолы = 8-бөлімнің 1-бағаны 1-жолы = 9-бөлімнің </w:t>
      </w:r>
    </w:p>
    <w:bookmarkEnd w:id="254"/>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3-4 бағандар қосындысынан,1-жолы = 10- бөлімнің 2-бағаны 1-жолы = 10.1.- бөлімнің 2-бағаны 1-жолы.</w:t>
      </w:r>
      <w:r>
        <w:br/>
      </w:r>
      <w:r>
        <w:rPr>
          <w:rFonts w:ascii="Times New Roman"/>
          <w:b w:val="false"/>
          <w:i w:val="false"/>
          <w:color w:val="000000"/>
          <w:sz w:val="28"/>
        </w:rPr>
        <w:t>
</w:t>
      </w:r>
    </w:p>
    <w:bookmarkStart w:name="z265" w:id="255"/>
    <w:p>
      <w:pPr>
        <w:spacing w:after="0"/>
        <w:ind w:left="0"/>
        <w:jc w:val="both"/>
      </w:pPr>
      <w:r>
        <w:rPr>
          <w:rFonts w:ascii="Times New Roman"/>
          <w:b w:val="false"/>
          <w:i w:val="false"/>
          <w:color w:val="000000"/>
          <w:sz w:val="28"/>
        </w:rPr>
        <w:t>
      2) Қабылдау:</w:t>
      </w:r>
    </w:p>
    <w:bookmarkEnd w:id="255"/>
    <w:bookmarkStart w:name="z266" w:id="256"/>
    <w:p>
      <w:pPr>
        <w:spacing w:after="0"/>
        <w:ind w:left="0"/>
        <w:jc w:val="both"/>
      </w:pPr>
      <w:r>
        <w:rPr>
          <w:rFonts w:ascii="Times New Roman"/>
          <w:b w:val="false"/>
          <w:i w:val="false"/>
          <w:color w:val="000000"/>
          <w:sz w:val="28"/>
        </w:rPr>
        <w:t xml:space="preserve">
      4-бөлімнің 1-бағаны 2-жолы = 5.1.-бөлімнің 1-бағаны 1-жолы + 5.2.-бөлімнің 1-бағаны 1-жолы 5.3.-бөлімнің 1-бағаны 1-жолы + 6.1.-бөлімнің 1-бағаны 1-жолы + 6.2.-бөлімнің 1-бағаны 1-жолы + 6.3.-бөлімнің 1-бағаны 1-жолы = 9-бөлімнің </w:t>
      </w:r>
    </w:p>
    <w:bookmarkEnd w:id="25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1-2-бағандар қосындысынан 1-жолы = 10-бөлімнің 1-бағаны 1-жолы.</w:t>
      </w:r>
      <w:r>
        <w:br/>
      </w:r>
      <w:r>
        <w:rPr>
          <w:rFonts w:ascii="Times New Roman"/>
          <w:b w:val="false"/>
          <w:i w:val="false"/>
          <w:color w:val="000000"/>
          <w:sz w:val="28"/>
        </w:rPr>
        <w:t>
</w:t>
      </w:r>
    </w:p>
    <w:bookmarkStart w:name="z267" w:id="257"/>
    <w:p>
      <w:pPr>
        <w:spacing w:after="0"/>
        <w:ind w:left="0"/>
        <w:jc w:val="both"/>
      </w:pPr>
      <w:r>
        <w:rPr>
          <w:rFonts w:ascii="Times New Roman"/>
          <w:b w:val="false"/>
          <w:i w:val="false"/>
          <w:color w:val="000000"/>
          <w:sz w:val="28"/>
        </w:rPr>
        <w:t>
      3) Бітірушілер:</w:t>
      </w:r>
    </w:p>
    <w:bookmarkEnd w:id="257"/>
    <w:bookmarkStart w:name="z268" w:id="258"/>
    <w:p>
      <w:pPr>
        <w:spacing w:after="0"/>
        <w:ind w:left="0"/>
        <w:jc w:val="both"/>
      </w:pPr>
      <w:r>
        <w:rPr>
          <w:rFonts w:ascii="Times New Roman"/>
          <w:b w:val="false"/>
          <w:i w:val="false"/>
          <w:color w:val="000000"/>
          <w:sz w:val="28"/>
        </w:rPr>
        <w:t xml:space="preserve">
      4-бөлімнің 1-бағаны 5-жолы = 5.1.-бөлімнің 12-бағаны 1-жолы +5.2.-бөлімнің 12-бағаны 1-жолы + 5.3.-бөлімнің 12-бағаны 1-жолы + 6.1.-бөлімнің 12-бағаны 1-жолы + 6.2.-бөлімнің 12-бағаны 1-жолы + 6.3.-бөлімнің 12-бағаны 1-жолы = 9-бөлімнің </w:t>
      </w:r>
    </w:p>
    <w:bookmarkEnd w:id="258"/>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5-6-бағандар қосындысынан 1-жолы = 10-бөлімнің 3-бағаны 1-жолы.</w:t>
      </w:r>
      <w:r>
        <w:br/>
      </w:r>
      <w:r>
        <w:rPr>
          <w:rFonts w:ascii="Times New Roman"/>
          <w:b w:val="false"/>
          <w:i w:val="false"/>
          <w:color w:val="000000"/>
          <w:sz w:val="28"/>
        </w:rPr>
        <w:t>
</w:t>
      </w:r>
    </w:p>
    <w:bookmarkStart w:name="z269" w:id="259"/>
    <w:p>
      <w:pPr>
        <w:spacing w:after="0"/>
        <w:ind w:left="0"/>
        <w:jc w:val="both"/>
      </w:pPr>
      <w:r>
        <w:rPr>
          <w:rFonts w:ascii="Times New Roman"/>
          <w:b w:val="false"/>
          <w:i w:val="false"/>
          <w:color w:val="000000"/>
          <w:sz w:val="28"/>
        </w:rPr>
        <w:t>
      4) Барлық оқып жатқан ерлер:</w:t>
      </w:r>
    </w:p>
    <w:bookmarkEnd w:id="259"/>
    <w:bookmarkStart w:name="z270" w:id="260"/>
    <w:p>
      <w:pPr>
        <w:spacing w:after="0"/>
        <w:ind w:left="0"/>
        <w:jc w:val="both"/>
      </w:pPr>
      <w:r>
        <w:rPr>
          <w:rFonts w:ascii="Times New Roman"/>
          <w:b w:val="false"/>
          <w:i w:val="false"/>
          <w:color w:val="000000"/>
          <w:sz w:val="28"/>
        </w:rPr>
        <w:t>
      4-бөлімнің 1-бағаны 1.1-жолы = 7-бөлімнің 1-бағаны 1.1-жолы = 9-бөлімнің 3-бағаны 1-жолы.</w:t>
      </w:r>
    </w:p>
    <w:bookmarkEnd w:id="260"/>
    <w:bookmarkStart w:name="z271" w:id="261"/>
    <w:p>
      <w:pPr>
        <w:spacing w:after="0"/>
        <w:ind w:left="0"/>
        <w:jc w:val="both"/>
      </w:pPr>
      <w:r>
        <w:rPr>
          <w:rFonts w:ascii="Times New Roman"/>
          <w:b w:val="false"/>
          <w:i w:val="false"/>
          <w:color w:val="000000"/>
          <w:sz w:val="28"/>
        </w:rPr>
        <w:t>
      5) Барлық оқып жатқан әйелдер:</w:t>
      </w:r>
    </w:p>
    <w:bookmarkEnd w:id="261"/>
    <w:bookmarkStart w:name="z272" w:id="262"/>
    <w:p>
      <w:pPr>
        <w:spacing w:after="0"/>
        <w:ind w:left="0"/>
        <w:jc w:val="both"/>
      </w:pPr>
      <w:r>
        <w:rPr>
          <w:rFonts w:ascii="Times New Roman"/>
          <w:b w:val="false"/>
          <w:i w:val="false"/>
          <w:color w:val="000000"/>
          <w:sz w:val="28"/>
        </w:rPr>
        <w:t>
      4-бөлімнің 1-бағаны 1.2-жолы = 5.1.-бөлімнің 5, 7, 9, 11-бағаны 1-жолы + 5.2.-бөлімнің 5, 7, 9, 11-бағаны 1-жолы + 5.3.-бөлімнің 5, 7, 9, 11-бағаны 1-жолы + 6.1.-бөлімнің 5, 7, 9, 11-бағаны 1-жолы 6.2.-бөлімнің 5, 7, 9, 11-бағаны 1-жолы + 6.3.-бөлімнің 5, 7, 9, 11-бағаны 1-жолы = 7-бөлімнің 1-бағаны 1.2-жолы = 8.1.-бөлімнің 1-бағаны 1-жолы = 9-бөлімнің 4-бағаны 1-жолы.</w:t>
      </w:r>
    </w:p>
    <w:bookmarkEnd w:id="262"/>
    <w:bookmarkStart w:name="z273" w:id="263"/>
    <w:p>
      <w:pPr>
        <w:spacing w:after="0"/>
        <w:ind w:left="0"/>
        <w:jc w:val="both"/>
      </w:pPr>
      <w:r>
        <w:rPr>
          <w:rFonts w:ascii="Times New Roman"/>
          <w:b w:val="false"/>
          <w:i w:val="false"/>
          <w:color w:val="000000"/>
          <w:sz w:val="28"/>
        </w:rPr>
        <w:t>
      6) Қабылданған ерлер:</w:t>
      </w:r>
    </w:p>
    <w:bookmarkEnd w:id="263"/>
    <w:bookmarkStart w:name="z274" w:id="264"/>
    <w:p>
      <w:pPr>
        <w:spacing w:after="0"/>
        <w:ind w:left="0"/>
        <w:jc w:val="both"/>
      </w:pPr>
      <w:r>
        <w:rPr>
          <w:rFonts w:ascii="Times New Roman"/>
          <w:b w:val="false"/>
          <w:i w:val="false"/>
          <w:color w:val="000000"/>
          <w:sz w:val="28"/>
        </w:rPr>
        <w:t>
      4-бөлімнің 1-бағаны 2.1-жолы = 9-бөлімнің 1-бағаны 1-жолы.</w:t>
      </w:r>
    </w:p>
    <w:bookmarkEnd w:id="264"/>
    <w:bookmarkStart w:name="z275" w:id="265"/>
    <w:p>
      <w:pPr>
        <w:spacing w:after="0"/>
        <w:ind w:left="0"/>
        <w:jc w:val="both"/>
      </w:pPr>
      <w:r>
        <w:rPr>
          <w:rFonts w:ascii="Times New Roman"/>
          <w:b w:val="false"/>
          <w:i w:val="false"/>
          <w:color w:val="000000"/>
          <w:sz w:val="28"/>
        </w:rPr>
        <w:t>
      7) Қабылданған әйелдер:</w:t>
      </w:r>
    </w:p>
    <w:bookmarkEnd w:id="265"/>
    <w:bookmarkStart w:name="z276" w:id="266"/>
    <w:p>
      <w:pPr>
        <w:spacing w:after="0"/>
        <w:ind w:left="0"/>
        <w:jc w:val="both"/>
      </w:pPr>
      <w:r>
        <w:rPr>
          <w:rFonts w:ascii="Times New Roman"/>
          <w:b w:val="false"/>
          <w:i w:val="false"/>
          <w:color w:val="000000"/>
          <w:sz w:val="28"/>
        </w:rPr>
        <w:t>
      4-бөлімнің 1-бағаны 2.2-жолы = 5.1.-бөлімнің 2-бағаны 1-жолы + 5.2.-бөлімнің 2-бағаны 1-жолы + 5.3.-бөлімнің 2-бағаны 1-жолы + 6.1.-бөлімнің 2-бағаны 1-жолы + 6.2.-бөлімнің 2-бағаны 1-жолы + 6.3.-бөлімнің 2-бағаны 1-жолы = 9-бөлімнің 2-бағаны 1-жолы.</w:t>
      </w:r>
    </w:p>
    <w:bookmarkEnd w:id="266"/>
    <w:bookmarkStart w:name="z277" w:id="267"/>
    <w:p>
      <w:pPr>
        <w:spacing w:after="0"/>
        <w:ind w:left="0"/>
        <w:jc w:val="both"/>
      </w:pPr>
      <w:r>
        <w:rPr>
          <w:rFonts w:ascii="Times New Roman"/>
          <w:b w:val="false"/>
          <w:i w:val="false"/>
          <w:color w:val="000000"/>
          <w:sz w:val="28"/>
        </w:rPr>
        <w:t>
      8) Бітірген ерлер:</w:t>
      </w:r>
    </w:p>
    <w:bookmarkEnd w:id="267"/>
    <w:bookmarkStart w:name="z278" w:id="268"/>
    <w:p>
      <w:pPr>
        <w:spacing w:after="0"/>
        <w:ind w:left="0"/>
        <w:jc w:val="both"/>
      </w:pPr>
      <w:r>
        <w:rPr>
          <w:rFonts w:ascii="Times New Roman"/>
          <w:b w:val="false"/>
          <w:i w:val="false"/>
          <w:color w:val="000000"/>
          <w:sz w:val="28"/>
        </w:rPr>
        <w:t>
      4-бөлімнің 1-бағаны 5.1-жолы = 9-бөлімнің 5-бағаны 1-жолы;</w:t>
      </w:r>
    </w:p>
    <w:bookmarkEnd w:id="268"/>
    <w:bookmarkStart w:name="z279" w:id="269"/>
    <w:p>
      <w:pPr>
        <w:spacing w:after="0"/>
        <w:ind w:left="0"/>
        <w:jc w:val="both"/>
      </w:pPr>
      <w:r>
        <w:rPr>
          <w:rFonts w:ascii="Times New Roman"/>
          <w:b w:val="false"/>
          <w:i w:val="false"/>
          <w:color w:val="000000"/>
          <w:sz w:val="28"/>
        </w:rPr>
        <w:t xml:space="preserve">
      4-бөлімнің 1-бағаны 5.1-жолы </w:t>
      </w:r>
    </w:p>
    <w:bookmarkEnd w:id="26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12-бөлімнің 1-бағаны 5-жолы + 1-бағаны 6-жолы;</w:t>
      </w:r>
      <w:r>
        <w:br/>
      </w:r>
      <w:r>
        <w:rPr>
          <w:rFonts w:ascii="Times New Roman"/>
          <w:b w:val="false"/>
          <w:i w:val="false"/>
          <w:color w:val="000000"/>
          <w:sz w:val="28"/>
        </w:rPr>
        <w:t>
</w:t>
      </w:r>
    </w:p>
    <w:bookmarkStart w:name="z280" w:id="270"/>
    <w:p>
      <w:pPr>
        <w:spacing w:after="0"/>
        <w:ind w:left="0"/>
        <w:jc w:val="both"/>
      </w:pPr>
      <w:r>
        <w:rPr>
          <w:rFonts w:ascii="Times New Roman"/>
          <w:b w:val="false"/>
          <w:i w:val="false"/>
          <w:color w:val="000000"/>
          <w:sz w:val="28"/>
        </w:rPr>
        <w:t xml:space="preserve">
      егер 4-бөлімнің 1-бағаны 5.1-жолы </w:t>
      </w:r>
    </w:p>
    <w:bookmarkEnd w:id="270"/>
    <w:p>
      <w:pPr>
        <w:spacing w:after="0"/>
        <w:ind w:left="0"/>
        <w:jc w:val="both"/>
      </w:pPr>
      <w:r>
        <w:drawing>
          <wp:inline distT="0" distB="0" distL="0" distR="0">
            <wp:extent cx="16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651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12-бөлімнің 1-бағаны 1- жолы </w:t>
      </w:r>
    </w:p>
    <w:p>
      <w:pPr>
        <w:spacing w:after="0"/>
        <w:ind w:left="0"/>
        <w:jc w:val="both"/>
      </w:pPr>
      <w:r>
        <w:drawing>
          <wp:inline distT="0" distB="0" distL="0" distR="0">
            <wp:extent cx="16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651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281" w:id="271"/>
    <w:p>
      <w:pPr>
        <w:spacing w:after="0"/>
        <w:ind w:left="0"/>
        <w:jc w:val="both"/>
      </w:pPr>
      <w:r>
        <w:rPr>
          <w:rFonts w:ascii="Times New Roman"/>
          <w:b w:val="false"/>
          <w:i w:val="false"/>
          <w:color w:val="000000"/>
          <w:sz w:val="28"/>
        </w:rPr>
        <w:t>
      9) Бітірген әйелдер:</w:t>
      </w:r>
    </w:p>
    <w:bookmarkEnd w:id="271"/>
    <w:bookmarkStart w:name="z282" w:id="272"/>
    <w:p>
      <w:pPr>
        <w:spacing w:after="0"/>
        <w:ind w:left="0"/>
        <w:jc w:val="both"/>
      </w:pPr>
      <w:r>
        <w:rPr>
          <w:rFonts w:ascii="Times New Roman"/>
          <w:b w:val="false"/>
          <w:i w:val="false"/>
          <w:color w:val="000000"/>
          <w:sz w:val="28"/>
        </w:rPr>
        <w:t xml:space="preserve">
      4-бөлімнің 1-бағаны 5.2-жолы = 5.1.-бөлімнің 14, 16, 18, 20-бағаны 1-жолы + 5.2.-бөлімнің 14, 16, 18, 20-бағаны 1-жолы + 5.3.-бөлімнің 14, 16, 18, 20-бағаны 1-жолы + 6.1.-бөлімнің 14, 16, 18, 20-бағаны 1-жолы + 6.2.-бөлімнің 14, 16, 18, 20-бағаны 1-жолы + 6.3.-бөлімнің 14, 16, 18, 20-бағаны 1-жолы = 9-бөлімнің 6-бағаны 1-жолы. </w:t>
      </w:r>
    </w:p>
    <w:bookmarkEnd w:id="272"/>
    <w:bookmarkStart w:name="z283" w:id="273"/>
    <w:p>
      <w:pPr>
        <w:spacing w:after="0"/>
        <w:ind w:left="0"/>
        <w:jc w:val="both"/>
      </w:pPr>
      <w:r>
        <w:rPr>
          <w:rFonts w:ascii="Times New Roman"/>
          <w:b w:val="false"/>
          <w:i w:val="false"/>
          <w:color w:val="000000"/>
          <w:sz w:val="28"/>
        </w:rPr>
        <w:t xml:space="preserve">
      4-бөлімнің 1-бағаны 5.2-жолы </w:t>
      </w:r>
    </w:p>
    <w:bookmarkEnd w:id="27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12-бөлімнің 2-бағаны 5-жолы + 2-бағаны 6-жолы;</w:t>
      </w:r>
      <w:r>
        <w:br/>
      </w:r>
      <w:r>
        <w:rPr>
          <w:rFonts w:ascii="Times New Roman"/>
          <w:b w:val="false"/>
          <w:i w:val="false"/>
          <w:color w:val="000000"/>
          <w:sz w:val="28"/>
        </w:rPr>
        <w:t>
</w:t>
      </w:r>
    </w:p>
    <w:bookmarkStart w:name="z284" w:id="274"/>
    <w:p>
      <w:pPr>
        <w:spacing w:after="0"/>
        <w:ind w:left="0"/>
        <w:jc w:val="both"/>
      </w:pPr>
      <w:r>
        <w:rPr>
          <w:rFonts w:ascii="Times New Roman"/>
          <w:b w:val="false"/>
          <w:i w:val="false"/>
          <w:color w:val="000000"/>
          <w:sz w:val="28"/>
        </w:rPr>
        <w:t>
      егер 4-бөлімнің 1-бағаны 5.2-жолы ≠ 0, онда 12-бөлімнің 2-бағаны 1-жолы ≠ 0.</w:t>
      </w:r>
    </w:p>
    <w:bookmarkEnd w:id="274"/>
    <w:bookmarkStart w:name="z285" w:id="275"/>
    <w:p>
      <w:pPr>
        <w:spacing w:after="0"/>
        <w:ind w:left="0"/>
        <w:jc w:val="both"/>
      </w:pPr>
      <w:r>
        <w:rPr>
          <w:rFonts w:ascii="Times New Roman"/>
          <w:b w:val="false"/>
          <w:i w:val="false"/>
          <w:color w:val="000000"/>
          <w:sz w:val="28"/>
        </w:rPr>
        <w:t>
      10) Негізгі орта білімнің негізінде оқушылардың саны:</w:t>
      </w:r>
    </w:p>
    <w:bookmarkEnd w:id="275"/>
    <w:bookmarkStart w:name="z286" w:id="276"/>
    <w:p>
      <w:pPr>
        <w:spacing w:after="0"/>
        <w:ind w:left="0"/>
        <w:jc w:val="both"/>
      </w:pPr>
      <w:r>
        <w:rPr>
          <w:rFonts w:ascii="Times New Roman"/>
          <w:b w:val="false"/>
          <w:i w:val="false"/>
          <w:color w:val="000000"/>
          <w:sz w:val="28"/>
        </w:rPr>
        <w:t xml:space="preserve">
      4-бөлімнің 2-бағаны 1-жолы = 5.1.-бөлімнің 3-бағаны 1-жолы + 6.1.-бөлімнің 3-бағаны 1-жолы = 8-бөлімнің </w:t>
      </w:r>
    </w:p>
    <w:bookmarkEnd w:id="27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2-5-бағаны 1-жолы = 10.1.-бөлімнің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2-5-бағаны 1-жолы.</w:t>
      </w:r>
      <w:r>
        <w:br/>
      </w:r>
      <w:r>
        <w:rPr>
          <w:rFonts w:ascii="Times New Roman"/>
          <w:b w:val="false"/>
          <w:i w:val="false"/>
          <w:color w:val="000000"/>
          <w:sz w:val="28"/>
        </w:rPr>
        <w:t>
</w:t>
      </w:r>
    </w:p>
    <w:bookmarkStart w:name="z287" w:id="277"/>
    <w:p>
      <w:pPr>
        <w:spacing w:after="0"/>
        <w:ind w:left="0"/>
        <w:jc w:val="both"/>
      </w:pPr>
      <w:r>
        <w:rPr>
          <w:rFonts w:ascii="Times New Roman"/>
          <w:b w:val="false"/>
          <w:i w:val="false"/>
          <w:color w:val="000000"/>
          <w:sz w:val="28"/>
        </w:rPr>
        <w:t>
      11) Жалпы орта білімнің негізінде оқушылардың саны:</w:t>
      </w:r>
    </w:p>
    <w:bookmarkEnd w:id="277"/>
    <w:bookmarkStart w:name="z288" w:id="278"/>
    <w:p>
      <w:pPr>
        <w:spacing w:after="0"/>
        <w:ind w:left="0"/>
        <w:jc w:val="both"/>
      </w:pPr>
      <w:r>
        <w:rPr>
          <w:rFonts w:ascii="Times New Roman"/>
          <w:b w:val="false"/>
          <w:i w:val="false"/>
          <w:color w:val="000000"/>
          <w:sz w:val="28"/>
        </w:rPr>
        <w:t xml:space="preserve">
      4-бөлімнің 3-бағаны 1-жолы = 5.2.-бөлімнің 3-бағаны 1-жолы + 6.2.-бөлімнің 3-бағаны 1-жолы = 8-бөлімнің </w:t>
      </w:r>
    </w:p>
    <w:bookmarkEnd w:id="278"/>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6-9-бағаны 1-жолы = 10.1.-бөлімнің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6-9-бағаны 1-жолы.</w:t>
      </w:r>
      <w:r>
        <w:br/>
      </w:r>
      <w:r>
        <w:rPr>
          <w:rFonts w:ascii="Times New Roman"/>
          <w:b w:val="false"/>
          <w:i w:val="false"/>
          <w:color w:val="000000"/>
          <w:sz w:val="28"/>
        </w:rPr>
        <w:t>
</w:t>
      </w:r>
    </w:p>
    <w:bookmarkStart w:name="z289" w:id="279"/>
    <w:p>
      <w:pPr>
        <w:spacing w:after="0"/>
        <w:ind w:left="0"/>
        <w:jc w:val="both"/>
      </w:pPr>
      <w:r>
        <w:rPr>
          <w:rFonts w:ascii="Times New Roman"/>
          <w:b w:val="false"/>
          <w:i w:val="false"/>
          <w:color w:val="000000"/>
          <w:sz w:val="28"/>
        </w:rPr>
        <w:t>
      12) Техникалық және кәсіптік, орта білімнен кейінгі білімнің негізінде оқушылардың саны:</w:t>
      </w:r>
    </w:p>
    <w:bookmarkEnd w:id="279"/>
    <w:bookmarkStart w:name="z290" w:id="280"/>
    <w:p>
      <w:pPr>
        <w:spacing w:after="0"/>
        <w:ind w:left="0"/>
        <w:jc w:val="both"/>
      </w:pPr>
      <w:r>
        <w:rPr>
          <w:rFonts w:ascii="Times New Roman"/>
          <w:b w:val="false"/>
          <w:i w:val="false"/>
          <w:color w:val="000000"/>
          <w:sz w:val="28"/>
        </w:rPr>
        <w:t xml:space="preserve">
      4-бөлімнің 4-бағаны 1-жолы = 5.3.-бөлімнің 3-бағаны 1-жолы + 6.3.-бөлімнің 3-бағаны 1-жолы = 8-бөлімнің </w:t>
      </w:r>
    </w:p>
    <w:bookmarkEnd w:id="280"/>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10-13-бағаны 1-жолы = 10.1.-бөлімнің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10-13-бағаны 1-жолы</w:t>
      </w:r>
      <w:r>
        <w:br/>
      </w:r>
      <w:r>
        <w:rPr>
          <w:rFonts w:ascii="Times New Roman"/>
          <w:b w:val="false"/>
          <w:i w:val="false"/>
          <w:color w:val="000000"/>
          <w:sz w:val="28"/>
        </w:rPr>
        <w:t>
</w:t>
      </w:r>
    </w:p>
    <w:bookmarkStart w:name="z291" w:id="281"/>
    <w:p>
      <w:pPr>
        <w:spacing w:after="0"/>
        <w:ind w:left="0"/>
        <w:jc w:val="both"/>
      </w:pPr>
      <w:r>
        <w:rPr>
          <w:rFonts w:ascii="Times New Roman"/>
          <w:b w:val="false"/>
          <w:i w:val="false"/>
          <w:color w:val="000000"/>
          <w:sz w:val="28"/>
        </w:rPr>
        <w:t>
      7-бөлімнің 1-бағаны 1.3-жолы.</w:t>
      </w:r>
    </w:p>
    <w:bookmarkEnd w:id="281"/>
    <w:bookmarkStart w:name="z292" w:id="282"/>
    <w:p>
      <w:pPr>
        <w:spacing w:after="0"/>
        <w:ind w:left="0"/>
        <w:jc w:val="both"/>
      </w:pPr>
      <w:r>
        <w:rPr>
          <w:rFonts w:ascii="Times New Roman"/>
          <w:b w:val="false"/>
          <w:i w:val="false"/>
          <w:color w:val="000000"/>
          <w:sz w:val="28"/>
        </w:rPr>
        <w:t>
      13) Оқуға түсу кезінде жеңілдіктері бар оқушылардың саны:</w:t>
      </w:r>
    </w:p>
    <w:bookmarkEnd w:id="282"/>
    <w:bookmarkStart w:name="z293" w:id="283"/>
    <w:p>
      <w:pPr>
        <w:spacing w:after="0"/>
        <w:ind w:left="0"/>
        <w:jc w:val="both"/>
      </w:pPr>
      <w:r>
        <w:rPr>
          <w:rFonts w:ascii="Times New Roman"/>
          <w:b w:val="false"/>
          <w:i w:val="false"/>
          <w:color w:val="000000"/>
          <w:sz w:val="28"/>
        </w:rPr>
        <w:t xml:space="preserve">
      4-бөлімнің 1-бағаны 1.1-жолы </w:t>
      </w:r>
    </w:p>
    <w:bookmarkEnd w:id="28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11-бөлімнің 3-бағаны 1, 2, 3, 4, 5, 6-әрбір жолынан; </w:t>
      </w:r>
      <w:r>
        <w:br/>
      </w:r>
      <w:r>
        <w:rPr>
          <w:rFonts w:ascii="Times New Roman"/>
          <w:b w:val="false"/>
          <w:i w:val="false"/>
          <w:color w:val="000000"/>
          <w:sz w:val="28"/>
        </w:rPr>
        <w:t>
</w:t>
      </w:r>
    </w:p>
    <w:bookmarkStart w:name="z294" w:id="284"/>
    <w:p>
      <w:pPr>
        <w:spacing w:after="0"/>
        <w:ind w:left="0"/>
        <w:jc w:val="both"/>
      </w:pPr>
      <w:r>
        <w:rPr>
          <w:rFonts w:ascii="Times New Roman"/>
          <w:b w:val="false"/>
          <w:i w:val="false"/>
          <w:color w:val="000000"/>
          <w:sz w:val="28"/>
        </w:rPr>
        <w:t xml:space="preserve">
      4-бөлімнің 1-бағаны 1.2-жолы </w:t>
      </w:r>
    </w:p>
    <w:bookmarkEnd w:id="28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11-бөлімнің 4-бағаны 1, 2, 3, 4, 5, 6-әрбір жолынан;</w:t>
      </w:r>
      <w:r>
        <w:br/>
      </w:r>
      <w:r>
        <w:rPr>
          <w:rFonts w:ascii="Times New Roman"/>
          <w:b w:val="false"/>
          <w:i w:val="false"/>
          <w:color w:val="000000"/>
          <w:sz w:val="28"/>
        </w:rPr>
        <w:t>
</w:t>
      </w:r>
    </w:p>
    <w:bookmarkStart w:name="z295" w:id="285"/>
    <w:p>
      <w:pPr>
        <w:spacing w:after="0"/>
        <w:ind w:left="0"/>
        <w:jc w:val="both"/>
      </w:pPr>
      <w:r>
        <w:rPr>
          <w:rFonts w:ascii="Times New Roman"/>
          <w:b w:val="false"/>
          <w:i w:val="false"/>
          <w:color w:val="000000"/>
          <w:sz w:val="28"/>
        </w:rPr>
        <w:t xml:space="preserve">
      4-бөлімнің 1-бағаны 2.1-жолы </w:t>
      </w:r>
    </w:p>
    <w:bookmarkEnd w:id="28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11-бөлімнің 1-бағаны 1, 2, 3, 4, 5, 6-әрбір жолынан;</w:t>
      </w:r>
      <w:r>
        <w:br/>
      </w:r>
      <w:r>
        <w:rPr>
          <w:rFonts w:ascii="Times New Roman"/>
          <w:b w:val="false"/>
          <w:i w:val="false"/>
          <w:color w:val="000000"/>
          <w:sz w:val="28"/>
        </w:rPr>
        <w:t>
</w:t>
      </w:r>
    </w:p>
    <w:bookmarkStart w:name="z296" w:id="286"/>
    <w:p>
      <w:pPr>
        <w:spacing w:after="0"/>
        <w:ind w:left="0"/>
        <w:jc w:val="both"/>
      </w:pPr>
      <w:r>
        <w:rPr>
          <w:rFonts w:ascii="Times New Roman"/>
          <w:b w:val="false"/>
          <w:i w:val="false"/>
          <w:color w:val="000000"/>
          <w:sz w:val="28"/>
        </w:rPr>
        <w:t xml:space="preserve">
      4-бөлімнің 1-бағаны 2.2-жолы </w:t>
      </w:r>
    </w:p>
    <w:bookmarkEnd w:id="286"/>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11-бөлімнің 2-бағаны 1, 2, 3, 4, 5, 6-әрбір жолынан;</w:t>
      </w:r>
      <w:r>
        <w:br/>
      </w:r>
      <w:r>
        <w:rPr>
          <w:rFonts w:ascii="Times New Roman"/>
          <w:b w:val="false"/>
          <w:i w:val="false"/>
          <w:color w:val="000000"/>
          <w:sz w:val="28"/>
        </w:rPr>
        <w:t>
</w:t>
      </w:r>
    </w:p>
    <w:bookmarkStart w:name="z297" w:id="287"/>
    <w:p>
      <w:pPr>
        <w:spacing w:after="0"/>
        <w:ind w:left="0"/>
        <w:jc w:val="both"/>
      </w:pPr>
      <w:r>
        <w:rPr>
          <w:rFonts w:ascii="Times New Roman"/>
          <w:b w:val="false"/>
          <w:i w:val="false"/>
          <w:color w:val="000000"/>
          <w:sz w:val="28"/>
        </w:rPr>
        <w:t xml:space="preserve">
      4-бөлімнің 1-бағаны 5.1-жолы </w:t>
      </w:r>
    </w:p>
    <w:bookmarkEnd w:id="28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11-бөлімнің 5-бағаны 1, 2, 3, 4, 5, 6-әрбір жолынан;</w:t>
      </w:r>
      <w:r>
        <w:br/>
      </w:r>
      <w:r>
        <w:rPr>
          <w:rFonts w:ascii="Times New Roman"/>
          <w:b w:val="false"/>
          <w:i w:val="false"/>
          <w:color w:val="000000"/>
          <w:sz w:val="28"/>
        </w:rPr>
        <w:t>
</w:t>
      </w:r>
    </w:p>
    <w:bookmarkStart w:name="z298" w:id="288"/>
    <w:p>
      <w:pPr>
        <w:spacing w:after="0"/>
        <w:ind w:left="0"/>
        <w:jc w:val="both"/>
      </w:pPr>
      <w:r>
        <w:rPr>
          <w:rFonts w:ascii="Times New Roman"/>
          <w:b w:val="false"/>
          <w:i w:val="false"/>
          <w:color w:val="000000"/>
          <w:sz w:val="28"/>
        </w:rPr>
        <w:t xml:space="preserve">
      4-бөлімнің 1-бағаны 5.2-жолы </w:t>
      </w:r>
    </w:p>
    <w:bookmarkEnd w:id="28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11-бөлімнің 6-бағаны 1, 2, 3, 4, 5, 6-әрбір жолынан.</w:t>
      </w:r>
      <w:r>
        <w:br/>
      </w:r>
      <w:r>
        <w:rPr>
          <w:rFonts w:ascii="Times New Roman"/>
          <w:b w:val="false"/>
          <w:i w:val="false"/>
          <w:color w:val="000000"/>
          <w:sz w:val="28"/>
        </w:rPr>
        <w:t>
</w:t>
      </w:r>
    </w:p>
    <w:bookmarkStart w:name="z299" w:id="289"/>
    <w:p>
      <w:pPr>
        <w:spacing w:after="0"/>
        <w:ind w:left="0"/>
        <w:jc w:val="both"/>
      </w:pPr>
      <w:r>
        <w:rPr>
          <w:rFonts w:ascii="Times New Roman"/>
          <w:b w:val="false"/>
          <w:i w:val="false"/>
          <w:color w:val="000000"/>
          <w:sz w:val="28"/>
        </w:rPr>
        <w:t>
      14) Баланстық бақылау (оқушылардың барлығы):</w:t>
      </w:r>
    </w:p>
    <w:bookmarkEnd w:id="289"/>
    <w:bookmarkStart w:name="z300" w:id="290"/>
    <w:p>
      <w:pPr>
        <w:spacing w:after="0"/>
        <w:ind w:left="0"/>
        <w:jc w:val="both"/>
      </w:pPr>
      <w:r>
        <w:rPr>
          <w:rFonts w:ascii="Times New Roman"/>
          <w:b w:val="false"/>
          <w:i w:val="false"/>
          <w:color w:val="000000"/>
          <w:sz w:val="28"/>
        </w:rPr>
        <w:t>
      "Оқушылардың барлығы" соңғы кезең үшін есеп = "Оқушылардың барлығы" өткен кезең үшін + ("Келген оқушылар" - "Кеткен оқушылар" + "Қабылданды" - "Бітіріп шыққандар") соңғы кезеңдегі есеп.</w:t>
      </w:r>
    </w:p>
    <w:bookmarkEnd w:id="290"/>
    <w:bookmarkStart w:name="z301" w:id="291"/>
    <w:p>
      <w:pPr>
        <w:spacing w:after="0"/>
        <w:ind w:left="0"/>
        <w:jc w:val="both"/>
      </w:pPr>
      <w:r>
        <w:rPr>
          <w:rFonts w:ascii="Times New Roman"/>
          <w:b w:val="false"/>
          <w:i w:val="false"/>
          <w:color w:val="000000"/>
          <w:sz w:val="28"/>
        </w:rPr>
        <w:t>
      15) Баланстық бақылау (әйелдер):</w:t>
      </w:r>
    </w:p>
    <w:bookmarkEnd w:id="291"/>
    <w:bookmarkStart w:name="z302" w:id="292"/>
    <w:p>
      <w:pPr>
        <w:spacing w:after="0"/>
        <w:ind w:left="0"/>
        <w:jc w:val="both"/>
      </w:pPr>
      <w:r>
        <w:rPr>
          <w:rFonts w:ascii="Times New Roman"/>
          <w:b w:val="false"/>
          <w:i w:val="false"/>
          <w:color w:val="000000"/>
          <w:sz w:val="28"/>
        </w:rPr>
        <w:t>
      "Оқушылардың барлығы – әйелдер" соңғы кезең үшін есеп = "Оқушылардың барлығы – әйелдер" өткен кезең үшін + ("Келген оқушылар – әйелдер" - "Кеткен оқушылар – әйелдер" + "Қабылданды – әйелдер" - "Бітіріп шыққандар – әйелдер") соңғы кезеңдегі есеп.</w:t>
      </w:r>
    </w:p>
    <w:bookmarkEnd w:id="292"/>
    <w:bookmarkStart w:name="z303" w:id="293"/>
    <w:p>
      <w:pPr>
        <w:spacing w:after="0"/>
        <w:ind w:left="0"/>
        <w:jc w:val="both"/>
      </w:pPr>
      <w:r>
        <w:rPr>
          <w:rFonts w:ascii="Times New Roman"/>
          <w:b w:val="false"/>
          <w:i w:val="false"/>
          <w:color w:val="000000"/>
          <w:sz w:val="28"/>
        </w:rPr>
        <w:t>
      16) Баланстық бақылау (ерлер) :</w:t>
      </w:r>
    </w:p>
    <w:bookmarkEnd w:id="293"/>
    <w:bookmarkStart w:name="z304" w:id="294"/>
    <w:p>
      <w:pPr>
        <w:spacing w:after="0"/>
        <w:ind w:left="0"/>
        <w:jc w:val="both"/>
      </w:pPr>
      <w:r>
        <w:rPr>
          <w:rFonts w:ascii="Times New Roman"/>
          <w:b w:val="false"/>
          <w:i w:val="false"/>
          <w:color w:val="000000"/>
          <w:sz w:val="28"/>
        </w:rPr>
        <w:t>
      "Оқушылардың барлығы – ерлер" соңғы кезең үшін есеп = "Оқушылардың барлығы – ерлер" өткен кезең үшін + ("Келгені оқушылар – ерлер" - "Кеткен оқушылар – ерлер" + "Қабылданды – ерлер" - "Бітіріп шыққандар – ерлер") соңғы кезеңдегі есеп.</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154 бұйрығына</w:t>
            </w:r>
            <w:r>
              <w:br/>
            </w:r>
            <w:r>
              <w:rPr>
                <w:rFonts w:ascii="Times New Roman"/>
                <w:b w:val="false"/>
                <w:i w:val="false"/>
                <w:color w:val="000000"/>
                <w:sz w:val="20"/>
              </w:rPr>
              <w:t>5-қосымша</w:t>
            </w:r>
            <w:r>
              <w:br/>
            </w: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ноября 2017 года № 154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
        <w:gridCol w:w="105"/>
        <w:gridCol w:w="9"/>
        <w:gridCol w:w="4"/>
        <w:gridCol w:w="11908"/>
        <w:gridCol w:w="486"/>
      </w:tblGrid>
      <w:tr>
        <w:trPr>
          <w:trHeight w:val="30"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1"/>
              <w:gridCol w:w="1808"/>
              <w:gridCol w:w="1808"/>
              <w:gridCol w:w="1808"/>
              <w:gridCol w:w="2331"/>
              <w:gridCol w:w="1984"/>
            </w:tblGrid>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Статистикалық нысанды толтыруға жұмсалған уақыт, сағатпен </w:t>
                  </w:r>
                  <w:r>
                    <w:br/>
                  </w:r>
                  <w:r>
                    <w:rPr>
                      <w:rFonts w:ascii="Times New Roman"/>
                      <w:b/>
                      <w:i w:val="false"/>
                      <w:color w:val="000000"/>
                      <w:sz w:val="20"/>
                    </w:rPr>
                    <w:t>
(қажеттiсiн қоршаңыз)</w:t>
                  </w:r>
                  <w:r>
                    <w:br/>
                  </w:r>
                  <w:r>
                    <w:rPr>
                      <w:rFonts w:ascii="Times New Roman"/>
                      <w:b/>
                      <w:i w:val="false"/>
                      <w:color w:val="000000"/>
                      <w:sz w:val="20"/>
                    </w:rPr>
                    <w:t>
Время, затраченное на заполнение статистической формы, в часах</w:t>
                  </w:r>
                  <w:r>
                    <w:br/>
                  </w:r>
                  <w:r>
                    <w:rPr>
                      <w:rFonts w:ascii="Times New Roman"/>
                      <w:b/>
                      <w:i w:val="false"/>
                      <w:color w:val="000000"/>
                      <w:sz w:val="20"/>
                    </w:rPr>
                    <w:t>
(нужное обвести)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621112206</w:t>
            </w:r>
            <w:r>
              <w:br/>
            </w:r>
            <w:r>
              <w:rPr>
                <w:rFonts w:ascii="Times New Roman"/>
                <w:b w:val="false"/>
                <w:i w:val="false"/>
                <w:color w:val="000000"/>
                <w:sz w:val="20"/>
              </w:rPr>
              <w:t>
Код статистической формы 621112206</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оқу орнының есебі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высшего учебного заведения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нысанына және ведомстволық қатыстылығына қарамастан жоғары білім беру саласында бакалаврлар мен мамандарды даярлауды жүзеге асыратын,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осуществляющие подготовку бакалавров и специалистов в области высшего образования, независимо от форм собственности и ведомственной принадлежности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кезеңнің 5 қазанына (қоса алғанда) дейін</w:t>
            </w:r>
            <w:r>
              <w:br/>
            </w:r>
            <w:r>
              <w:rPr>
                <w:rFonts w:ascii="Times New Roman"/>
                <w:b w:val="false"/>
                <w:i w:val="false"/>
                <w:color w:val="000000"/>
                <w:sz w:val="20"/>
              </w:rPr>
              <w:t>
Срок представления – до 5 октября (включительно)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165"/>
        <w:gridCol w:w="2696"/>
        <w:gridCol w:w="1530"/>
        <w:gridCol w:w="1212"/>
        <w:gridCol w:w="2697"/>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түрін "V" белгісімен белгілеңіз</w:t>
            </w:r>
            <w:r>
              <w:br/>
            </w:r>
            <w:r>
              <w:rPr>
                <w:rFonts w:ascii="Times New Roman"/>
                <w:b w:val="false"/>
                <w:i w:val="false"/>
                <w:color w:val="000000"/>
                <w:sz w:val="20"/>
              </w:rPr>
              <w:t xml:space="preserve">
Отметьте знаком "V" вид организации </w:t>
            </w:r>
          </w:p>
        </w:tc>
        <w:tc>
          <w:tcPr>
            <w:tcW w:w="15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нысанын "V" белгісімен белгілеңіз</w:t>
            </w:r>
            <w:r>
              <w:br/>
            </w:r>
            <w:r>
              <w:rPr>
                <w:rFonts w:ascii="Times New Roman"/>
                <w:b w:val="false"/>
                <w:i w:val="false"/>
                <w:color w:val="000000"/>
                <w:sz w:val="20"/>
              </w:rPr>
              <w:t xml:space="preserve">
Отметьте знаком "V" форму обучения </w:t>
            </w:r>
          </w:p>
        </w:tc>
      </w:tr>
      <w:tr>
        <w:trPr>
          <w:trHeight w:val="30" w:hRule="atLeast"/>
        </w:trPr>
        <w:tc>
          <w:tcPr>
            <w:tcW w:w="41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ұлттық зерттеу университеті</w:t>
            </w:r>
            <w:r>
              <w:br/>
            </w:r>
            <w:r>
              <w:rPr>
                <w:rFonts w:ascii="Times New Roman"/>
                <w:b w:val="false"/>
                <w:i w:val="false"/>
                <w:color w:val="000000"/>
                <w:sz w:val="20"/>
              </w:rPr>
              <w:t>
национальный исследовательский университет</w:t>
            </w:r>
          </w:p>
        </w:tc>
        <w:tc>
          <w:tcPr>
            <w:tcW w:w="269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күндізгі </w:t>
            </w:r>
            <w:r>
              <w:br/>
            </w:r>
            <w:r>
              <w:rPr>
                <w:rFonts w:ascii="Times New Roman"/>
                <w:b w:val="false"/>
                <w:i w:val="false"/>
                <w:color w:val="000000"/>
                <w:sz w:val="20"/>
              </w:rPr>
              <w:t>
дневная (очная)</w:t>
            </w:r>
          </w:p>
        </w:tc>
        <w:tc>
          <w:tcPr>
            <w:tcW w:w="2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ұлттық жоғары оқу орны</w:t>
            </w:r>
            <w:r>
              <w:br/>
            </w:r>
            <w:r>
              <w:rPr>
                <w:rFonts w:ascii="Times New Roman"/>
                <w:b w:val="false"/>
                <w:i w:val="false"/>
                <w:color w:val="000000"/>
                <w:sz w:val="20"/>
              </w:rPr>
              <w:t>
 национальное высшее учебное заведение</w:t>
            </w:r>
          </w:p>
        </w:tc>
        <w:tc>
          <w:tcPr>
            <w:tcW w:w="269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w:t>
            </w:r>
            <w:r>
              <w:br/>
            </w:r>
            <w:r>
              <w:rPr>
                <w:rFonts w:ascii="Times New Roman"/>
                <w:b w:val="false"/>
                <w:i w:val="false"/>
                <w:color w:val="000000"/>
                <w:sz w:val="20"/>
              </w:rPr>
              <w:t>
вечерняя</w:t>
            </w:r>
          </w:p>
        </w:tc>
        <w:tc>
          <w:tcPr>
            <w:tcW w:w="2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университет, зерттеу университеті</w:t>
            </w:r>
            <w:r>
              <w:br/>
            </w:r>
            <w:r>
              <w:rPr>
                <w:rFonts w:ascii="Times New Roman"/>
                <w:b w:val="false"/>
                <w:i w:val="false"/>
                <w:color w:val="000000"/>
                <w:sz w:val="20"/>
              </w:rPr>
              <w:t>
университет, исследовательский университет</w:t>
            </w:r>
          </w:p>
        </w:tc>
        <w:tc>
          <w:tcPr>
            <w:tcW w:w="269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w:t>
            </w:r>
            <w:r>
              <w:br/>
            </w:r>
            <w:r>
              <w:rPr>
                <w:rFonts w:ascii="Times New Roman"/>
                <w:b w:val="false"/>
                <w:i w:val="false"/>
                <w:color w:val="000000"/>
                <w:sz w:val="20"/>
              </w:rPr>
              <w:t>
заочная</w:t>
            </w:r>
          </w:p>
        </w:tc>
        <w:tc>
          <w:tcPr>
            <w:tcW w:w="2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академия </w:t>
            </w:r>
            <w:r>
              <w:br/>
            </w:r>
            <w:r>
              <w:rPr>
                <w:rFonts w:ascii="Times New Roman"/>
                <w:b w:val="false"/>
                <w:i w:val="false"/>
                <w:color w:val="000000"/>
                <w:sz w:val="20"/>
              </w:rPr>
              <w:t>
академия</w:t>
            </w:r>
          </w:p>
        </w:tc>
        <w:tc>
          <w:tcPr>
            <w:tcW w:w="269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Дербестік белгісін "V" белгісімен белгілеңіз</w:t>
            </w:r>
            <w:r>
              <w:br/>
            </w:r>
            <w:r>
              <w:rPr>
                <w:rFonts w:ascii="Times New Roman"/>
                <w:b w:val="false"/>
                <w:i w:val="false"/>
                <w:color w:val="000000"/>
                <w:sz w:val="20"/>
              </w:rPr>
              <w:t xml:space="preserve">
 Отметьте знаком "V" признак самостоятельности </w:t>
            </w:r>
          </w:p>
        </w:tc>
      </w:tr>
      <w:tr>
        <w:trPr>
          <w:trHeight w:val="30" w:hRule="atLeast"/>
        </w:trPr>
        <w:tc>
          <w:tcPr>
            <w:tcW w:w="41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институт және оларға теңестірілген консерватория, жоғары мектеп, жоғары училище </w:t>
            </w:r>
            <w:r>
              <w:br/>
            </w:r>
            <w:r>
              <w:rPr>
                <w:rFonts w:ascii="Times New Roman"/>
                <w:b w:val="false"/>
                <w:i w:val="false"/>
                <w:color w:val="000000"/>
                <w:sz w:val="20"/>
              </w:rPr>
              <w:t>
институт и приравненные к ним консерватория, высшая школа, высшее училище</w:t>
            </w:r>
          </w:p>
        </w:tc>
        <w:tc>
          <w:tcPr>
            <w:tcW w:w="269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r>
              <w:br/>
            </w:r>
            <w:r>
              <w:rPr>
                <w:rFonts w:ascii="Times New Roman"/>
                <w:b w:val="false"/>
                <w:i w:val="false"/>
                <w:color w:val="000000"/>
                <w:sz w:val="20"/>
              </w:rPr>
              <w:t>
самостоятельное</w:t>
            </w:r>
          </w:p>
        </w:tc>
        <w:tc>
          <w:tcPr>
            <w:tcW w:w="2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емес</w:t>
            </w:r>
            <w:r>
              <w:br/>
            </w:r>
            <w:r>
              <w:rPr>
                <w:rFonts w:ascii="Times New Roman"/>
                <w:b w:val="false"/>
                <w:i w:val="false"/>
                <w:color w:val="000000"/>
                <w:sz w:val="20"/>
              </w:rPr>
              <w:t>
несамостоятельное</w:t>
            </w:r>
          </w:p>
        </w:tc>
        <w:tc>
          <w:tcPr>
            <w:tcW w:w="26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Контингенттің нақты бары және қозғалысы туралы деректерді толтырыңыз, адам</w:t>
      </w:r>
      <w:r>
        <w:br/>
      </w:r>
      <w:r>
        <w:rPr>
          <w:rFonts w:ascii="Times New Roman"/>
          <w:b w:val="false"/>
          <w:i w:val="false"/>
          <w:color w:val="000000"/>
          <w:sz w:val="28"/>
        </w:rPr>
        <w:t xml:space="preserve">
      Заполните данные о наличии и движении контингента, человек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2"/>
        <w:gridCol w:w="5256"/>
        <w:gridCol w:w="1501"/>
        <w:gridCol w:w="1551"/>
      </w:tblGrid>
      <w:tr>
        <w:trPr>
          <w:trHeight w:val="30" w:hRule="atLeast"/>
        </w:trPr>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басындағы студенттердің жалпы саны</w:t>
            </w:r>
            <w:r>
              <w:br/>
            </w:r>
            <w:r>
              <w:rPr>
                <w:rFonts w:ascii="Times New Roman"/>
                <w:b w:val="false"/>
                <w:i w:val="false"/>
                <w:color w:val="000000"/>
                <w:sz w:val="20"/>
              </w:rPr>
              <w:t>
Общая численность студентов на начало учебного года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r>
              <w:br/>
            </w:r>
            <w:r>
              <w:rPr>
                <w:rFonts w:ascii="Times New Roman"/>
                <w:b w:val="false"/>
                <w:i w:val="false"/>
                <w:color w:val="000000"/>
                <w:sz w:val="20"/>
              </w:rPr>
              <w:t>
Принято в отчетном году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негізінде қабылданды</w:t>
            </w:r>
            <w:r>
              <w:br/>
            </w:r>
            <w:r>
              <w:rPr>
                <w:rFonts w:ascii="Times New Roman"/>
                <w:b w:val="false"/>
                <w:i w:val="false"/>
                <w:color w:val="000000"/>
                <w:sz w:val="20"/>
              </w:rPr>
              <w:t>
на базе общего среднего образования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негізінде қабылданды</w:t>
            </w:r>
            <w:r>
              <w:br/>
            </w:r>
            <w:r>
              <w:rPr>
                <w:rFonts w:ascii="Times New Roman"/>
                <w:b w:val="false"/>
                <w:i w:val="false"/>
                <w:color w:val="000000"/>
                <w:sz w:val="20"/>
              </w:rPr>
              <w:t>
на базе технического и профессионального образования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негізінде қабылданды</w:t>
            </w:r>
            <w:r>
              <w:br/>
            </w:r>
            <w:r>
              <w:rPr>
                <w:rFonts w:ascii="Times New Roman"/>
                <w:b w:val="false"/>
                <w:i w:val="false"/>
                <w:color w:val="000000"/>
                <w:sz w:val="20"/>
              </w:rPr>
              <w:t>
на базе высшего образования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 ішінде келгені</w:t>
            </w:r>
            <w:r>
              <w:br/>
            </w:r>
            <w:r>
              <w:rPr>
                <w:rFonts w:ascii="Times New Roman"/>
                <w:b w:val="false"/>
                <w:i w:val="false"/>
                <w:color w:val="000000"/>
                <w:sz w:val="20"/>
              </w:rPr>
              <w:t>
Прибыло в течение предыдущего учебного года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келу себептері бойынша:</w:t>
            </w:r>
            <w:r>
              <w:br/>
            </w:r>
            <w:r>
              <w:rPr>
                <w:rFonts w:ascii="Times New Roman"/>
                <w:b w:val="false"/>
                <w:i w:val="false"/>
                <w:color w:val="000000"/>
                <w:sz w:val="20"/>
              </w:rPr>
              <w:t>
в том числе по причинам прибытия: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оқу орнының басқа оқыту нысандарынан ауыстырылғандар</w:t>
            </w:r>
            <w:r>
              <w:br/>
            </w:r>
            <w:r>
              <w:rPr>
                <w:rFonts w:ascii="Times New Roman"/>
                <w:b w:val="false"/>
                <w:i w:val="false"/>
                <w:color w:val="000000"/>
                <w:sz w:val="20"/>
              </w:rPr>
              <w:t>
переведено с других форм обучения данного учебного заведения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оқу орындарынан ауыстырылғандар</w:t>
            </w:r>
            <w:r>
              <w:br/>
            </w:r>
            <w:r>
              <w:rPr>
                <w:rFonts w:ascii="Times New Roman"/>
                <w:b w:val="false"/>
                <w:i w:val="false"/>
                <w:color w:val="000000"/>
                <w:sz w:val="20"/>
              </w:rPr>
              <w:t>
переведено из других высших учебных заведений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қатарынан оралды</w:t>
            </w:r>
            <w:r>
              <w:br/>
            </w:r>
            <w:r>
              <w:rPr>
                <w:rFonts w:ascii="Times New Roman"/>
                <w:b w:val="false"/>
                <w:i w:val="false"/>
                <w:color w:val="000000"/>
                <w:sz w:val="20"/>
              </w:rPr>
              <w:t>
возвратились из рядов вооруженных сил</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қайтадан қабылданғандар</w:t>
            </w:r>
            <w:r>
              <w:br/>
            </w:r>
            <w:r>
              <w:rPr>
                <w:rFonts w:ascii="Times New Roman"/>
                <w:b w:val="false"/>
                <w:i w:val="false"/>
                <w:color w:val="000000"/>
                <w:sz w:val="20"/>
              </w:rPr>
              <w:t>
восстановлено</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w:t>
            </w:r>
            <w:r>
              <w:br/>
            </w:r>
            <w:r>
              <w:rPr>
                <w:rFonts w:ascii="Times New Roman"/>
                <w:b w:val="false"/>
                <w:i w:val="false"/>
                <w:color w:val="000000"/>
                <w:sz w:val="20"/>
              </w:rPr>
              <w:t>
другие причины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 ішінде кеткені</w:t>
            </w:r>
            <w:r>
              <w:br/>
            </w:r>
            <w:r>
              <w:rPr>
                <w:rFonts w:ascii="Times New Roman"/>
                <w:b w:val="false"/>
                <w:i w:val="false"/>
                <w:color w:val="000000"/>
                <w:sz w:val="20"/>
              </w:rPr>
              <w:t>
Выбыло в течение предыдущего учебного года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кету себептері бойынша</w:t>
            </w:r>
            <w:r>
              <w:br/>
            </w:r>
            <w:r>
              <w:rPr>
                <w:rFonts w:ascii="Times New Roman"/>
                <w:b w:val="false"/>
                <w:i w:val="false"/>
                <w:color w:val="000000"/>
                <w:sz w:val="20"/>
              </w:rPr>
              <w:t>
в том числе по причинам выбытия: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жетіспеушілігінен</w:t>
            </w:r>
            <w:r>
              <w:br/>
            </w:r>
            <w:r>
              <w:rPr>
                <w:rFonts w:ascii="Times New Roman"/>
                <w:b w:val="false"/>
                <w:i w:val="false"/>
                <w:color w:val="000000"/>
                <w:sz w:val="20"/>
              </w:rPr>
              <w:t>
из-за финансовых затруднений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үлгерімі бойынша </w:t>
            </w:r>
            <w:r>
              <w:br/>
            </w:r>
            <w:r>
              <w:rPr>
                <w:rFonts w:ascii="Times New Roman"/>
                <w:b w:val="false"/>
                <w:i w:val="false"/>
                <w:color w:val="000000"/>
                <w:sz w:val="20"/>
              </w:rPr>
              <w:t>
по неуспеваемости</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оқу орнында басқа оқыту нысанына ауыстырылғандар</w:t>
            </w:r>
            <w:r>
              <w:br/>
            </w:r>
            <w:r>
              <w:rPr>
                <w:rFonts w:ascii="Times New Roman"/>
                <w:b w:val="false"/>
                <w:i w:val="false"/>
                <w:color w:val="000000"/>
                <w:sz w:val="20"/>
              </w:rPr>
              <w:t>
переведено на другие формы обучения в данном учебном заведении</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оқу орындарына ауыстырылғандар</w:t>
            </w:r>
            <w:r>
              <w:br/>
            </w:r>
            <w:r>
              <w:rPr>
                <w:rFonts w:ascii="Times New Roman"/>
                <w:b w:val="false"/>
                <w:i w:val="false"/>
                <w:color w:val="000000"/>
                <w:sz w:val="20"/>
              </w:rPr>
              <w:t>
переведено в другие высшие учебные заведения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 шақырылғандар</w:t>
            </w:r>
            <w:r>
              <w:br/>
            </w:r>
            <w:r>
              <w:rPr>
                <w:rFonts w:ascii="Times New Roman"/>
                <w:b w:val="false"/>
                <w:i w:val="false"/>
                <w:color w:val="000000"/>
                <w:sz w:val="20"/>
              </w:rPr>
              <w:t>
призвано в ряды вооруженных сил</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еркімен </w:t>
            </w:r>
            <w:r>
              <w:br/>
            </w:r>
            <w:r>
              <w:rPr>
                <w:rFonts w:ascii="Times New Roman"/>
                <w:b w:val="false"/>
                <w:i w:val="false"/>
                <w:color w:val="000000"/>
                <w:sz w:val="20"/>
              </w:rPr>
              <w:t>
по собственному желанию</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w:t>
            </w:r>
            <w:r>
              <w:br/>
            </w:r>
            <w:r>
              <w:rPr>
                <w:rFonts w:ascii="Times New Roman"/>
                <w:b w:val="false"/>
                <w:i w:val="false"/>
                <w:color w:val="000000"/>
                <w:sz w:val="20"/>
              </w:rPr>
              <w:t>
по состоянию здоровья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тәртібін, ішкі тәртіп ережелері мен оқу орнының Жарғысын бұзғаны үшін</w:t>
            </w:r>
            <w:r>
              <w:br/>
            </w:r>
            <w:r>
              <w:rPr>
                <w:rFonts w:ascii="Times New Roman"/>
                <w:b w:val="false"/>
                <w:i w:val="false"/>
                <w:color w:val="000000"/>
                <w:sz w:val="20"/>
              </w:rPr>
              <w:t>
за нарушение учебной дисциплины, правил внутреннего распорядка и Устава учебного заведения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w:t>
            </w:r>
            <w:r>
              <w:br/>
            </w:r>
            <w:r>
              <w:rPr>
                <w:rFonts w:ascii="Times New Roman"/>
                <w:b w:val="false"/>
                <w:i w:val="false"/>
                <w:color w:val="000000"/>
                <w:sz w:val="20"/>
              </w:rPr>
              <w:t>
другие причины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жылындағы бітірген студенттер</w:t>
            </w:r>
            <w:r>
              <w:br/>
            </w:r>
            <w:r>
              <w:rPr>
                <w:rFonts w:ascii="Times New Roman"/>
                <w:b w:val="false"/>
                <w:i w:val="false"/>
                <w:color w:val="000000"/>
                <w:sz w:val="20"/>
              </w:rPr>
              <w:t>
Выпуск студентов за предыдущий учебный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қаладан келген студенттер саны, барлығы</w:t>
            </w:r>
            <w:r>
              <w:br/>
            </w:r>
            <w:r>
              <w:rPr>
                <w:rFonts w:ascii="Times New Roman"/>
                <w:b w:val="false"/>
                <w:i w:val="false"/>
                <w:color w:val="000000"/>
                <w:sz w:val="20"/>
              </w:rPr>
              <w:t>
Численность иногородних студентов, всего</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қаладан келген, жатақханаға мұқтаж студенттер саны</w:t>
            </w:r>
            <w:r>
              <w:br/>
            </w:r>
            <w:r>
              <w:rPr>
                <w:rFonts w:ascii="Times New Roman"/>
                <w:b w:val="false"/>
                <w:i w:val="false"/>
                <w:color w:val="000000"/>
                <w:sz w:val="20"/>
              </w:rPr>
              <w:t>
из них численность иногородних студентов, нуждающихся в общежитии</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жатақханада тұратын студенттер саны </w:t>
            </w:r>
            <w:r>
              <w:br/>
            </w:r>
            <w:r>
              <w:rPr>
                <w:rFonts w:ascii="Times New Roman"/>
                <w:b w:val="false"/>
                <w:i w:val="false"/>
                <w:color w:val="000000"/>
                <w:sz w:val="20"/>
              </w:rPr>
              <w:t>
из них численность студентов проживающих в общежитии</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Жоғары білім (бакалавриат) және жоғары арнайы білім мамандықтары бойынша оқитын студенттер саны, адам</w:t>
      </w:r>
      <w:r>
        <w:br/>
      </w:r>
      <w:r>
        <w:rPr>
          <w:rFonts w:ascii="Times New Roman"/>
          <w:b w:val="false"/>
          <w:i w:val="false"/>
          <w:color w:val="000000"/>
          <w:sz w:val="28"/>
        </w:rPr>
        <w:t>
      Численность студентов, обучающихся по специальностям высшего образования (бакалавриат) и высшего специального образования,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123"/>
        <w:gridCol w:w="378"/>
        <w:gridCol w:w="1008"/>
        <w:gridCol w:w="523"/>
        <w:gridCol w:w="1397"/>
        <w:gridCol w:w="1106"/>
        <w:gridCol w:w="523"/>
        <w:gridCol w:w="960"/>
        <w:gridCol w:w="1008"/>
        <w:gridCol w:w="524"/>
        <w:gridCol w:w="1544"/>
        <w:gridCol w:w="814"/>
      </w:tblGrid>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r>
              <w:br/>
            </w:r>
            <w:r>
              <w:rPr>
                <w:rFonts w:ascii="Times New Roman"/>
                <w:b w:val="false"/>
                <w:i w:val="false"/>
                <w:color w:val="000000"/>
                <w:sz w:val="20"/>
              </w:rPr>
              <w:t>
коды</w:t>
            </w:r>
            <w:r>
              <w:br/>
            </w:r>
            <w:r>
              <w:rPr>
                <w:rFonts w:ascii="Times New Roman"/>
                <w:b w:val="false"/>
                <w:i w:val="false"/>
                <w:color w:val="000000"/>
                <w:sz w:val="20"/>
              </w:rPr>
              <w:t>
Код специальности</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r>
              <w:br/>
            </w:r>
            <w:r>
              <w:rPr>
                <w:rFonts w:ascii="Times New Roman"/>
                <w:b w:val="false"/>
                <w:i w:val="false"/>
                <w:color w:val="000000"/>
                <w:sz w:val="20"/>
              </w:rPr>
              <w:t>
Принято в отчет- 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басындағы студенттердің жалпы саны</w:t>
            </w:r>
            <w:r>
              <w:br/>
            </w:r>
            <w:r>
              <w:rPr>
                <w:rFonts w:ascii="Times New Roman"/>
                <w:b w:val="false"/>
                <w:i w:val="false"/>
                <w:color w:val="000000"/>
                <w:sz w:val="20"/>
              </w:rPr>
              <w:t>
Общая численность студентов на начало учебного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жылында-ғы бітірген студенттер</w:t>
            </w:r>
            <w:r>
              <w:br/>
            </w:r>
            <w:r>
              <w:rPr>
                <w:rFonts w:ascii="Times New Roman"/>
                <w:b w:val="false"/>
                <w:i w:val="false"/>
                <w:color w:val="000000"/>
                <w:sz w:val="20"/>
              </w:rPr>
              <w:t>
Выпуск студентов за предыдущий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бітіру</w:t>
            </w:r>
            <w:r>
              <w:br/>
            </w:r>
            <w:r>
              <w:rPr>
                <w:rFonts w:ascii="Times New Roman"/>
                <w:b w:val="false"/>
                <w:i w:val="false"/>
                <w:color w:val="000000"/>
                <w:sz w:val="20"/>
              </w:rPr>
              <w:t>
ші</w:t>
            </w:r>
            <w:r>
              <w:br/>
            </w:r>
            <w:r>
              <w:rPr>
                <w:rFonts w:ascii="Times New Roman"/>
                <w:b w:val="false"/>
                <w:i w:val="false"/>
                <w:color w:val="000000"/>
                <w:sz w:val="20"/>
              </w:rPr>
              <w:t>
лер</w:t>
            </w:r>
            <w:r>
              <w:br/>
            </w:r>
            <w:r>
              <w:rPr>
                <w:rFonts w:ascii="Times New Roman"/>
                <w:b w:val="false"/>
                <w:i w:val="false"/>
                <w:color w:val="000000"/>
                <w:sz w:val="20"/>
              </w:rPr>
              <w:t>
Выпуск ожидаемый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қазақ тілінде жалпы қабылдаудан</w:t>
            </w:r>
            <w:r>
              <w:br/>
            </w:r>
            <w:r>
              <w:rPr>
                <w:rFonts w:ascii="Times New Roman"/>
                <w:b w:val="false"/>
                <w:i w:val="false"/>
                <w:color w:val="000000"/>
                <w:sz w:val="20"/>
              </w:rPr>
              <w:t>
из общего приема в отчетном году на казахском языке</w:t>
            </w: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оқитын студенттердің жалпы санынан</w:t>
            </w:r>
            <w:r>
              <w:br/>
            </w:r>
            <w:r>
              <w:rPr>
                <w:rFonts w:ascii="Times New Roman"/>
                <w:b w:val="false"/>
                <w:i w:val="false"/>
                <w:color w:val="000000"/>
                <w:sz w:val="20"/>
              </w:rPr>
              <w:t>
из общей численности студентов обучающих</w:t>
            </w:r>
            <w:r>
              <w:br/>
            </w:r>
            <w:r>
              <w:rPr>
                <w:rFonts w:ascii="Times New Roman"/>
                <w:b w:val="false"/>
                <w:i w:val="false"/>
                <w:color w:val="000000"/>
                <w:sz w:val="20"/>
              </w:rPr>
              <w:t>
ся на казахском языке</w:t>
            </w:r>
          </w:p>
        </w:tc>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жылындағы қазақ тілінде жалпы бітірушілерден</w:t>
            </w:r>
            <w:r>
              <w:br/>
            </w:r>
            <w:r>
              <w:rPr>
                <w:rFonts w:ascii="Times New Roman"/>
                <w:b w:val="false"/>
                <w:i w:val="false"/>
                <w:color w:val="000000"/>
                <w:sz w:val="20"/>
              </w:rPr>
              <w:t>
из общего выпуска за предыдущий учебный год на казахском языке</w:t>
            </w:r>
          </w:p>
        </w:tc>
        <w:tc>
          <w:tcPr>
            <w:tcW w:w="0" w:type="auto"/>
            <w:vMerge/>
            <w:tcBorders>
              <w:top w:val="nil"/>
              <w:left w:val="single" w:color="cfcfcf" w:sz="5"/>
              <w:bottom w:val="single" w:color="cfcfcf" w:sz="5"/>
              <w:right w:val="single" w:color="cfcfcf" w:sz="5"/>
            </w:tcBorders>
          </w:tcP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есебінен оқитындар:</w:t>
            </w:r>
            <w:r>
              <w:br/>
            </w:r>
            <w:r>
              <w:rPr>
                <w:rFonts w:ascii="Times New Roman"/>
                <w:b w:val="false"/>
                <w:i w:val="false"/>
                <w:color w:val="000000"/>
                <w:sz w:val="20"/>
              </w:rPr>
              <w:t>
в том числе обучающихся за счет:</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гранттары</w:t>
            </w:r>
            <w:r>
              <w:br/>
            </w:r>
            <w:r>
              <w:rPr>
                <w:rFonts w:ascii="Times New Roman"/>
                <w:b w:val="false"/>
                <w:i w:val="false"/>
                <w:color w:val="000000"/>
                <w:sz w:val="20"/>
              </w:rPr>
              <w:t>
государственных образовательных грантов</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платных образовательных услуг</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есебінен оқитындар:</w:t>
            </w:r>
            <w:r>
              <w:br/>
            </w:r>
            <w:r>
              <w:rPr>
                <w:rFonts w:ascii="Times New Roman"/>
                <w:b w:val="false"/>
                <w:i w:val="false"/>
                <w:color w:val="000000"/>
                <w:sz w:val="20"/>
              </w:rPr>
              <w:t>
в том числе обучающихся за счет:</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гранттары</w:t>
            </w:r>
            <w:r>
              <w:br/>
            </w:r>
            <w:r>
              <w:rPr>
                <w:rFonts w:ascii="Times New Roman"/>
                <w:b w:val="false"/>
                <w:i w:val="false"/>
                <w:color w:val="000000"/>
                <w:sz w:val="20"/>
              </w:rPr>
              <w:t>
государственных образовательных грантов</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платных образовательных услуг</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w:t>
            </w:r>
            <w:r>
              <w:br/>
            </w:r>
            <w:r>
              <w:rPr>
                <w:rFonts w:ascii="Times New Roman"/>
                <w:b w:val="false"/>
                <w:i w:val="false"/>
                <w:color w:val="000000"/>
                <w:sz w:val="20"/>
              </w:rPr>
              <w:t>
есебінен оқитындар:</w:t>
            </w:r>
            <w:r>
              <w:br/>
            </w:r>
            <w:r>
              <w:rPr>
                <w:rFonts w:ascii="Times New Roman"/>
                <w:b w:val="false"/>
                <w:i w:val="false"/>
                <w:color w:val="000000"/>
                <w:sz w:val="20"/>
              </w:rPr>
              <w:t>
в том числе обучающихся за счет:</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гранттары</w:t>
            </w:r>
            <w:r>
              <w:br/>
            </w:r>
            <w:r>
              <w:rPr>
                <w:rFonts w:ascii="Times New Roman"/>
                <w:b w:val="false"/>
                <w:i w:val="false"/>
                <w:color w:val="000000"/>
                <w:sz w:val="20"/>
              </w:rPr>
              <w:t>
государственных образовательных грантов</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платных образовательных услуг</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есебінен оқитындар:</w:t>
            </w:r>
            <w:r>
              <w:br/>
            </w:r>
            <w:r>
              <w:rPr>
                <w:rFonts w:ascii="Times New Roman"/>
                <w:b w:val="false"/>
                <w:i w:val="false"/>
                <w:color w:val="000000"/>
                <w:sz w:val="20"/>
              </w:rPr>
              <w:t>
в том числе обучающихся за счет:</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гранттары</w:t>
            </w:r>
            <w:r>
              <w:br/>
            </w:r>
            <w:r>
              <w:rPr>
                <w:rFonts w:ascii="Times New Roman"/>
                <w:b w:val="false"/>
                <w:i w:val="false"/>
                <w:color w:val="000000"/>
                <w:sz w:val="20"/>
              </w:rPr>
              <w:t>
государственных образовательных грантов</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платных образовательных услуг</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есебінен оқитындар:</w:t>
            </w:r>
            <w:r>
              <w:br/>
            </w:r>
            <w:r>
              <w:rPr>
                <w:rFonts w:ascii="Times New Roman"/>
                <w:b w:val="false"/>
                <w:i w:val="false"/>
                <w:color w:val="000000"/>
                <w:sz w:val="20"/>
              </w:rPr>
              <w:t>
в том числе обучающихся за счет:</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гранттары</w:t>
            </w:r>
            <w:r>
              <w:br/>
            </w:r>
            <w:r>
              <w:rPr>
                <w:rFonts w:ascii="Times New Roman"/>
                <w:b w:val="false"/>
                <w:i w:val="false"/>
                <w:color w:val="000000"/>
                <w:sz w:val="20"/>
              </w:rPr>
              <w:t>
государственных образовательных грантов</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платных образовательных услуг</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барлығы</w:t>
            </w:r>
            <w:r>
              <w:br/>
            </w:r>
            <w:r>
              <w:rPr>
                <w:rFonts w:ascii="Times New Roman"/>
                <w:b w:val="false"/>
                <w:i w:val="false"/>
                <w:color w:val="000000"/>
                <w:sz w:val="20"/>
              </w:rPr>
              <w:t>
Всего по специальности</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есебінен оқитындар:</w:t>
            </w:r>
            <w:r>
              <w:br/>
            </w:r>
            <w:r>
              <w:rPr>
                <w:rFonts w:ascii="Times New Roman"/>
                <w:b w:val="false"/>
                <w:i w:val="false"/>
                <w:color w:val="000000"/>
                <w:sz w:val="20"/>
              </w:rPr>
              <w:t>
в том числе обучающихся за счет:</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гранттары</w:t>
            </w:r>
            <w:r>
              <w:br/>
            </w:r>
            <w:r>
              <w:rPr>
                <w:rFonts w:ascii="Times New Roman"/>
                <w:b w:val="false"/>
                <w:i w:val="false"/>
                <w:color w:val="000000"/>
                <w:sz w:val="20"/>
              </w:rPr>
              <w:t>
государственных образовательных грантов</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платных образовательных услуг</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қаражаты</w:t>
            </w:r>
            <w:r>
              <w:br/>
            </w:r>
            <w:r>
              <w:rPr>
                <w:rFonts w:ascii="Times New Roman"/>
                <w:b w:val="false"/>
                <w:i w:val="false"/>
                <w:color w:val="000000"/>
                <w:sz w:val="20"/>
              </w:rPr>
              <w:t>
средств предприятия</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қаражаты</w:t>
            </w:r>
            <w:r>
              <w:br/>
            </w:r>
            <w:r>
              <w:rPr>
                <w:rFonts w:ascii="Times New Roman"/>
                <w:b w:val="false"/>
                <w:i w:val="false"/>
                <w:color w:val="000000"/>
                <w:sz w:val="20"/>
              </w:rPr>
              <w:t>
средств населения</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Қажет болған жағдайда қосымша парақтарда жалғастырыңыз</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Оқыту курстары бойынша студенттер санын көрсетіңіз, адам</w:t>
      </w:r>
      <w:r>
        <w:br/>
      </w:r>
      <w:r>
        <w:rPr>
          <w:rFonts w:ascii="Times New Roman"/>
          <w:b w:val="false"/>
          <w:i w:val="false"/>
          <w:color w:val="000000"/>
          <w:sz w:val="28"/>
        </w:rPr>
        <w:t>
      Укажите численность студентов по курсам обучения,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3598"/>
        <w:gridCol w:w="1703"/>
        <w:gridCol w:w="1704"/>
        <w:gridCol w:w="2178"/>
      </w:tblGrid>
      <w:tr>
        <w:trPr>
          <w:trHeight w:val="30" w:hRule="atLeast"/>
        </w:trPr>
        <w:tc>
          <w:tcPr>
            <w:tcW w:w="3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мыналардың есебінен оқитындар:</w:t>
            </w:r>
            <w:r>
              <w:br/>
            </w:r>
            <w:r>
              <w:rPr>
                <w:rFonts w:ascii="Times New Roman"/>
                <w:b w:val="false"/>
                <w:i w:val="false"/>
                <w:color w:val="000000"/>
                <w:sz w:val="20"/>
              </w:rPr>
              <w:t>
В том числе обучающихся за счет: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гранттары</w:t>
            </w:r>
            <w:r>
              <w:br/>
            </w:r>
            <w:r>
              <w:rPr>
                <w:rFonts w:ascii="Times New Roman"/>
                <w:b w:val="false"/>
                <w:i w:val="false"/>
                <w:color w:val="000000"/>
                <w:sz w:val="20"/>
              </w:rPr>
              <w:t>
государственных образовательных грантов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білім беру қызметтері</w:t>
            </w:r>
            <w:r>
              <w:br/>
            </w:r>
            <w:r>
              <w:rPr>
                <w:rFonts w:ascii="Times New Roman"/>
                <w:b w:val="false"/>
                <w:i w:val="false"/>
                <w:color w:val="000000"/>
                <w:sz w:val="20"/>
              </w:rPr>
              <w:t>
платных образовательных услуг</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басындағы студенттердің жалпы саны</w:t>
            </w:r>
            <w:r>
              <w:br/>
            </w:r>
            <w:r>
              <w:rPr>
                <w:rFonts w:ascii="Times New Roman"/>
                <w:b w:val="false"/>
                <w:i w:val="false"/>
                <w:color w:val="000000"/>
                <w:sz w:val="20"/>
              </w:rPr>
              <w:t>
Общая численность студентов на начало учебного года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курстар бойынша:</w:t>
            </w:r>
            <w:r>
              <w:br/>
            </w:r>
            <w:r>
              <w:rPr>
                <w:rFonts w:ascii="Times New Roman"/>
                <w:b w:val="false"/>
                <w:i w:val="false"/>
                <w:color w:val="000000"/>
                <w:sz w:val="20"/>
              </w:rPr>
              <w:t>
в том числе по курсам:</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 xml:space="preserve">Студенттердің жынысы мен жасы бойынша санын көрсетіңіз, адам </w:t>
      </w:r>
      <w:r>
        <w:br/>
      </w:r>
      <w:r>
        <w:rPr>
          <w:rFonts w:ascii="Times New Roman"/>
          <w:b w:val="false"/>
          <w:i w:val="false"/>
          <w:color w:val="000000"/>
          <w:sz w:val="28"/>
        </w:rPr>
        <w:t>
      Укажите численность студентов по полу и возрастам,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5"/>
        <w:gridCol w:w="3446"/>
        <w:gridCol w:w="1042"/>
        <w:gridCol w:w="1042"/>
        <w:gridCol w:w="1098"/>
        <w:gridCol w:w="1102"/>
        <w:gridCol w:w="1042"/>
        <w:gridCol w:w="1043"/>
      </w:tblGrid>
      <w:tr>
        <w:trPr>
          <w:trHeight w:val="30" w:hRule="atLeast"/>
        </w:trPr>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r>
              <w:br/>
            </w:r>
            <w:r>
              <w:rPr>
                <w:rFonts w:ascii="Times New Roman"/>
                <w:b w:val="false"/>
                <w:i w:val="false"/>
                <w:color w:val="000000"/>
                <w:sz w:val="20"/>
              </w:rPr>
              <w:t>
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басындағы студенттердің жалпы саны</w:t>
            </w:r>
            <w:r>
              <w:br/>
            </w:r>
            <w:r>
              <w:rPr>
                <w:rFonts w:ascii="Times New Roman"/>
                <w:b w:val="false"/>
                <w:i w:val="false"/>
                <w:color w:val="000000"/>
                <w:sz w:val="20"/>
              </w:rPr>
              <w:t>
Общая численность студентов на начало учебного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жылындағы бітіруші студенттер</w:t>
            </w:r>
            <w:r>
              <w:br/>
            </w:r>
            <w:r>
              <w:rPr>
                <w:rFonts w:ascii="Times New Roman"/>
                <w:b w:val="false"/>
                <w:i w:val="false"/>
                <w:color w:val="000000"/>
                <w:sz w:val="20"/>
              </w:rPr>
              <w:t>
Выпуск студентов за предыдущий учебный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w:t>
            </w:r>
            <w:r>
              <w:br/>
            </w:r>
            <w:r>
              <w:rPr>
                <w:rFonts w:ascii="Times New Roman"/>
                <w:b w:val="false"/>
                <w:i w:val="false"/>
                <w:color w:val="000000"/>
                <w:sz w:val="20"/>
              </w:rPr>
              <w:t>
до 14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r>
              <w:br/>
            </w:r>
            <w:r>
              <w:rPr>
                <w:rFonts w:ascii="Times New Roman"/>
                <w:b w:val="false"/>
                <w:i w:val="false"/>
                <w:color w:val="000000"/>
                <w:sz w:val="20"/>
              </w:rPr>
              <w:t xml:space="preserve">
 год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r>
              <w:br/>
            </w:r>
            <w:r>
              <w:rPr>
                <w:rFonts w:ascii="Times New Roman"/>
                <w:b w:val="false"/>
                <w:i w:val="false"/>
                <w:color w:val="000000"/>
                <w:sz w:val="20"/>
              </w:rPr>
              <w:t>
 года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r>
              <w:br/>
            </w:r>
            <w:r>
              <w:rPr>
                <w:rFonts w:ascii="Times New Roman"/>
                <w:b w:val="false"/>
                <w:i w:val="false"/>
                <w:color w:val="000000"/>
                <w:sz w:val="20"/>
              </w:rPr>
              <w:t>
 года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r>
              <w:br/>
            </w:r>
            <w:r>
              <w:rPr>
                <w:rFonts w:ascii="Times New Roman"/>
                <w:b w:val="false"/>
                <w:i w:val="false"/>
                <w:color w:val="000000"/>
                <w:sz w:val="20"/>
              </w:rPr>
              <w:t>
 года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 жас</w:t>
            </w:r>
            <w:r>
              <w:br/>
            </w:r>
            <w:r>
              <w:rPr>
                <w:rFonts w:ascii="Times New Roman"/>
                <w:b w:val="false"/>
                <w:i w:val="false"/>
                <w:color w:val="000000"/>
                <w:sz w:val="20"/>
              </w:rPr>
              <w:t>
 года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r>
              <w:br/>
            </w:r>
            <w:r>
              <w:rPr>
                <w:rFonts w:ascii="Times New Roman"/>
                <w:b w:val="false"/>
                <w:i w:val="false"/>
                <w:color w:val="000000"/>
                <w:sz w:val="20"/>
              </w:rPr>
              <w:t xml:space="preserve">
 лет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r>
              <w:br/>
            </w:r>
            <w:r>
              <w:rPr>
                <w:rFonts w:ascii="Times New Roman"/>
                <w:b w:val="false"/>
                <w:i w:val="false"/>
                <w:color w:val="000000"/>
                <w:sz w:val="20"/>
              </w:rPr>
              <w:t>
 лет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 және одан үлкен</w:t>
            </w:r>
            <w:r>
              <w:br/>
            </w:r>
            <w:r>
              <w:rPr>
                <w:rFonts w:ascii="Times New Roman"/>
                <w:b w:val="false"/>
                <w:i w:val="false"/>
                <w:color w:val="000000"/>
                <w:sz w:val="20"/>
              </w:rPr>
              <w:t>
 лет и старше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Студенттердің оқыту тілдері бойынша санын көрсетіңіз, адам</w:t>
      </w:r>
      <w:r>
        <w:br/>
      </w:r>
      <w:r>
        <w:rPr>
          <w:rFonts w:ascii="Times New Roman"/>
          <w:b w:val="false"/>
          <w:i w:val="false"/>
          <w:color w:val="000000"/>
          <w:sz w:val="28"/>
        </w:rPr>
        <w:t>
      Укажите численность студентов по языку обучения,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2374"/>
        <w:gridCol w:w="1124"/>
        <w:gridCol w:w="1124"/>
        <w:gridCol w:w="1124"/>
        <w:gridCol w:w="1124"/>
        <w:gridCol w:w="1124"/>
        <w:gridCol w:w="1125"/>
        <w:gridCol w:w="1125"/>
      </w:tblGrid>
      <w:tr>
        <w:trPr>
          <w:trHeight w:val="30" w:hRule="atLeast"/>
        </w:trPr>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r>
              <w:br/>
            </w:r>
            <w:r>
              <w:rPr>
                <w:rFonts w:ascii="Times New Roman"/>
                <w:b w:val="false"/>
                <w:i w:val="false"/>
                <w:color w:val="000000"/>
                <w:sz w:val="20"/>
              </w:rPr>
              <w:t>
казахский</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r>
              <w:br/>
            </w:r>
            <w:r>
              <w:rPr>
                <w:rFonts w:ascii="Times New Roman"/>
                <w:b w:val="false"/>
                <w:i w:val="false"/>
                <w:color w:val="000000"/>
                <w:sz w:val="20"/>
              </w:rPr>
              <w:t>
русский</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 английский</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қытайша китайский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немісше</w:t>
            </w:r>
            <w:r>
              <w:br/>
            </w:r>
            <w:r>
              <w:rPr>
                <w:rFonts w:ascii="Times New Roman"/>
                <w:b w:val="false"/>
                <w:i w:val="false"/>
                <w:color w:val="000000"/>
                <w:sz w:val="20"/>
              </w:rPr>
              <w:t>
немецкий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w:t>
            </w:r>
            <w:r>
              <w:br/>
            </w:r>
            <w:r>
              <w:rPr>
                <w:rFonts w:ascii="Times New Roman"/>
                <w:b w:val="false"/>
                <w:i w:val="false"/>
                <w:color w:val="000000"/>
                <w:sz w:val="20"/>
              </w:rPr>
              <w:t>
другой язык</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басындағы студенттердің жалпы саны</w:t>
            </w:r>
            <w:r>
              <w:br/>
            </w:r>
            <w:r>
              <w:rPr>
                <w:rFonts w:ascii="Times New Roman"/>
                <w:b w:val="false"/>
                <w:i w:val="false"/>
                <w:color w:val="000000"/>
                <w:sz w:val="20"/>
              </w:rPr>
              <w:t>
Общая численность студентов на начало учебного года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Студенттердің санын ұлттары бойынша бөлінісінде көрсетіңіз, адам</w:t>
      </w:r>
      <w:r>
        <w:br/>
      </w:r>
      <w:r>
        <w:rPr>
          <w:rFonts w:ascii="Times New Roman"/>
          <w:b w:val="false"/>
          <w:i w:val="false"/>
          <w:color w:val="000000"/>
          <w:sz w:val="28"/>
        </w:rPr>
        <w:t>
      Укажите численность студентов в разбивке по национальностям,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1642"/>
        <w:gridCol w:w="1519"/>
        <w:gridCol w:w="1285"/>
        <w:gridCol w:w="1285"/>
        <w:gridCol w:w="1354"/>
        <w:gridCol w:w="1360"/>
        <w:gridCol w:w="1285"/>
        <w:gridCol w:w="1286"/>
      </w:tblGrid>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атауы</w:t>
            </w:r>
            <w:r>
              <w:br/>
            </w:r>
            <w:r>
              <w:rPr>
                <w:rFonts w:ascii="Times New Roman"/>
                <w:b w:val="false"/>
                <w:i w:val="false"/>
                <w:color w:val="000000"/>
                <w:sz w:val="20"/>
              </w:rPr>
              <w:t>
Наименование национальности</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коды</w:t>
            </w:r>
            <w:r>
              <w:rPr>
                <w:rFonts w:ascii="Times New Roman"/>
                <w:b w:val="false"/>
                <w:i w:val="false"/>
                <w:color w:val="000000"/>
                <w:vertAlign w:val="superscript"/>
              </w:rPr>
              <w:t>1</w:t>
            </w:r>
            <w:r>
              <w:br/>
            </w:r>
            <w:r>
              <w:rPr>
                <w:rFonts w:ascii="Times New Roman"/>
                <w:b w:val="false"/>
                <w:i w:val="false"/>
                <w:color w:val="000000"/>
                <w:sz w:val="20"/>
              </w:rPr>
              <w:t>
Код</w:t>
            </w:r>
            <w:r>
              <w:rPr>
                <w:rFonts w:ascii="Times New Roman"/>
                <w:b w:val="false"/>
                <w:i w:val="false"/>
                <w:color w:val="000000"/>
                <w:vertAlign w:val="superscript"/>
              </w:rPr>
              <w:t>1</w:t>
            </w:r>
            <w:r>
              <w:br/>
            </w:r>
            <w:r>
              <w:rPr>
                <w:rFonts w:ascii="Times New Roman"/>
                <w:b w:val="false"/>
                <w:i w:val="false"/>
                <w:color w:val="000000"/>
                <w:sz w:val="20"/>
              </w:rPr>
              <w:t>
националь-ности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r>
              <w:br/>
            </w:r>
            <w:r>
              <w:rPr>
                <w:rFonts w:ascii="Times New Roman"/>
                <w:b w:val="false"/>
                <w:i w:val="false"/>
                <w:color w:val="000000"/>
                <w:sz w:val="20"/>
              </w:rPr>
              <w:t>
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басындағы студенттердің жалпы саны</w:t>
            </w:r>
            <w:r>
              <w:br/>
            </w:r>
            <w:r>
              <w:rPr>
                <w:rFonts w:ascii="Times New Roman"/>
                <w:b w:val="false"/>
                <w:i w:val="false"/>
                <w:color w:val="000000"/>
                <w:sz w:val="20"/>
              </w:rPr>
              <w:t>
Общая численность студентов на начало учебного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жылындағы бітіруші студенттер</w:t>
            </w:r>
            <w:r>
              <w:br/>
            </w:r>
            <w:r>
              <w:rPr>
                <w:rFonts w:ascii="Times New Roman"/>
                <w:b w:val="false"/>
                <w:i w:val="false"/>
                <w:color w:val="000000"/>
                <w:sz w:val="20"/>
              </w:rPr>
              <w:t>
Выпуск студентов за предыдущий учебный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ұлттар</w:t>
            </w:r>
            <w:r>
              <w:br/>
            </w:r>
            <w:r>
              <w:rPr>
                <w:rFonts w:ascii="Times New Roman"/>
                <w:b w:val="false"/>
                <w:i w:val="false"/>
                <w:color w:val="000000"/>
                <w:sz w:val="20"/>
              </w:rPr>
              <w:t>
 бойынша:</w:t>
            </w:r>
            <w:r>
              <w:br/>
            </w:r>
            <w:r>
              <w:rPr>
                <w:rFonts w:ascii="Times New Roman"/>
                <w:b w:val="false"/>
                <w:i w:val="false"/>
                <w:color w:val="000000"/>
                <w:sz w:val="20"/>
              </w:rPr>
              <w:t>
 в том числе по</w:t>
            </w:r>
            <w:r>
              <w:br/>
            </w:r>
            <w:r>
              <w:rPr>
                <w:rFonts w:ascii="Times New Roman"/>
                <w:b w:val="false"/>
                <w:i w:val="false"/>
                <w:color w:val="000000"/>
                <w:sz w:val="20"/>
              </w:rPr>
              <w:t>
 национальностям: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статистика органының қызметкері толтырады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заполняется работником органа статистики</w:t>
      </w:r>
      <w:r>
        <w:br/>
      </w:r>
      <w:r>
        <w:rPr>
          <w:rFonts w:ascii="Times New Roman"/>
          <w:b w:val="false"/>
          <w:i w:val="false"/>
          <w:color w:val="000000"/>
          <w:sz w:val="28"/>
        </w:rPr>
        <w:t xml:space="preserve">
      </w:t>
      </w:r>
      <w:r>
        <w:rPr>
          <w:rFonts w:ascii="Times New Roman"/>
          <w:b/>
          <w:i w:val="false"/>
          <w:color w:val="000000"/>
          <w:sz w:val="28"/>
        </w:rPr>
        <w:t>Қажет болған жағдайда қосымша парақтарда жалғастырыңыз</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Студенттердің келген елдері бойынша санын көрсетіңіз, адам</w:t>
      </w:r>
      <w:r>
        <w:br/>
      </w:r>
      <w:r>
        <w:rPr>
          <w:rFonts w:ascii="Times New Roman"/>
          <w:b w:val="false"/>
          <w:i w:val="false"/>
          <w:color w:val="000000"/>
          <w:sz w:val="28"/>
        </w:rPr>
        <w:t xml:space="preserve">
      Укажите численность студентов по странам прибытия, человек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1577"/>
        <w:gridCol w:w="611"/>
        <w:gridCol w:w="846"/>
        <w:gridCol w:w="846"/>
        <w:gridCol w:w="847"/>
        <w:gridCol w:w="847"/>
        <w:gridCol w:w="847"/>
        <w:gridCol w:w="1082"/>
        <w:gridCol w:w="847"/>
        <w:gridCol w:w="847"/>
        <w:gridCol w:w="1083"/>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r>
              <w:br/>
            </w:r>
            <w:r>
              <w:rPr>
                <w:rFonts w:ascii="Times New Roman"/>
                <w:b w:val="false"/>
                <w:i w:val="false"/>
                <w:color w:val="000000"/>
                <w:sz w:val="20"/>
              </w:rPr>
              <w:t>
Наименование страны</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r>
              <w:br/>
            </w:r>
            <w:r>
              <w:rPr>
                <w:rFonts w:ascii="Times New Roman"/>
                <w:b w:val="false"/>
                <w:i w:val="false"/>
                <w:color w:val="000000"/>
                <w:sz w:val="20"/>
              </w:rPr>
              <w:t>
Код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r>
              <w:br/>
            </w:r>
            <w:r>
              <w:rPr>
                <w:rFonts w:ascii="Times New Roman"/>
                <w:b w:val="false"/>
                <w:i w:val="false"/>
                <w:color w:val="000000"/>
                <w:sz w:val="20"/>
              </w:rPr>
              <w:t>
Принято в отчетном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басындағы студенттердің жалпы саны</w:t>
            </w:r>
            <w:r>
              <w:br/>
            </w:r>
            <w:r>
              <w:rPr>
                <w:rFonts w:ascii="Times New Roman"/>
                <w:b w:val="false"/>
                <w:i w:val="false"/>
                <w:color w:val="000000"/>
                <w:sz w:val="20"/>
              </w:rPr>
              <w:t>
Общая численность студентов на начало учебного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жылындағы бітіруші студенттер</w:t>
            </w:r>
            <w:r>
              <w:br/>
            </w:r>
            <w:r>
              <w:rPr>
                <w:rFonts w:ascii="Times New Roman"/>
                <w:b w:val="false"/>
                <w:i w:val="false"/>
                <w:color w:val="000000"/>
                <w:sz w:val="20"/>
              </w:rPr>
              <w:t>
Выпуск студентов за предыдущий учебный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білім гранты государствен</w:t>
            </w:r>
            <w:r>
              <w:br/>
            </w:r>
            <w:r>
              <w:rPr>
                <w:rFonts w:ascii="Times New Roman"/>
                <w:b w:val="false"/>
                <w:i w:val="false"/>
                <w:color w:val="000000"/>
                <w:sz w:val="20"/>
              </w:rPr>
              <w:t>
ный</w:t>
            </w:r>
            <w:r>
              <w:br/>
            </w:r>
            <w:r>
              <w:rPr>
                <w:rFonts w:ascii="Times New Roman"/>
                <w:b w:val="false"/>
                <w:i w:val="false"/>
                <w:color w:val="000000"/>
                <w:sz w:val="20"/>
              </w:rPr>
              <w:t>
образователь</w:t>
            </w:r>
            <w:r>
              <w:br/>
            </w:r>
            <w:r>
              <w:rPr>
                <w:rFonts w:ascii="Times New Roman"/>
                <w:b w:val="false"/>
                <w:i w:val="false"/>
                <w:color w:val="000000"/>
                <w:sz w:val="20"/>
              </w:rPr>
              <w:t>
ный грант</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әйелдер</w:t>
            </w:r>
            <w:r>
              <w:br/>
            </w:r>
            <w:r>
              <w:rPr>
                <w:rFonts w:ascii="Times New Roman"/>
                <w:b w:val="false"/>
                <w:i w:val="false"/>
                <w:color w:val="000000"/>
                <w:sz w:val="20"/>
              </w:rPr>
              <w:t>
из них женщин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гранты государствен</w:t>
            </w:r>
            <w:r>
              <w:br/>
            </w:r>
            <w:r>
              <w:rPr>
                <w:rFonts w:ascii="Times New Roman"/>
                <w:b w:val="false"/>
                <w:i w:val="false"/>
                <w:color w:val="000000"/>
                <w:sz w:val="20"/>
              </w:rPr>
              <w:t>
ный</w:t>
            </w:r>
            <w:r>
              <w:br/>
            </w:r>
            <w:r>
              <w:rPr>
                <w:rFonts w:ascii="Times New Roman"/>
                <w:b w:val="false"/>
                <w:i w:val="false"/>
                <w:color w:val="000000"/>
                <w:sz w:val="20"/>
              </w:rPr>
              <w:t>
образователь-</w:t>
            </w:r>
            <w:r>
              <w:br/>
            </w:r>
            <w:r>
              <w:rPr>
                <w:rFonts w:ascii="Times New Roman"/>
                <w:b w:val="false"/>
                <w:i w:val="false"/>
                <w:color w:val="000000"/>
                <w:sz w:val="20"/>
              </w:rPr>
              <w:t>
ный грант</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гранты государствен</w:t>
            </w:r>
            <w:r>
              <w:br/>
            </w:r>
            <w:r>
              <w:rPr>
                <w:rFonts w:ascii="Times New Roman"/>
                <w:b w:val="false"/>
                <w:i w:val="false"/>
                <w:color w:val="000000"/>
                <w:sz w:val="20"/>
              </w:rPr>
              <w:t>
ный образователь-</w:t>
            </w:r>
            <w:r>
              <w:br/>
            </w:r>
            <w:r>
              <w:rPr>
                <w:rFonts w:ascii="Times New Roman"/>
                <w:b w:val="false"/>
                <w:i w:val="false"/>
                <w:color w:val="000000"/>
                <w:sz w:val="20"/>
              </w:rPr>
              <w:t>
ный грант</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r>
              <w:br/>
            </w:r>
            <w:r>
              <w:rPr>
                <w:rFonts w:ascii="Times New Roman"/>
                <w:b w:val="false"/>
                <w:i w:val="false"/>
                <w:color w:val="000000"/>
                <w:sz w:val="20"/>
              </w:rPr>
              <w:t>
 Казахстан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мемлекеттерінен2:</w:t>
            </w:r>
            <w:r>
              <w:br/>
            </w:r>
            <w:r>
              <w:rPr>
                <w:rFonts w:ascii="Times New Roman"/>
                <w:b w:val="false"/>
                <w:i w:val="false"/>
                <w:color w:val="000000"/>
                <w:sz w:val="20"/>
              </w:rPr>
              <w:t>
 Из стран СНГ2: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r>
              <w:br/>
            </w:r>
            <w:r>
              <w:rPr>
                <w:rFonts w:ascii="Times New Roman"/>
                <w:b w:val="false"/>
                <w:i w:val="false"/>
                <w:color w:val="000000"/>
                <w:sz w:val="20"/>
              </w:rPr>
              <w:t>
 Азербайджан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w:t>
            </w:r>
            <w:r>
              <w:br/>
            </w:r>
            <w:r>
              <w:rPr>
                <w:rFonts w:ascii="Times New Roman"/>
                <w:b w:val="false"/>
                <w:i w:val="false"/>
                <w:color w:val="000000"/>
                <w:sz w:val="20"/>
              </w:rPr>
              <w:t>
 Армения</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r>
              <w:br/>
            </w:r>
            <w:r>
              <w:rPr>
                <w:rFonts w:ascii="Times New Roman"/>
                <w:b w:val="false"/>
                <w:i w:val="false"/>
                <w:color w:val="000000"/>
                <w:sz w:val="20"/>
              </w:rPr>
              <w:t>
 Беларусь</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r>
              <w:br/>
            </w:r>
            <w:r>
              <w:rPr>
                <w:rFonts w:ascii="Times New Roman"/>
                <w:b w:val="false"/>
                <w:i w:val="false"/>
                <w:color w:val="000000"/>
                <w:sz w:val="20"/>
              </w:rPr>
              <w:t>
 Кыргызстан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r>
              <w:br/>
            </w:r>
            <w:r>
              <w:rPr>
                <w:rFonts w:ascii="Times New Roman"/>
                <w:b w:val="false"/>
                <w:i w:val="false"/>
                <w:color w:val="000000"/>
                <w:sz w:val="20"/>
              </w:rPr>
              <w:t>
 Молдова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r>
              <w:br/>
            </w:r>
            <w:r>
              <w:rPr>
                <w:rFonts w:ascii="Times New Roman"/>
                <w:b w:val="false"/>
                <w:i w:val="false"/>
                <w:color w:val="000000"/>
                <w:sz w:val="20"/>
              </w:rPr>
              <w:t>
 Россия</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r>
              <w:br/>
            </w:r>
            <w:r>
              <w:rPr>
                <w:rFonts w:ascii="Times New Roman"/>
                <w:b w:val="false"/>
                <w:i w:val="false"/>
                <w:color w:val="000000"/>
                <w:sz w:val="20"/>
              </w:rPr>
              <w:t>
 Таджикистан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Түркменстан</w:t>
            </w:r>
            <w:r>
              <w:br/>
            </w:r>
            <w:r>
              <w:rPr>
                <w:rFonts w:ascii="Times New Roman"/>
                <w:b w:val="false"/>
                <w:i w:val="false"/>
                <w:color w:val="000000"/>
                <w:sz w:val="20"/>
              </w:rPr>
              <w:t>
 Туркменистан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r>
              <w:br/>
            </w:r>
            <w:r>
              <w:rPr>
                <w:rFonts w:ascii="Times New Roman"/>
                <w:b w:val="false"/>
                <w:i w:val="false"/>
                <w:color w:val="000000"/>
                <w:sz w:val="20"/>
              </w:rPr>
              <w:t>
 Узбекистан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r>
              <w:br/>
            </w:r>
            <w:r>
              <w:rPr>
                <w:rFonts w:ascii="Times New Roman"/>
                <w:b w:val="false"/>
                <w:i w:val="false"/>
                <w:color w:val="000000"/>
                <w:sz w:val="20"/>
              </w:rPr>
              <w:t>
 Украина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шетелден (елді</w:t>
            </w:r>
            <w:r>
              <w:br/>
            </w:r>
            <w:r>
              <w:rPr>
                <w:rFonts w:ascii="Times New Roman"/>
                <w:b w:val="false"/>
                <w:i w:val="false"/>
                <w:color w:val="000000"/>
                <w:sz w:val="20"/>
              </w:rPr>
              <w:t>
 көрсетіңіз)</w:t>
            </w:r>
            <w:r>
              <w:br/>
            </w:r>
            <w:r>
              <w:rPr>
                <w:rFonts w:ascii="Times New Roman"/>
                <w:b w:val="false"/>
                <w:i w:val="false"/>
                <w:color w:val="000000"/>
                <w:sz w:val="20"/>
              </w:rPr>
              <w:t>
 Из дальнего зарубежья</w:t>
            </w:r>
            <w:r>
              <w:br/>
            </w:r>
            <w:r>
              <w:rPr>
                <w:rFonts w:ascii="Times New Roman"/>
                <w:b w:val="false"/>
                <w:i w:val="false"/>
                <w:color w:val="000000"/>
                <w:sz w:val="20"/>
              </w:rPr>
              <w:t>
 (указать страну)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Қажет болған жағдайда қосымша парақтарда жалғастырыңыз</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Түсу кезінде квотасы бар студенттер санын көрсетіңіз, адам</w:t>
      </w:r>
      <w:r>
        <w:br/>
      </w:r>
      <w:r>
        <w:rPr>
          <w:rFonts w:ascii="Times New Roman"/>
          <w:b w:val="false"/>
          <w:i w:val="false"/>
          <w:color w:val="000000"/>
          <w:sz w:val="28"/>
        </w:rPr>
        <w:t>
      Укажите численность студентов, имеющих квоту при поступлении,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4834"/>
        <w:gridCol w:w="1049"/>
        <w:gridCol w:w="1050"/>
        <w:gridCol w:w="1106"/>
        <w:gridCol w:w="1111"/>
        <w:gridCol w:w="1050"/>
        <w:gridCol w:w="1051"/>
      </w:tblGrid>
      <w:tr>
        <w:trPr>
          <w:trHeight w:val="30" w:hRule="atLeast"/>
        </w:trPr>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қабылданды</w:t>
            </w:r>
            <w:r>
              <w:br/>
            </w:r>
            <w:r>
              <w:rPr>
                <w:rFonts w:ascii="Times New Roman"/>
                <w:b w:val="false"/>
                <w:i w:val="false"/>
                <w:color w:val="000000"/>
                <w:sz w:val="20"/>
              </w:rPr>
              <w:t>
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басындағы студенттердің жалпы саны</w:t>
            </w:r>
            <w:r>
              <w:br/>
            </w:r>
            <w:r>
              <w:rPr>
                <w:rFonts w:ascii="Times New Roman"/>
                <w:b w:val="false"/>
                <w:i w:val="false"/>
                <w:color w:val="000000"/>
                <w:sz w:val="20"/>
              </w:rPr>
              <w:t>
Общая численность студентов на начало учебного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жылындағы бітіруші студенттер</w:t>
            </w:r>
            <w:r>
              <w:br/>
            </w:r>
            <w:r>
              <w:rPr>
                <w:rFonts w:ascii="Times New Roman"/>
                <w:b w:val="false"/>
                <w:i w:val="false"/>
                <w:color w:val="000000"/>
                <w:sz w:val="20"/>
              </w:rPr>
              <w:t>
Выпуск студентов за предыдущий учебный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Жеңілдіктер мен кепілдіктер бойынша соғысқа қатысушылар мен соғыс мүгедектеріне теңестірілген тұлғалар </w:t>
            </w:r>
            <w:r>
              <w:br/>
            </w:r>
            <w:r>
              <w:rPr>
                <w:rFonts w:ascii="Times New Roman"/>
                <w:b w:val="false"/>
                <w:i w:val="false"/>
                <w:color w:val="000000"/>
                <w:sz w:val="20"/>
              </w:rPr>
              <w:t>
лиц, приравненных по льготам и гарантиям к участникам войны и инвалидам войны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жастан асқан I және II топтағы мүгедектер </w:t>
            </w:r>
            <w:r>
              <w:br/>
            </w:r>
            <w:r>
              <w:rPr>
                <w:rFonts w:ascii="Times New Roman"/>
                <w:b w:val="false"/>
                <w:i w:val="false"/>
                <w:color w:val="000000"/>
                <w:sz w:val="20"/>
              </w:rPr>
              <w:t>
инвалидов I и II групп старше 18 лет</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жасқа дейінгі бала кезінен мүгедектер және мүгедек-балалар </w:t>
            </w:r>
            <w:r>
              <w:br/>
            </w:r>
            <w:r>
              <w:rPr>
                <w:rFonts w:ascii="Times New Roman"/>
                <w:b w:val="false"/>
                <w:i w:val="false"/>
                <w:color w:val="000000"/>
                <w:sz w:val="20"/>
              </w:rPr>
              <w:t>
инвалидов с детства и детей-инвалидов до 18 лет</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Жетімдер және ата-анасының қамқорлығынсыз қалған студенттер саны</w:t>
            </w:r>
            <w:r>
              <w:br/>
            </w:r>
            <w:r>
              <w:rPr>
                <w:rFonts w:ascii="Times New Roman"/>
                <w:b w:val="false"/>
                <w:i w:val="false"/>
                <w:color w:val="000000"/>
                <w:sz w:val="20"/>
              </w:rPr>
              <w:t>
студентов - сирот и оставшихся без попечения родителей</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(село) жастары арасынан шыққан студенттер </w:t>
            </w:r>
            <w:r>
              <w:br/>
            </w:r>
            <w:r>
              <w:rPr>
                <w:rFonts w:ascii="Times New Roman"/>
                <w:b w:val="false"/>
                <w:i w:val="false"/>
                <w:color w:val="000000"/>
                <w:sz w:val="20"/>
              </w:rPr>
              <w:t>
студентов из числа аульной (сельской) молодежи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 болып табылмайтын ұлты қазақ студенттер </w:t>
            </w:r>
            <w:r>
              <w:br/>
            </w:r>
            <w:r>
              <w:rPr>
                <w:rFonts w:ascii="Times New Roman"/>
                <w:b w:val="false"/>
                <w:i w:val="false"/>
                <w:color w:val="000000"/>
                <w:sz w:val="20"/>
              </w:rPr>
              <w:t>
студентов казахской национальности, не являющихся гражданами Республики Казахстан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Түлектердің</w:t>
      </w:r>
      <w:r>
        <w:rPr>
          <w:rFonts w:ascii="Times New Roman"/>
          <w:b w:val="false"/>
          <w:i w:val="false"/>
          <w:color w:val="000000"/>
          <w:sz w:val="28"/>
        </w:rPr>
        <w:t xml:space="preserve"> </w:t>
      </w:r>
      <w:r>
        <w:rPr>
          <w:rFonts w:ascii="Times New Roman"/>
          <w:b/>
          <w:i w:val="false"/>
          <w:color w:val="000000"/>
          <w:sz w:val="28"/>
        </w:rPr>
        <w:t>мемлекеттік аттестациясының қорытындылары бойынша деректерді толтырыңыз, адам</w:t>
      </w:r>
      <w:r>
        <w:br/>
      </w:r>
      <w:r>
        <w:rPr>
          <w:rFonts w:ascii="Times New Roman"/>
          <w:b w:val="false"/>
          <w:i w:val="false"/>
          <w:color w:val="000000"/>
          <w:sz w:val="28"/>
        </w:rPr>
        <w:t>
      Заполните данные по итогам государственной аттестации выпускников,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2"/>
        <w:gridCol w:w="6134"/>
        <w:gridCol w:w="1648"/>
        <w:gridCol w:w="1656"/>
      </w:tblGrid>
      <w:tr>
        <w:trPr>
          <w:trHeight w:val="30" w:hRule="atLeast"/>
        </w:trPr>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басындағы студенттердің жалпы саны</w:t>
            </w:r>
            <w:r>
              <w:br/>
            </w:r>
            <w:r>
              <w:rPr>
                <w:rFonts w:ascii="Times New Roman"/>
                <w:b w:val="false"/>
                <w:i w:val="false"/>
                <w:color w:val="000000"/>
                <w:sz w:val="20"/>
              </w:rPr>
              <w:t>
Общая численность студентов на начало учебного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қорытынды аттестациядан өткендер, барлығы</w:t>
            </w:r>
            <w:r>
              <w:br/>
            </w:r>
            <w:r>
              <w:rPr>
                <w:rFonts w:ascii="Times New Roman"/>
                <w:b w:val="false"/>
                <w:i w:val="false"/>
                <w:color w:val="000000"/>
                <w:sz w:val="20"/>
              </w:rPr>
              <w:t>
Прошли итоговую государственную аттестацию, всего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 диплом алған </w:t>
            </w:r>
            <w:r>
              <w:br/>
            </w:r>
            <w:r>
              <w:rPr>
                <w:rFonts w:ascii="Times New Roman"/>
                <w:b w:val="false"/>
                <w:i w:val="false"/>
                <w:color w:val="000000"/>
                <w:sz w:val="20"/>
              </w:rPr>
              <w:t>
 Получивших диплом с отличием</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 және "жақсы" диплом бағаларын алған </w:t>
            </w:r>
            <w:r>
              <w:br/>
            </w:r>
            <w:r>
              <w:rPr>
                <w:rFonts w:ascii="Times New Roman"/>
                <w:b w:val="false"/>
                <w:i w:val="false"/>
                <w:color w:val="000000"/>
                <w:sz w:val="20"/>
              </w:rPr>
              <w:t>
Получивших диплом с оценками "отлично" и "хорошо"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xml:space="preserve"> </w:t>
      </w:r>
      <w:r>
        <w:rPr>
          <w:rFonts w:ascii="Times New Roman"/>
          <w:b/>
          <w:i w:val="false"/>
          <w:color w:val="000000"/>
          <w:sz w:val="28"/>
        </w:rPr>
        <w:t>Профессорлық-оқытушылық құрамның санын көрсетіңіз, адам</w:t>
      </w:r>
    </w:p>
    <w:p>
      <w:pPr>
        <w:spacing w:after="0"/>
        <w:ind w:left="0"/>
        <w:jc w:val="both"/>
      </w:pPr>
      <w:r>
        <w:rPr>
          <w:rFonts w:ascii="Times New Roman"/>
          <w:b w:val="false"/>
          <w:i w:val="false"/>
          <w:color w:val="000000"/>
          <w:sz w:val="28"/>
        </w:rPr>
        <w:t>
      Укажите численность профессорско-преподавательского состава,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2242"/>
        <w:gridCol w:w="1331"/>
        <w:gridCol w:w="794"/>
        <w:gridCol w:w="2367"/>
        <w:gridCol w:w="580"/>
        <w:gridCol w:w="742"/>
        <w:gridCol w:w="742"/>
        <w:gridCol w:w="580"/>
        <w:gridCol w:w="580"/>
        <w:gridCol w:w="1281"/>
      </w:tblGrid>
      <w:tr>
        <w:trPr>
          <w:trHeight w:val="3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(штаттың) құрамның тізімдік саны</w:t>
            </w:r>
            <w:r>
              <w:br/>
            </w:r>
            <w:r>
              <w:rPr>
                <w:rFonts w:ascii="Times New Roman"/>
                <w:b w:val="false"/>
                <w:i w:val="false"/>
                <w:color w:val="000000"/>
                <w:sz w:val="20"/>
              </w:rPr>
              <w:t>
Списочная численность основного (штатного) состава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 имеют:</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қоса атқарушылық бойынша қабылданған-дар саны</w:t>
            </w:r>
            <w:r>
              <w:br/>
            </w:r>
            <w:r>
              <w:rPr>
                <w:rFonts w:ascii="Times New Roman"/>
                <w:b w:val="false"/>
                <w:i w:val="false"/>
                <w:color w:val="000000"/>
                <w:sz w:val="20"/>
              </w:rPr>
              <w:t>
Численность принятых по совместитель-ству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w:t>
            </w:r>
            <w:r>
              <w:br/>
            </w:r>
            <w:r>
              <w:rPr>
                <w:rFonts w:ascii="Times New Roman"/>
                <w:b w:val="false"/>
                <w:i w:val="false"/>
                <w:color w:val="000000"/>
                <w:sz w:val="20"/>
              </w:rPr>
              <w:t>
академи-ялық дәрежесі</w:t>
            </w:r>
            <w:r>
              <w:br/>
            </w:r>
            <w:r>
              <w:rPr>
                <w:rFonts w:ascii="Times New Roman"/>
                <w:b w:val="false"/>
                <w:i w:val="false"/>
                <w:color w:val="000000"/>
                <w:sz w:val="20"/>
              </w:rPr>
              <w:t>
академичес-кую степень магистра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w:t>
            </w:r>
            <w:r>
              <w:br/>
            </w:r>
            <w:r>
              <w:rPr>
                <w:rFonts w:ascii="Times New Roman"/>
                <w:b w:val="false"/>
                <w:i w:val="false"/>
                <w:color w:val="000000"/>
                <w:sz w:val="20"/>
              </w:rPr>
              <w:t>
ученую 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атаққа ие</w:t>
            </w:r>
            <w:r>
              <w:br/>
            </w:r>
            <w:r>
              <w:rPr>
                <w:rFonts w:ascii="Times New Roman"/>
                <w:b w:val="false"/>
                <w:i w:val="false"/>
                <w:color w:val="000000"/>
                <w:sz w:val="20"/>
              </w:rPr>
              <w:t>
ученое звание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(PhD)</w:t>
            </w:r>
            <w:r>
              <w:br/>
            </w:r>
            <w:r>
              <w:rPr>
                <w:rFonts w:ascii="Times New Roman"/>
                <w:b w:val="false"/>
                <w:i w:val="false"/>
                <w:color w:val="000000"/>
                <w:sz w:val="20"/>
              </w:rPr>
              <w:t>
докторы</w:t>
            </w:r>
            <w:r>
              <w:br/>
            </w:r>
            <w:r>
              <w:rPr>
                <w:rFonts w:ascii="Times New Roman"/>
                <w:b w:val="false"/>
                <w:i w:val="false"/>
                <w:color w:val="000000"/>
                <w:sz w:val="20"/>
              </w:rPr>
              <w:t>
доктора филосо-фии (PhD)</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доктор</w:t>
            </w:r>
            <w:r>
              <w:br/>
            </w:r>
            <w:r>
              <w:rPr>
                <w:rFonts w:ascii="Times New Roman"/>
                <w:b w:val="false"/>
                <w:i w:val="false"/>
                <w:color w:val="000000"/>
                <w:sz w:val="20"/>
              </w:rPr>
              <w:t>
доктора по профилю</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 доктора наук</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кандидата наук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 профессора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доцент</w:t>
            </w:r>
            <w:r>
              <w:br/>
            </w:r>
            <w:r>
              <w:rPr>
                <w:rFonts w:ascii="Times New Roman"/>
                <w:b w:val="false"/>
                <w:i w:val="false"/>
                <w:color w:val="000000"/>
                <w:sz w:val="20"/>
              </w:rPr>
              <w:t>
доцента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r>
              <w:br/>
            </w:r>
            <w:r>
              <w:rPr>
                <w:rFonts w:ascii="Times New Roman"/>
                <w:b w:val="false"/>
                <w:i w:val="false"/>
                <w:color w:val="000000"/>
                <w:sz w:val="20"/>
              </w:rPr>
              <w:t>
мужчин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r>
              <w:br/>
            </w:r>
            <w:r>
              <w:rPr>
                <w:rFonts w:ascii="Times New Roman"/>
                <w:b w:val="false"/>
                <w:i w:val="false"/>
                <w:color w:val="000000"/>
                <w:sz w:val="20"/>
              </w:rPr>
              <w:t>
до 30 лет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30 - 39 жас</w:t>
            </w:r>
            <w:r>
              <w:br/>
            </w:r>
            <w:r>
              <w:rPr>
                <w:rFonts w:ascii="Times New Roman"/>
                <w:b w:val="false"/>
                <w:i w:val="false"/>
                <w:color w:val="000000"/>
                <w:sz w:val="20"/>
              </w:rPr>
              <w:t>
 лет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40 - 62 жас</w:t>
            </w:r>
            <w:r>
              <w:br/>
            </w:r>
            <w:r>
              <w:rPr>
                <w:rFonts w:ascii="Times New Roman"/>
                <w:b w:val="false"/>
                <w:i w:val="false"/>
                <w:color w:val="000000"/>
                <w:sz w:val="20"/>
              </w:rPr>
              <w:t>
 года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жас және одан жоғары</w:t>
            </w:r>
            <w:r>
              <w:br/>
            </w:r>
            <w:r>
              <w:rPr>
                <w:rFonts w:ascii="Times New Roman"/>
                <w:b w:val="false"/>
                <w:i w:val="false"/>
                <w:color w:val="000000"/>
                <w:sz w:val="20"/>
              </w:rPr>
              <w:t>
 года и старше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r>
              <w:br/>
            </w:r>
            <w:r>
              <w:rPr>
                <w:rFonts w:ascii="Times New Roman"/>
                <w:b w:val="false"/>
                <w:i w:val="false"/>
                <w:color w:val="000000"/>
                <w:sz w:val="20"/>
              </w:rPr>
              <w:t>
до 30 лет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30 - 39 жас</w:t>
            </w:r>
            <w:r>
              <w:br/>
            </w:r>
            <w:r>
              <w:rPr>
                <w:rFonts w:ascii="Times New Roman"/>
                <w:b w:val="false"/>
                <w:i w:val="false"/>
                <w:color w:val="000000"/>
                <w:sz w:val="20"/>
              </w:rPr>
              <w:t>
 лет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40 - 57 жас</w:t>
            </w:r>
            <w:r>
              <w:br/>
            </w:r>
            <w:r>
              <w:rPr>
                <w:rFonts w:ascii="Times New Roman"/>
                <w:b w:val="false"/>
                <w:i w:val="false"/>
                <w:color w:val="000000"/>
                <w:sz w:val="20"/>
              </w:rPr>
              <w:t>
 лет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жастан жоғары</w:t>
            </w:r>
            <w:r>
              <w:br/>
            </w:r>
            <w:r>
              <w:rPr>
                <w:rFonts w:ascii="Times New Roman"/>
                <w:b w:val="false"/>
                <w:i w:val="false"/>
                <w:color w:val="000000"/>
                <w:sz w:val="20"/>
              </w:rPr>
              <w:t>
 лет и старше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14.</w:t>
      </w:r>
      <w:r>
        <w:rPr>
          <w:rFonts w:ascii="Times New Roman"/>
          <w:b w:val="false"/>
          <w:i w:val="false"/>
          <w:color w:val="000000"/>
          <w:sz w:val="28"/>
        </w:rPr>
        <w:t xml:space="preserve"> </w:t>
      </w:r>
      <w:r>
        <w:rPr>
          <w:rFonts w:ascii="Times New Roman"/>
          <w:b/>
          <w:i w:val="false"/>
          <w:color w:val="000000"/>
          <w:sz w:val="28"/>
        </w:rPr>
        <w:t>Материалдық</w:t>
      </w:r>
      <w:r>
        <w:rPr>
          <w:rFonts w:ascii="Times New Roman"/>
          <w:b/>
          <w:i w:val="false"/>
          <w:color w:val="000000"/>
          <w:sz w:val="28"/>
        </w:rPr>
        <w:t>-</w:t>
      </w:r>
      <w:r>
        <w:rPr>
          <w:rFonts w:ascii="Times New Roman"/>
          <w:b/>
          <w:i w:val="false"/>
          <w:color w:val="000000"/>
          <w:sz w:val="28"/>
        </w:rPr>
        <w:t>техникалық базаның сипаттамалары туралы деректерді толтырыңыз</w:t>
      </w:r>
      <w:r>
        <w:br/>
      </w:r>
      <w:r>
        <w:rPr>
          <w:rFonts w:ascii="Times New Roman"/>
          <w:b w:val="false"/>
          <w:i w:val="false"/>
          <w:color w:val="000000"/>
          <w:sz w:val="28"/>
        </w:rPr>
        <w:t>
      Заполните данные о характеристиках материально-технической базы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7"/>
        <w:gridCol w:w="6551"/>
        <w:gridCol w:w="2032"/>
      </w:tblGrid>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алаңы, шаршы метр</w:t>
            </w:r>
            <w:r>
              <w:br/>
            </w:r>
            <w:r>
              <w:rPr>
                <w:rFonts w:ascii="Times New Roman"/>
                <w:b w:val="false"/>
                <w:i w:val="false"/>
                <w:color w:val="000000"/>
                <w:sz w:val="20"/>
              </w:rPr>
              <w:t>
Общая площадь зданий, квадратных метров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меншіктегі </w:t>
            </w:r>
            <w:r>
              <w:br/>
            </w:r>
            <w:r>
              <w:rPr>
                <w:rFonts w:ascii="Times New Roman"/>
                <w:b w:val="false"/>
                <w:i w:val="false"/>
                <w:color w:val="000000"/>
                <w:sz w:val="20"/>
              </w:rPr>
              <w:t>
собственная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алынғаны</w:t>
            </w:r>
            <w:r>
              <w:br/>
            </w:r>
            <w:r>
              <w:rPr>
                <w:rFonts w:ascii="Times New Roman"/>
                <w:b w:val="false"/>
                <w:i w:val="false"/>
                <w:color w:val="000000"/>
                <w:sz w:val="20"/>
              </w:rPr>
              <w:t>
арендованная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 зертханалық ғимараттардың жалпы алаңы, шаршы метр</w:t>
            </w:r>
            <w:r>
              <w:br/>
            </w:r>
            <w:r>
              <w:rPr>
                <w:rFonts w:ascii="Times New Roman"/>
                <w:b w:val="false"/>
                <w:i w:val="false"/>
                <w:color w:val="000000"/>
                <w:sz w:val="20"/>
              </w:rPr>
              <w:t>
Общая площадь учебно-лабораторных зданий, квадратных метров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Спортзалдың алаңы, шаршы метр</w:t>
            </w:r>
            <w:r>
              <w:br/>
            </w:r>
            <w:r>
              <w:rPr>
                <w:rFonts w:ascii="Times New Roman"/>
                <w:b w:val="false"/>
                <w:i w:val="false"/>
                <w:color w:val="000000"/>
                <w:sz w:val="20"/>
              </w:rPr>
              <w:t>
Площадь спортзала, квадратных метров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залының алаңы, шаршы метр</w:t>
            </w:r>
            <w:r>
              <w:br/>
            </w:r>
            <w:r>
              <w:rPr>
                <w:rFonts w:ascii="Times New Roman"/>
                <w:b w:val="false"/>
                <w:i w:val="false"/>
                <w:color w:val="000000"/>
                <w:sz w:val="20"/>
              </w:rPr>
              <w:t>
Площадь актового зала, квадратных метров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алаңы, шаршы метр</w:t>
            </w:r>
            <w:r>
              <w:br/>
            </w:r>
            <w:r>
              <w:rPr>
                <w:rFonts w:ascii="Times New Roman"/>
                <w:b w:val="false"/>
                <w:i w:val="false"/>
                <w:color w:val="000000"/>
                <w:sz w:val="20"/>
              </w:rPr>
              <w:t>
Площадь общежитий, квадратных метров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Асхананың жобалық қуаттылығы, отыратын орындар</w:t>
            </w:r>
            <w:r>
              <w:br/>
            </w:r>
            <w:r>
              <w:rPr>
                <w:rFonts w:ascii="Times New Roman"/>
                <w:b w:val="false"/>
                <w:i w:val="false"/>
                <w:color w:val="000000"/>
                <w:sz w:val="20"/>
              </w:rPr>
              <w:t>
Проектная мощность столовой, посадочных мест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үдерісінде қолданылатын компьютерлер саны, бірлік</w:t>
            </w:r>
            <w:r>
              <w:br/>
            </w:r>
            <w:r>
              <w:rPr>
                <w:rFonts w:ascii="Times New Roman"/>
                <w:b w:val="false"/>
                <w:i w:val="false"/>
                <w:color w:val="000000"/>
                <w:sz w:val="20"/>
              </w:rPr>
              <w:t>
Количество компьютеров, используемых в учебном процессе, единиц</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интернетке қолжетімділігі бар компьютерлер саны, бірлік </w:t>
            </w:r>
            <w:r>
              <w:br/>
            </w:r>
            <w:r>
              <w:rPr>
                <w:rFonts w:ascii="Times New Roman"/>
                <w:b w:val="false"/>
                <w:i w:val="false"/>
                <w:color w:val="000000"/>
                <w:sz w:val="20"/>
              </w:rPr>
              <w:t>
 из них число компьютеров, имеющих доступ к Интернету, единиц</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Интерактивтік жабдық саны , жиынтықтар</w:t>
            </w:r>
            <w:r>
              <w:br/>
            </w:r>
            <w:r>
              <w:rPr>
                <w:rFonts w:ascii="Times New Roman"/>
                <w:b w:val="false"/>
                <w:i w:val="false"/>
                <w:color w:val="000000"/>
                <w:sz w:val="20"/>
              </w:rPr>
              <w:t>
Количество интерактивного оборудования, комплектов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қоры </w:t>
            </w:r>
            <w:r>
              <w:br/>
            </w:r>
            <w:r>
              <w:rPr>
                <w:rFonts w:ascii="Times New Roman"/>
                <w:b w:val="false"/>
                <w:i w:val="false"/>
                <w:color w:val="000000"/>
                <w:sz w:val="20"/>
              </w:rPr>
              <w:t>
Библиотечный фонд</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кітаптар данасының түсімі</w:t>
            </w:r>
            <w:r>
              <w:br/>
            </w:r>
            <w:r>
              <w:rPr>
                <w:rFonts w:ascii="Times New Roman"/>
                <w:b w:val="false"/>
                <w:i w:val="false"/>
                <w:color w:val="000000"/>
                <w:sz w:val="20"/>
              </w:rPr>
              <w:t xml:space="preserve">
Ежегодные поступления экземпляров, книг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Оқырмандар саны, адам</w:t>
            </w:r>
            <w:r>
              <w:br/>
            </w:r>
            <w:r>
              <w:rPr>
                <w:rFonts w:ascii="Times New Roman"/>
                <w:b w:val="false"/>
                <w:i w:val="false"/>
                <w:color w:val="000000"/>
                <w:sz w:val="20"/>
              </w:rPr>
              <w:t>
Количество читателей, человек</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кітапханаға келушілер саны, бірлік</w:t>
            </w:r>
            <w:r>
              <w:br/>
            </w:r>
            <w:r>
              <w:rPr>
                <w:rFonts w:ascii="Times New Roman"/>
                <w:b w:val="false"/>
                <w:i w:val="false"/>
                <w:color w:val="000000"/>
                <w:sz w:val="20"/>
              </w:rPr>
              <w:t>
Число посещений библиотек за год, единиц</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берілген кітаптар саны, кітаптар</w:t>
            </w:r>
            <w:r>
              <w:br/>
            </w:r>
            <w:r>
              <w:rPr>
                <w:rFonts w:ascii="Times New Roman"/>
                <w:b w:val="false"/>
                <w:i w:val="false"/>
                <w:color w:val="000000"/>
                <w:sz w:val="20"/>
              </w:rPr>
              <w:t>
Число книговыдач за год, книг</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9265"/>
        <w:gridCol w:w="3257"/>
        <w:gridCol w:w="5581"/>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w:t>
            </w:r>
            <w:r>
              <w:rPr>
                <w:rFonts w:ascii="Times New Roman"/>
                <w:b/>
                <w:i w:val="false"/>
                <w:color w:val="000000"/>
                <w:sz w:val="20"/>
              </w:rPr>
              <w:t>та мекенжайы</w:t>
            </w:r>
            <w:r>
              <w:rPr>
                <w:rFonts w:ascii="Times New Roman"/>
                <w:b/>
                <w:i w:val="false"/>
                <w:color w:val="000000"/>
                <w:sz w:val="20"/>
              </w:rPr>
              <w:t xml:space="preserve"> (респонденттің)</w:t>
            </w:r>
            <w:r>
              <w:br/>
            </w:r>
            <w:r>
              <w:rPr>
                <w:rFonts w:ascii="Times New Roman"/>
                <w:b w:val="false"/>
                <w:i w:val="false"/>
                <w:color w:val="000000"/>
                <w:sz w:val="20"/>
              </w:rPr>
              <w:t>
Адрес электронной почты (респондента)</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w:t>
            </w:r>
            <w:r>
              <w:rPr>
                <w:rFonts w:ascii="Times New Roman"/>
                <w:b/>
                <w:i w:val="false"/>
                <w:color w:val="000000"/>
                <w:sz w:val="20"/>
              </w:rPr>
              <w:t>ефон</w:t>
            </w:r>
            <w:r>
              <w:rPr>
                <w:rFonts w:ascii="Times New Roman"/>
                <w:b/>
                <w:i w:val="false"/>
                <w:color w:val="000000"/>
                <w:sz w:val="20"/>
              </w:rPr>
              <w:t>ы</w:t>
            </w:r>
          </w:p>
          <w:p>
            <w:pPr>
              <w:spacing w:after="20"/>
              <w:ind w:left="20"/>
              <w:jc w:val="both"/>
            </w:pPr>
            <w:r>
              <w:rPr>
                <w:rFonts w:ascii="Times New Roman"/>
                <w:b w:val="false"/>
                <w:i w:val="false"/>
                <w:color w:val="000000"/>
                <w:sz w:val="20"/>
              </w:rPr>
              <w:t>
Телефон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лғашқы</w:t>
            </w:r>
            <w:r>
              <w:rPr>
                <w:rFonts w:ascii="Times New Roman"/>
                <w:b/>
                <w:i w:val="false"/>
                <w:color w:val="000000"/>
                <w:sz w:val="20"/>
              </w:rPr>
              <w:t xml:space="preserve"> статистикалық деректерді таратуға келісеміз</w:t>
            </w:r>
            <w:r>
              <w:rPr>
                <w:rFonts w:ascii="Times New Roman"/>
                <w:b w:val="false"/>
                <w:i w:val="false"/>
                <w:color w:val="000000"/>
                <w:sz w:val="20"/>
              </w:rPr>
              <w:t xml:space="preserve"> </w:t>
            </w:r>
            <w:r>
              <w:rPr>
                <w:rFonts w:ascii="Times New Roman"/>
                <w:b w:val="false"/>
                <w:i w:val="false"/>
                <w:color w:val="000000"/>
                <w:vertAlign w:val="superscript"/>
              </w:rPr>
              <w:t>3</w:t>
            </w:r>
            <w:r>
              <w:br/>
            </w: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sz w:val="20"/>
              </w:rPr>
              <w:t xml:space="preserve"> </w:t>
            </w:r>
            <w:r>
              <w:rPr>
                <w:rFonts w:ascii="Times New Roman"/>
                <w:b w:val="false"/>
                <w:i w:val="false"/>
                <w:color w:val="000000"/>
                <w:vertAlign w:val="superscript"/>
              </w:rPr>
              <w:t>3</w:t>
            </w:r>
            <w:r>
              <w:br/>
            </w:r>
            <w:r>
              <w:rPr>
                <w:rFonts w:ascii="Times New Roman"/>
                <w:b w:val="false"/>
                <w:i w:val="false"/>
                <w:color w:val="000000"/>
                <w:sz w:val="20"/>
              </w:rPr>
              <w:t xml:space="preserve">
Не согласны на распространение первичных статистических данных </w:t>
            </w:r>
            <w:r>
              <w:rPr>
                <w:rFonts w:ascii="Times New Roman"/>
                <w:b w:val="false"/>
                <w:i w:val="false"/>
                <w:color w:val="000000"/>
                <w:vertAlign w:val="superscript"/>
              </w:rPr>
              <w:t>3</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r>
              <w:br/>
            </w:r>
            <w:r>
              <w:rPr>
                <w:rFonts w:ascii="Times New Roman"/>
                <w:b/>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аталған тармақ "Мемлекеттік статистика туралы " Қазақстан Республикасы Заңының 8-бабы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154 бұйрығына</w:t>
            </w:r>
            <w:r>
              <w:br/>
            </w:r>
            <w:r>
              <w:rPr>
                <w:rFonts w:ascii="Times New Roman"/>
                <w:b w:val="false"/>
                <w:i w:val="false"/>
                <w:color w:val="000000"/>
                <w:sz w:val="20"/>
              </w:rPr>
              <w:t>6-қосымша</w:t>
            </w:r>
          </w:p>
        </w:tc>
      </w:tr>
    </w:tbl>
    <w:bookmarkStart w:name="z308" w:id="295"/>
    <w:p>
      <w:pPr>
        <w:spacing w:after="0"/>
        <w:ind w:left="0"/>
        <w:jc w:val="left"/>
      </w:pPr>
      <w:r>
        <w:rPr>
          <w:rFonts w:ascii="Times New Roman"/>
          <w:b/>
          <w:i w:val="false"/>
          <w:color w:val="000000"/>
        </w:rPr>
        <w:t xml:space="preserve"> "Жоғары оқу орнының есебі"</w:t>
      </w:r>
      <w:r>
        <w:br/>
      </w:r>
      <w:r>
        <w:rPr>
          <w:rFonts w:ascii="Times New Roman"/>
          <w:b/>
          <w:i w:val="false"/>
          <w:color w:val="000000"/>
        </w:rPr>
        <w:t>(коды 621112206, индексі 3-НК, кезеңділігі жылдық)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295"/>
    <w:bookmarkStart w:name="z309" w:id="296"/>
    <w:p>
      <w:pPr>
        <w:spacing w:after="0"/>
        <w:ind w:left="0"/>
        <w:jc w:val="both"/>
      </w:pPr>
      <w:r>
        <w:rPr>
          <w:rFonts w:ascii="Times New Roman"/>
          <w:b w:val="false"/>
          <w:i w:val="false"/>
          <w:color w:val="000000"/>
          <w:sz w:val="28"/>
        </w:rPr>
        <w:t xml:space="preserve">
      1. Осы "Жоғары оқу орнының есебі" (коды 621112206, индексі 3-НК,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"Жоғары оқу орнының есебі" (коды 621112206, индексі 3-НК,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96"/>
    <w:bookmarkStart w:name="z310" w:id="297"/>
    <w:p>
      <w:pPr>
        <w:spacing w:after="0"/>
        <w:ind w:left="0"/>
        <w:jc w:val="both"/>
      </w:pPr>
      <w:r>
        <w:rPr>
          <w:rFonts w:ascii="Times New Roman"/>
          <w:b w:val="false"/>
          <w:i w:val="false"/>
          <w:color w:val="000000"/>
          <w:sz w:val="28"/>
        </w:rPr>
        <w:t xml:space="preserve">
      2. Осы статистикалық нысанды толтыру мақсатында келесі анықтамалар мен түсіндірмелер қолданылады: </w:t>
      </w:r>
    </w:p>
    <w:bookmarkEnd w:id="297"/>
    <w:bookmarkStart w:name="z311" w:id="298"/>
    <w:p>
      <w:pPr>
        <w:spacing w:after="0"/>
        <w:ind w:left="0"/>
        <w:jc w:val="both"/>
      </w:pPr>
      <w:r>
        <w:rPr>
          <w:rFonts w:ascii="Times New Roman"/>
          <w:b w:val="false"/>
          <w:i w:val="false"/>
          <w:color w:val="000000"/>
          <w:sz w:val="28"/>
        </w:rPr>
        <w:t>
      1) ақылы білім беру қызметтері – ақылы білім алу;</w:t>
      </w:r>
    </w:p>
    <w:bookmarkEnd w:id="298"/>
    <w:bookmarkStart w:name="z312" w:id="299"/>
    <w:p>
      <w:pPr>
        <w:spacing w:after="0"/>
        <w:ind w:left="0"/>
        <w:jc w:val="both"/>
      </w:pPr>
      <w:r>
        <w:rPr>
          <w:rFonts w:ascii="Times New Roman"/>
          <w:b w:val="false"/>
          <w:i w:val="false"/>
          <w:color w:val="000000"/>
          <w:sz w:val="28"/>
        </w:rPr>
        <w:t>
      2) берілген кітаптар саны – оқырмандар формулярында тіркелген үйге берілген кітаптардың саны;</w:t>
      </w:r>
    </w:p>
    <w:bookmarkEnd w:id="299"/>
    <w:bookmarkStart w:name="z313" w:id="300"/>
    <w:p>
      <w:pPr>
        <w:spacing w:after="0"/>
        <w:ind w:left="0"/>
        <w:jc w:val="both"/>
      </w:pPr>
      <w:r>
        <w:rPr>
          <w:rFonts w:ascii="Times New Roman"/>
          <w:b w:val="false"/>
          <w:i w:val="false"/>
          <w:color w:val="000000"/>
          <w:sz w:val="28"/>
        </w:rPr>
        <w:t xml:space="preserve">
      3) болжамды бітірушілер – оқу жоспарында көзделген оқу жылының соңында бітірушілер; </w:t>
      </w:r>
    </w:p>
    <w:bookmarkEnd w:id="300"/>
    <w:bookmarkStart w:name="z314" w:id="301"/>
    <w:p>
      <w:pPr>
        <w:spacing w:after="0"/>
        <w:ind w:left="0"/>
        <w:jc w:val="both"/>
      </w:pPr>
      <w:r>
        <w:rPr>
          <w:rFonts w:ascii="Times New Roman"/>
          <w:b w:val="false"/>
          <w:i w:val="false"/>
          <w:color w:val="000000"/>
          <w:sz w:val="28"/>
        </w:rPr>
        <w:t>
      4) ғимараттың жалпы алаңы – оқу орнымен пайдаланылатын: оқу корпустарының, жатақханаларының, оқытушылар тұратын тұрғын үйлердің алаңы, меншікті, сондай-ақ жалға алынған қосалқы алаң және басқа да барлық алаңы;</w:t>
      </w:r>
    </w:p>
    <w:bookmarkEnd w:id="301"/>
    <w:bookmarkStart w:name="z315" w:id="302"/>
    <w:p>
      <w:pPr>
        <w:spacing w:after="0"/>
        <w:ind w:left="0"/>
        <w:jc w:val="both"/>
      </w:pPr>
      <w:r>
        <w:rPr>
          <w:rFonts w:ascii="Times New Roman"/>
          <w:b w:val="false"/>
          <w:i w:val="false"/>
          <w:color w:val="000000"/>
          <w:sz w:val="28"/>
        </w:rPr>
        <w:t>
      5) жалға алынған алаң – белгілі бір ақыға уақытша пайдалануға алынған алаң;</w:t>
      </w:r>
    </w:p>
    <w:bookmarkEnd w:id="302"/>
    <w:bookmarkStart w:name="z316" w:id="303"/>
    <w:p>
      <w:pPr>
        <w:spacing w:after="0"/>
        <w:ind w:left="0"/>
        <w:jc w:val="both"/>
      </w:pPr>
      <w:r>
        <w:rPr>
          <w:rFonts w:ascii="Times New Roman"/>
          <w:b w:val="false"/>
          <w:i w:val="false"/>
          <w:color w:val="000000"/>
          <w:sz w:val="28"/>
        </w:rPr>
        <w:t>
      6) интерактивті жабдық – интерактивті тақта, мультимедиялық проектор мен ноутбуктан тұратын жиынтық. Интерактивті тақта проектор экранының (тұсаукесер сабақты көрсету үшін) және тактильді-интерактивті функциялардың (суреттің үстінен жазу, тақтада проектормен көрсетілетін объектілердің орнын ауыстыру, басқарудың интерактивті органдарын іске қосу мүмкіндігі) жиынтығын білдіреді;</w:t>
      </w:r>
    </w:p>
    <w:bookmarkEnd w:id="303"/>
    <w:bookmarkStart w:name="z317" w:id="304"/>
    <w:p>
      <w:pPr>
        <w:spacing w:after="0"/>
        <w:ind w:left="0"/>
        <w:jc w:val="both"/>
      </w:pPr>
      <w:r>
        <w:rPr>
          <w:rFonts w:ascii="Times New Roman"/>
          <w:b w:val="false"/>
          <w:i w:val="false"/>
          <w:color w:val="000000"/>
          <w:sz w:val="28"/>
        </w:rPr>
        <w:t xml:space="preserve">
      7) келіп-кету саны – оқырмандардың кітапхананың абонементінен кітап алу, оған өткізу немесе айырбастау мақсатымен келіп-кету саны; </w:t>
      </w:r>
    </w:p>
    <w:bookmarkEnd w:id="304"/>
    <w:bookmarkStart w:name="z318" w:id="305"/>
    <w:p>
      <w:pPr>
        <w:spacing w:after="0"/>
        <w:ind w:left="0"/>
        <w:jc w:val="both"/>
      </w:pPr>
      <w:r>
        <w:rPr>
          <w:rFonts w:ascii="Times New Roman"/>
          <w:b w:val="false"/>
          <w:i w:val="false"/>
          <w:color w:val="000000"/>
          <w:sz w:val="28"/>
        </w:rPr>
        <w:t>
      8) кітапхана қоры – құжаттарды сақтау жəне пайдалану үшін олардың міндеттеріне, түрлері мен бейініне сəйкес қалыптастырылатын кітапханадағы құжаттардың жүйелендірілген жиынтығы;</w:t>
      </w:r>
    </w:p>
    <w:bookmarkEnd w:id="305"/>
    <w:bookmarkStart w:name="z319" w:id="306"/>
    <w:p>
      <w:pPr>
        <w:spacing w:after="0"/>
        <w:ind w:left="0"/>
        <w:jc w:val="both"/>
      </w:pPr>
      <w:r>
        <w:rPr>
          <w:rFonts w:ascii="Times New Roman"/>
          <w:b w:val="false"/>
          <w:i w:val="false"/>
          <w:color w:val="000000"/>
          <w:sz w:val="28"/>
        </w:rPr>
        <w:t>
      9) қабылданғаны (студенттерді қабылдау) – оқу жылының басында конкурстық іріктеу нәтижесінде оқу орнына жаңадан қабылданған студенттердің барлық саны;</w:t>
      </w:r>
    </w:p>
    <w:bookmarkEnd w:id="306"/>
    <w:bookmarkStart w:name="z320" w:id="307"/>
    <w:p>
      <w:pPr>
        <w:spacing w:after="0"/>
        <w:ind w:left="0"/>
        <w:jc w:val="both"/>
      </w:pPr>
      <w:r>
        <w:rPr>
          <w:rFonts w:ascii="Times New Roman"/>
          <w:b w:val="false"/>
          <w:i w:val="false"/>
          <w:color w:val="000000"/>
          <w:sz w:val="28"/>
        </w:rPr>
        <w:t>
      10)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307"/>
    <w:bookmarkStart w:name="z321" w:id="308"/>
    <w:p>
      <w:pPr>
        <w:spacing w:after="0"/>
        <w:ind w:left="0"/>
        <w:jc w:val="both"/>
      </w:pPr>
      <w:r>
        <w:rPr>
          <w:rFonts w:ascii="Times New Roman"/>
          <w:b w:val="false"/>
          <w:i w:val="false"/>
          <w:color w:val="000000"/>
          <w:sz w:val="28"/>
        </w:rPr>
        <w:t>
      11) қызметкерлердің тізімдік саны – шартты жасасу мерзіміне қарамастан еңбек шарты бойынша қабылданған адамдар саны;</w:t>
      </w:r>
    </w:p>
    <w:bookmarkEnd w:id="308"/>
    <w:bookmarkStart w:name="z322" w:id="309"/>
    <w:p>
      <w:pPr>
        <w:spacing w:after="0"/>
        <w:ind w:left="0"/>
        <w:jc w:val="both"/>
      </w:pPr>
      <w:r>
        <w:rPr>
          <w:rFonts w:ascii="Times New Roman"/>
          <w:b w:val="false"/>
          <w:i w:val="false"/>
          <w:color w:val="000000"/>
          <w:sz w:val="28"/>
        </w:rPr>
        <w:t>
      12) қызметті қоса атқарушылық – қызметкердің негізгі жұмысынан бос уақытында еңбек шарты жағдайында басқа тұрақты ақы төленетін жұмысты орындауы;</w:t>
      </w:r>
    </w:p>
    <w:bookmarkEnd w:id="309"/>
    <w:bookmarkStart w:name="z323" w:id="310"/>
    <w:p>
      <w:pPr>
        <w:spacing w:after="0"/>
        <w:ind w:left="0"/>
        <w:jc w:val="both"/>
      </w:pPr>
      <w:r>
        <w:rPr>
          <w:rFonts w:ascii="Times New Roman"/>
          <w:b w:val="false"/>
          <w:i w:val="false"/>
          <w:color w:val="000000"/>
          <w:sz w:val="28"/>
        </w:rPr>
        <w:t>
      13) оқырман саны – белгіленген құжаттардағы ресми жазбалардың негізінде кітапхананы пайдаланатын тұлғалар саны;</w:t>
      </w:r>
    </w:p>
    <w:bookmarkEnd w:id="310"/>
    <w:bookmarkStart w:name="z324" w:id="311"/>
    <w:p>
      <w:pPr>
        <w:spacing w:after="0"/>
        <w:ind w:left="0"/>
        <w:jc w:val="both"/>
      </w:pPr>
      <w:r>
        <w:rPr>
          <w:rFonts w:ascii="Times New Roman"/>
          <w:b w:val="false"/>
          <w:i w:val="false"/>
          <w:color w:val="000000"/>
          <w:sz w:val="28"/>
        </w:rPr>
        <w:t>
      14) өткен оқу жылындағы бітірушілер – оқуды ағымдағы жылы бітіргендердің, сондай-ақ өткен жылдары оқу курсынан өткендердің санынан диплом қорғағандардың немесе бітіру емтихандарын тапсырған адамдардың саны;</w:t>
      </w:r>
    </w:p>
    <w:bookmarkEnd w:id="311"/>
    <w:bookmarkStart w:name="z325" w:id="312"/>
    <w:p>
      <w:pPr>
        <w:spacing w:after="0"/>
        <w:ind w:left="0"/>
        <w:jc w:val="both"/>
      </w:pPr>
      <w:r>
        <w:rPr>
          <w:rFonts w:ascii="Times New Roman"/>
          <w:b w:val="false"/>
          <w:i w:val="false"/>
          <w:color w:val="000000"/>
          <w:sz w:val="28"/>
        </w:rPr>
        <w:t xml:space="preserve">
      15) өткен оқу жылы ішінде келгені – оқу орнына оқуға қабылдау туралы бұйрық шығарылғаннан кейін келген (қабылданған) студенттер саны; </w:t>
      </w:r>
    </w:p>
    <w:bookmarkEnd w:id="312"/>
    <w:bookmarkStart w:name="z326" w:id="313"/>
    <w:p>
      <w:pPr>
        <w:spacing w:after="0"/>
        <w:ind w:left="0"/>
        <w:jc w:val="both"/>
      </w:pPr>
      <w:r>
        <w:rPr>
          <w:rFonts w:ascii="Times New Roman"/>
          <w:b w:val="false"/>
          <w:i w:val="false"/>
          <w:color w:val="000000"/>
          <w:sz w:val="28"/>
        </w:rPr>
        <w:t xml:space="preserve">
      16) өткен оқу жылы ішінде кеткені – өткен жылғы 1 қазаннан кейін оқу орнынан шығарылған студенттер саны. </w:t>
      </w:r>
    </w:p>
    <w:bookmarkEnd w:id="313"/>
    <w:bookmarkStart w:name="z327" w:id="314"/>
    <w:p>
      <w:pPr>
        <w:spacing w:after="0"/>
        <w:ind w:left="0"/>
        <w:jc w:val="both"/>
      </w:pPr>
      <w:r>
        <w:rPr>
          <w:rFonts w:ascii="Times New Roman"/>
          <w:b w:val="false"/>
          <w:i w:val="false"/>
          <w:color w:val="000000"/>
          <w:sz w:val="28"/>
        </w:rPr>
        <w:t>
      3. Статистикалық нысанда деректер оқытудың сырттай, ішкі және кешкі нысандары бойынша жеке толтырылады. Статистикалық нысан оқу орнының оқу бөліміндегі, бухгалтериясындағы, кадрлар бөлімі мен басқа да құрылымдық бөлімшелеріндегі бастапқы есепке алу құжаттамасы деректерінің негізінде құрастырылады.</w:t>
      </w:r>
    </w:p>
    <w:bookmarkEnd w:id="314"/>
    <w:bookmarkStart w:name="z328" w:id="315"/>
    <w:p>
      <w:pPr>
        <w:spacing w:after="0"/>
        <w:ind w:left="0"/>
        <w:jc w:val="both"/>
      </w:pPr>
      <w:r>
        <w:rPr>
          <w:rFonts w:ascii="Times New Roman"/>
          <w:b w:val="false"/>
          <w:i w:val="false"/>
          <w:color w:val="000000"/>
          <w:sz w:val="28"/>
        </w:rPr>
        <w:t xml:space="preserve">
      4. 1 және 2-бөлімдерде көрсетілген торкөздерге тиісті белгі қойылады. </w:t>
      </w:r>
    </w:p>
    <w:bookmarkEnd w:id="315"/>
    <w:bookmarkStart w:name="z329" w:id="316"/>
    <w:p>
      <w:pPr>
        <w:spacing w:after="0"/>
        <w:ind w:left="0"/>
        <w:jc w:val="both"/>
      </w:pPr>
      <w:r>
        <w:rPr>
          <w:rFonts w:ascii="Times New Roman"/>
          <w:b w:val="false"/>
          <w:i w:val="false"/>
          <w:color w:val="000000"/>
          <w:sz w:val="28"/>
        </w:rPr>
        <w:t>
      5. 3-бөлімде жауапты көрсету кезінде дербестік белгісі осы оқу мекемесі дербес пе немесе басқа өңірде (ауданда, қалада) орналасқан оқу орнының филиалы болып табылатындығымен анықталады.</w:t>
      </w:r>
    </w:p>
    <w:bookmarkEnd w:id="316"/>
    <w:bookmarkStart w:name="z330" w:id="317"/>
    <w:p>
      <w:pPr>
        <w:spacing w:after="0"/>
        <w:ind w:left="0"/>
        <w:jc w:val="both"/>
      </w:pPr>
      <w:r>
        <w:rPr>
          <w:rFonts w:ascii="Times New Roman"/>
          <w:b w:val="false"/>
          <w:i w:val="false"/>
          <w:color w:val="000000"/>
          <w:sz w:val="28"/>
        </w:rPr>
        <w:t>
      6. 4-бөлімде студенттердің қозғалысы және олардың оқу жылы басында бары туралы деректер көрсетіледі.</w:t>
      </w:r>
    </w:p>
    <w:bookmarkEnd w:id="317"/>
    <w:bookmarkStart w:name="z331" w:id="318"/>
    <w:p>
      <w:pPr>
        <w:spacing w:after="0"/>
        <w:ind w:left="0"/>
        <w:jc w:val="both"/>
      </w:pPr>
      <w:r>
        <w:rPr>
          <w:rFonts w:ascii="Times New Roman"/>
          <w:b w:val="false"/>
          <w:i w:val="false"/>
          <w:color w:val="000000"/>
          <w:sz w:val="28"/>
        </w:rPr>
        <w:t>
      Қабылданған студенттер санына аталған жоғары оқу орнында білім беру базасы бойынша бөле отырып, оқуды алғаш рет бастағандар енгізілген. Сонымен қатар жоғары оқу орындарына ұлттық біріңғай тестілеудің (бұдан әрі-ҰБТ) нәтижелері бойынша шекті балды алмаған адамдар ақылы негізде қабылдануы мүмкін. Бұл адамдар үшін жоғары оқу орнында оқытудың бірінші академиялық кезеңіне ҰБТ өткізіледі. Шекті балл алмаған адамдар ҰБТ қорытындылары бойынша жоғары оқу орнынан шығарылуы тиіс.</w:t>
      </w:r>
    </w:p>
    <w:bookmarkEnd w:id="318"/>
    <w:bookmarkStart w:name="z332" w:id="319"/>
    <w:p>
      <w:pPr>
        <w:spacing w:after="0"/>
        <w:ind w:left="0"/>
        <w:jc w:val="both"/>
      </w:pPr>
      <w:r>
        <w:rPr>
          <w:rFonts w:ascii="Times New Roman"/>
          <w:b w:val="false"/>
          <w:i w:val="false"/>
          <w:color w:val="000000"/>
          <w:sz w:val="28"/>
        </w:rPr>
        <w:t>
      Келгендердің санына сондай-ақ басқа оқу орнынан ауыстырылған, бұрын қандай да бір себеппен шығарылып немесе академиялық еңбек демалысынан және қарулы күштер қатарынан келген және қабылданған адамдар енгізіледі.</w:t>
      </w:r>
    </w:p>
    <w:bookmarkEnd w:id="319"/>
    <w:bookmarkStart w:name="z333" w:id="320"/>
    <w:p>
      <w:pPr>
        <w:spacing w:after="0"/>
        <w:ind w:left="0"/>
        <w:jc w:val="both"/>
      </w:pPr>
      <w:r>
        <w:rPr>
          <w:rFonts w:ascii="Times New Roman"/>
          <w:b w:val="false"/>
          <w:i w:val="false"/>
          <w:color w:val="000000"/>
          <w:sz w:val="28"/>
        </w:rPr>
        <w:t>
      Кеткендердің санына сабақ үлгерімінің төмендігі үшін оқудан шығарылған (оның ішінде диплом қорғау немесе бітіру емтихандарын тапсыру кезінде қанағаттанарлықсыз баға алғандар, сондай-ақ диплом қорғау немесе бітіру емтихандарын тапсыруға дәлелді себептерсіз келмеген студенттер), қаржы жетіспеушілігінен, осы оқу орнында басқа оқыту нысанына ауыстырылған, басқа жоғары оқу орындарына ауыстырылған, қарулы күштер қатарына шақырылған, өз еркімен, денсаулық жағдайына байланысты, оқу тәртібін, ішкі тәртіп ережелері мен оқу орнының Жарғысын бұзғаны үшін және басқа да себептер. Басқа да себептерге – отбасылық жағдай, академиялық демалыс жатады.</w:t>
      </w:r>
    </w:p>
    <w:bookmarkEnd w:id="320"/>
    <w:bookmarkStart w:name="z334" w:id="321"/>
    <w:p>
      <w:pPr>
        <w:spacing w:after="0"/>
        <w:ind w:left="0"/>
        <w:jc w:val="both"/>
      </w:pPr>
      <w:r>
        <w:rPr>
          <w:rFonts w:ascii="Times New Roman"/>
          <w:b w:val="false"/>
          <w:i w:val="false"/>
          <w:color w:val="000000"/>
          <w:sz w:val="28"/>
        </w:rPr>
        <w:t>
      6-жолда басқа қаладан келген студенттердің жалпы санын, оның ішінде басқа қаладан келген, жатақханаға мұқтаж студенттер саны 6.1-жолда және 6.1.1-жолда жатақханада тұратын студенттер саны көрсетіледі.</w:t>
      </w:r>
    </w:p>
    <w:bookmarkEnd w:id="321"/>
    <w:bookmarkStart w:name="z335" w:id="322"/>
    <w:p>
      <w:pPr>
        <w:spacing w:after="0"/>
        <w:ind w:left="0"/>
        <w:jc w:val="both"/>
      </w:pPr>
      <w:r>
        <w:rPr>
          <w:rFonts w:ascii="Times New Roman"/>
          <w:b w:val="false"/>
          <w:i w:val="false"/>
          <w:color w:val="000000"/>
          <w:sz w:val="28"/>
        </w:rPr>
        <w:t xml:space="preserve">
      7. 5-бөлімде жоғары білім мамандықтары, 2009 жылғы 20 наурыздағы №131-од Қазақстан Республикасы Индустрия және сауда министрлігі Техникалық реттеу және метрология комитетімен бекітілген 08-2009 "Қазақстан Республикасының жоғары және жоғары оқу орнынан кейінгі мамандықтар жіктеуіші" Қазақстан Республикасының мемлекеттік жіктеуішіне </w:t>
      </w:r>
    </w:p>
    <w:bookmarkEnd w:id="322"/>
    <w:bookmarkStart w:name="z336" w:id="323"/>
    <w:p>
      <w:pPr>
        <w:spacing w:after="0"/>
        <w:ind w:left="0"/>
        <w:jc w:val="both"/>
      </w:pPr>
      <w:r>
        <w:rPr>
          <w:rFonts w:ascii="Times New Roman"/>
          <w:b w:val="false"/>
          <w:i w:val="false"/>
          <w:color w:val="000000"/>
          <w:sz w:val="28"/>
        </w:rPr>
        <w:t>
      сәйкес көрсетіледі.</w:t>
      </w:r>
    </w:p>
    <w:bookmarkEnd w:id="323"/>
    <w:bookmarkStart w:name="z337" w:id="324"/>
    <w:p>
      <w:pPr>
        <w:spacing w:after="0"/>
        <w:ind w:left="0"/>
        <w:jc w:val="both"/>
      </w:pPr>
      <w:r>
        <w:rPr>
          <w:rFonts w:ascii="Times New Roman"/>
          <w:b w:val="false"/>
          <w:i w:val="false"/>
          <w:color w:val="000000"/>
          <w:sz w:val="28"/>
        </w:rPr>
        <w:t xml:space="preserve">
      Жыл басындағы студенттер санына: </w:t>
      </w:r>
    </w:p>
    <w:bookmarkEnd w:id="324"/>
    <w:bookmarkStart w:name="z338" w:id="325"/>
    <w:p>
      <w:pPr>
        <w:spacing w:after="0"/>
        <w:ind w:left="0"/>
        <w:jc w:val="both"/>
      </w:pPr>
      <w:r>
        <w:rPr>
          <w:rFonts w:ascii="Times New Roman"/>
          <w:b w:val="false"/>
          <w:i w:val="false"/>
          <w:color w:val="000000"/>
          <w:sz w:val="28"/>
        </w:rPr>
        <w:t>
      1) есепті жылғы 1 қазандағы жағдай бойынша тіркелген барлық адамдар енгізіледі. Сондай-ақ оқушылар құрамынан шығарылмаған, сабақта қандай да бір себептерге байланысты болмаған студенттер де есепке алынады.</w:t>
      </w:r>
    </w:p>
    <w:bookmarkEnd w:id="325"/>
    <w:bookmarkStart w:name="z339" w:id="326"/>
    <w:p>
      <w:pPr>
        <w:spacing w:after="0"/>
        <w:ind w:left="0"/>
        <w:jc w:val="both"/>
      </w:pPr>
      <w:r>
        <w:rPr>
          <w:rFonts w:ascii="Times New Roman"/>
          <w:b w:val="false"/>
          <w:i w:val="false"/>
          <w:color w:val="000000"/>
          <w:sz w:val="28"/>
        </w:rPr>
        <w:t>
      2) жоғары оқу орнына түсу үшін даярлау жөніндегі ақылы курстардың тыңдаушылары, шетелде оқу үшін іссапарға жіберілген студенттер енгізілмейді.</w:t>
      </w:r>
    </w:p>
    <w:bookmarkEnd w:id="326"/>
    <w:bookmarkStart w:name="z340" w:id="327"/>
    <w:p>
      <w:pPr>
        <w:spacing w:after="0"/>
        <w:ind w:left="0"/>
        <w:jc w:val="both"/>
      </w:pPr>
      <w:r>
        <w:rPr>
          <w:rFonts w:ascii="Times New Roman"/>
          <w:b w:val="false"/>
          <w:i w:val="false"/>
          <w:color w:val="000000"/>
          <w:sz w:val="28"/>
        </w:rPr>
        <w:t>
      10-бағанда сондай-ақ қатар қандай да бір себеппен мерзімінде диплом жобасын қорғамаған (мемлекеттік емтихандарды тапсырмаған), бірақ есепті жылы диплом қорғауға (мемлекеттік емтихандарды тапсыруға) рұқсат алған адамдар көрсетіледі.</w:t>
      </w:r>
    </w:p>
    <w:bookmarkEnd w:id="327"/>
    <w:bookmarkStart w:name="z341" w:id="328"/>
    <w:p>
      <w:pPr>
        <w:spacing w:after="0"/>
        <w:ind w:left="0"/>
        <w:jc w:val="both"/>
      </w:pPr>
      <w:r>
        <w:rPr>
          <w:rFonts w:ascii="Times New Roman"/>
          <w:b w:val="false"/>
          <w:i w:val="false"/>
          <w:color w:val="000000"/>
          <w:sz w:val="28"/>
        </w:rPr>
        <w:t>
      8. 6-бөлімде студенттер санын оқытуды қаржыландыру көздерінің бөлінісінде курстар бойынша бөлу көрсетіледі.</w:t>
      </w:r>
    </w:p>
    <w:bookmarkEnd w:id="328"/>
    <w:bookmarkStart w:name="z342" w:id="329"/>
    <w:p>
      <w:pPr>
        <w:spacing w:after="0"/>
        <w:ind w:left="0"/>
        <w:jc w:val="both"/>
      </w:pPr>
      <w:r>
        <w:rPr>
          <w:rFonts w:ascii="Times New Roman"/>
          <w:b w:val="false"/>
          <w:i w:val="false"/>
          <w:color w:val="000000"/>
          <w:sz w:val="28"/>
        </w:rPr>
        <w:t>
      9. 7-бөлімде студенттердің жынысы мен жасы бойынша саны көрсетіледі. Студенттердің жасы 1 қаңтардағы жағдай бойынша толық жасының санына сәйкес анықталады.</w:t>
      </w:r>
    </w:p>
    <w:bookmarkEnd w:id="329"/>
    <w:bookmarkStart w:name="z343" w:id="330"/>
    <w:p>
      <w:pPr>
        <w:spacing w:after="0"/>
        <w:ind w:left="0"/>
        <w:jc w:val="both"/>
      </w:pPr>
      <w:r>
        <w:rPr>
          <w:rFonts w:ascii="Times New Roman"/>
          <w:b w:val="false"/>
          <w:i w:val="false"/>
          <w:color w:val="000000"/>
          <w:sz w:val="28"/>
        </w:rPr>
        <w:t>
      10. 8-бөлімде студенттерді оқыту тілдері бойынша бөлу, 7-бағанда оқыту тілі көрсетіледі.</w:t>
      </w:r>
    </w:p>
    <w:bookmarkEnd w:id="330"/>
    <w:bookmarkStart w:name="z344" w:id="331"/>
    <w:p>
      <w:pPr>
        <w:spacing w:after="0"/>
        <w:ind w:left="0"/>
        <w:jc w:val="both"/>
      </w:pPr>
      <w:r>
        <w:rPr>
          <w:rFonts w:ascii="Times New Roman"/>
          <w:b w:val="false"/>
          <w:i w:val="false"/>
          <w:color w:val="000000"/>
          <w:sz w:val="28"/>
        </w:rPr>
        <w:t>
      11. 9 және 10-бөлімдерде студенттердің саны тиісінше ұлттары және келген елдері бойынша көрсетіледі.</w:t>
      </w:r>
    </w:p>
    <w:bookmarkEnd w:id="331"/>
    <w:bookmarkStart w:name="z345" w:id="332"/>
    <w:p>
      <w:pPr>
        <w:spacing w:after="0"/>
        <w:ind w:left="0"/>
        <w:jc w:val="both"/>
      </w:pPr>
      <w:r>
        <w:rPr>
          <w:rFonts w:ascii="Times New Roman"/>
          <w:b w:val="false"/>
          <w:i w:val="false"/>
          <w:color w:val="000000"/>
          <w:sz w:val="28"/>
        </w:rPr>
        <w:t>
      12. 11-бөлімде студенттердің квота бойынша қабылдануы, бітіріп шығуы және саны туралы деректері көрсетіледі.</w:t>
      </w:r>
    </w:p>
    <w:bookmarkEnd w:id="332"/>
    <w:bookmarkStart w:name="z346" w:id="333"/>
    <w:p>
      <w:pPr>
        <w:spacing w:after="0"/>
        <w:ind w:left="0"/>
        <w:jc w:val="both"/>
      </w:pPr>
      <w:r>
        <w:rPr>
          <w:rFonts w:ascii="Times New Roman"/>
          <w:b w:val="false"/>
          <w:i w:val="false"/>
          <w:color w:val="000000"/>
          <w:sz w:val="28"/>
        </w:rPr>
        <w:t>
      13. 12-бөлімде бітірушілердің мемлекеттік аттестациясының қорытындылары көрсетіледі.</w:t>
      </w:r>
    </w:p>
    <w:bookmarkEnd w:id="333"/>
    <w:bookmarkStart w:name="z347" w:id="334"/>
    <w:p>
      <w:pPr>
        <w:spacing w:after="0"/>
        <w:ind w:left="0"/>
        <w:jc w:val="both"/>
      </w:pPr>
      <w:r>
        <w:rPr>
          <w:rFonts w:ascii="Times New Roman"/>
          <w:b w:val="false"/>
          <w:i w:val="false"/>
          <w:color w:val="000000"/>
          <w:sz w:val="28"/>
        </w:rPr>
        <w:t xml:space="preserve">
      14. 13-бөлімде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оқытушылар көрсетіледі. </w:t>
      </w:r>
    </w:p>
    <w:bookmarkEnd w:id="334"/>
    <w:bookmarkStart w:name="z348" w:id="335"/>
    <w:p>
      <w:pPr>
        <w:spacing w:after="0"/>
        <w:ind w:left="0"/>
        <w:jc w:val="both"/>
      </w:pPr>
      <w:r>
        <w:rPr>
          <w:rFonts w:ascii="Times New Roman"/>
          <w:b w:val="false"/>
          <w:i w:val="false"/>
          <w:color w:val="000000"/>
          <w:sz w:val="28"/>
        </w:rPr>
        <w:t>
      Қоса атқарушылық бойынша жұмысты орындайтын оқытушыларға негізгі жұмыс уақытынан бос уақытында еңбек шартының талаптарында тұрақ-</w:t>
      </w:r>
    </w:p>
    <w:bookmarkEnd w:id="335"/>
    <w:bookmarkStart w:name="z349" w:id="336"/>
    <w:p>
      <w:pPr>
        <w:spacing w:after="0"/>
        <w:ind w:left="0"/>
        <w:jc w:val="both"/>
      </w:pPr>
      <w:r>
        <w:rPr>
          <w:rFonts w:ascii="Times New Roman"/>
          <w:b w:val="false"/>
          <w:i w:val="false"/>
          <w:color w:val="000000"/>
          <w:sz w:val="28"/>
        </w:rPr>
        <w:t>
      ты ақы төленетін басқа жұмысты орындайтын адамдар жатады.</w:t>
      </w:r>
    </w:p>
    <w:bookmarkEnd w:id="336"/>
    <w:bookmarkStart w:name="z350" w:id="337"/>
    <w:p>
      <w:pPr>
        <w:spacing w:after="0"/>
        <w:ind w:left="0"/>
        <w:jc w:val="both"/>
      </w:pPr>
      <w:r>
        <w:rPr>
          <w:rFonts w:ascii="Times New Roman"/>
          <w:b w:val="false"/>
          <w:i w:val="false"/>
          <w:color w:val="000000"/>
          <w:sz w:val="28"/>
        </w:rPr>
        <w:t>
      Ұйымда еңбек қатынастарында тұрған (негізі жұмыс орны бойынша) немесе екі, бір жарым мөлшермесі бар қосымша қызмет атқарушылық бойынша жұмыс атқаратын оқытушы осы ұйым қызметкерлерінің тізімдік санына бір адам (бүтін бірлік) ретінде саналады.</w:t>
      </w:r>
    </w:p>
    <w:bookmarkEnd w:id="337"/>
    <w:bookmarkStart w:name="z351" w:id="338"/>
    <w:p>
      <w:pPr>
        <w:spacing w:after="0"/>
        <w:ind w:left="0"/>
        <w:jc w:val="both"/>
      </w:pPr>
      <w:r>
        <w:rPr>
          <w:rFonts w:ascii="Times New Roman"/>
          <w:b w:val="false"/>
          <w:i w:val="false"/>
          <w:color w:val="000000"/>
          <w:sz w:val="28"/>
        </w:rPr>
        <w:t>
      Сырттай және кешкі оқу орындары (бөлімдері) осы бөлімге негізгі жұмыс орны осы оқу орны (бөлімше) болып табылатын оқытушыларды ғана енгізеді.</w:t>
      </w:r>
    </w:p>
    <w:bookmarkEnd w:id="338"/>
    <w:bookmarkStart w:name="z352" w:id="339"/>
    <w:p>
      <w:pPr>
        <w:spacing w:after="0"/>
        <w:ind w:left="0"/>
        <w:jc w:val="both"/>
      </w:pPr>
      <w:r>
        <w:rPr>
          <w:rFonts w:ascii="Times New Roman"/>
          <w:b w:val="false"/>
          <w:i w:val="false"/>
          <w:color w:val="000000"/>
          <w:sz w:val="28"/>
        </w:rPr>
        <w:t xml:space="preserve">
      15. 14-бөлім тек бір рет күндізгі оқыту нысаны кезінде толтырылады. Алаң туралы деректер бүтін сандармен және шаршы метрмен келтіріледі. </w:t>
      </w:r>
    </w:p>
    <w:bookmarkEnd w:id="339"/>
    <w:bookmarkStart w:name="z353" w:id="340"/>
    <w:p>
      <w:pPr>
        <w:spacing w:after="0"/>
        <w:ind w:left="0"/>
        <w:jc w:val="both"/>
      </w:pPr>
      <w:r>
        <w:rPr>
          <w:rFonts w:ascii="Times New Roman"/>
          <w:b w:val="false"/>
          <w:i w:val="false"/>
          <w:color w:val="000000"/>
          <w:sz w:val="28"/>
        </w:rPr>
        <w:t>
      3-жол бойынша дәріс, компьютерлік және лингафондық сыныптарда қолданылатын барлық компьютерлер көрсетіледі.</w:t>
      </w:r>
    </w:p>
    <w:bookmarkEnd w:id="340"/>
    <w:bookmarkStart w:name="z354" w:id="341"/>
    <w:p>
      <w:pPr>
        <w:spacing w:after="0"/>
        <w:ind w:left="0"/>
        <w:jc w:val="both"/>
      </w:pPr>
      <w:r>
        <w:rPr>
          <w:rFonts w:ascii="Times New Roman"/>
          <w:b w:val="false"/>
          <w:i w:val="false"/>
          <w:color w:val="000000"/>
          <w:sz w:val="28"/>
        </w:rPr>
        <w:t>
      Оқытушылар кабинеттеріндегі, оқу залдарындағы және әкімшілік корпустардағы компьютерлер ескерілмейді.</w:t>
      </w:r>
    </w:p>
    <w:bookmarkEnd w:id="341"/>
    <w:bookmarkStart w:name="z355" w:id="342"/>
    <w:p>
      <w:pPr>
        <w:spacing w:after="0"/>
        <w:ind w:left="0"/>
        <w:jc w:val="both"/>
      </w:pPr>
      <w:r>
        <w:rPr>
          <w:rFonts w:ascii="Times New Roman"/>
          <w:b w:val="false"/>
          <w:i w:val="false"/>
          <w:color w:val="000000"/>
          <w:sz w:val="28"/>
        </w:rPr>
        <w:t>
      5-жол бойынша есепке алу күніне оқырмандар пайдалануында, қозғалыста және оқу залдарында болған мектеп оқулықтарын, кітаптарды, кітапшаларды, журналдарды қоса, мүкәммалдық кітаптарында және басқа да есепке алу құжаттарында тіркелген барлық кітап қоры көрсетіледі.</w:t>
      </w:r>
    </w:p>
    <w:bookmarkEnd w:id="342"/>
    <w:bookmarkStart w:name="z356" w:id="343"/>
    <w:p>
      <w:pPr>
        <w:spacing w:after="0"/>
        <w:ind w:left="0"/>
        <w:jc w:val="both"/>
      </w:pPr>
      <w:r>
        <w:rPr>
          <w:rFonts w:ascii="Times New Roman"/>
          <w:b w:val="false"/>
          <w:i w:val="false"/>
          <w:color w:val="000000"/>
          <w:sz w:val="28"/>
        </w:rPr>
        <w:t>
      Оқырмандар залында берілген кітаптар саны берілген кітаптардың жалпы санына кірмейді.</w:t>
      </w:r>
    </w:p>
    <w:bookmarkEnd w:id="343"/>
    <w:bookmarkStart w:name="z357" w:id="344"/>
    <w:p>
      <w:pPr>
        <w:spacing w:after="0"/>
        <w:ind w:left="0"/>
        <w:jc w:val="both"/>
      </w:pPr>
      <w:r>
        <w:rPr>
          <w:rFonts w:ascii="Times New Roman"/>
          <w:b w:val="false"/>
          <w:i w:val="false"/>
          <w:color w:val="000000"/>
          <w:sz w:val="28"/>
        </w:rPr>
        <w:t>
      8-жолда оқу залына келгендер саны есептелмейді.</w:t>
      </w:r>
    </w:p>
    <w:bookmarkEnd w:id="344"/>
    <w:bookmarkStart w:name="z358" w:id="345"/>
    <w:p>
      <w:pPr>
        <w:spacing w:after="0"/>
        <w:ind w:left="0"/>
        <w:jc w:val="both"/>
      </w:pPr>
      <w:r>
        <w:rPr>
          <w:rFonts w:ascii="Times New Roman"/>
          <w:b w:val="false"/>
          <w:i w:val="false"/>
          <w:color w:val="000000"/>
          <w:sz w:val="28"/>
        </w:rPr>
        <w:t>
      16.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345"/>
    <w:bookmarkStart w:name="z359" w:id="346"/>
    <w:p>
      <w:pPr>
        <w:spacing w:after="0"/>
        <w:ind w:left="0"/>
        <w:jc w:val="both"/>
      </w:pPr>
      <w:r>
        <w:rPr>
          <w:rFonts w:ascii="Times New Roman"/>
          <w:b w:val="false"/>
          <w:i w:val="false"/>
          <w:color w:val="000000"/>
          <w:sz w:val="28"/>
        </w:rPr>
        <w:t>
      17.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1-қосымшаға сәйкес ұсынады.</w:t>
      </w:r>
    </w:p>
    <w:bookmarkEnd w:id="346"/>
    <w:bookmarkStart w:name="z360" w:id="347"/>
    <w:p>
      <w:pPr>
        <w:spacing w:after="0"/>
        <w:ind w:left="0"/>
        <w:jc w:val="both"/>
      </w:pPr>
      <w:r>
        <w:rPr>
          <w:rFonts w:ascii="Times New Roman"/>
          <w:b w:val="false"/>
          <w:i w:val="false"/>
          <w:color w:val="000000"/>
          <w:sz w:val="28"/>
        </w:rPr>
        <w:t>
      18. Ескертпе: Х – осы позиция толтыруға жатпайды.</w:t>
      </w:r>
    </w:p>
    <w:bookmarkEnd w:id="347"/>
    <w:bookmarkStart w:name="z361" w:id="348"/>
    <w:p>
      <w:pPr>
        <w:spacing w:after="0"/>
        <w:ind w:left="0"/>
        <w:jc w:val="both"/>
      </w:pPr>
      <w:r>
        <w:rPr>
          <w:rFonts w:ascii="Times New Roman"/>
          <w:b w:val="false"/>
          <w:i w:val="false"/>
          <w:color w:val="000000"/>
          <w:sz w:val="28"/>
        </w:rPr>
        <w:t>
      19. Арифметикалық-логикалық бақылау:</w:t>
      </w:r>
    </w:p>
    <w:bookmarkEnd w:id="348"/>
    <w:bookmarkStart w:name="z362" w:id="349"/>
    <w:p>
      <w:pPr>
        <w:spacing w:after="0"/>
        <w:ind w:left="0"/>
        <w:jc w:val="both"/>
      </w:pPr>
      <w:r>
        <w:rPr>
          <w:rFonts w:ascii="Times New Roman"/>
          <w:b w:val="false"/>
          <w:i w:val="false"/>
          <w:color w:val="000000"/>
          <w:sz w:val="28"/>
        </w:rPr>
        <w:t>
      1) 4-бөлім. "Контингенттің нақты бары және қозғалысы туралы деректер":</w:t>
      </w:r>
    </w:p>
    <w:bookmarkEnd w:id="349"/>
    <w:bookmarkStart w:name="z363" w:id="350"/>
    <w:p>
      <w:pPr>
        <w:spacing w:after="0"/>
        <w:ind w:left="0"/>
        <w:jc w:val="both"/>
      </w:pPr>
      <w:r>
        <w:rPr>
          <w:rFonts w:ascii="Times New Roman"/>
          <w:b w:val="false"/>
          <w:i w:val="false"/>
          <w:color w:val="000000"/>
          <w:sz w:val="28"/>
        </w:rPr>
        <w:t xml:space="preserve">
      1-баған </w:t>
      </w:r>
    </w:p>
    <w:bookmarkEnd w:id="35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жолдар үшін;</w:t>
      </w:r>
      <w:r>
        <w:br/>
      </w:r>
      <w:r>
        <w:rPr>
          <w:rFonts w:ascii="Times New Roman"/>
          <w:b w:val="false"/>
          <w:i w:val="false"/>
          <w:color w:val="000000"/>
          <w:sz w:val="28"/>
        </w:rPr>
        <w:t>
</w:t>
      </w:r>
    </w:p>
    <w:bookmarkStart w:name="z364" w:id="351"/>
    <w:p>
      <w:pPr>
        <w:spacing w:after="0"/>
        <w:ind w:left="0"/>
        <w:jc w:val="both"/>
      </w:pPr>
      <w:r>
        <w:rPr>
          <w:rFonts w:ascii="Times New Roman"/>
          <w:b w:val="false"/>
          <w:i w:val="false"/>
          <w:color w:val="000000"/>
          <w:sz w:val="28"/>
        </w:rPr>
        <w:t xml:space="preserve">
      2-жол = </w:t>
      </w:r>
    </w:p>
    <w:bookmarkEnd w:id="351"/>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 2.2, 2.3-жолдар қосындысына әрбір баған бойынша;</w:t>
      </w:r>
      <w:r>
        <w:br/>
      </w:r>
      <w:r>
        <w:rPr>
          <w:rFonts w:ascii="Times New Roman"/>
          <w:b w:val="false"/>
          <w:i w:val="false"/>
          <w:color w:val="000000"/>
          <w:sz w:val="28"/>
        </w:rPr>
        <w:t>
</w:t>
      </w:r>
    </w:p>
    <w:bookmarkStart w:name="z365" w:id="352"/>
    <w:p>
      <w:pPr>
        <w:spacing w:after="0"/>
        <w:ind w:left="0"/>
        <w:jc w:val="both"/>
      </w:pPr>
      <w:r>
        <w:rPr>
          <w:rFonts w:ascii="Times New Roman"/>
          <w:b w:val="false"/>
          <w:i w:val="false"/>
          <w:color w:val="000000"/>
          <w:sz w:val="28"/>
        </w:rPr>
        <w:t xml:space="preserve">
      3-жол = </w:t>
      </w:r>
    </w:p>
    <w:bookmarkEnd w:id="352"/>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 3.2, 3.3, 3.4, 3.5-жолдар қосындысына әрбір баған бойынша;</w:t>
      </w:r>
      <w:r>
        <w:br/>
      </w:r>
      <w:r>
        <w:rPr>
          <w:rFonts w:ascii="Times New Roman"/>
          <w:b w:val="false"/>
          <w:i w:val="false"/>
          <w:color w:val="000000"/>
          <w:sz w:val="28"/>
        </w:rPr>
        <w:t>
</w:t>
      </w:r>
    </w:p>
    <w:bookmarkStart w:name="z366" w:id="353"/>
    <w:p>
      <w:pPr>
        <w:spacing w:after="0"/>
        <w:ind w:left="0"/>
        <w:jc w:val="both"/>
      </w:pPr>
      <w:r>
        <w:rPr>
          <w:rFonts w:ascii="Times New Roman"/>
          <w:b w:val="false"/>
          <w:i w:val="false"/>
          <w:color w:val="000000"/>
          <w:sz w:val="28"/>
        </w:rPr>
        <w:t xml:space="preserve">
      4-жол = </w:t>
      </w:r>
    </w:p>
    <w:bookmarkEnd w:id="353"/>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 4.2, 4.3, 4.4, 4.5, 4.6, 4.7, 4.8, 4.9-жолдар қосындысына әрбір баған бойынша;</w:t>
      </w:r>
      <w:r>
        <w:br/>
      </w:r>
      <w:r>
        <w:rPr>
          <w:rFonts w:ascii="Times New Roman"/>
          <w:b w:val="false"/>
          <w:i w:val="false"/>
          <w:color w:val="000000"/>
          <w:sz w:val="28"/>
        </w:rPr>
        <w:t>
</w:t>
      </w:r>
    </w:p>
    <w:bookmarkStart w:name="z367" w:id="354"/>
    <w:p>
      <w:pPr>
        <w:spacing w:after="0"/>
        <w:ind w:left="0"/>
        <w:jc w:val="both"/>
      </w:pPr>
      <w:r>
        <w:rPr>
          <w:rFonts w:ascii="Times New Roman"/>
          <w:b w:val="false"/>
          <w:i w:val="false"/>
          <w:color w:val="000000"/>
          <w:sz w:val="28"/>
        </w:rPr>
        <w:t xml:space="preserve">
      6-жол </w:t>
      </w:r>
    </w:p>
    <w:bookmarkEnd w:id="354"/>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bookmarkStart w:name="z368" w:id="355"/>
    <w:p>
      <w:pPr>
        <w:spacing w:after="0"/>
        <w:ind w:left="0"/>
        <w:jc w:val="both"/>
      </w:pPr>
      <w:r>
        <w:rPr>
          <w:rFonts w:ascii="Times New Roman"/>
          <w:b w:val="false"/>
          <w:i w:val="false"/>
          <w:color w:val="000000"/>
          <w:sz w:val="28"/>
        </w:rPr>
        <w:t xml:space="preserve">
      6-жол </w:t>
      </w:r>
    </w:p>
    <w:bookmarkEnd w:id="35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6.1-жолдардың әрбір бағаны бойынша;</w:t>
      </w:r>
      <w:r>
        <w:br/>
      </w:r>
      <w:r>
        <w:rPr>
          <w:rFonts w:ascii="Times New Roman"/>
          <w:b w:val="false"/>
          <w:i w:val="false"/>
          <w:color w:val="000000"/>
          <w:sz w:val="28"/>
        </w:rPr>
        <w:t>
</w:t>
      </w:r>
    </w:p>
    <w:bookmarkStart w:name="z369" w:id="356"/>
    <w:p>
      <w:pPr>
        <w:spacing w:after="0"/>
        <w:ind w:left="0"/>
        <w:jc w:val="both"/>
      </w:pPr>
      <w:r>
        <w:rPr>
          <w:rFonts w:ascii="Times New Roman"/>
          <w:b w:val="false"/>
          <w:i w:val="false"/>
          <w:color w:val="000000"/>
          <w:sz w:val="28"/>
        </w:rPr>
        <w:t xml:space="preserve">
      6.1-жол </w:t>
      </w:r>
    </w:p>
    <w:bookmarkEnd w:id="356"/>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6.1.1-жолдардың әрбір бағаны бойынша;</w:t>
      </w:r>
      <w:r>
        <w:br/>
      </w:r>
      <w:r>
        <w:rPr>
          <w:rFonts w:ascii="Times New Roman"/>
          <w:b w:val="false"/>
          <w:i w:val="false"/>
          <w:color w:val="000000"/>
          <w:sz w:val="28"/>
        </w:rPr>
        <w:t>
</w:t>
      </w:r>
    </w:p>
    <w:bookmarkStart w:name="z370" w:id="357"/>
    <w:p>
      <w:pPr>
        <w:spacing w:after="0"/>
        <w:ind w:left="0"/>
        <w:jc w:val="both"/>
      </w:pPr>
      <w:r>
        <w:rPr>
          <w:rFonts w:ascii="Times New Roman"/>
          <w:b w:val="false"/>
          <w:i w:val="false"/>
          <w:color w:val="000000"/>
          <w:sz w:val="28"/>
        </w:rPr>
        <w:t>
      3.3-жол 2-баған ≠ 0 (жол беріледі);</w:t>
      </w:r>
    </w:p>
    <w:bookmarkEnd w:id="357"/>
    <w:bookmarkStart w:name="z371" w:id="358"/>
    <w:p>
      <w:pPr>
        <w:spacing w:after="0"/>
        <w:ind w:left="0"/>
        <w:jc w:val="both"/>
      </w:pPr>
      <w:r>
        <w:rPr>
          <w:rFonts w:ascii="Times New Roman"/>
          <w:b w:val="false"/>
          <w:i w:val="false"/>
          <w:color w:val="000000"/>
          <w:sz w:val="28"/>
        </w:rPr>
        <w:t xml:space="preserve">
      4.5-жол 2-баған ≠ 0 (жол беріледі). </w:t>
      </w:r>
    </w:p>
    <w:bookmarkEnd w:id="358"/>
    <w:bookmarkStart w:name="z372" w:id="359"/>
    <w:p>
      <w:pPr>
        <w:spacing w:after="0"/>
        <w:ind w:left="0"/>
        <w:jc w:val="both"/>
      </w:pPr>
      <w:r>
        <w:rPr>
          <w:rFonts w:ascii="Times New Roman"/>
          <w:b w:val="false"/>
          <w:i w:val="false"/>
          <w:color w:val="000000"/>
          <w:sz w:val="28"/>
        </w:rPr>
        <w:t>
      2) 5-бөлім. "Жоғары білім (бакалавриат) және жоғары арнайы білім мамандықтары бойынша оқитын студенттер саны":</w:t>
      </w:r>
    </w:p>
    <w:bookmarkEnd w:id="359"/>
    <w:bookmarkStart w:name="z373" w:id="360"/>
    <w:p>
      <w:pPr>
        <w:spacing w:after="0"/>
        <w:ind w:left="0"/>
        <w:jc w:val="both"/>
      </w:pPr>
      <w:r>
        <w:rPr>
          <w:rFonts w:ascii="Times New Roman"/>
          <w:b w:val="false"/>
          <w:i w:val="false"/>
          <w:color w:val="000000"/>
          <w:sz w:val="28"/>
        </w:rPr>
        <w:t xml:space="preserve">
      1-жол = </w:t>
      </w:r>
    </w:p>
    <w:bookmarkEnd w:id="360"/>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3, 4, 5, 6, 7-жолдардың әрбір баған үшін; (жол беріледі)</w:t>
      </w:r>
      <w:r>
        <w:br/>
      </w:r>
      <w:r>
        <w:rPr>
          <w:rFonts w:ascii="Times New Roman"/>
          <w:b w:val="false"/>
          <w:i w:val="false"/>
          <w:color w:val="000000"/>
          <w:sz w:val="28"/>
        </w:rPr>
        <w:t>
</w:t>
      </w:r>
    </w:p>
    <w:bookmarkStart w:name="z374" w:id="361"/>
    <w:p>
      <w:pPr>
        <w:spacing w:after="0"/>
        <w:ind w:left="0"/>
        <w:jc w:val="both"/>
      </w:pPr>
      <w:r>
        <w:rPr>
          <w:rFonts w:ascii="Times New Roman"/>
          <w:b w:val="false"/>
          <w:i w:val="false"/>
          <w:color w:val="000000"/>
          <w:sz w:val="28"/>
        </w:rPr>
        <w:t xml:space="preserve">
      2-жол = </w:t>
      </w:r>
    </w:p>
    <w:bookmarkEnd w:id="361"/>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 2.2-жолдардың әрбір бағаны үшін;</w:t>
      </w:r>
      <w:r>
        <w:br/>
      </w:r>
      <w:r>
        <w:rPr>
          <w:rFonts w:ascii="Times New Roman"/>
          <w:b w:val="false"/>
          <w:i w:val="false"/>
          <w:color w:val="000000"/>
          <w:sz w:val="28"/>
        </w:rPr>
        <w:t>
</w:t>
      </w:r>
    </w:p>
    <w:bookmarkStart w:name="z375" w:id="362"/>
    <w:p>
      <w:pPr>
        <w:spacing w:after="0"/>
        <w:ind w:left="0"/>
        <w:jc w:val="both"/>
      </w:pPr>
      <w:r>
        <w:rPr>
          <w:rFonts w:ascii="Times New Roman"/>
          <w:b w:val="false"/>
          <w:i w:val="false"/>
          <w:color w:val="000000"/>
          <w:sz w:val="28"/>
        </w:rPr>
        <w:t xml:space="preserve">
      3-жол = </w:t>
      </w:r>
    </w:p>
    <w:bookmarkEnd w:id="362"/>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 3.2-жолдардың әрбір бағаны бойынша;</w:t>
      </w:r>
      <w:r>
        <w:br/>
      </w:r>
      <w:r>
        <w:rPr>
          <w:rFonts w:ascii="Times New Roman"/>
          <w:b w:val="false"/>
          <w:i w:val="false"/>
          <w:color w:val="000000"/>
          <w:sz w:val="28"/>
        </w:rPr>
        <w:t>
</w:t>
      </w:r>
    </w:p>
    <w:bookmarkStart w:name="z376" w:id="363"/>
    <w:p>
      <w:pPr>
        <w:spacing w:after="0"/>
        <w:ind w:left="0"/>
        <w:jc w:val="both"/>
      </w:pPr>
      <w:r>
        <w:rPr>
          <w:rFonts w:ascii="Times New Roman"/>
          <w:b w:val="false"/>
          <w:i w:val="false"/>
          <w:color w:val="000000"/>
          <w:sz w:val="28"/>
        </w:rPr>
        <w:t xml:space="preserve">
      4-жол = </w:t>
      </w:r>
    </w:p>
    <w:bookmarkEnd w:id="363"/>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 4.2-жолдардың әрбір бағаны бойынша;</w:t>
      </w:r>
      <w:r>
        <w:br/>
      </w:r>
      <w:r>
        <w:rPr>
          <w:rFonts w:ascii="Times New Roman"/>
          <w:b w:val="false"/>
          <w:i w:val="false"/>
          <w:color w:val="000000"/>
          <w:sz w:val="28"/>
        </w:rPr>
        <w:t>
</w:t>
      </w:r>
    </w:p>
    <w:bookmarkStart w:name="z377" w:id="364"/>
    <w:p>
      <w:pPr>
        <w:spacing w:after="0"/>
        <w:ind w:left="0"/>
        <w:jc w:val="both"/>
      </w:pPr>
      <w:r>
        <w:rPr>
          <w:rFonts w:ascii="Times New Roman"/>
          <w:b w:val="false"/>
          <w:i w:val="false"/>
          <w:color w:val="000000"/>
          <w:sz w:val="28"/>
        </w:rPr>
        <w:t xml:space="preserve">
      5-жол = </w:t>
      </w:r>
    </w:p>
    <w:bookmarkEnd w:id="364"/>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5.1, 5.2-жолдардың әрбір бағаны бойынша;</w:t>
      </w:r>
      <w:r>
        <w:br/>
      </w:r>
      <w:r>
        <w:rPr>
          <w:rFonts w:ascii="Times New Roman"/>
          <w:b w:val="false"/>
          <w:i w:val="false"/>
          <w:color w:val="000000"/>
          <w:sz w:val="28"/>
        </w:rPr>
        <w:t>
</w:t>
      </w:r>
    </w:p>
    <w:bookmarkStart w:name="z378" w:id="365"/>
    <w:p>
      <w:pPr>
        <w:spacing w:after="0"/>
        <w:ind w:left="0"/>
        <w:jc w:val="both"/>
      </w:pPr>
      <w:r>
        <w:rPr>
          <w:rFonts w:ascii="Times New Roman"/>
          <w:b w:val="false"/>
          <w:i w:val="false"/>
          <w:color w:val="000000"/>
          <w:sz w:val="28"/>
        </w:rPr>
        <w:t xml:space="preserve">
      6-жол = </w:t>
      </w:r>
    </w:p>
    <w:bookmarkEnd w:id="365"/>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6.1, 6.2-жолдардың әрбір бағаны бойынша;</w:t>
      </w:r>
      <w:r>
        <w:br/>
      </w:r>
      <w:r>
        <w:rPr>
          <w:rFonts w:ascii="Times New Roman"/>
          <w:b w:val="false"/>
          <w:i w:val="false"/>
          <w:color w:val="000000"/>
          <w:sz w:val="28"/>
        </w:rPr>
        <w:t>
</w:t>
      </w:r>
    </w:p>
    <w:bookmarkStart w:name="z379" w:id="366"/>
    <w:p>
      <w:pPr>
        <w:spacing w:after="0"/>
        <w:ind w:left="0"/>
        <w:jc w:val="both"/>
      </w:pPr>
      <w:r>
        <w:rPr>
          <w:rFonts w:ascii="Times New Roman"/>
          <w:b w:val="false"/>
          <w:i w:val="false"/>
          <w:color w:val="000000"/>
          <w:sz w:val="28"/>
        </w:rPr>
        <w:t xml:space="preserve">
      7-жол = </w:t>
      </w:r>
    </w:p>
    <w:bookmarkEnd w:id="36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7.1, 7.2-жолдардың әрбір бағаны бойынша;</w:t>
      </w:r>
      <w:r>
        <w:br/>
      </w:r>
      <w:r>
        <w:rPr>
          <w:rFonts w:ascii="Times New Roman"/>
          <w:b w:val="false"/>
          <w:i w:val="false"/>
          <w:color w:val="000000"/>
          <w:sz w:val="28"/>
        </w:rPr>
        <w:t>
</w:t>
      </w:r>
    </w:p>
    <w:bookmarkStart w:name="z380" w:id="367"/>
    <w:p>
      <w:pPr>
        <w:spacing w:after="0"/>
        <w:ind w:left="0"/>
        <w:jc w:val="both"/>
      </w:pPr>
      <w:r>
        <w:rPr>
          <w:rFonts w:ascii="Times New Roman"/>
          <w:b w:val="false"/>
          <w:i w:val="false"/>
          <w:color w:val="000000"/>
          <w:sz w:val="28"/>
        </w:rPr>
        <w:t xml:space="preserve">
      2.2-жол = </w:t>
      </w:r>
    </w:p>
    <w:bookmarkEnd w:id="367"/>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2.2.1, 2.2.2-жолдардың әрбір бағаны үшін;</w:t>
      </w:r>
      <w:r>
        <w:br/>
      </w:r>
      <w:r>
        <w:rPr>
          <w:rFonts w:ascii="Times New Roman"/>
          <w:b w:val="false"/>
          <w:i w:val="false"/>
          <w:color w:val="000000"/>
          <w:sz w:val="28"/>
        </w:rPr>
        <w:t>
</w:t>
      </w:r>
    </w:p>
    <w:bookmarkStart w:name="z381" w:id="368"/>
    <w:p>
      <w:pPr>
        <w:spacing w:after="0"/>
        <w:ind w:left="0"/>
        <w:jc w:val="both"/>
      </w:pPr>
      <w:r>
        <w:rPr>
          <w:rFonts w:ascii="Times New Roman"/>
          <w:b w:val="false"/>
          <w:i w:val="false"/>
          <w:color w:val="000000"/>
          <w:sz w:val="28"/>
        </w:rPr>
        <w:t xml:space="preserve">
      3.2-жол = </w:t>
      </w:r>
    </w:p>
    <w:bookmarkEnd w:id="368"/>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3.2.1, 3.2.2-жолдардың әрбір бағаны үшін;</w:t>
      </w:r>
      <w:r>
        <w:br/>
      </w:r>
      <w:r>
        <w:rPr>
          <w:rFonts w:ascii="Times New Roman"/>
          <w:b w:val="false"/>
          <w:i w:val="false"/>
          <w:color w:val="000000"/>
          <w:sz w:val="28"/>
        </w:rPr>
        <w:t>
</w:t>
      </w:r>
    </w:p>
    <w:bookmarkStart w:name="z382" w:id="369"/>
    <w:p>
      <w:pPr>
        <w:spacing w:after="0"/>
        <w:ind w:left="0"/>
        <w:jc w:val="both"/>
      </w:pPr>
      <w:r>
        <w:rPr>
          <w:rFonts w:ascii="Times New Roman"/>
          <w:b w:val="false"/>
          <w:i w:val="false"/>
          <w:color w:val="000000"/>
          <w:sz w:val="28"/>
        </w:rPr>
        <w:t xml:space="preserve">
      4.2-жол = </w:t>
      </w:r>
    </w:p>
    <w:bookmarkEnd w:id="369"/>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4.2.1, 4.2.2-жолдардың әрбір бағаны үшін;</w:t>
      </w:r>
      <w:r>
        <w:br/>
      </w:r>
      <w:r>
        <w:rPr>
          <w:rFonts w:ascii="Times New Roman"/>
          <w:b w:val="false"/>
          <w:i w:val="false"/>
          <w:color w:val="000000"/>
          <w:sz w:val="28"/>
        </w:rPr>
        <w:t>
</w:t>
      </w:r>
    </w:p>
    <w:bookmarkStart w:name="z383" w:id="370"/>
    <w:p>
      <w:pPr>
        <w:spacing w:after="0"/>
        <w:ind w:left="0"/>
        <w:jc w:val="both"/>
      </w:pPr>
      <w:r>
        <w:rPr>
          <w:rFonts w:ascii="Times New Roman"/>
          <w:b w:val="false"/>
          <w:i w:val="false"/>
          <w:color w:val="000000"/>
          <w:sz w:val="28"/>
        </w:rPr>
        <w:t xml:space="preserve">
      5.2-жол = </w:t>
      </w:r>
    </w:p>
    <w:bookmarkEnd w:id="370"/>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5.2.1, 5.2.2-жолдардың әрбір бағаны үшін;</w:t>
      </w:r>
      <w:r>
        <w:br/>
      </w:r>
      <w:r>
        <w:rPr>
          <w:rFonts w:ascii="Times New Roman"/>
          <w:b w:val="false"/>
          <w:i w:val="false"/>
          <w:color w:val="000000"/>
          <w:sz w:val="28"/>
        </w:rPr>
        <w:t>
</w:t>
      </w:r>
    </w:p>
    <w:bookmarkStart w:name="z384" w:id="371"/>
    <w:p>
      <w:pPr>
        <w:spacing w:after="0"/>
        <w:ind w:left="0"/>
        <w:jc w:val="both"/>
      </w:pPr>
      <w:r>
        <w:rPr>
          <w:rFonts w:ascii="Times New Roman"/>
          <w:b w:val="false"/>
          <w:i w:val="false"/>
          <w:color w:val="000000"/>
          <w:sz w:val="28"/>
        </w:rPr>
        <w:t xml:space="preserve">
      6.2-жол = </w:t>
      </w:r>
    </w:p>
    <w:bookmarkEnd w:id="371"/>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6.2.1, 6.2.2-жолдардың әрбір бағаны үшін;</w:t>
      </w:r>
      <w:r>
        <w:br/>
      </w:r>
      <w:r>
        <w:rPr>
          <w:rFonts w:ascii="Times New Roman"/>
          <w:b w:val="false"/>
          <w:i w:val="false"/>
          <w:color w:val="000000"/>
          <w:sz w:val="28"/>
        </w:rPr>
        <w:t>
</w:t>
      </w:r>
    </w:p>
    <w:bookmarkStart w:name="z385" w:id="372"/>
    <w:p>
      <w:pPr>
        <w:spacing w:after="0"/>
        <w:ind w:left="0"/>
        <w:jc w:val="both"/>
      </w:pPr>
      <w:r>
        <w:rPr>
          <w:rFonts w:ascii="Times New Roman"/>
          <w:b w:val="false"/>
          <w:i w:val="false"/>
          <w:color w:val="000000"/>
          <w:sz w:val="28"/>
        </w:rPr>
        <w:t xml:space="preserve">
      7.2-жол = </w:t>
      </w:r>
    </w:p>
    <w:bookmarkEnd w:id="372"/>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7.2.1, 7.2.2-жолдардың әрбір бағаны үшін;</w:t>
      </w:r>
      <w:r>
        <w:br/>
      </w:r>
      <w:r>
        <w:rPr>
          <w:rFonts w:ascii="Times New Roman"/>
          <w:b w:val="false"/>
          <w:i w:val="false"/>
          <w:color w:val="000000"/>
          <w:sz w:val="28"/>
        </w:rPr>
        <w:t>
</w:t>
      </w:r>
    </w:p>
    <w:bookmarkStart w:name="z386" w:id="373"/>
    <w:p>
      <w:pPr>
        <w:spacing w:after="0"/>
        <w:ind w:left="0"/>
        <w:jc w:val="both"/>
      </w:pPr>
      <w:r>
        <w:rPr>
          <w:rFonts w:ascii="Times New Roman"/>
          <w:b w:val="false"/>
          <w:i w:val="false"/>
          <w:color w:val="000000"/>
          <w:sz w:val="28"/>
        </w:rPr>
        <w:t xml:space="preserve">
      1-баған </w:t>
      </w:r>
    </w:p>
    <w:bookmarkEnd w:id="37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және 3-бағаннан әрбір жол бойынша;</w:t>
      </w:r>
      <w:r>
        <w:br/>
      </w:r>
      <w:r>
        <w:rPr>
          <w:rFonts w:ascii="Times New Roman"/>
          <w:b w:val="false"/>
          <w:i w:val="false"/>
          <w:color w:val="000000"/>
          <w:sz w:val="28"/>
        </w:rPr>
        <w:t>
</w:t>
      </w:r>
    </w:p>
    <w:bookmarkStart w:name="z387" w:id="374"/>
    <w:p>
      <w:pPr>
        <w:spacing w:after="0"/>
        <w:ind w:left="0"/>
        <w:jc w:val="both"/>
      </w:pPr>
      <w:r>
        <w:rPr>
          <w:rFonts w:ascii="Times New Roman"/>
          <w:b w:val="false"/>
          <w:i w:val="false"/>
          <w:color w:val="000000"/>
          <w:sz w:val="28"/>
        </w:rPr>
        <w:t xml:space="preserve">
      4-баған </w:t>
      </w:r>
    </w:p>
    <w:bookmarkEnd w:id="37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 және 6-бағаннан әрбір жол бойынша;</w:t>
      </w:r>
      <w:r>
        <w:br/>
      </w:r>
      <w:r>
        <w:rPr>
          <w:rFonts w:ascii="Times New Roman"/>
          <w:b w:val="false"/>
          <w:i w:val="false"/>
          <w:color w:val="000000"/>
          <w:sz w:val="28"/>
        </w:rPr>
        <w:t>
</w:t>
      </w:r>
    </w:p>
    <w:bookmarkStart w:name="z388" w:id="375"/>
    <w:p>
      <w:pPr>
        <w:spacing w:after="0"/>
        <w:ind w:left="0"/>
        <w:jc w:val="both"/>
      </w:pPr>
      <w:r>
        <w:rPr>
          <w:rFonts w:ascii="Times New Roman"/>
          <w:b w:val="false"/>
          <w:i w:val="false"/>
          <w:color w:val="000000"/>
          <w:sz w:val="28"/>
        </w:rPr>
        <w:t xml:space="preserve">
      7-баған </w:t>
      </w:r>
    </w:p>
    <w:bookmarkEnd w:id="37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 және 9-бағаннан әрбір жол бойынша;</w:t>
      </w:r>
      <w:r>
        <w:br/>
      </w:r>
      <w:r>
        <w:rPr>
          <w:rFonts w:ascii="Times New Roman"/>
          <w:b w:val="false"/>
          <w:i w:val="false"/>
          <w:color w:val="000000"/>
          <w:sz w:val="28"/>
        </w:rPr>
        <w:t>
</w:t>
      </w:r>
    </w:p>
    <w:bookmarkStart w:name="z389" w:id="376"/>
    <w:p>
      <w:pPr>
        <w:spacing w:after="0"/>
        <w:ind w:left="0"/>
        <w:jc w:val="both"/>
      </w:pPr>
      <w:r>
        <w:rPr>
          <w:rFonts w:ascii="Times New Roman"/>
          <w:b w:val="false"/>
          <w:i w:val="false"/>
          <w:color w:val="000000"/>
          <w:sz w:val="28"/>
        </w:rPr>
        <w:t xml:space="preserve">
      2-баған </w:t>
      </w:r>
    </w:p>
    <w:bookmarkEnd w:id="376"/>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bookmarkStart w:name="z390" w:id="377"/>
    <w:p>
      <w:pPr>
        <w:spacing w:after="0"/>
        <w:ind w:left="0"/>
        <w:jc w:val="both"/>
      </w:pPr>
      <w:r>
        <w:rPr>
          <w:rFonts w:ascii="Times New Roman"/>
          <w:b w:val="false"/>
          <w:i w:val="false"/>
          <w:color w:val="000000"/>
          <w:sz w:val="28"/>
        </w:rPr>
        <w:t xml:space="preserve">
      3-баған </w:t>
      </w:r>
    </w:p>
    <w:bookmarkEnd w:id="377"/>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bookmarkStart w:name="z391" w:id="378"/>
    <w:p>
      <w:pPr>
        <w:spacing w:after="0"/>
        <w:ind w:left="0"/>
        <w:jc w:val="both"/>
      </w:pPr>
      <w:r>
        <w:rPr>
          <w:rFonts w:ascii="Times New Roman"/>
          <w:b w:val="false"/>
          <w:i w:val="false"/>
          <w:color w:val="000000"/>
          <w:sz w:val="28"/>
        </w:rPr>
        <w:t xml:space="preserve">
      5-баған </w:t>
      </w:r>
    </w:p>
    <w:bookmarkEnd w:id="378"/>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4-бағаннан әрбір жол үшін;</w:t>
      </w:r>
      <w:r>
        <w:br/>
      </w:r>
      <w:r>
        <w:rPr>
          <w:rFonts w:ascii="Times New Roman"/>
          <w:b w:val="false"/>
          <w:i w:val="false"/>
          <w:color w:val="000000"/>
          <w:sz w:val="28"/>
        </w:rPr>
        <w:t>
</w:t>
      </w:r>
    </w:p>
    <w:bookmarkStart w:name="z392" w:id="379"/>
    <w:p>
      <w:pPr>
        <w:spacing w:after="0"/>
        <w:ind w:left="0"/>
        <w:jc w:val="both"/>
      </w:pPr>
      <w:r>
        <w:rPr>
          <w:rFonts w:ascii="Times New Roman"/>
          <w:b w:val="false"/>
          <w:i w:val="false"/>
          <w:color w:val="000000"/>
          <w:sz w:val="28"/>
        </w:rPr>
        <w:t xml:space="preserve">
      6-баған </w:t>
      </w:r>
    </w:p>
    <w:bookmarkEnd w:id="379"/>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4-бағаннан әрбір жол үшін;</w:t>
      </w:r>
      <w:r>
        <w:br/>
      </w:r>
      <w:r>
        <w:rPr>
          <w:rFonts w:ascii="Times New Roman"/>
          <w:b w:val="false"/>
          <w:i w:val="false"/>
          <w:color w:val="000000"/>
          <w:sz w:val="28"/>
        </w:rPr>
        <w:t>
</w:t>
      </w:r>
    </w:p>
    <w:bookmarkStart w:name="z393" w:id="380"/>
    <w:p>
      <w:pPr>
        <w:spacing w:after="0"/>
        <w:ind w:left="0"/>
        <w:jc w:val="both"/>
      </w:pPr>
      <w:r>
        <w:rPr>
          <w:rFonts w:ascii="Times New Roman"/>
          <w:b w:val="false"/>
          <w:i w:val="false"/>
          <w:color w:val="000000"/>
          <w:sz w:val="28"/>
        </w:rPr>
        <w:t xml:space="preserve">
      8-баған </w:t>
      </w:r>
    </w:p>
    <w:bookmarkEnd w:id="380"/>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7-бағаннан әрбір жол үшін;</w:t>
      </w:r>
      <w:r>
        <w:br/>
      </w:r>
      <w:r>
        <w:rPr>
          <w:rFonts w:ascii="Times New Roman"/>
          <w:b w:val="false"/>
          <w:i w:val="false"/>
          <w:color w:val="000000"/>
          <w:sz w:val="28"/>
        </w:rPr>
        <w:t>
</w:t>
      </w:r>
    </w:p>
    <w:bookmarkStart w:name="z394" w:id="381"/>
    <w:p>
      <w:pPr>
        <w:spacing w:after="0"/>
        <w:ind w:left="0"/>
        <w:jc w:val="both"/>
      </w:pPr>
      <w:r>
        <w:rPr>
          <w:rFonts w:ascii="Times New Roman"/>
          <w:b w:val="false"/>
          <w:i w:val="false"/>
          <w:color w:val="000000"/>
          <w:sz w:val="28"/>
        </w:rPr>
        <w:t xml:space="preserve">
      9-баған </w:t>
      </w:r>
    </w:p>
    <w:bookmarkEnd w:id="381"/>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7-бағаннан әрбір жол үшін.</w:t>
      </w:r>
      <w:r>
        <w:br/>
      </w:r>
      <w:r>
        <w:rPr>
          <w:rFonts w:ascii="Times New Roman"/>
          <w:b w:val="false"/>
          <w:i w:val="false"/>
          <w:color w:val="000000"/>
          <w:sz w:val="28"/>
        </w:rPr>
        <w:t>
</w:t>
      </w:r>
    </w:p>
    <w:bookmarkStart w:name="z395" w:id="382"/>
    <w:p>
      <w:pPr>
        <w:spacing w:after="0"/>
        <w:ind w:left="0"/>
        <w:jc w:val="both"/>
      </w:pPr>
      <w:r>
        <w:rPr>
          <w:rFonts w:ascii="Times New Roman"/>
          <w:b w:val="false"/>
          <w:i w:val="false"/>
          <w:color w:val="000000"/>
          <w:sz w:val="28"/>
        </w:rPr>
        <w:t>
      3) 6-бөлім. "Оқыту курстары бойынша студенттер саны":</w:t>
      </w:r>
    </w:p>
    <w:bookmarkEnd w:id="382"/>
    <w:bookmarkStart w:name="z396" w:id="383"/>
    <w:p>
      <w:pPr>
        <w:spacing w:after="0"/>
        <w:ind w:left="0"/>
        <w:jc w:val="both"/>
      </w:pPr>
      <w:r>
        <w:rPr>
          <w:rFonts w:ascii="Times New Roman"/>
          <w:b w:val="false"/>
          <w:i w:val="false"/>
          <w:color w:val="000000"/>
          <w:sz w:val="28"/>
        </w:rPr>
        <w:t xml:space="preserve">
      1-жол = </w:t>
      </w:r>
    </w:p>
    <w:bookmarkEnd w:id="383"/>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1.1-1.7-жолдардың әрбір бағаны бойынша;</w:t>
      </w:r>
      <w:r>
        <w:br/>
      </w:r>
      <w:r>
        <w:rPr>
          <w:rFonts w:ascii="Times New Roman"/>
          <w:b w:val="false"/>
          <w:i w:val="false"/>
          <w:color w:val="000000"/>
          <w:sz w:val="28"/>
        </w:rPr>
        <w:t>
</w:t>
      </w:r>
    </w:p>
    <w:bookmarkStart w:name="z397" w:id="384"/>
    <w:p>
      <w:pPr>
        <w:spacing w:after="0"/>
        <w:ind w:left="0"/>
        <w:jc w:val="both"/>
      </w:pPr>
      <w:r>
        <w:rPr>
          <w:rFonts w:ascii="Times New Roman"/>
          <w:b w:val="false"/>
          <w:i w:val="false"/>
          <w:color w:val="000000"/>
          <w:sz w:val="28"/>
        </w:rPr>
        <w:t xml:space="preserve">
      1-баған = </w:t>
      </w:r>
    </w:p>
    <w:bookmarkEnd w:id="384"/>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2-3-бағандардың әрбір жолы үшін;</w:t>
      </w:r>
      <w:r>
        <w:br/>
      </w:r>
      <w:r>
        <w:rPr>
          <w:rFonts w:ascii="Times New Roman"/>
          <w:b w:val="false"/>
          <w:i w:val="false"/>
          <w:color w:val="000000"/>
          <w:sz w:val="28"/>
        </w:rPr>
        <w:t>
</w:t>
      </w:r>
    </w:p>
    <w:bookmarkStart w:name="z398" w:id="385"/>
    <w:p>
      <w:pPr>
        <w:spacing w:after="0"/>
        <w:ind w:left="0"/>
        <w:jc w:val="both"/>
      </w:pPr>
      <w:r>
        <w:rPr>
          <w:rFonts w:ascii="Times New Roman"/>
          <w:b w:val="false"/>
          <w:i w:val="false"/>
          <w:color w:val="000000"/>
          <w:sz w:val="28"/>
        </w:rPr>
        <w:t>
      4) 7-бөлім. "Студенттердің жынысы мен жасы бойынша саны":</w:t>
      </w:r>
    </w:p>
    <w:bookmarkEnd w:id="385"/>
    <w:bookmarkStart w:name="z399" w:id="386"/>
    <w:p>
      <w:pPr>
        <w:spacing w:after="0"/>
        <w:ind w:left="0"/>
        <w:jc w:val="both"/>
      </w:pPr>
      <w:r>
        <w:rPr>
          <w:rFonts w:ascii="Times New Roman"/>
          <w:b w:val="false"/>
          <w:i w:val="false"/>
          <w:color w:val="000000"/>
          <w:sz w:val="28"/>
        </w:rPr>
        <w:t xml:space="preserve">
      1-жол = </w:t>
      </w:r>
    </w:p>
    <w:bookmarkEnd w:id="38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1.1-1.22-жолдардың әрбір бағаны бойынша;</w:t>
      </w:r>
      <w:r>
        <w:br/>
      </w:r>
      <w:r>
        <w:rPr>
          <w:rFonts w:ascii="Times New Roman"/>
          <w:b w:val="false"/>
          <w:i w:val="false"/>
          <w:color w:val="000000"/>
          <w:sz w:val="28"/>
        </w:rPr>
        <w:t>
</w:t>
      </w:r>
    </w:p>
    <w:bookmarkStart w:name="z400" w:id="387"/>
    <w:p>
      <w:pPr>
        <w:spacing w:after="0"/>
        <w:ind w:left="0"/>
        <w:jc w:val="both"/>
      </w:pPr>
      <w:r>
        <w:rPr>
          <w:rFonts w:ascii="Times New Roman"/>
          <w:b w:val="false"/>
          <w:i w:val="false"/>
          <w:color w:val="000000"/>
          <w:sz w:val="28"/>
        </w:rPr>
        <w:t xml:space="preserve">
      2-баған </w:t>
      </w:r>
    </w:p>
    <w:bookmarkEnd w:id="387"/>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бойынша;</w:t>
      </w:r>
      <w:r>
        <w:br/>
      </w:r>
      <w:r>
        <w:rPr>
          <w:rFonts w:ascii="Times New Roman"/>
          <w:b w:val="false"/>
          <w:i w:val="false"/>
          <w:color w:val="000000"/>
          <w:sz w:val="28"/>
        </w:rPr>
        <w:t>
</w:t>
      </w:r>
    </w:p>
    <w:bookmarkStart w:name="z401" w:id="388"/>
    <w:p>
      <w:pPr>
        <w:spacing w:after="0"/>
        <w:ind w:left="0"/>
        <w:jc w:val="both"/>
      </w:pPr>
      <w:r>
        <w:rPr>
          <w:rFonts w:ascii="Times New Roman"/>
          <w:b w:val="false"/>
          <w:i w:val="false"/>
          <w:color w:val="000000"/>
          <w:sz w:val="28"/>
        </w:rPr>
        <w:t xml:space="preserve">
      4-баған </w:t>
      </w:r>
    </w:p>
    <w:bookmarkEnd w:id="388"/>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әрбір жол бойынша;</w:t>
      </w:r>
      <w:r>
        <w:br/>
      </w:r>
      <w:r>
        <w:rPr>
          <w:rFonts w:ascii="Times New Roman"/>
          <w:b w:val="false"/>
          <w:i w:val="false"/>
          <w:color w:val="000000"/>
          <w:sz w:val="28"/>
        </w:rPr>
        <w:t>
</w:t>
      </w:r>
    </w:p>
    <w:bookmarkStart w:name="z402" w:id="389"/>
    <w:p>
      <w:pPr>
        <w:spacing w:after="0"/>
        <w:ind w:left="0"/>
        <w:jc w:val="both"/>
      </w:pPr>
      <w:r>
        <w:rPr>
          <w:rFonts w:ascii="Times New Roman"/>
          <w:b w:val="false"/>
          <w:i w:val="false"/>
          <w:color w:val="000000"/>
          <w:sz w:val="28"/>
        </w:rPr>
        <w:t xml:space="preserve">
      6-баған </w:t>
      </w:r>
    </w:p>
    <w:bookmarkEnd w:id="389"/>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5-бағаннан әрбір жол бойынша.</w:t>
      </w:r>
      <w:r>
        <w:br/>
      </w:r>
      <w:r>
        <w:rPr>
          <w:rFonts w:ascii="Times New Roman"/>
          <w:b w:val="false"/>
          <w:i w:val="false"/>
          <w:color w:val="000000"/>
          <w:sz w:val="28"/>
        </w:rPr>
        <w:t>
</w:t>
      </w:r>
    </w:p>
    <w:bookmarkStart w:name="z403" w:id="390"/>
    <w:p>
      <w:pPr>
        <w:spacing w:after="0"/>
        <w:ind w:left="0"/>
        <w:jc w:val="both"/>
      </w:pPr>
      <w:r>
        <w:rPr>
          <w:rFonts w:ascii="Times New Roman"/>
          <w:b w:val="false"/>
          <w:i w:val="false"/>
          <w:color w:val="000000"/>
          <w:sz w:val="28"/>
        </w:rPr>
        <w:t>
      5) 8-бөлім. "Студенттердің оқыту тілдері бойынша саны":</w:t>
      </w:r>
    </w:p>
    <w:bookmarkEnd w:id="390"/>
    <w:bookmarkStart w:name="z404" w:id="391"/>
    <w:p>
      <w:pPr>
        <w:spacing w:after="0"/>
        <w:ind w:left="0"/>
        <w:jc w:val="both"/>
      </w:pPr>
      <w:r>
        <w:rPr>
          <w:rFonts w:ascii="Times New Roman"/>
          <w:b w:val="false"/>
          <w:i w:val="false"/>
          <w:color w:val="000000"/>
          <w:sz w:val="28"/>
        </w:rPr>
        <w:t xml:space="preserve">
      1-баған = </w:t>
      </w:r>
    </w:p>
    <w:bookmarkEnd w:id="391"/>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2-7-бағандардың әрбір жолы үшін;</w:t>
      </w:r>
      <w:r>
        <w:br/>
      </w:r>
      <w:r>
        <w:rPr>
          <w:rFonts w:ascii="Times New Roman"/>
          <w:b w:val="false"/>
          <w:i w:val="false"/>
          <w:color w:val="000000"/>
          <w:sz w:val="28"/>
        </w:rPr>
        <w:t>
</w:t>
      </w:r>
    </w:p>
    <w:bookmarkStart w:name="z405" w:id="392"/>
    <w:p>
      <w:pPr>
        <w:spacing w:after="0"/>
        <w:ind w:left="0"/>
        <w:jc w:val="both"/>
      </w:pPr>
      <w:r>
        <w:rPr>
          <w:rFonts w:ascii="Times New Roman"/>
          <w:b w:val="false"/>
          <w:i w:val="false"/>
          <w:color w:val="000000"/>
          <w:sz w:val="28"/>
        </w:rPr>
        <w:t xml:space="preserve">
      1.1-жол </w:t>
      </w:r>
    </w:p>
    <w:bookmarkEnd w:id="392"/>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bookmarkStart w:name="z406" w:id="393"/>
    <w:p>
      <w:pPr>
        <w:spacing w:after="0"/>
        <w:ind w:left="0"/>
        <w:jc w:val="both"/>
      </w:pPr>
      <w:r>
        <w:rPr>
          <w:rFonts w:ascii="Times New Roman"/>
          <w:b w:val="false"/>
          <w:i w:val="false"/>
          <w:color w:val="000000"/>
          <w:sz w:val="28"/>
        </w:rPr>
        <w:t>
      6) 9-бөлім. "Студенттердің санын ұлттары бойынша бөліністе":</w:t>
      </w:r>
    </w:p>
    <w:bookmarkEnd w:id="393"/>
    <w:bookmarkStart w:name="z407" w:id="394"/>
    <w:p>
      <w:pPr>
        <w:spacing w:after="0"/>
        <w:ind w:left="0"/>
        <w:jc w:val="both"/>
      </w:pPr>
      <w:r>
        <w:rPr>
          <w:rFonts w:ascii="Times New Roman"/>
          <w:b w:val="false"/>
          <w:i w:val="false"/>
          <w:color w:val="000000"/>
          <w:sz w:val="28"/>
        </w:rPr>
        <w:t xml:space="preserve">
      1-жол = </w:t>
      </w:r>
    </w:p>
    <w:bookmarkEnd w:id="394"/>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ұлттар бойынша әрбір баған үшін;</w:t>
      </w:r>
      <w:r>
        <w:br/>
      </w:r>
      <w:r>
        <w:rPr>
          <w:rFonts w:ascii="Times New Roman"/>
          <w:b w:val="false"/>
          <w:i w:val="false"/>
          <w:color w:val="000000"/>
          <w:sz w:val="28"/>
        </w:rPr>
        <w:t>
</w:t>
      </w:r>
    </w:p>
    <w:bookmarkStart w:name="z408" w:id="395"/>
    <w:p>
      <w:pPr>
        <w:spacing w:after="0"/>
        <w:ind w:left="0"/>
        <w:jc w:val="both"/>
      </w:pPr>
      <w:r>
        <w:rPr>
          <w:rFonts w:ascii="Times New Roman"/>
          <w:b w:val="false"/>
          <w:i w:val="false"/>
          <w:color w:val="000000"/>
          <w:sz w:val="28"/>
        </w:rPr>
        <w:t xml:space="preserve">
      2-баған </w:t>
      </w:r>
    </w:p>
    <w:bookmarkEnd w:id="395"/>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бойынша;</w:t>
      </w:r>
      <w:r>
        <w:br/>
      </w:r>
      <w:r>
        <w:rPr>
          <w:rFonts w:ascii="Times New Roman"/>
          <w:b w:val="false"/>
          <w:i w:val="false"/>
          <w:color w:val="000000"/>
          <w:sz w:val="28"/>
        </w:rPr>
        <w:t>
</w:t>
      </w:r>
    </w:p>
    <w:bookmarkStart w:name="z409" w:id="396"/>
    <w:p>
      <w:pPr>
        <w:spacing w:after="0"/>
        <w:ind w:left="0"/>
        <w:jc w:val="both"/>
      </w:pPr>
      <w:r>
        <w:rPr>
          <w:rFonts w:ascii="Times New Roman"/>
          <w:b w:val="false"/>
          <w:i w:val="false"/>
          <w:color w:val="000000"/>
          <w:sz w:val="28"/>
        </w:rPr>
        <w:t xml:space="preserve">
      4-баған </w:t>
      </w:r>
    </w:p>
    <w:bookmarkEnd w:id="396"/>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әрбір жол бойынша;</w:t>
      </w:r>
      <w:r>
        <w:br/>
      </w:r>
      <w:r>
        <w:rPr>
          <w:rFonts w:ascii="Times New Roman"/>
          <w:b w:val="false"/>
          <w:i w:val="false"/>
          <w:color w:val="000000"/>
          <w:sz w:val="28"/>
        </w:rPr>
        <w:t>
</w:t>
      </w:r>
    </w:p>
    <w:bookmarkStart w:name="z410" w:id="397"/>
    <w:p>
      <w:pPr>
        <w:spacing w:after="0"/>
        <w:ind w:left="0"/>
        <w:jc w:val="both"/>
      </w:pPr>
      <w:r>
        <w:rPr>
          <w:rFonts w:ascii="Times New Roman"/>
          <w:b w:val="false"/>
          <w:i w:val="false"/>
          <w:color w:val="000000"/>
          <w:sz w:val="28"/>
        </w:rPr>
        <w:t xml:space="preserve">
      6-баған </w:t>
      </w:r>
    </w:p>
    <w:bookmarkEnd w:id="397"/>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5-бағаннан әрбір жол бойынша.</w:t>
      </w:r>
      <w:r>
        <w:br/>
      </w:r>
      <w:r>
        <w:rPr>
          <w:rFonts w:ascii="Times New Roman"/>
          <w:b w:val="false"/>
          <w:i w:val="false"/>
          <w:color w:val="000000"/>
          <w:sz w:val="28"/>
        </w:rPr>
        <w:t>
</w:t>
      </w:r>
    </w:p>
    <w:bookmarkStart w:name="z411" w:id="398"/>
    <w:p>
      <w:pPr>
        <w:spacing w:after="0"/>
        <w:ind w:left="0"/>
        <w:jc w:val="both"/>
      </w:pPr>
      <w:r>
        <w:rPr>
          <w:rFonts w:ascii="Times New Roman"/>
          <w:b w:val="false"/>
          <w:i w:val="false"/>
          <w:color w:val="000000"/>
          <w:sz w:val="28"/>
        </w:rPr>
        <w:t>
      7) 10-бөлім. "Студенттердің келген елдері бойынша саны":</w:t>
      </w:r>
    </w:p>
    <w:bookmarkEnd w:id="398"/>
    <w:bookmarkStart w:name="z412" w:id="399"/>
    <w:p>
      <w:pPr>
        <w:spacing w:after="0"/>
        <w:ind w:left="0"/>
        <w:jc w:val="both"/>
      </w:pPr>
      <w:r>
        <w:rPr>
          <w:rFonts w:ascii="Times New Roman"/>
          <w:b w:val="false"/>
          <w:i w:val="false"/>
          <w:color w:val="000000"/>
          <w:sz w:val="28"/>
        </w:rPr>
        <w:t xml:space="preserve">
      1-жол = </w:t>
      </w:r>
    </w:p>
    <w:bookmarkEnd w:id="399"/>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3, 4-жолдардың әрбір бағаны бойынша;</w:t>
      </w:r>
      <w:r>
        <w:br/>
      </w:r>
      <w:r>
        <w:rPr>
          <w:rFonts w:ascii="Times New Roman"/>
          <w:b w:val="false"/>
          <w:i w:val="false"/>
          <w:color w:val="000000"/>
          <w:sz w:val="28"/>
        </w:rPr>
        <w:t>
</w:t>
      </w:r>
    </w:p>
    <w:bookmarkStart w:name="z413" w:id="400"/>
    <w:p>
      <w:pPr>
        <w:spacing w:after="0"/>
        <w:ind w:left="0"/>
        <w:jc w:val="both"/>
      </w:pPr>
      <w:r>
        <w:rPr>
          <w:rFonts w:ascii="Times New Roman"/>
          <w:b w:val="false"/>
          <w:i w:val="false"/>
          <w:color w:val="000000"/>
          <w:sz w:val="28"/>
        </w:rPr>
        <w:t xml:space="preserve">
      3-жол = </w:t>
      </w:r>
    </w:p>
    <w:bookmarkEnd w:id="400"/>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3.1-3.10-жолдардың әрбір бағаны бойынша;</w:t>
      </w:r>
      <w:r>
        <w:br/>
      </w:r>
      <w:r>
        <w:rPr>
          <w:rFonts w:ascii="Times New Roman"/>
          <w:b w:val="false"/>
          <w:i w:val="false"/>
          <w:color w:val="000000"/>
          <w:sz w:val="28"/>
        </w:rPr>
        <w:t>
</w:t>
      </w:r>
    </w:p>
    <w:bookmarkStart w:name="z414" w:id="401"/>
    <w:p>
      <w:pPr>
        <w:spacing w:after="0"/>
        <w:ind w:left="0"/>
        <w:jc w:val="both"/>
      </w:pPr>
      <w:r>
        <w:rPr>
          <w:rFonts w:ascii="Times New Roman"/>
          <w:b w:val="false"/>
          <w:i w:val="false"/>
          <w:color w:val="000000"/>
          <w:sz w:val="28"/>
        </w:rPr>
        <w:t xml:space="preserve">
      4-жол = </w:t>
      </w:r>
    </w:p>
    <w:bookmarkEnd w:id="401"/>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4.1-4.7-жолдардың әрбір бағаны бойынша;</w:t>
      </w:r>
      <w:r>
        <w:br/>
      </w:r>
      <w:r>
        <w:rPr>
          <w:rFonts w:ascii="Times New Roman"/>
          <w:b w:val="false"/>
          <w:i w:val="false"/>
          <w:color w:val="000000"/>
          <w:sz w:val="28"/>
        </w:rPr>
        <w:t>
</w:t>
      </w:r>
    </w:p>
    <w:bookmarkStart w:name="z415" w:id="402"/>
    <w:p>
      <w:pPr>
        <w:spacing w:after="0"/>
        <w:ind w:left="0"/>
        <w:jc w:val="both"/>
      </w:pPr>
      <w:r>
        <w:rPr>
          <w:rFonts w:ascii="Times New Roman"/>
          <w:b w:val="false"/>
          <w:i w:val="false"/>
          <w:color w:val="000000"/>
          <w:sz w:val="28"/>
        </w:rPr>
        <w:t xml:space="preserve">
      1-баған </w:t>
      </w:r>
    </w:p>
    <w:bookmarkEnd w:id="40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bookmarkStart w:name="z416" w:id="403"/>
    <w:p>
      <w:pPr>
        <w:spacing w:after="0"/>
        <w:ind w:left="0"/>
        <w:jc w:val="both"/>
      </w:pPr>
      <w:r>
        <w:rPr>
          <w:rFonts w:ascii="Times New Roman"/>
          <w:b w:val="false"/>
          <w:i w:val="false"/>
          <w:color w:val="000000"/>
          <w:sz w:val="28"/>
        </w:rPr>
        <w:t xml:space="preserve">
      4-баған </w:t>
      </w:r>
    </w:p>
    <w:bookmarkEnd w:id="40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5-бағаннан әрбір жол үшін;</w:t>
      </w:r>
      <w:r>
        <w:br/>
      </w:r>
      <w:r>
        <w:rPr>
          <w:rFonts w:ascii="Times New Roman"/>
          <w:b w:val="false"/>
          <w:i w:val="false"/>
          <w:color w:val="000000"/>
          <w:sz w:val="28"/>
        </w:rPr>
        <w:t>
</w:t>
      </w:r>
    </w:p>
    <w:bookmarkStart w:name="z417" w:id="404"/>
    <w:p>
      <w:pPr>
        <w:spacing w:after="0"/>
        <w:ind w:left="0"/>
        <w:jc w:val="both"/>
      </w:pPr>
      <w:r>
        <w:rPr>
          <w:rFonts w:ascii="Times New Roman"/>
          <w:b w:val="false"/>
          <w:i w:val="false"/>
          <w:color w:val="000000"/>
          <w:sz w:val="28"/>
        </w:rPr>
        <w:t xml:space="preserve">
      7-баған </w:t>
      </w:r>
    </w:p>
    <w:bookmarkEnd w:id="40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8-бағаннан әрбір жол үшін;</w:t>
      </w:r>
      <w:r>
        <w:br/>
      </w:r>
      <w:r>
        <w:rPr>
          <w:rFonts w:ascii="Times New Roman"/>
          <w:b w:val="false"/>
          <w:i w:val="false"/>
          <w:color w:val="000000"/>
          <w:sz w:val="28"/>
        </w:rPr>
        <w:t>
</w:t>
      </w:r>
    </w:p>
    <w:bookmarkStart w:name="z418" w:id="405"/>
    <w:p>
      <w:pPr>
        <w:spacing w:after="0"/>
        <w:ind w:left="0"/>
        <w:jc w:val="both"/>
      </w:pPr>
      <w:r>
        <w:rPr>
          <w:rFonts w:ascii="Times New Roman"/>
          <w:b w:val="false"/>
          <w:i w:val="false"/>
          <w:color w:val="000000"/>
          <w:sz w:val="28"/>
        </w:rPr>
        <w:t xml:space="preserve">
      3-баған </w:t>
      </w:r>
    </w:p>
    <w:bookmarkEnd w:id="405"/>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bookmarkStart w:name="z419" w:id="406"/>
    <w:p>
      <w:pPr>
        <w:spacing w:after="0"/>
        <w:ind w:left="0"/>
        <w:jc w:val="both"/>
      </w:pPr>
      <w:r>
        <w:rPr>
          <w:rFonts w:ascii="Times New Roman"/>
          <w:b w:val="false"/>
          <w:i w:val="false"/>
          <w:color w:val="000000"/>
          <w:sz w:val="28"/>
        </w:rPr>
        <w:t xml:space="preserve">
      6-баған </w:t>
      </w:r>
    </w:p>
    <w:bookmarkEnd w:id="406"/>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4-бағаннан әрбір жол үшін;</w:t>
      </w:r>
      <w:r>
        <w:br/>
      </w:r>
      <w:r>
        <w:rPr>
          <w:rFonts w:ascii="Times New Roman"/>
          <w:b w:val="false"/>
          <w:i w:val="false"/>
          <w:color w:val="000000"/>
          <w:sz w:val="28"/>
        </w:rPr>
        <w:t>
</w:t>
      </w:r>
    </w:p>
    <w:bookmarkStart w:name="z420" w:id="407"/>
    <w:p>
      <w:pPr>
        <w:spacing w:after="0"/>
        <w:ind w:left="0"/>
        <w:jc w:val="both"/>
      </w:pPr>
      <w:r>
        <w:rPr>
          <w:rFonts w:ascii="Times New Roman"/>
          <w:b w:val="false"/>
          <w:i w:val="false"/>
          <w:color w:val="000000"/>
          <w:sz w:val="28"/>
        </w:rPr>
        <w:t xml:space="preserve">
      9-баған </w:t>
      </w:r>
    </w:p>
    <w:bookmarkEnd w:id="407"/>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7-бағаннан әрбір жол үшін.</w:t>
      </w:r>
      <w:r>
        <w:br/>
      </w:r>
      <w:r>
        <w:rPr>
          <w:rFonts w:ascii="Times New Roman"/>
          <w:b w:val="false"/>
          <w:i w:val="false"/>
          <w:color w:val="000000"/>
          <w:sz w:val="28"/>
        </w:rPr>
        <w:t>
</w:t>
      </w:r>
    </w:p>
    <w:bookmarkStart w:name="z421" w:id="408"/>
    <w:p>
      <w:pPr>
        <w:spacing w:after="0"/>
        <w:ind w:left="0"/>
        <w:jc w:val="both"/>
      </w:pPr>
      <w:r>
        <w:rPr>
          <w:rFonts w:ascii="Times New Roman"/>
          <w:b w:val="false"/>
          <w:i w:val="false"/>
          <w:color w:val="000000"/>
          <w:sz w:val="28"/>
        </w:rPr>
        <w:t>
      8) 11-бөлім. "Түсу кезінде квотасы бар студенттер саны":</w:t>
      </w:r>
    </w:p>
    <w:bookmarkEnd w:id="408"/>
    <w:bookmarkStart w:name="z422" w:id="409"/>
    <w:p>
      <w:pPr>
        <w:spacing w:after="0"/>
        <w:ind w:left="0"/>
        <w:jc w:val="both"/>
      </w:pPr>
      <w:r>
        <w:rPr>
          <w:rFonts w:ascii="Times New Roman"/>
          <w:b w:val="false"/>
          <w:i w:val="false"/>
          <w:color w:val="000000"/>
          <w:sz w:val="28"/>
        </w:rPr>
        <w:t xml:space="preserve">
      2-баған </w:t>
      </w:r>
    </w:p>
    <w:bookmarkEnd w:id="409"/>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бойынша;</w:t>
      </w:r>
      <w:r>
        <w:br/>
      </w:r>
      <w:r>
        <w:rPr>
          <w:rFonts w:ascii="Times New Roman"/>
          <w:b w:val="false"/>
          <w:i w:val="false"/>
          <w:color w:val="000000"/>
          <w:sz w:val="28"/>
        </w:rPr>
        <w:t>
</w:t>
      </w:r>
    </w:p>
    <w:bookmarkStart w:name="z423" w:id="410"/>
    <w:p>
      <w:pPr>
        <w:spacing w:after="0"/>
        <w:ind w:left="0"/>
        <w:jc w:val="both"/>
      </w:pPr>
      <w:r>
        <w:rPr>
          <w:rFonts w:ascii="Times New Roman"/>
          <w:b w:val="false"/>
          <w:i w:val="false"/>
          <w:color w:val="000000"/>
          <w:sz w:val="28"/>
        </w:rPr>
        <w:t xml:space="preserve">
      4-баған </w:t>
      </w:r>
    </w:p>
    <w:bookmarkEnd w:id="410"/>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әрбір жол бойынша;</w:t>
      </w:r>
      <w:r>
        <w:br/>
      </w:r>
      <w:r>
        <w:rPr>
          <w:rFonts w:ascii="Times New Roman"/>
          <w:b w:val="false"/>
          <w:i w:val="false"/>
          <w:color w:val="000000"/>
          <w:sz w:val="28"/>
        </w:rPr>
        <w:t>
</w:t>
      </w:r>
    </w:p>
    <w:bookmarkStart w:name="z424" w:id="411"/>
    <w:p>
      <w:pPr>
        <w:spacing w:after="0"/>
        <w:ind w:left="0"/>
        <w:jc w:val="both"/>
      </w:pPr>
      <w:r>
        <w:rPr>
          <w:rFonts w:ascii="Times New Roman"/>
          <w:b w:val="false"/>
          <w:i w:val="false"/>
          <w:color w:val="000000"/>
          <w:sz w:val="28"/>
        </w:rPr>
        <w:t xml:space="preserve">
      6-баған </w:t>
      </w:r>
    </w:p>
    <w:bookmarkEnd w:id="411"/>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5-бағаннан әрбір жол бойынша.</w:t>
      </w:r>
      <w:r>
        <w:br/>
      </w:r>
      <w:r>
        <w:rPr>
          <w:rFonts w:ascii="Times New Roman"/>
          <w:b w:val="false"/>
          <w:i w:val="false"/>
          <w:color w:val="000000"/>
          <w:sz w:val="28"/>
        </w:rPr>
        <w:t>
</w:t>
      </w:r>
    </w:p>
    <w:bookmarkStart w:name="z425" w:id="412"/>
    <w:p>
      <w:pPr>
        <w:spacing w:after="0"/>
        <w:ind w:left="0"/>
        <w:jc w:val="both"/>
      </w:pPr>
      <w:r>
        <w:rPr>
          <w:rFonts w:ascii="Times New Roman"/>
          <w:b w:val="false"/>
          <w:i w:val="false"/>
          <w:color w:val="000000"/>
          <w:sz w:val="28"/>
        </w:rPr>
        <w:t>
      9) 12-бөлім. "Түлектердің мемлекеттік аттестациясының қорытындылары бойынша деректерді толтырыңыз":</w:t>
      </w:r>
    </w:p>
    <w:bookmarkEnd w:id="412"/>
    <w:bookmarkStart w:name="z426" w:id="413"/>
    <w:p>
      <w:pPr>
        <w:spacing w:after="0"/>
        <w:ind w:left="0"/>
        <w:jc w:val="both"/>
      </w:pPr>
      <w:r>
        <w:rPr>
          <w:rFonts w:ascii="Times New Roman"/>
          <w:b w:val="false"/>
          <w:i w:val="false"/>
          <w:color w:val="000000"/>
          <w:sz w:val="28"/>
        </w:rPr>
        <w:t xml:space="preserve">
      1-жол </w:t>
      </w:r>
    </w:p>
    <w:bookmarkEnd w:id="41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279400" cy="457200"/>
                    </a:xfrm>
                    <a:prstGeom prst="rect">
                      <a:avLst/>
                    </a:prstGeom>
                  </pic:spPr>
                </pic:pic>
              </a:graphicData>
            </a:graphic>
          </wp:inline>
        </w:drawing>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1.2-жолдардың әрбір бағаны бойынша;</w:t>
      </w:r>
      <w:r>
        <w:br/>
      </w:r>
      <w:r>
        <w:rPr>
          <w:rFonts w:ascii="Times New Roman"/>
          <w:b w:val="false"/>
          <w:i w:val="false"/>
          <w:color w:val="000000"/>
          <w:sz w:val="28"/>
        </w:rPr>
        <w:t>
</w:t>
      </w:r>
    </w:p>
    <w:bookmarkStart w:name="z427" w:id="414"/>
    <w:p>
      <w:pPr>
        <w:spacing w:after="0"/>
        <w:ind w:left="0"/>
        <w:jc w:val="both"/>
      </w:pPr>
      <w:r>
        <w:rPr>
          <w:rFonts w:ascii="Times New Roman"/>
          <w:b w:val="false"/>
          <w:i w:val="false"/>
          <w:color w:val="000000"/>
          <w:sz w:val="28"/>
        </w:rPr>
        <w:t xml:space="preserve">
      2-баған </w:t>
      </w:r>
    </w:p>
    <w:bookmarkEnd w:id="414"/>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бойынша.</w:t>
      </w:r>
      <w:r>
        <w:br/>
      </w:r>
      <w:r>
        <w:rPr>
          <w:rFonts w:ascii="Times New Roman"/>
          <w:b w:val="false"/>
          <w:i w:val="false"/>
          <w:color w:val="000000"/>
          <w:sz w:val="28"/>
        </w:rPr>
        <w:t>
</w:t>
      </w:r>
    </w:p>
    <w:bookmarkStart w:name="z428" w:id="415"/>
    <w:p>
      <w:pPr>
        <w:spacing w:after="0"/>
        <w:ind w:left="0"/>
        <w:jc w:val="both"/>
      </w:pPr>
      <w:r>
        <w:rPr>
          <w:rFonts w:ascii="Times New Roman"/>
          <w:b w:val="false"/>
          <w:i w:val="false"/>
          <w:color w:val="000000"/>
          <w:sz w:val="28"/>
        </w:rPr>
        <w:t>
      10) 13-бөлім. "Профессорлық – оқытушылық құрамның саны":</w:t>
      </w:r>
    </w:p>
    <w:bookmarkEnd w:id="415"/>
    <w:bookmarkStart w:name="z429" w:id="416"/>
    <w:p>
      <w:pPr>
        <w:spacing w:after="0"/>
        <w:ind w:left="0"/>
        <w:jc w:val="both"/>
      </w:pPr>
      <w:r>
        <w:rPr>
          <w:rFonts w:ascii="Times New Roman"/>
          <w:b w:val="false"/>
          <w:i w:val="false"/>
          <w:color w:val="000000"/>
          <w:sz w:val="28"/>
        </w:rPr>
        <w:t xml:space="preserve">
      1-жол = </w:t>
      </w:r>
    </w:p>
    <w:bookmarkEnd w:id="41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және 3-жолдар әрбір баған бойынша;</w:t>
      </w:r>
      <w:r>
        <w:br/>
      </w:r>
      <w:r>
        <w:rPr>
          <w:rFonts w:ascii="Times New Roman"/>
          <w:b w:val="false"/>
          <w:i w:val="false"/>
          <w:color w:val="000000"/>
          <w:sz w:val="28"/>
        </w:rPr>
        <w:t>
</w:t>
      </w:r>
    </w:p>
    <w:bookmarkStart w:name="z430" w:id="417"/>
    <w:p>
      <w:pPr>
        <w:spacing w:after="0"/>
        <w:ind w:left="0"/>
        <w:jc w:val="both"/>
      </w:pPr>
      <w:r>
        <w:rPr>
          <w:rFonts w:ascii="Times New Roman"/>
          <w:b w:val="false"/>
          <w:i w:val="false"/>
          <w:color w:val="000000"/>
          <w:sz w:val="28"/>
        </w:rPr>
        <w:t xml:space="preserve">
      2-жол = </w:t>
      </w:r>
    </w:p>
    <w:bookmarkEnd w:id="417"/>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2.1-2.4-жолдар әрбір баған бойынша;</w:t>
      </w:r>
      <w:r>
        <w:br/>
      </w:r>
      <w:r>
        <w:rPr>
          <w:rFonts w:ascii="Times New Roman"/>
          <w:b w:val="false"/>
          <w:i w:val="false"/>
          <w:color w:val="000000"/>
          <w:sz w:val="28"/>
        </w:rPr>
        <w:t>
</w:t>
      </w:r>
    </w:p>
    <w:bookmarkStart w:name="z431" w:id="418"/>
    <w:p>
      <w:pPr>
        <w:spacing w:after="0"/>
        <w:ind w:left="0"/>
        <w:jc w:val="both"/>
      </w:pPr>
      <w:r>
        <w:rPr>
          <w:rFonts w:ascii="Times New Roman"/>
          <w:b w:val="false"/>
          <w:i w:val="false"/>
          <w:color w:val="000000"/>
          <w:sz w:val="28"/>
        </w:rPr>
        <w:t xml:space="preserve">
      3-жол = </w:t>
      </w:r>
    </w:p>
    <w:bookmarkEnd w:id="418"/>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3.1-3.4-жолдар әрбір баған бойынша;</w:t>
      </w:r>
      <w:r>
        <w:br/>
      </w:r>
      <w:r>
        <w:rPr>
          <w:rFonts w:ascii="Times New Roman"/>
          <w:b w:val="false"/>
          <w:i w:val="false"/>
          <w:color w:val="000000"/>
          <w:sz w:val="28"/>
        </w:rPr>
        <w:t>
</w:t>
      </w:r>
    </w:p>
    <w:bookmarkStart w:name="z432" w:id="419"/>
    <w:p>
      <w:pPr>
        <w:spacing w:after="0"/>
        <w:ind w:left="0"/>
        <w:jc w:val="both"/>
      </w:pPr>
      <w:r>
        <w:rPr>
          <w:rFonts w:ascii="Times New Roman"/>
          <w:b w:val="false"/>
          <w:i w:val="false"/>
          <w:color w:val="000000"/>
          <w:sz w:val="28"/>
        </w:rPr>
        <w:t xml:space="preserve">
      1-баған </w:t>
      </w:r>
    </w:p>
    <w:bookmarkEnd w:id="41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bookmarkStart w:name="z433" w:id="420"/>
    <w:p>
      <w:pPr>
        <w:spacing w:after="0"/>
        <w:ind w:left="0"/>
        <w:jc w:val="both"/>
      </w:pPr>
      <w:r>
        <w:rPr>
          <w:rFonts w:ascii="Times New Roman"/>
          <w:b w:val="false"/>
          <w:i w:val="false"/>
          <w:color w:val="000000"/>
          <w:sz w:val="28"/>
        </w:rPr>
        <w:t xml:space="preserve">
      1-баған </w:t>
      </w:r>
    </w:p>
    <w:bookmarkEnd w:id="42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әрбір жол үшін;</w:t>
      </w:r>
      <w:r>
        <w:br/>
      </w:r>
      <w:r>
        <w:rPr>
          <w:rFonts w:ascii="Times New Roman"/>
          <w:b w:val="false"/>
          <w:i w:val="false"/>
          <w:color w:val="000000"/>
          <w:sz w:val="28"/>
        </w:rPr>
        <w:t>
</w:t>
      </w:r>
    </w:p>
    <w:bookmarkStart w:name="z434" w:id="421"/>
    <w:p>
      <w:pPr>
        <w:spacing w:after="0"/>
        <w:ind w:left="0"/>
        <w:jc w:val="both"/>
      </w:pPr>
      <w:r>
        <w:rPr>
          <w:rFonts w:ascii="Times New Roman"/>
          <w:b w:val="false"/>
          <w:i w:val="false"/>
          <w:color w:val="000000"/>
          <w:sz w:val="28"/>
        </w:rPr>
        <w:t xml:space="preserve">
      1-баған </w:t>
      </w:r>
    </w:p>
    <w:bookmarkEnd w:id="42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4-бағаннан әрбір жол үшін;</w:t>
      </w:r>
      <w:r>
        <w:br/>
      </w:r>
      <w:r>
        <w:rPr>
          <w:rFonts w:ascii="Times New Roman"/>
          <w:b w:val="false"/>
          <w:i w:val="false"/>
          <w:color w:val="000000"/>
          <w:sz w:val="28"/>
        </w:rPr>
        <w:t>
</w:t>
      </w:r>
    </w:p>
    <w:bookmarkStart w:name="z435" w:id="422"/>
    <w:p>
      <w:pPr>
        <w:spacing w:after="0"/>
        <w:ind w:left="0"/>
        <w:jc w:val="both"/>
      </w:pPr>
      <w:r>
        <w:rPr>
          <w:rFonts w:ascii="Times New Roman"/>
          <w:b w:val="false"/>
          <w:i w:val="false"/>
          <w:color w:val="000000"/>
          <w:sz w:val="28"/>
        </w:rPr>
        <w:t xml:space="preserve">
      1-баған </w:t>
      </w:r>
    </w:p>
    <w:bookmarkEnd w:id="42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5-бағаннан әрбір жол үшін;</w:t>
      </w:r>
      <w:r>
        <w:br/>
      </w:r>
      <w:r>
        <w:rPr>
          <w:rFonts w:ascii="Times New Roman"/>
          <w:b w:val="false"/>
          <w:i w:val="false"/>
          <w:color w:val="000000"/>
          <w:sz w:val="28"/>
        </w:rPr>
        <w:t>
</w:t>
      </w:r>
    </w:p>
    <w:bookmarkStart w:name="z436" w:id="423"/>
    <w:p>
      <w:pPr>
        <w:spacing w:after="0"/>
        <w:ind w:left="0"/>
        <w:jc w:val="both"/>
      </w:pPr>
      <w:r>
        <w:rPr>
          <w:rFonts w:ascii="Times New Roman"/>
          <w:b w:val="false"/>
          <w:i w:val="false"/>
          <w:color w:val="000000"/>
          <w:sz w:val="28"/>
        </w:rPr>
        <w:t xml:space="preserve">
      1-баған </w:t>
      </w:r>
    </w:p>
    <w:bookmarkEnd w:id="42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6-бағаннан әрбір жол үшін;</w:t>
      </w:r>
      <w:r>
        <w:br/>
      </w:r>
      <w:r>
        <w:rPr>
          <w:rFonts w:ascii="Times New Roman"/>
          <w:b w:val="false"/>
          <w:i w:val="false"/>
          <w:color w:val="000000"/>
          <w:sz w:val="28"/>
        </w:rPr>
        <w:t>
</w:t>
      </w:r>
    </w:p>
    <w:bookmarkStart w:name="z437" w:id="424"/>
    <w:p>
      <w:pPr>
        <w:spacing w:after="0"/>
        <w:ind w:left="0"/>
        <w:jc w:val="both"/>
      </w:pPr>
      <w:r>
        <w:rPr>
          <w:rFonts w:ascii="Times New Roman"/>
          <w:b w:val="false"/>
          <w:i w:val="false"/>
          <w:color w:val="000000"/>
          <w:sz w:val="28"/>
        </w:rPr>
        <w:t xml:space="preserve">
      1-баған </w:t>
      </w:r>
    </w:p>
    <w:bookmarkEnd w:id="42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7-бағаннан әрбір жол үшін;</w:t>
      </w:r>
      <w:r>
        <w:br/>
      </w:r>
      <w:r>
        <w:rPr>
          <w:rFonts w:ascii="Times New Roman"/>
          <w:b w:val="false"/>
          <w:i w:val="false"/>
          <w:color w:val="000000"/>
          <w:sz w:val="28"/>
        </w:rPr>
        <w:t>
</w:t>
      </w:r>
    </w:p>
    <w:bookmarkStart w:name="z438" w:id="425"/>
    <w:p>
      <w:pPr>
        <w:spacing w:after="0"/>
        <w:ind w:left="0"/>
        <w:jc w:val="both"/>
      </w:pPr>
      <w:r>
        <w:rPr>
          <w:rFonts w:ascii="Times New Roman"/>
          <w:b w:val="false"/>
          <w:i w:val="false"/>
          <w:color w:val="000000"/>
          <w:sz w:val="28"/>
        </w:rPr>
        <w:t xml:space="preserve">
      1-баған </w:t>
      </w:r>
    </w:p>
    <w:bookmarkEnd w:id="42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8-бағаннан әрбір жол үшін.</w:t>
      </w:r>
      <w:r>
        <w:br/>
      </w:r>
      <w:r>
        <w:rPr>
          <w:rFonts w:ascii="Times New Roman"/>
          <w:b w:val="false"/>
          <w:i w:val="false"/>
          <w:color w:val="000000"/>
          <w:sz w:val="28"/>
        </w:rPr>
        <w:t>
</w:t>
      </w:r>
    </w:p>
    <w:bookmarkStart w:name="z439" w:id="426"/>
    <w:p>
      <w:pPr>
        <w:spacing w:after="0"/>
        <w:ind w:left="0"/>
        <w:jc w:val="both"/>
      </w:pPr>
      <w:r>
        <w:rPr>
          <w:rFonts w:ascii="Times New Roman"/>
          <w:b w:val="false"/>
          <w:i w:val="false"/>
          <w:color w:val="000000"/>
          <w:sz w:val="28"/>
        </w:rPr>
        <w:t>
      11) 14-бөлім. "Материалдық-техникалық базаның сипаттамалары туралы деректер":</w:t>
      </w:r>
    </w:p>
    <w:bookmarkEnd w:id="426"/>
    <w:bookmarkStart w:name="z440" w:id="427"/>
    <w:p>
      <w:pPr>
        <w:spacing w:after="0"/>
        <w:ind w:left="0"/>
        <w:jc w:val="both"/>
      </w:pPr>
      <w:r>
        <w:rPr>
          <w:rFonts w:ascii="Times New Roman"/>
          <w:b w:val="false"/>
          <w:i w:val="false"/>
          <w:color w:val="000000"/>
          <w:sz w:val="28"/>
        </w:rPr>
        <w:t xml:space="preserve">
      1-жол = </w:t>
      </w:r>
    </w:p>
    <w:bookmarkEnd w:id="427"/>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1.1-1.2-жолдардың;</w:t>
      </w:r>
      <w:r>
        <w:br/>
      </w:r>
      <w:r>
        <w:rPr>
          <w:rFonts w:ascii="Times New Roman"/>
          <w:b w:val="false"/>
          <w:i w:val="false"/>
          <w:color w:val="000000"/>
          <w:sz w:val="28"/>
        </w:rPr>
        <w:t>
</w:t>
      </w:r>
    </w:p>
    <w:bookmarkStart w:name="z441" w:id="428"/>
    <w:p>
      <w:pPr>
        <w:spacing w:after="0"/>
        <w:ind w:left="0"/>
        <w:jc w:val="both"/>
      </w:pPr>
      <w:r>
        <w:rPr>
          <w:rFonts w:ascii="Times New Roman"/>
          <w:b w:val="false"/>
          <w:i w:val="false"/>
          <w:color w:val="000000"/>
          <w:sz w:val="28"/>
        </w:rPr>
        <w:t xml:space="preserve">
      3-жол </w:t>
      </w:r>
    </w:p>
    <w:bookmarkEnd w:id="42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3.1-жолдан;</w:t>
      </w:r>
      <w:r>
        <w:br/>
      </w:r>
      <w:r>
        <w:rPr>
          <w:rFonts w:ascii="Times New Roman"/>
          <w:b w:val="false"/>
          <w:i w:val="false"/>
          <w:color w:val="000000"/>
          <w:sz w:val="28"/>
        </w:rPr>
        <w:t>
</w:t>
      </w:r>
    </w:p>
    <w:bookmarkStart w:name="z442" w:id="429"/>
    <w:p>
      <w:pPr>
        <w:spacing w:after="0"/>
        <w:ind w:left="0"/>
        <w:jc w:val="both"/>
      </w:pPr>
      <w:r>
        <w:rPr>
          <w:rFonts w:ascii="Times New Roman"/>
          <w:b w:val="false"/>
          <w:i w:val="false"/>
          <w:color w:val="000000"/>
          <w:sz w:val="28"/>
        </w:rPr>
        <w:t xml:space="preserve">
      1-жол </w:t>
      </w:r>
    </w:p>
    <w:bookmarkEnd w:id="42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1.3-1.5-жолдардың;</w:t>
      </w:r>
      <w:r>
        <w:br/>
      </w:r>
      <w:r>
        <w:rPr>
          <w:rFonts w:ascii="Times New Roman"/>
          <w:b w:val="false"/>
          <w:i w:val="false"/>
          <w:color w:val="000000"/>
          <w:sz w:val="28"/>
        </w:rPr>
        <w:t>
</w:t>
      </w:r>
    </w:p>
    <w:bookmarkStart w:name="z443" w:id="430"/>
    <w:p>
      <w:pPr>
        <w:spacing w:after="0"/>
        <w:ind w:left="0"/>
        <w:jc w:val="both"/>
      </w:pPr>
      <w:r>
        <w:rPr>
          <w:rFonts w:ascii="Times New Roman"/>
          <w:b w:val="false"/>
          <w:i w:val="false"/>
          <w:color w:val="000000"/>
          <w:sz w:val="28"/>
        </w:rPr>
        <w:t xml:space="preserve">
      7-жол </w:t>
      </w:r>
    </w:p>
    <w:bookmarkEnd w:id="430"/>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8-жолдан;</w:t>
      </w:r>
      <w:r>
        <w:br/>
      </w:r>
      <w:r>
        <w:rPr>
          <w:rFonts w:ascii="Times New Roman"/>
          <w:b w:val="false"/>
          <w:i w:val="false"/>
          <w:color w:val="000000"/>
          <w:sz w:val="28"/>
        </w:rPr>
        <w:t>
</w:t>
      </w:r>
    </w:p>
    <w:bookmarkStart w:name="z444" w:id="431"/>
    <w:p>
      <w:pPr>
        <w:spacing w:after="0"/>
        <w:ind w:left="0"/>
        <w:jc w:val="both"/>
      </w:pPr>
      <w:r>
        <w:rPr>
          <w:rFonts w:ascii="Times New Roman"/>
          <w:b w:val="false"/>
          <w:i w:val="false"/>
          <w:color w:val="000000"/>
          <w:sz w:val="28"/>
        </w:rPr>
        <w:t xml:space="preserve">
      7-жол </w:t>
      </w:r>
    </w:p>
    <w:bookmarkEnd w:id="43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9-жолдан.</w:t>
      </w:r>
      <w:r>
        <w:br/>
      </w:r>
      <w:r>
        <w:rPr>
          <w:rFonts w:ascii="Times New Roman"/>
          <w:b w:val="false"/>
          <w:i w:val="false"/>
          <w:color w:val="000000"/>
          <w:sz w:val="28"/>
        </w:rPr>
        <w:t>
</w:t>
      </w:r>
    </w:p>
    <w:bookmarkStart w:name="z445" w:id="432"/>
    <w:p>
      <w:pPr>
        <w:spacing w:after="0"/>
        <w:ind w:left="0"/>
        <w:jc w:val="both"/>
      </w:pPr>
      <w:r>
        <w:rPr>
          <w:rFonts w:ascii="Times New Roman"/>
          <w:b w:val="false"/>
          <w:i w:val="false"/>
          <w:color w:val="000000"/>
          <w:sz w:val="28"/>
        </w:rPr>
        <w:t>
      12) Бөлімдер арасындағы бақылау:</w:t>
      </w:r>
    </w:p>
    <w:bookmarkEnd w:id="432"/>
    <w:bookmarkStart w:name="z446" w:id="433"/>
    <w:p>
      <w:pPr>
        <w:spacing w:after="0"/>
        <w:ind w:left="0"/>
        <w:jc w:val="both"/>
      </w:pPr>
      <w:r>
        <w:rPr>
          <w:rFonts w:ascii="Times New Roman"/>
          <w:b w:val="false"/>
          <w:i w:val="false"/>
          <w:color w:val="000000"/>
          <w:sz w:val="28"/>
        </w:rPr>
        <w:t>
      4-бөлім 1-бағанының 1-жолы = 5-бөлім 4-бағанының 1-жолы = 6-бөлім -бағанының 1-жолы = 7-бөлім 3-бағанының 1-жолы = 8-бөлім 1-бағанының 1-жолы = 9-бөлім 3-бағанының 1-жолы = 10-бөлім 4-бағанының 1-жолы;</w:t>
      </w:r>
    </w:p>
    <w:bookmarkEnd w:id="433"/>
    <w:bookmarkStart w:name="z447" w:id="434"/>
    <w:p>
      <w:pPr>
        <w:spacing w:after="0"/>
        <w:ind w:left="0"/>
        <w:jc w:val="both"/>
      </w:pPr>
      <w:r>
        <w:rPr>
          <w:rFonts w:ascii="Times New Roman"/>
          <w:b w:val="false"/>
          <w:i w:val="false"/>
          <w:color w:val="000000"/>
          <w:sz w:val="28"/>
        </w:rPr>
        <w:t xml:space="preserve">
      4-бөлім 1-бағанының 1-жолы </w:t>
      </w:r>
    </w:p>
    <w:bookmarkEnd w:id="43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11-бөлім 3-бағанының 1-жолы;</w:t>
      </w:r>
      <w:r>
        <w:br/>
      </w:r>
      <w:r>
        <w:rPr>
          <w:rFonts w:ascii="Times New Roman"/>
          <w:b w:val="false"/>
          <w:i w:val="false"/>
          <w:color w:val="000000"/>
          <w:sz w:val="28"/>
        </w:rPr>
        <w:t>
</w:t>
      </w:r>
    </w:p>
    <w:bookmarkStart w:name="z448" w:id="435"/>
    <w:p>
      <w:pPr>
        <w:spacing w:after="0"/>
        <w:ind w:left="0"/>
        <w:jc w:val="both"/>
      </w:pPr>
      <w:r>
        <w:rPr>
          <w:rFonts w:ascii="Times New Roman"/>
          <w:b w:val="false"/>
          <w:i w:val="false"/>
          <w:color w:val="000000"/>
          <w:sz w:val="28"/>
        </w:rPr>
        <w:t>
      4-бөлім 2-бағанының 1-жолы = 5-бөлім 5-бағанының 1-жолы = 7-бөлім 4-бағанының 1-жолы = 8-бөлім 1-бағанының 1.1-жолы = 9-бөлім 4-бағанының 1-жолы = 10-бөлім 5-бағанының 1-жолы;</w:t>
      </w:r>
    </w:p>
    <w:bookmarkEnd w:id="435"/>
    <w:bookmarkStart w:name="z449" w:id="436"/>
    <w:p>
      <w:pPr>
        <w:spacing w:after="0"/>
        <w:ind w:left="0"/>
        <w:jc w:val="both"/>
      </w:pPr>
      <w:r>
        <w:rPr>
          <w:rFonts w:ascii="Times New Roman"/>
          <w:b w:val="false"/>
          <w:i w:val="false"/>
          <w:color w:val="000000"/>
          <w:sz w:val="28"/>
        </w:rPr>
        <w:t>
      4-бөлім 2-бағанының 1-жолы ≥ 11-бөлім 4-бағанының 1-жолы;</w:t>
      </w:r>
    </w:p>
    <w:bookmarkEnd w:id="436"/>
    <w:bookmarkStart w:name="z450" w:id="437"/>
    <w:p>
      <w:pPr>
        <w:spacing w:after="0"/>
        <w:ind w:left="0"/>
        <w:jc w:val="both"/>
      </w:pPr>
      <w:r>
        <w:rPr>
          <w:rFonts w:ascii="Times New Roman"/>
          <w:b w:val="false"/>
          <w:i w:val="false"/>
          <w:color w:val="000000"/>
          <w:sz w:val="28"/>
        </w:rPr>
        <w:t>
      4-бөлім 1-бағанының 2-жолы = 5-бөлім 1-бағанының 1-жолы = 7-бөлім 1-бағанның 1-жолы = 9-бөлім 1-бағанының 1-жолы = 10-бөлім 1-бағанының 1-жолы;</w:t>
      </w:r>
    </w:p>
    <w:bookmarkEnd w:id="437"/>
    <w:bookmarkStart w:name="z451" w:id="438"/>
    <w:p>
      <w:pPr>
        <w:spacing w:after="0"/>
        <w:ind w:left="0"/>
        <w:jc w:val="both"/>
      </w:pPr>
      <w:r>
        <w:rPr>
          <w:rFonts w:ascii="Times New Roman"/>
          <w:b w:val="false"/>
          <w:i w:val="false"/>
          <w:color w:val="000000"/>
          <w:sz w:val="28"/>
        </w:rPr>
        <w:t>
      4-бөлім 2-бағанының 2-жолы = 5-бөлім 2-бағанының 1-жолы = 7-бөлім 2-бағанының 1-жолы = 9-бөлім 2-бағанының 1-жолы = 10-бөлім 2-бағанының 1-жол;</w:t>
      </w:r>
    </w:p>
    <w:bookmarkEnd w:id="438"/>
    <w:bookmarkStart w:name="z452" w:id="439"/>
    <w:p>
      <w:pPr>
        <w:spacing w:after="0"/>
        <w:ind w:left="0"/>
        <w:jc w:val="both"/>
      </w:pPr>
      <w:r>
        <w:rPr>
          <w:rFonts w:ascii="Times New Roman"/>
          <w:b w:val="false"/>
          <w:i w:val="false"/>
          <w:color w:val="000000"/>
          <w:sz w:val="28"/>
        </w:rPr>
        <w:t>
      4-бөлім 1-бағанының 5-жолы = 5-бөлім 7-бағанының 1-жолы = 7-бөлім 5-бағанының 1-жолы = 9-бөлім 5-бағанының 1-жолы = 10-бөлім 7-бағанының 1-жолы;</w:t>
      </w:r>
    </w:p>
    <w:bookmarkEnd w:id="439"/>
    <w:bookmarkStart w:name="z453" w:id="440"/>
    <w:p>
      <w:pPr>
        <w:spacing w:after="0"/>
        <w:ind w:left="0"/>
        <w:jc w:val="both"/>
      </w:pPr>
      <w:r>
        <w:rPr>
          <w:rFonts w:ascii="Times New Roman"/>
          <w:b w:val="false"/>
          <w:i w:val="false"/>
          <w:color w:val="000000"/>
          <w:sz w:val="28"/>
        </w:rPr>
        <w:t>
      4-бөлім 2-бағанының 5-жолы = 5-бөлім 8-бағанының 1-жолы = 7-бөлім 6-бағанының 1-жолы = 9-бөлім 6-бағанының 1-жолы = 10-бөлім 8-бағанының 1-жолы;</w:t>
      </w:r>
    </w:p>
    <w:bookmarkEnd w:id="440"/>
    <w:bookmarkStart w:name="z454" w:id="441"/>
    <w:p>
      <w:pPr>
        <w:spacing w:after="0"/>
        <w:ind w:left="0"/>
        <w:jc w:val="both"/>
      </w:pPr>
      <w:r>
        <w:rPr>
          <w:rFonts w:ascii="Times New Roman"/>
          <w:b w:val="false"/>
          <w:i w:val="false"/>
          <w:color w:val="000000"/>
          <w:sz w:val="28"/>
        </w:rPr>
        <w:t xml:space="preserve">
      5-бөлім 4-бағанының </w:t>
      </w:r>
    </w:p>
    <w:bookmarkEnd w:id="441"/>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 3.1, 4.1, 5.1, 6.1, 7.1-жолдардың барлық мамандықтар бойынша = 6-бөлім 2-бағанының 1-жолына;</w:t>
      </w:r>
      <w:r>
        <w:br/>
      </w:r>
      <w:r>
        <w:rPr>
          <w:rFonts w:ascii="Times New Roman"/>
          <w:b w:val="false"/>
          <w:i w:val="false"/>
          <w:color w:val="000000"/>
          <w:sz w:val="28"/>
        </w:rPr>
        <w:t>
</w:t>
      </w:r>
    </w:p>
    <w:bookmarkStart w:name="z455" w:id="442"/>
    <w:p>
      <w:pPr>
        <w:spacing w:after="0"/>
        <w:ind w:left="0"/>
        <w:jc w:val="both"/>
      </w:pPr>
      <w:r>
        <w:rPr>
          <w:rFonts w:ascii="Times New Roman"/>
          <w:b w:val="false"/>
          <w:i w:val="false"/>
          <w:color w:val="000000"/>
          <w:sz w:val="28"/>
        </w:rPr>
        <w:t xml:space="preserve">
      5-бөлім 4-бағанының </w:t>
      </w:r>
    </w:p>
    <w:bookmarkEnd w:id="442"/>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2.2, 3.2, 4.2, 5.2, 6.2, 7.2-жолдардың барлық мамандықтар бойынша = 6-бөлім 3-бағанының 1-жолына.</w:t>
      </w:r>
      <w:r>
        <w:br/>
      </w:r>
      <w:r>
        <w:rPr>
          <w:rFonts w:ascii="Times New Roman"/>
          <w:b w:val="false"/>
          <w:i w:val="false"/>
          <w:color w:val="000000"/>
          <w:sz w:val="28"/>
        </w:rPr>
        <w:t>
</w:t>
      </w:r>
    </w:p>
    <w:bookmarkStart w:name="z456" w:id="443"/>
    <w:p>
      <w:pPr>
        <w:spacing w:after="0"/>
        <w:ind w:left="0"/>
        <w:jc w:val="both"/>
      </w:pPr>
      <w:r>
        <w:rPr>
          <w:rFonts w:ascii="Times New Roman"/>
          <w:b w:val="false"/>
          <w:i w:val="false"/>
          <w:color w:val="000000"/>
          <w:sz w:val="28"/>
        </w:rPr>
        <w:t>
      5-бөлім 6-бағанының 1-жолы = 8-бөлім 2-бағанының 1-жолына;</w:t>
      </w:r>
    </w:p>
    <w:bookmarkEnd w:id="443"/>
    <w:bookmarkStart w:name="z457" w:id="444"/>
    <w:p>
      <w:pPr>
        <w:spacing w:after="0"/>
        <w:ind w:left="0"/>
        <w:jc w:val="both"/>
      </w:pPr>
      <w:r>
        <w:rPr>
          <w:rFonts w:ascii="Times New Roman"/>
          <w:b w:val="false"/>
          <w:i w:val="false"/>
          <w:color w:val="000000"/>
          <w:sz w:val="28"/>
        </w:rPr>
        <w:t xml:space="preserve">
      6-бөлім 2-бағанының 1-жолы = 10-бөлім 6-бағанының 1-жолы. </w:t>
      </w:r>
    </w:p>
    <w:bookmarkEnd w:id="444"/>
    <w:bookmarkStart w:name="z458" w:id="445"/>
    <w:p>
      <w:pPr>
        <w:spacing w:after="0"/>
        <w:ind w:left="0"/>
        <w:jc w:val="both"/>
      </w:pPr>
      <w:r>
        <w:rPr>
          <w:rFonts w:ascii="Times New Roman"/>
          <w:b w:val="false"/>
          <w:i w:val="false"/>
          <w:color w:val="000000"/>
          <w:sz w:val="28"/>
        </w:rPr>
        <w:t>
      13) Баланстық бақылау:</w:t>
      </w:r>
    </w:p>
    <w:bookmarkEnd w:id="445"/>
    <w:bookmarkStart w:name="z459" w:id="446"/>
    <w:p>
      <w:pPr>
        <w:spacing w:after="0"/>
        <w:ind w:left="0"/>
        <w:jc w:val="both"/>
      </w:pPr>
      <w:r>
        <w:rPr>
          <w:rFonts w:ascii="Times New Roman"/>
          <w:b w:val="false"/>
          <w:i w:val="false"/>
          <w:color w:val="000000"/>
          <w:sz w:val="28"/>
        </w:rPr>
        <w:t>
      "Бұрынғы оқу жылының басындағы студенттердің саны" + "Оқу жылында қабылдау" + "Өткен оқу жылы ішінде келгені" - "Өткен оқу жылы ішінде кеткені" - "Өткен оқу жылы бітіргені" = "Есепті оқу жылының басындағы студенттердің саны" (жол беріледі).</w:t>
      </w:r>
    </w:p>
    <w:bookmarkEnd w:id="446"/>
    <w:bookmarkStart w:name="z460" w:id="447"/>
    <w:p>
      <w:pPr>
        <w:spacing w:after="0"/>
        <w:ind w:left="0"/>
        <w:jc w:val="both"/>
      </w:pPr>
      <w:r>
        <w:rPr>
          <w:rFonts w:ascii="Times New Roman"/>
          <w:b w:val="false"/>
          <w:i w:val="false"/>
          <w:color w:val="000000"/>
          <w:sz w:val="28"/>
        </w:rPr>
        <w:t>
      "Бұрынғы оқу жылының басындағы студенттердің саны (әйелдер)" + "Қабылдаған (әйелдер)" + "Келгені (әйелдер)" - "Кеткені (әйелдер) - Бітіргені (әйелдер) = "Есепті оқу жылының басындағы студенттердің (әйелдердің) саны" (жол беріледі).</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154 бұйрығына</w:t>
            </w:r>
            <w:r>
              <w:br/>
            </w:r>
            <w:r>
              <w:rPr>
                <w:rFonts w:ascii="Times New Roman"/>
                <w:b w:val="false"/>
                <w:i w:val="false"/>
                <w:color w:val="000000"/>
                <w:sz w:val="20"/>
              </w:rPr>
              <w:t>7-қосымша</w:t>
            </w:r>
            <w:r>
              <w:br/>
            </w: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 ноября 2017 года № 154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26"/>
        <w:gridCol w:w="87"/>
        <w:gridCol w:w="3"/>
        <w:gridCol w:w="4"/>
        <w:gridCol w:w="3"/>
        <w:gridCol w:w="1851"/>
        <w:gridCol w:w="31"/>
        <w:gridCol w:w="138"/>
        <w:gridCol w:w="143"/>
        <w:gridCol w:w="11692"/>
        <w:gridCol w:w="421"/>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val="false"/>
                <w:i w:val="false"/>
                <w:color w:val="000000"/>
                <w:sz w:val="20"/>
              </w:rPr>
              <w:t xml:space="preserve"> </w:t>
            </w:r>
            <w:r>
              <w:rPr>
                <w:rFonts w:ascii="Times New Roman"/>
                <w:b/>
                <w:i w:val="false"/>
                <w:color w:val="000000"/>
                <w:sz w:val="20"/>
              </w:rPr>
              <w:t>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1794"/>
              <w:gridCol w:w="1794"/>
              <w:gridCol w:w="1794"/>
              <w:gridCol w:w="2329"/>
              <w:gridCol w:w="1998"/>
            </w:tblGrid>
            <w:tr>
              <w:trPr>
                <w:trHeight w:val="30" w:hRule="atLeast"/>
              </w:trPr>
              <w:tc>
                <w:tcPr>
                  <w:tcW w:w="259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w:t>
                  </w:r>
                  <w:r>
                    <w:br/>
                  </w:r>
                  <w:r>
                    <w:rPr>
                      <w:rFonts w:ascii="Times New Roman"/>
                      <w:b/>
                      <w:i w:val="false"/>
                      <w:color w:val="000000"/>
                      <w:sz w:val="20"/>
                    </w:rPr>
                    <w:t>
(қажеттiсiн қоршаңыз)</w:t>
                  </w:r>
                  <w:r>
                    <w:br/>
                  </w:r>
                  <w:r>
                    <w:rPr>
                      <w:rFonts w:ascii="Times New Roman"/>
                      <w:b/>
                      <w:i w:val="false"/>
                      <w:color w:val="000000"/>
                      <w:sz w:val="20"/>
                    </w:rPr>
                    <w:t>
Время, затраченное на заполнение статистической формы, в часах</w:t>
                  </w:r>
                  <w:r>
                    <w:br/>
                  </w:r>
                  <w:r>
                    <w:rPr>
                      <w:rFonts w:ascii="Times New Roman"/>
                      <w:b/>
                      <w:i w:val="false"/>
                      <w:color w:val="000000"/>
                      <w:sz w:val="20"/>
                    </w:rPr>
                    <w:t>
(нужное обвести)
</w:t>
                  </w:r>
                </w:p>
              </w:tc>
            </w:tr>
            <w:tr>
              <w:trPr>
                <w:trHeight w:val="30" w:hRule="atLeast"/>
              </w:trPr>
              <w:tc>
                <w:tcPr>
                  <w:tcW w:w="2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7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9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2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w:t>
            </w:r>
            <w:r>
              <w:rPr>
                <w:rFonts w:ascii="Times New Roman"/>
                <w:b w:val="false"/>
                <w:i w:val="false"/>
                <w:color w:val="000000"/>
                <w:sz w:val="20"/>
              </w:rPr>
              <w:t xml:space="preserve"> </w:t>
            </w:r>
            <w:r>
              <w:rPr>
                <w:rFonts w:ascii="Times New Roman"/>
                <w:b/>
                <w:i w:val="false"/>
                <w:color w:val="000000"/>
                <w:sz w:val="20"/>
              </w:rPr>
              <w:t xml:space="preserve">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621103080</w:t>
            </w:r>
            <w:r>
              <w:br/>
            </w:r>
            <w:r>
              <w:rPr>
                <w:rFonts w:ascii="Times New Roman"/>
                <w:b w:val="false"/>
                <w:i w:val="false"/>
                <w:color w:val="000000"/>
                <w:sz w:val="20"/>
              </w:rPr>
              <w:t>
Код статистической формы 621103080</w:t>
            </w:r>
          </w:p>
        </w:tc>
        <w:tc>
          <w:tcPr>
            <w:tcW w:w="185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беру ұйымының көрсеткен қызметтер көлемі туралы есеп</w:t>
            </w:r>
            <w:r>
              <w:br/>
            </w:r>
            <w:r>
              <w:rPr>
                <w:rFonts w:ascii="Times New Roman"/>
                <w:b/>
                <w:i w:val="false"/>
                <w:color w:val="000000"/>
                <w:sz w:val="20"/>
              </w:rPr>
              <w:t>
Отчет организации образования об объеме оказанных услуг</w:t>
            </w:r>
            <w:r>
              <w:br/>
            </w:r>
            <w:r>
              <w:rPr>
                <w:rFonts w:ascii="Times New Roman"/>
                <w:b/>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қызметтері</w:t>
            </w:r>
            <w:r>
              <w:br/>
            </w:r>
            <w:r>
              <w:rPr>
                <w:rFonts w:ascii="Times New Roman"/>
                <w:b w:val="false"/>
                <w:i w:val="false"/>
                <w:color w:val="000000"/>
                <w:sz w:val="20"/>
              </w:rPr>
              <w:t>
Услуги образования</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Тоқсандық </w:t>
            </w:r>
            <w:r>
              <w:br/>
            </w:r>
            <w:r>
              <w:rPr>
                <w:rFonts w:ascii="Times New Roman"/>
                <w:b w:val="false"/>
                <w:i w:val="false"/>
                <w:color w:val="000000"/>
                <w:sz w:val="20"/>
              </w:rPr>
              <w:t xml:space="preserve">
Квартальная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оқсан</w:t>
            </w:r>
            <w:r>
              <w:br/>
            </w:r>
            <w:r>
              <w:rPr>
                <w:rFonts w:ascii="Times New Roman"/>
                <w:b w:val="false"/>
                <w:i w:val="false"/>
                <w:color w:val="000000"/>
                <w:sz w:val="20"/>
              </w:rPr>
              <w:t>
квартал</w:t>
            </w:r>
          </w:p>
        </w:tc>
        <w:tc>
          <w:tcPr>
            <w:tcW w:w="1169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нысаны мен қызметкерлер санына қарамастан, қызметінің негізгі түрі "Білім беру" Экономикалық қызмет түрлерінің жалпы жіктеуішінің (ЭҚЖЖ) – 85 коды болып табылатын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"Образование" согласно коду Общего классификатора видов экономической деятельности (ОКЭД) – 85 независимо от формы собственности и численности работающих</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10-күнге (қоса алғанда) дейін</w:t>
            </w:r>
            <w:r>
              <w:br/>
            </w:r>
            <w:r>
              <w:rPr>
                <w:rFonts w:ascii="Times New Roman"/>
                <w:b w:val="false"/>
                <w:i w:val="false"/>
                <w:color w:val="000000"/>
                <w:sz w:val="20"/>
              </w:rPr>
              <w:t>
Срок представления – до 10 числа (включительно) после отчетного периода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1. Ұйымның нақты орналасқан жерін көрсетіңіз (заңды тұлғаның және (немесе) оның құрылымдық және оқшауланған бөлімшесінің</w:t>
      </w:r>
      <w:r>
        <w:rPr>
          <w:rFonts w:ascii="Times New Roman"/>
          <w:b w:val="false"/>
          <w:i w:val="false"/>
          <w:color w:val="000000"/>
          <w:sz w:val="28"/>
        </w:rPr>
        <w:t xml:space="preserve">  </w:t>
      </w:r>
      <w:r>
        <w:rPr>
          <w:rFonts w:ascii="Times New Roman"/>
          <w:b/>
          <w:i w:val="false"/>
          <w:color w:val="000000"/>
          <w:sz w:val="28"/>
        </w:rPr>
        <w:t>тіркелген жеріне қарамастан) - облыс, қала, аудан, селолық округ, елді мекен</w:t>
      </w:r>
      <w:r>
        <w:br/>
      </w:r>
      <w:r>
        <w:rPr>
          <w:rFonts w:ascii="Times New Roman"/>
          <w:b w:val="false"/>
          <w:i w:val="false"/>
          <w:color w:val="000000"/>
          <w:sz w:val="28"/>
        </w:rPr>
        <w:t>
      Укажите фактическое местонахождение организации (независимо от места регистрации юридического лица и (или) его структурного и обособленного подразделения) – область, город, район, сельский округ, населенный пункт</w:t>
      </w:r>
      <w:r>
        <w:br/>
      </w:r>
      <w:r>
        <w:rPr>
          <w:rFonts w:ascii="Times New Roman"/>
          <w:b w:val="false"/>
          <w:i w:val="false"/>
          <w:color w:val="000000"/>
          <w:sz w:val="28"/>
        </w:rPr>
        <w:t>
</w:t>
      </w:r>
      <w:r>
        <w:br/>
      </w:r>
    </w:p>
    <w:p>
      <w:pPr>
        <w:spacing w:after="0"/>
        <w:ind w:left="0"/>
        <w:jc w:val="both"/>
      </w:pPr>
      <w:r>
        <w:drawing>
          <wp:inline distT="0" distB="0" distL="0" distR="0">
            <wp:extent cx="781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78105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11251"/>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w:t>
            </w:r>
            <w:r>
              <w:br/>
            </w:r>
            <w:r>
              <w:rPr>
                <w:rFonts w:ascii="Times New Roman"/>
                <w:b w:val="false"/>
                <w:i w:val="false"/>
                <w:color w:val="000000"/>
                <w:sz w:val="20"/>
              </w:rPr>
              <w:t>
(аумақтық статистика органының қызметкері толтырады)</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w:t>
            </w:r>
            <w:r>
              <w:br/>
            </w:r>
            <w:r>
              <w:rPr>
                <w:rFonts w:ascii="Times New Roman"/>
                <w:b w:val="false"/>
                <w:i w:val="false"/>
                <w:color w:val="000000"/>
                <w:sz w:val="20"/>
              </w:rPr>
              <w:t xml:space="preserve">
(заполняется работником территориального органа статистики) </w:t>
            </w:r>
            <w:r>
              <w:br/>
            </w:r>
            <w:r>
              <w:rPr>
                <w:rFonts w:ascii="Times New Roman"/>
                <w:b w:val="false"/>
                <w:i w:val="false"/>
                <w:color w:val="000000"/>
                <w:sz w:val="20"/>
              </w:rPr>
              <w:t>
 </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95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6957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2. Көрсетілген қызметтердің көлемін көрсетіңіз, мың теңгемен қосылған құн салығынсыз (бұдан әрі - ҚҚС) </w:t>
      </w:r>
      <w:r>
        <w:br/>
      </w:r>
      <w:r>
        <w:rPr>
          <w:rFonts w:ascii="Times New Roman"/>
          <w:b w:val="false"/>
          <w:i w:val="false"/>
          <w:color w:val="000000"/>
          <w:sz w:val="28"/>
        </w:rPr>
        <w:t xml:space="preserve">
      Укажите объем оказанных услуг, в тысячах тенге, без налога на добавленную стоимость (далее - НДС)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846"/>
        <w:gridCol w:w="3326"/>
        <w:gridCol w:w="1373"/>
        <w:gridCol w:w="883"/>
        <w:gridCol w:w="883"/>
        <w:gridCol w:w="883"/>
      </w:tblGrid>
      <w:tr>
        <w:trPr>
          <w:trHeight w:val="30" w:hRule="atLeast"/>
        </w:trPr>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r>
              <w:br/>
            </w:r>
            <w:r>
              <w:rPr>
                <w:rFonts w:ascii="Times New Roman"/>
                <w:b w:val="false"/>
                <w:i w:val="false"/>
                <w:color w:val="000000"/>
                <w:sz w:val="20"/>
              </w:rPr>
              <w:t>
Наименование услуги</w:t>
            </w:r>
          </w:p>
        </w:tc>
        <w:tc>
          <w:tcPr>
            <w:tcW w:w="3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w:t>
            </w:r>
            <w:r>
              <w:rPr>
                <w:rFonts w:ascii="Times New Roman"/>
                <w:b w:val="false"/>
                <w:i w:val="false"/>
                <w:color w:val="000000"/>
                <w:vertAlign w:val="superscript"/>
              </w:rPr>
              <w:t>1</w:t>
            </w:r>
            <w:r>
              <w:br/>
            </w:r>
            <w:r>
              <w:rPr>
                <w:rFonts w:ascii="Times New Roman"/>
                <w:b w:val="false"/>
                <w:i w:val="false"/>
                <w:color w:val="000000"/>
                <w:sz w:val="20"/>
              </w:rPr>
              <w:t>
бойынша қызмет түрінің коды</w:t>
            </w:r>
            <w:r>
              <w:br/>
            </w:r>
            <w:r>
              <w:rPr>
                <w:rFonts w:ascii="Times New Roman"/>
                <w:b w:val="false"/>
                <w:i w:val="false"/>
                <w:color w:val="000000"/>
                <w:sz w:val="20"/>
              </w:rPr>
              <w:t>
Код вида услуг</w:t>
            </w:r>
            <w:r>
              <w:br/>
            </w:r>
            <w:r>
              <w:rPr>
                <w:rFonts w:ascii="Times New Roman"/>
                <w:b w:val="false"/>
                <w:i w:val="false"/>
                <w:color w:val="000000"/>
                <w:sz w:val="20"/>
              </w:rPr>
              <w:t>
по КПВЭД</w:t>
            </w:r>
            <w:r>
              <w:rPr>
                <w:rFonts w:ascii="Times New Roman"/>
                <w:b w:val="false"/>
                <w:i w:val="false"/>
                <w:color w:val="000000"/>
                <w:vertAlign w:val="superscript"/>
              </w:rPr>
              <w:t>1</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барлығы</w:t>
            </w:r>
            <w:r>
              <w:br/>
            </w:r>
            <w:r>
              <w:rPr>
                <w:rFonts w:ascii="Times New Roman"/>
                <w:b w:val="false"/>
                <w:i w:val="false"/>
                <w:color w:val="000000"/>
                <w:sz w:val="20"/>
              </w:rPr>
              <w:t>
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қаражаттары есебінен:</w:t>
            </w:r>
            <w:r>
              <w:br/>
            </w: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r>
              <w:br/>
            </w:r>
            <w:r>
              <w:rPr>
                <w:rFonts w:ascii="Times New Roman"/>
                <w:b w:val="false"/>
                <w:i w:val="false"/>
                <w:color w:val="000000"/>
                <w:sz w:val="20"/>
              </w:rPr>
              <w:t>
бюджета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населения</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r>
              <w:br/>
            </w:r>
            <w:r>
              <w:rPr>
                <w:rFonts w:ascii="Times New Roman"/>
                <w:b w:val="false"/>
                <w:i w:val="false"/>
                <w:color w:val="000000"/>
                <w:sz w:val="20"/>
              </w:rPr>
              <w:t>
предприятий</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барлығы</w:t>
            </w:r>
            <w:r>
              <w:br/>
            </w:r>
            <w:r>
              <w:rPr>
                <w:rFonts w:ascii="Times New Roman"/>
                <w:b w:val="false"/>
                <w:i w:val="false"/>
                <w:color w:val="000000"/>
                <w:sz w:val="20"/>
              </w:rPr>
              <w:t>
Объем услуг, всего</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саласындағы қызметтер</w:t>
            </w:r>
            <w:r>
              <w:br/>
            </w:r>
            <w:r>
              <w:rPr>
                <w:rFonts w:ascii="Times New Roman"/>
                <w:b w:val="false"/>
                <w:i w:val="false"/>
                <w:color w:val="000000"/>
                <w:sz w:val="20"/>
              </w:rPr>
              <w:t>
 услуги в области дошкольного воспитания и обучения</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саласындағы қызметтер</w:t>
            </w:r>
            <w:r>
              <w:br/>
            </w:r>
            <w:r>
              <w:rPr>
                <w:rFonts w:ascii="Times New Roman"/>
                <w:b w:val="false"/>
                <w:i w:val="false"/>
                <w:color w:val="000000"/>
                <w:sz w:val="20"/>
              </w:rPr>
              <w:t>
 услуги в области начального образования</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жалпы орта білім беру саласындағы қызметтер</w:t>
            </w:r>
            <w:r>
              <w:br/>
            </w:r>
            <w:r>
              <w:rPr>
                <w:rFonts w:ascii="Times New Roman"/>
                <w:b w:val="false"/>
                <w:i w:val="false"/>
                <w:color w:val="000000"/>
                <w:sz w:val="20"/>
              </w:rPr>
              <w:t xml:space="preserve">
 услуги в области основного и общего среднего образования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 беру саласындағы қызметтер </w:t>
            </w:r>
            <w:r>
              <w:br/>
            </w:r>
            <w:r>
              <w:rPr>
                <w:rFonts w:ascii="Times New Roman"/>
                <w:b w:val="false"/>
                <w:i w:val="false"/>
                <w:color w:val="000000"/>
                <w:sz w:val="20"/>
              </w:rPr>
              <w:t>
 услуги в области технического и профессионального среднего образования</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саласындағы қызметтер</w:t>
            </w:r>
            <w:r>
              <w:br/>
            </w:r>
            <w:r>
              <w:rPr>
                <w:rFonts w:ascii="Times New Roman"/>
                <w:b w:val="false"/>
                <w:i w:val="false"/>
                <w:color w:val="000000"/>
                <w:sz w:val="20"/>
              </w:rPr>
              <w:t>
 услуги в области послесреднего образования</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беру саласындағы қызметтер </w:t>
            </w:r>
            <w:r>
              <w:br/>
            </w:r>
            <w:r>
              <w:rPr>
                <w:rFonts w:ascii="Times New Roman"/>
                <w:b w:val="false"/>
                <w:i w:val="false"/>
                <w:color w:val="000000"/>
                <w:sz w:val="20"/>
              </w:rPr>
              <w:t>
 услуги в области высшего образования</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білім беру және бос уақытты ұйымдастыратын мамандарды оқыту </w:t>
            </w:r>
            <w:r>
              <w:br/>
            </w:r>
            <w:r>
              <w:rPr>
                <w:rFonts w:ascii="Times New Roman"/>
                <w:b w:val="false"/>
                <w:i w:val="false"/>
                <w:color w:val="000000"/>
                <w:sz w:val="20"/>
              </w:rPr>
              <w:t>
 саласындағы қызметтер</w:t>
            </w:r>
            <w:r>
              <w:br/>
            </w:r>
            <w:r>
              <w:rPr>
                <w:rFonts w:ascii="Times New Roman"/>
                <w:b w:val="false"/>
                <w:i w:val="false"/>
                <w:color w:val="000000"/>
                <w:sz w:val="20"/>
              </w:rPr>
              <w:t>
 услуги в области спортивного образования и образования специалистов</w:t>
            </w:r>
            <w:r>
              <w:br/>
            </w:r>
            <w:r>
              <w:rPr>
                <w:rFonts w:ascii="Times New Roman"/>
                <w:b w:val="false"/>
                <w:i w:val="false"/>
                <w:color w:val="000000"/>
                <w:sz w:val="20"/>
              </w:rPr>
              <w:t>
 организации досуга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аясында білім беру саласындағы қызметтер</w:t>
            </w:r>
            <w:r>
              <w:br/>
            </w:r>
            <w:r>
              <w:rPr>
                <w:rFonts w:ascii="Times New Roman"/>
                <w:b w:val="false"/>
                <w:i w:val="false"/>
                <w:color w:val="000000"/>
                <w:sz w:val="20"/>
              </w:rPr>
              <w:t>
 услуги в области образования в сфере культуры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жүргізушілерді дайындау мектептерінің қызметтері</w:t>
            </w:r>
            <w:r>
              <w:br/>
            </w:r>
            <w:r>
              <w:rPr>
                <w:rFonts w:ascii="Times New Roman"/>
                <w:b w:val="false"/>
                <w:i w:val="false"/>
                <w:color w:val="000000"/>
                <w:sz w:val="20"/>
              </w:rPr>
              <w:t>
 услуги школ подготовки водителей</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білім беру саласындағы қызметтер</w:t>
            </w:r>
            <w:r>
              <w:br/>
            </w:r>
            <w:r>
              <w:rPr>
                <w:rFonts w:ascii="Times New Roman"/>
                <w:b w:val="false"/>
                <w:i w:val="false"/>
                <w:color w:val="000000"/>
                <w:sz w:val="20"/>
              </w:rPr>
              <w:t>
 услуги в области образования прочего, не включенные в другие группировки</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білім беру қызметтері</w:t>
            </w:r>
            <w:r>
              <w:br/>
            </w:r>
            <w:r>
              <w:rPr>
                <w:rFonts w:ascii="Times New Roman"/>
                <w:b w:val="false"/>
                <w:i w:val="false"/>
                <w:color w:val="000000"/>
                <w:sz w:val="20"/>
              </w:rPr>
              <w:t xml:space="preserve">
 услуги образовательные вспомогательные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ЭҚТӨЖ - Экономикалық қызмет түрлері бойынша өнімдер жіктеуіші, Қазақстан Республикасы Ұлттық экономика министрлігінің Статистика комитетінің интернет-ресурсының (www.stat.gov.kz) "Жіктеуіштер" бөлімінде орналастырылған</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КПВЭД - Классификатор продукции по видам экономической деятельности, размещен на интернет-ресурсе Комитета по статистике Министерства национальной экономики Республики Казахстан (www.stat.gov.kz), в разделе "Классификаторы"</w:t>
      </w:r>
      <w:r>
        <w:br/>
      </w:r>
      <w:r>
        <w:rPr>
          <w:rFonts w:ascii="Times New Roman"/>
          <w:b w:val="false"/>
          <w:i w:val="false"/>
          <w:color w:val="000000"/>
          <w:sz w:val="28"/>
        </w:rPr>
        <w:t xml:space="preserve">
      </w:t>
      </w:r>
      <w:r>
        <w:rPr>
          <w:rFonts w:ascii="Times New Roman"/>
          <w:b/>
          <w:i w:val="false"/>
          <w:color w:val="000000"/>
          <w:sz w:val="28"/>
        </w:rPr>
        <w:t xml:space="preserve">3. Интернет арқылы ұсынылатын көрсетілген қызметтердің көлемін көрсетіңіз, мың теңгемен ҚҚС-сыз </w:t>
      </w:r>
      <w:r>
        <w:br/>
      </w:r>
      <w:r>
        <w:rPr>
          <w:rFonts w:ascii="Times New Roman"/>
          <w:b w:val="false"/>
          <w:i w:val="false"/>
          <w:color w:val="000000"/>
          <w:sz w:val="28"/>
        </w:rPr>
        <w:t xml:space="preserve">
      Укажите объем оказанных услуг, предоставляемых через Интернет, в тысячах тенге, без НДС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3031"/>
        <w:gridCol w:w="3261"/>
        <w:gridCol w:w="1346"/>
        <w:gridCol w:w="866"/>
        <w:gridCol w:w="866"/>
        <w:gridCol w:w="866"/>
      </w:tblGrid>
      <w:tr>
        <w:trPr>
          <w:trHeight w:val="3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r>
              <w:br/>
            </w:r>
            <w:r>
              <w:rPr>
                <w:rFonts w:ascii="Times New Roman"/>
                <w:b w:val="false"/>
                <w:i w:val="false"/>
                <w:color w:val="000000"/>
                <w:sz w:val="20"/>
              </w:rPr>
              <w:t>
Наименование услуги</w:t>
            </w:r>
          </w:p>
        </w:tc>
        <w:tc>
          <w:tcPr>
            <w:tcW w:w="3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w:t>
            </w:r>
            <w:r>
              <w:br/>
            </w:r>
            <w:r>
              <w:rPr>
                <w:rFonts w:ascii="Times New Roman"/>
                <w:b w:val="false"/>
                <w:i w:val="false"/>
                <w:color w:val="000000"/>
                <w:sz w:val="20"/>
              </w:rPr>
              <w:t>
бойынша қызмет түрінің коды</w:t>
            </w:r>
            <w:r>
              <w:br/>
            </w:r>
            <w:r>
              <w:rPr>
                <w:rFonts w:ascii="Times New Roman"/>
                <w:b w:val="false"/>
                <w:i w:val="false"/>
                <w:color w:val="000000"/>
                <w:sz w:val="20"/>
              </w:rPr>
              <w:t>
Код вида услуг</w:t>
            </w:r>
            <w:r>
              <w:br/>
            </w:r>
            <w:r>
              <w:rPr>
                <w:rFonts w:ascii="Times New Roman"/>
                <w:b w:val="false"/>
                <w:i w:val="false"/>
                <w:color w:val="000000"/>
                <w:sz w:val="20"/>
              </w:rPr>
              <w:t>
по КПВЭД</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барлығы</w:t>
            </w:r>
            <w:r>
              <w:br/>
            </w:r>
            <w:r>
              <w:rPr>
                <w:rFonts w:ascii="Times New Roman"/>
                <w:b w:val="false"/>
                <w:i w:val="false"/>
                <w:color w:val="000000"/>
                <w:sz w:val="20"/>
              </w:rPr>
              <w:t>
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қаражаттары есебінен:</w:t>
            </w:r>
            <w:r>
              <w:br/>
            </w: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r>
              <w:br/>
            </w:r>
            <w:r>
              <w:rPr>
                <w:rFonts w:ascii="Times New Roman"/>
                <w:b w:val="false"/>
                <w:i w:val="false"/>
                <w:color w:val="000000"/>
                <w:sz w:val="20"/>
              </w:rPr>
              <w:t>
бюджета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населения</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r>
              <w:br/>
            </w:r>
            <w:r>
              <w:rPr>
                <w:rFonts w:ascii="Times New Roman"/>
                <w:b w:val="false"/>
                <w:i w:val="false"/>
                <w:color w:val="000000"/>
                <w:sz w:val="20"/>
              </w:rPr>
              <w:t>
предприятий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көлемнен Интернет арқылы ұсынылатын қызметтер көлемі, барлығы</w:t>
            </w:r>
            <w:r>
              <w:br/>
            </w:r>
            <w:r>
              <w:rPr>
                <w:rFonts w:ascii="Times New Roman"/>
                <w:b w:val="false"/>
                <w:i w:val="false"/>
                <w:color w:val="000000"/>
                <w:sz w:val="20"/>
              </w:rPr>
              <w:t>
Из общего объема, объем услуг, предоставляемых через Интернет, всего</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саласындағы қызметтер</w:t>
            </w:r>
            <w:r>
              <w:br/>
            </w:r>
            <w:r>
              <w:rPr>
                <w:rFonts w:ascii="Times New Roman"/>
                <w:b w:val="false"/>
                <w:i w:val="false"/>
                <w:color w:val="000000"/>
                <w:sz w:val="20"/>
              </w:rPr>
              <w:t>
 услуги в области начального образования</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жалпы орта білім беру саласындағы қызметтер</w:t>
            </w:r>
            <w:r>
              <w:br/>
            </w:r>
            <w:r>
              <w:rPr>
                <w:rFonts w:ascii="Times New Roman"/>
                <w:b w:val="false"/>
                <w:i w:val="false"/>
                <w:color w:val="000000"/>
                <w:sz w:val="20"/>
              </w:rPr>
              <w:t xml:space="preserve">
 услуги в области основного и общего среднего образования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 беру саласындағы қызметтер</w:t>
            </w:r>
            <w:r>
              <w:br/>
            </w:r>
            <w:r>
              <w:rPr>
                <w:rFonts w:ascii="Times New Roman"/>
                <w:b w:val="false"/>
                <w:i w:val="false"/>
                <w:color w:val="000000"/>
                <w:sz w:val="20"/>
              </w:rPr>
              <w:t>
 услуги в области технического и профессионального среднего</w:t>
            </w:r>
            <w:r>
              <w:br/>
            </w:r>
            <w:r>
              <w:rPr>
                <w:rFonts w:ascii="Times New Roman"/>
                <w:b w:val="false"/>
                <w:i w:val="false"/>
                <w:color w:val="000000"/>
                <w:sz w:val="20"/>
              </w:rPr>
              <w:t>
 образования</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білімнен кейінгі білім беру саласындағы қызметтер </w:t>
            </w:r>
            <w:r>
              <w:br/>
            </w:r>
            <w:r>
              <w:rPr>
                <w:rFonts w:ascii="Times New Roman"/>
                <w:b w:val="false"/>
                <w:i w:val="false"/>
                <w:color w:val="000000"/>
                <w:sz w:val="20"/>
              </w:rPr>
              <w:t>
 услуги в области послесреднего образования</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беру саласындағы қызметтер </w:t>
            </w:r>
            <w:r>
              <w:br/>
            </w:r>
            <w:r>
              <w:rPr>
                <w:rFonts w:ascii="Times New Roman"/>
                <w:b w:val="false"/>
                <w:i w:val="false"/>
                <w:color w:val="000000"/>
                <w:sz w:val="20"/>
              </w:rPr>
              <w:t>
 услуги в области высшего образования</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білім беру және бос уақытты ұйымдастыратын мамандарды оқыту саласындағы қызметтер</w:t>
            </w:r>
            <w:r>
              <w:br/>
            </w:r>
            <w:r>
              <w:rPr>
                <w:rFonts w:ascii="Times New Roman"/>
                <w:b w:val="false"/>
                <w:i w:val="false"/>
                <w:color w:val="000000"/>
                <w:sz w:val="20"/>
              </w:rPr>
              <w:t>
 услуги в области спортивного образования и образования специалистов</w:t>
            </w:r>
            <w:r>
              <w:br/>
            </w:r>
            <w:r>
              <w:rPr>
                <w:rFonts w:ascii="Times New Roman"/>
                <w:b w:val="false"/>
                <w:i w:val="false"/>
                <w:color w:val="000000"/>
                <w:sz w:val="20"/>
              </w:rPr>
              <w:t>
 организации досуга</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аясында білім беру саласындағы қызметтер</w:t>
            </w:r>
            <w:r>
              <w:br/>
            </w:r>
            <w:r>
              <w:rPr>
                <w:rFonts w:ascii="Times New Roman"/>
                <w:b w:val="false"/>
                <w:i w:val="false"/>
                <w:color w:val="000000"/>
                <w:sz w:val="20"/>
              </w:rPr>
              <w:t>
 услуги в области образования в сфере культуры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жүргізушілерді дайындау мектептерінің қызметтері</w:t>
            </w:r>
            <w:r>
              <w:br/>
            </w:r>
            <w:r>
              <w:rPr>
                <w:rFonts w:ascii="Times New Roman"/>
                <w:b w:val="false"/>
                <w:i w:val="false"/>
                <w:color w:val="000000"/>
                <w:sz w:val="20"/>
              </w:rPr>
              <w:t>
 услуги школ подготовки водителей</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білім беру саласындағы қызметтер</w:t>
            </w:r>
            <w:r>
              <w:br/>
            </w:r>
            <w:r>
              <w:rPr>
                <w:rFonts w:ascii="Times New Roman"/>
                <w:b w:val="false"/>
                <w:i w:val="false"/>
                <w:color w:val="000000"/>
                <w:sz w:val="20"/>
              </w:rPr>
              <w:t>
 услуги в области образования прочего, не включенные в другие группировки</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білім беру қызметтері</w:t>
            </w:r>
            <w:r>
              <w:br/>
            </w:r>
            <w:r>
              <w:rPr>
                <w:rFonts w:ascii="Times New Roman"/>
                <w:b w:val="false"/>
                <w:i w:val="false"/>
                <w:color w:val="000000"/>
                <w:sz w:val="20"/>
              </w:rPr>
              <w:t xml:space="preserve">
 услуги образовательные вспомогательные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 Қызметтің қосалқы түрі бойынша көрсетілген қызметтердің көлемін көрсетіңіз, мың теңгемен, ҚҚС-сыз</w:t>
      </w:r>
      <w:r>
        <w:br/>
      </w:r>
      <w:r>
        <w:rPr>
          <w:rFonts w:ascii="Times New Roman"/>
          <w:b w:val="false"/>
          <w:i w:val="false"/>
          <w:color w:val="000000"/>
          <w:sz w:val="28"/>
        </w:rPr>
        <w:t>
      Укажите объем оказанных услуг по вторичному виду деятельности, в тысячах тенге, без НДС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1914"/>
        <w:gridCol w:w="2272"/>
        <w:gridCol w:w="2272"/>
        <w:gridCol w:w="1460"/>
        <w:gridCol w:w="1461"/>
        <w:gridCol w:w="1461"/>
      </w:tblGrid>
      <w:tr>
        <w:trPr>
          <w:trHeight w:val="30" w:hRule="atLeast"/>
        </w:trPr>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r>
              <w:br/>
            </w:r>
            <w:r>
              <w:rPr>
                <w:rFonts w:ascii="Times New Roman"/>
                <w:b w:val="false"/>
                <w:i w:val="false"/>
                <w:color w:val="000000"/>
                <w:sz w:val="20"/>
              </w:rPr>
              <w:t>
Наименование услуги</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бойынша қызмет түрінің коды</w:t>
            </w:r>
            <w:r>
              <w:br/>
            </w:r>
            <w:r>
              <w:rPr>
                <w:rFonts w:ascii="Times New Roman"/>
                <w:b w:val="false"/>
                <w:i w:val="false"/>
                <w:color w:val="000000"/>
                <w:sz w:val="20"/>
              </w:rPr>
              <w:t>
Код вида услуг</w:t>
            </w:r>
            <w:r>
              <w:br/>
            </w:r>
            <w:r>
              <w:rPr>
                <w:rFonts w:ascii="Times New Roman"/>
                <w:b w:val="false"/>
                <w:i w:val="false"/>
                <w:color w:val="000000"/>
                <w:sz w:val="20"/>
              </w:rPr>
              <w:t>
по КПВЭД</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барлығы</w:t>
            </w:r>
            <w:r>
              <w:br/>
            </w:r>
            <w:r>
              <w:rPr>
                <w:rFonts w:ascii="Times New Roman"/>
                <w:b w:val="false"/>
                <w:i w:val="false"/>
                <w:color w:val="000000"/>
                <w:sz w:val="20"/>
              </w:rPr>
              <w:t>
За отчетный год,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қаражаттары есебінен:</w:t>
            </w:r>
            <w:r>
              <w:br/>
            </w: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r>
              <w:br/>
            </w:r>
            <w:r>
              <w:rPr>
                <w:rFonts w:ascii="Times New Roman"/>
                <w:b w:val="false"/>
                <w:i w:val="false"/>
                <w:color w:val="000000"/>
                <w:sz w:val="20"/>
              </w:rPr>
              <w:t>
бюджета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населения</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r>
              <w:br/>
            </w:r>
            <w:r>
              <w:rPr>
                <w:rFonts w:ascii="Times New Roman"/>
                <w:b w:val="false"/>
                <w:i w:val="false"/>
                <w:color w:val="000000"/>
                <w:sz w:val="20"/>
              </w:rPr>
              <w:t>
предприятий</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барлығы</w:t>
            </w:r>
            <w:r>
              <w:br/>
            </w:r>
            <w:r>
              <w:rPr>
                <w:rFonts w:ascii="Times New Roman"/>
                <w:b w:val="false"/>
                <w:i w:val="false"/>
                <w:color w:val="000000"/>
                <w:sz w:val="20"/>
              </w:rPr>
              <w:t>
Объем услуг, всего</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9265"/>
        <w:gridCol w:w="3257"/>
        <w:gridCol w:w="5581"/>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w:t>
            </w:r>
            <w:r>
              <w:rPr>
                <w:rFonts w:ascii="Times New Roman"/>
                <w:b/>
                <w:i w:val="false"/>
                <w:color w:val="000000"/>
                <w:sz w:val="20"/>
              </w:rPr>
              <w:t>та мекенжайы</w:t>
            </w:r>
            <w:r>
              <w:rPr>
                <w:rFonts w:ascii="Times New Roman"/>
                <w:b/>
                <w:i w:val="false"/>
                <w:color w:val="000000"/>
                <w:sz w:val="20"/>
              </w:rPr>
              <w:t xml:space="preserve"> (респонденттің)</w:t>
            </w:r>
            <w:r>
              <w:br/>
            </w:r>
            <w:r>
              <w:rPr>
                <w:rFonts w:ascii="Times New Roman"/>
                <w:b w:val="false"/>
                <w:i w:val="false"/>
                <w:color w:val="000000"/>
                <w:sz w:val="20"/>
              </w:rPr>
              <w:t>
Адрес электронной почты (респондента)</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w:t>
            </w:r>
            <w:r>
              <w:rPr>
                <w:rFonts w:ascii="Times New Roman"/>
                <w:b/>
                <w:i w:val="false"/>
                <w:color w:val="000000"/>
                <w:sz w:val="20"/>
              </w:rPr>
              <w:t>ефоны</w:t>
            </w:r>
            <w:r>
              <w:br/>
            </w:r>
            <w:r>
              <w:rPr>
                <w:rFonts w:ascii="Times New Roman"/>
                <w:b w:val="false"/>
                <w:i w:val="false"/>
                <w:color w:val="000000"/>
                <w:sz w:val="20"/>
              </w:rPr>
              <w:t>
Телефон</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лғашқы</w:t>
            </w:r>
            <w:r>
              <w:rPr>
                <w:rFonts w:ascii="Times New Roman"/>
                <w:b/>
                <w:i w:val="false"/>
                <w:color w:val="000000"/>
                <w:sz w:val="20"/>
              </w:rPr>
              <w:t xml:space="preserve"> статистикалық деректерді таратуға келісеміз</w:t>
            </w:r>
            <w:r>
              <w:rPr>
                <w:rFonts w:ascii="Times New Roman"/>
                <w:b w:val="false"/>
                <w:i w:val="false"/>
                <w:color w:val="000000"/>
                <w:vertAlign w:val="superscript"/>
              </w:rPr>
              <w:t xml:space="preserve"> 2</w:t>
            </w:r>
            <w:r>
              <w:br/>
            </w: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 xml:space="preserve"> 2</w:t>
            </w:r>
            <w:r>
              <w:br/>
            </w:r>
            <w:r>
              <w:rPr>
                <w:rFonts w:ascii="Times New Roman"/>
                <w:b w:val="false"/>
                <w:i w:val="false"/>
                <w:color w:val="000000"/>
                <w:sz w:val="20"/>
              </w:rPr>
              <w:t xml:space="preserve">
Не согласны на распространение первичных статистических данных </w:t>
            </w:r>
            <w:r>
              <w:rPr>
                <w:rFonts w:ascii="Times New Roman"/>
                <w:b w:val="false"/>
                <w:i w:val="false"/>
                <w:color w:val="000000"/>
                <w:vertAlign w:val="superscript"/>
              </w:rPr>
              <w:t>2</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r>
              <w:br/>
            </w:r>
            <w:r>
              <w:rPr>
                <w:rFonts w:ascii="Times New Roman"/>
                <w:b/>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аталған тармақ "Мемлекеттік статистика туралы " Қазақстан Республикасы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ұйымының көрсеткен қызметтер</w:t>
            </w:r>
            <w:r>
              <w:br/>
            </w:r>
            <w:r>
              <w:rPr>
                <w:rFonts w:ascii="Times New Roman"/>
                <w:b w:val="false"/>
                <w:i w:val="false"/>
                <w:color w:val="000000"/>
                <w:sz w:val="20"/>
              </w:rPr>
              <w:t>көлемі туралы есеп" (коды 621103080, индексі</w:t>
            </w:r>
            <w:r>
              <w:br/>
            </w:r>
            <w:r>
              <w:rPr>
                <w:rFonts w:ascii="Times New Roman"/>
                <w:b w:val="false"/>
                <w:i w:val="false"/>
                <w:color w:val="000000"/>
                <w:sz w:val="20"/>
              </w:rPr>
              <w:t>Білім беру қызметтері, кезеңділігі тоқсандық)</w:t>
            </w:r>
            <w:r>
              <w:br/>
            </w:r>
            <w:r>
              <w:rPr>
                <w:rFonts w:ascii="Times New Roman"/>
                <w:b w:val="false"/>
                <w:i w:val="false"/>
                <w:color w:val="000000"/>
                <w:sz w:val="20"/>
              </w:rPr>
              <w:t>статистикалық нысанына қосымша</w:t>
            </w:r>
            <w:r>
              <w:br/>
            </w:r>
            <w:r>
              <w:rPr>
                <w:rFonts w:ascii="Times New Roman"/>
                <w:b w:val="false"/>
                <w:i w:val="false"/>
                <w:color w:val="000000"/>
                <w:sz w:val="20"/>
              </w:rPr>
              <w:t>Приложение к статистической форме</w:t>
            </w:r>
            <w:r>
              <w:br/>
            </w:r>
            <w:r>
              <w:rPr>
                <w:rFonts w:ascii="Times New Roman"/>
                <w:b w:val="false"/>
                <w:i w:val="false"/>
                <w:color w:val="000000"/>
                <w:sz w:val="20"/>
              </w:rPr>
              <w:t>"Отчет организации образования</w:t>
            </w:r>
            <w:r>
              <w:br/>
            </w:r>
            <w:r>
              <w:rPr>
                <w:rFonts w:ascii="Times New Roman"/>
                <w:b w:val="false"/>
                <w:i w:val="false"/>
                <w:color w:val="000000"/>
                <w:sz w:val="20"/>
              </w:rPr>
              <w:t>об объеме оказанных услуг"</w:t>
            </w:r>
            <w:r>
              <w:br/>
            </w:r>
            <w:r>
              <w:rPr>
                <w:rFonts w:ascii="Times New Roman"/>
                <w:b w:val="false"/>
                <w:i w:val="false"/>
                <w:color w:val="000000"/>
                <w:sz w:val="20"/>
              </w:rPr>
              <w:t>(код 621103080, индекс Услуги образования,</w:t>
            </w:r>
            <w:r>
              <w:br/>
            </w:r>
            <w:r>
              <w:rPr>
                <w:rFonts w:ascii="Times New Roman"/>
                <w:b w:val="false"/>
                <w:i w:val="false"/>
                <w:color w:val="000000"/>
                <w:sz w:val="20"/>
              </w:rPr>
              <w:t xml:space="preserve">периодичность квартальная) </w:t>
            </w:r>
          </w:p>
        </w:tc>
      </w:tr>
    </w:tbl>
    <w:p>
      <w:pPr>
        <w:spacing w:after="0"/>
        <w:ind w:left="0"/>
        <w:jc w:val="left"/>
      </w:pPr>
      <w:r>
        <w:rPr>
          <w:rFonts w:ascii="Times New Roman"/>
          <w:b/>
          <w:i w:val="false"/>
          <w:color w:val="000000"/>
        </w:rPr>
        <w:t xml:space="preserve"> Қызметтің қосалқы түрлеріне арналған өнімдер жіктеуіші</w:t>
      </w:r>
      <w:r>
        <w:br/>
      </w:r>
      <w:r>
        <w:rPr>
          <w:rFonts w:ascii="Times New Roman"/>
          <w:b/>
          <w:i w:val="false"/>
          <w:color w:val="000000"/>
        </w:rPr>
        <w:t>Классификатор продукции для вторичных видов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740"/>
        <w:gridCol w:w="4641"/>
        <w:gridCol w:w="4641"/>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бойынша қызмет түрінің коды</w:t>
            </w:r>
            <w:r>
              <w:br/>
            </w:r>
            <w:r>
              <w:rPr>
                <w:rFonts w:ascii="Times New Roman"/>
                <w:b w:val="false"/>
                <w:i w:val="false"/>
                <w:color w:val="000000"/>
                <w:sz w:val="20"/>
              </w:rPr>
              <w:t>
Код вида деятельности по КПВЭД*</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аң аулау өнімдері және ілеспе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сельского хозяйства, охоты и сопутствующие услуги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шаруашылығының, ағаш дайындаудың өнімдері және осы саладағы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лесного хозяйства, лесозаготовок и услуги в этих областях</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және басқа да балық аулау өнімдері; аквадақылдар; балық аулау саласындағы қосалқы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продукция рыболовства прочая; аквакультура; услуги вспомогательные в области рыболовства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және лигнит</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и лигнит</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 және табиғи газ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и газ природный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металлические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өнеркәсібінің өнімдері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горнодобывающей промышленности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 саласындағы қосалқы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вспомогательные в области горнодобывающей промышленности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пищевые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өнімдері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табачные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былғары бұйымдары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изделия из кожи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және ағаш пен тығындардан жасалған бұйымдар (жиһаздан басқа), сабаннан жасалған бұйымдар және өруге арналған материалдар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древесины и пробки (кроме мебели), изделия из соломки и материалов для плетения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бұйымдары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изделия бумажные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Басып шығару және жаңғырту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печатанию и воспроизведению</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және мұнайды қайта өңдеу өнімдері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продукция переработки нефти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және химиялық</w:t>
            </w:r>
            <w:r>
              <w:br/>
            </w:r>
            <w:r>
              <w:rPr>
                <w:rFonts w:ascii="Times New Roman"/>
                <w:b w:val="false"/>
                <w:i w:val="false"/>
                <w:color w:val="000000"/>
                <w:sz w:val="20"/>
              </w:rPr>
              <w:t>
 өнімдер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химические и продукты химические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өнімдер және негізгі фармацевтикалық препараттар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фармацевтические и препараты фармацевтические основные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резиновые и пластмассовые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металл емес минералды бұйымдар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минеральные неметаллические прочие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металдар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основные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өнімдер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металлические готовые, кроме машин и оборудования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электронды және оптикалық өнімдер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 продукция электронная и оптическая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электрическое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машиналар мен жабдықтар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не включенные в другие группировки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прицепы и полуприцепы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көлік жабдығы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транспортное прочее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готовые прочие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жабдықтарды жөндеу және орнату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и установке машин и оборудования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газ, бу және ыстық су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газ, пар и вода горячая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су; суды өңдеу және бөлу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природная; услуги по обработке и распределению воды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бойынша қызметтер, ағынды су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канализации; воды сточные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жинау, өңдеу және жою бойынша қызметтер; қайталама шикізатты алу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обработке и удалению отходов; услуги по получению вторичного сырья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құнарлылығын қалпына келтіру және қалдықтарды жою салалары бойынша өзге де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рекультивации и услуги в области удаления отходов прочие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ғимараттарды салу бойынша құрылыс жұмыстары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работы строительные по возведению зданий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құрылыс объектілерін салу бойынша құрылыс жұмыстары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по возведению объектов гражданского строительства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құрылыс жұмыстары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специализированные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бойынша қызметтер; автомобильдер мен мотоциклдерді жөндеу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оптовой и розничной; услуги по ремонту автомобилей и мотоциклов</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 саудасынан басқа көтерме сауда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оптовой, кроме торговли автомобилями и мотоциклами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мен мотоциклдерді қоспағанда, бөлшек сауда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розничной, за исключением автомобилями и мотоциклами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көлігінің қызметтері және құбырлармен тасымалдау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сухопутного транспорта и транспортирование по трубопроводам</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водного транспорта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воздушного транспорта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бойынша қызметтер және қосалқы көлік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 услуги транспортные вспомогательные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және курьерлік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почтовые и курьерские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проживания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 мен сусындарды ұсыну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продуктов питания и напитков</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 бейнефильмдер және телевизиялық бағдарламалар, фонограммалар мен музыкалық жазбалар өндіру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производству кино-, видеофильмов и телевизионных программ, фонограмм и музыкальных записей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Бағдарламалар мен телерадиохабарлар жасау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созданию программ и телерадиовещанию</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бағдарламалау бойынша қызметтер, кеңес беру және осыған ұқсас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компьютерному программированию, услуги консультационные и аналогичные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информационные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қызметтері, сақтандыру және зейнетақылық қамтамасыз ету бойынша қызметтерден басқа</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финансовые, кроме услуг по страхованию и обеспечению пенсионному</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және зейнетақылық қамтамасыз ету бойынша қызметтер, міндетті әлеуметтік қамтамасыз ету бойынша қызметтерден басқа</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перестрахованию и пенсионному обеспечению, кроме услуг по обязательному социальному обеспечению</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делдалдығына және сақтандыруға қатысты қосалқы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вспомогательные по отношению к финансовому посредничеству и страхованию</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байланысты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 имуществом недвижимым</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және бухгалтерлік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юридические и бухгалтерские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компаниялардың қызметтері; басқару мәселелері бойынша кеңес беру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головных компаний; услуги консультационные по вопросам управления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инженерлік ізденістер, техникалық сынақтар және талдау саласындағы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архитектуры, инженерных изысканий, технических испытаний и анализа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зерттеулер мен әзірлемелер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научным исследованиям и разработкам</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Жарнама және нарықты зерттеу саласындағы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рекламы и изучения рынка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ғылыми және техникалық өзге де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профессиональные, научные и технические прочие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ветеринарные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трудоустройству</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агенттіктердің, туроператорлардың қызметтері және брондау бойынша қызметтер мен оларға ілеспе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туристических агентств, туроператоров и услуги по бронированию и сопутствующие им услуги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Тергеу жүргізу және қауіпсіздікті қамтамасыз ету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расследований и обеспечению безопасности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және аумақтарға қызмет көрсету саласындағы қызмет</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обслуживания зданий и территорий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Кеңселік әкімшілік, кеңселік қосалқы және өзге де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офисные административные, офисные вспомогательные и прочие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 және қорғаныс саласындағы қызметтер; міндетті әлеуметтік қамтамасыз ету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государственного управления и обороны; услуги по обязательному социальному обеспечению</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здравоохранения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орынмен қамтамасыз етумен әлеуметтік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социальные с обеспечением проживания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орынмен қамтамасыз етусіз әлеуметтік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социальные без обеспечения проживания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творчества, искусства и развлечений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мұрағаттар, мұражайлар және өзге де мәдени мекемелердің қызметтері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библиотек, архивов, музеев и прочих культурных учреждений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Құмар ойындар және бәс тігуді ұйымдастыру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азартных игр и заключению пари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қызметтері және демалысты ұйымдастыру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спортивные и услуги по организации отдыха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ұйымдардың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членских организаций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қолданатын заттарды және тұрмыстық тауарларды жөндеу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компьютеров, предметов личного потребления и бытовых товаров</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жеке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индивидуальные прочие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жұмыс беруші ретінде үй қызметшісіне арналған қызметтері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домашних хозяйств в качестве работодателей для домашней прислуги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өзі тұтыну үшін әр түрлі тауарларды өндіруі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частных домашних хозяйств по производству разнообразных товаров для собственного потребления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 мен органдардың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экстерриториальных организаций и органов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154 бұйрығына</w:t>
            </w:r>
            <w:r>
              <w:br/>
            </w:r>
            <w:r>
              <w:rPr>
                <w:rFonts w:ascii="Times New Roman"/>
                <w:b w:val="false"/>
                <w:i w:val="false"/>
                <w:color w:val="000000"/>
                <w:sz w:val="20"/>
              </w:rPr>
              <w:t>8-қосымша</w:t>
            </w:r>
          </w:p>
        </w:tc>
      </w:tr>
    </w:tbl>
    <w:bookmarkStart w:name="z464" w:id="448"/>
    <w:p>
      <w:pPr>
        <w:spacing w:after="0"/>
        <w:ind w:left="0"/>
        <w:jc w:val="left"/>
      </w:pPr>
      <w:r>
        <w:rPr>
          <w:rFonts w:ascii="Times New Roman"/>
          <w:b/>
          <w:i w:val="false"/>
          <w:color w:val="000000"/>
        </w:rPr>
        <w:t xml:space="preserve"> "Білім беру ұйымының көрсеткен қызметтер көлемі туралы есеп"</w:t>
      </w:r>
    </w:p>
    <w:bookmarkEnd w:id="448"/>
    <w:bookmarkStart w:name="z465" w:id="449"/>
    <w:p>
      <w:pPr>
        <w:spacing w:after="0"/>
        <w:ind w:left="0"/>
        <w:jc w:val="left"/>
      </w:pPr>
      <w:r>
        <w:rPr>
          <w:rFonts w:ascii="Times New Roman"/>
          <w:b/>
          <w:i w:val="false"/>
          <w:color w:val="000000"/>
        </w:rPr>
        <w:t xml:space="preserve"> (коды 621103080, индексі Білім беру қызметтері, кезеңділігі тоқсандық) жалпымемлекеттік</w:t>
      </w:r>
      <w:r>
        <w:br/>
      </w:r>
      <w:r>
        <w:rPr>
          <w:rFonts w:ascii="Times New Roman"/>
          <w:b/>
          <w:i w:val="false"/>
          <w:color w:val="000000"/>
        </w:rPr>
        <w:t>статистикалық байқаудың статистикалық нысанын толтыру жөніндегі нұсқаулық</w:t>
      </w:r>
    </w:p>
    <w:bookmarkEnd w:id="449"/>
    <w:bookmarkStart w:name="z466" w:id="450"/>
    <w:p>
      <w:pPr>
        <w:spacing w:after="0"/>
        <w:ind w:left="0"/>
        <w:jc w:val="both"/>
      </w:pPr>
      <w:r>
        <w:rPr>
          <w:rFonts w:ascii="Times New Roman"/>
          <w:b w:val="false"/>
          <w:i w:val="false"/>
          <w:color w:val="000000"/>
          <w:sz w:val="28"/>
        </w:rPr>
        <w:t xml:space="preserve">
      1. Осы </w:t>
      </w:r>
      <w:r>
        <w:rPr>
          <w:rFonts w:ascii="Times New Roman"/>
          <w:b/>
          <w:i w:val="false"/>
          <w:color w:val="000000"/>
          <w:sz w:val="28"/>
        </w:rPr>
        <w:t>"</w:t>
      </w:r>
      <w:r>
        <w:rPr>
          <w:rFonts w:ascii="Times New Roman"/>
          <w:b w:val="false"/>
          <w:i w:val="false"/>
          <w:color w:val="000000"/>
          <w:sz w:val="28"/>
        </w:rPr>
        <w:t xml:space="preserve">Білім беру ұйымының көрсеткен қызметтер көлемі туралы есеп" (коды 621103080, индексі Білім беру қызметтері,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"Білім беру ұйымының көрсеткен қызметтер көлемі туралы есеп" (коды 621103080, индексі Білім беру қызметтері,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450"/>
    <w:bookmarkStart w:name="z467" w:id="451"/>
    <w:p>
      <w:pPr>
        <w:spacing w:after="0"/>
        <w:ind w:left="0"/>
        <w:jc w:val="both"/>
      </w:pPr>
      <w:r>
        <w:rPr>
          <w:rFonts w:ascii="Times New Roman"/>
          <w:b w:val="false"/>
          <w:i w:val="false"/>
          <w:color w:val="000000"/>
          <w:sz w:val="28"/>
        </w:rPr>
        <w:t xml:space="preserve">
      2. Келесі анықтамалар осы статистикалық нысанды толтыру мақсатында қолданылады: </w:t>
      </w:r>
    </w:p>
    <w:bookmarkEnd w:id="451"/>
    <w:bookmarkStart w:name="z468" w:id="452"/>
    <w:p>
      <w:pPr>
        <w:spacing w:after="0"/>
        <w:ind w:left="0"/>
        <w:jc w:val="both"/>
      </w:pPr>
      <w:r>
        <w:rPr>
          <w:rFonts w:ascii="Times New Roman"/>
          <w:b w:val="false"/>
          <w:i w:val="false"/>
          <w:color w:val="000000"/>
          <w:sz w:val="28"/>
        </w:rPr>
        <w:t xml:space="preserve">
      1) Интернет арқылы ұсынылатын қызметтер – бастауыш, негізгі және жалпы орта, техникалық және кәсіптік, орта білімнен кейінгі, жоғары білім деңгейлері бойынша оқу-әдістемелік материалдармен қамтамасыз ету, білім беру ұйымының сайтын әзірлеу және жүргізу, оқушылардың оқытушылармен және бір-бірімен интерактивті өзара іс-қимыл нысандарымен қамтамасыз ету, сондай-ақ Интернет қолдану негізінде оқу үдерісіне әкімшілік ету бойынша қызметтер; </w:t>
      </w:r>
    </w:p>
    <w:bookmarkEnd w:id="452"/>
    <w:bookmarkStart w:name="z469" w:id="453"/>
    <w:p>
      <w:pPr>
        <w:spacing w:after="0"/>
        <w:ind w:left="0"/>
        <w:jc w:val="both"/>
      </w:pPr>
      <w:r>
        <w:rPr>
          <w:rFonts w:ascii="Times New Roman"/>
          <w:b w:val="false"/>
          <w:i w:val="false"/>
          <w:color w:val="000000"/>
          <w:sz w:val="28"/>
        </w:rPr>
        <w:t>
      2) қосалқы қызмет түрі - негізгі қызметтен басқа үшінші тұлғалар үшін қызметтерді өндіру мақсатында жүзеге асырылатын қызмет түрі;</w:t>
      </w:r>
    </w:p>
    <w:bookmarkEnd w:id="453"/>
    <w:bookmarkStart w:name="z470" w:id="454"/>
    <w:p>
      <w:pPr>
        <w:spacing w:after="0"/>
        <w:ind w:left="0"/>
        <w:jc w:val="both"/>
      </w:pPr>
      <w:r>
        <w:rPr>
          <w:rFonts w:ascii="Times New Roman"/>
          <w:b w:val="false"/>
          <w:i w:val="false"/>
          <w:color w:val="000000"/>
          <w:sz w:val="28"/>
        </w:rPr>
        <w:t xml:space="preserve">
      3) қызмет көрсету – адамның немесе тұтастай қоғамның қандай да бір қажеттіліктерін қанағаттандыруға бағытталған қызмет. </w:t>
      </w:r>
    </w:p>
    <w:bookmarkEnd w:id="454"/>
    <w:bookmarkStart w:name="z471" w:id="455"/>
    <w:p>
      <w:pPr>
        <w:spacing w:after="0"/>
        <w:ind w:left="0"/>
        <w:jc w:val="both"/>
      </w:pPr>
      <w:r>
        <w:rPr>
          <w:rFonts w:ascii="Times New Roman"/>
          <w:b w:val="false"/>
          <w:i w:val="false"/>
          <w:color w:val="000000"/>
          <w:sz w:val="28"/>
        </w:rPr>
        <w:t xml:space="preserve">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уәкілеттігі берілген жағдайда тапсырады. Егер құрылымдық және оқшауланған бөлімшелердің мұндай уәкілеттіктері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 </w:t>
      </w:r>
    </w:p>
    <w:bookmarkEnd w:id="455"/>
    <w:bookmarkStart w:name="z472" w:id="456"/>
    <w:p>
      <w:pPr>
        <w:spacing w:after="0"/>
        <w:ind w:left="0"/>
        <w:jc w:val="both"/>
      </w:pPr>
      <w:r>
        <w:rPr>
          <w:rFonts w:ascii="Times New Roman"/>
          <w:b w:val="false"/>
          <w:i w:val="false"/>
          <w:color w:val="000000"/>
          <w:sz w:val="28"/>
        </w:rPr>
        <w:t>
      Қызмет көрсету сатып алу-сату объектісі болып табылады, мұнда өндірушінің (қызмет көрсетуші тараптың) шығындары оларды өткізуден түскен түсім есебінен, мемлекеттік бюджет қаражаты, ерікті жарналар немесе мемлекеттік әлеуметтік бағдарламалар, сондай-ақ кәсіпорындар мен халық қаражаты есебінен толығымен немесе айтарлықтай шамада жабылады;</w:t>
      </w:r>
    </w:p>
    <w:bookmarkEnd w:id="456"/>
    <w:bookmarkStart w:name="z473" w:id="457"/>
    <w:p>
      <w:pPr>
        <w:spacing w:after="0"/>
        <w:ind w:left="0"/>
        <w:jc w:val="both"/>
      </w:pPr>
      <w:r>
        <w:rPr>
          <w:rFonts w:ascii="Times New Roman"/>
          <w:b w:val="false"/>
          <w:i w:val="false"/>
          <w:color w:val="000000"/>
          <w:sz w:val="28"/>
        </w:rPr>
        <w:t>
      Интернет арқылы көрсетілетін қызметтер қашықтықтан білім беру технологиялары бойынша оқу процесін ұйымдастыру қағидаларының шеңберінде, Қазақстан Республикасы Ғылым және білім министрінің 2015 жылғы 20 наурыздағы № 137 бұйрығына (нормативтік құқықтық актілерді мемлекеттік тіркеу тізілімінде № 10768 болып тіркелген, 2015 жылғы 12 маусымда "Әділет" ақпараттық-құқықтық жүйесінде жарияланған) сәйкес ұсынылады.</w:t>
      </w:r>
    </w:p>
    <w:bookmarkEnd w:id="457"/>
    <w:bookmarkStart w:name="z474" w:id="458"/>
    <w:p>
      <w:pPr>
        <w:spacing w:after="0"/>
        <w:ind w:left="0"/>
        <w:jc w:val="both"/>
      </w:pPr>
      <w:r>
        <w:rPr>
          <w:rFonts w:ascii="Times New Roman"/>
          <w:b w:val="false"/>
          <w:i w:val="false"/>
          <w:color w:val="000000"/>
          <w:sz w:val="28"/>
        </w:rPr>
        <w:t>
      4. 2-бөлімнің 1-жолында негізгі қызмет түрі бойынша орындалған қызметтердің жалпы көлемі көрсетіледі. Көрсетілген қызметтердің құны қосылған құн салығын және акциздерді есептемегенде ағымдағы бағалармен көрсетіледі. Бұл сомадан халықтың меншікті қаражаты және қызметтерді тұтынушылардың басқа санаттарының (кәсіпорындар мен бюджеттің) есебінен төленетін қызметтер көлемі бөлінеді. Бұл көрсеткіш оларды орындау кезінде оларды төлеу уақытына қарамастан көрсетілген қызметтердің құны болып табылады (көрсетілген қызметтер көлемін есепке алу есептеу әдісі бойынша жүргізіледі).</w:t>
      </w:r>
    </w:p>
    <w:bookmarkEnd w:id="458"/>
    <w:bookmarkStart w:name="z475" w:id="459"/>
    <w:p>
      <w:pPr>
        <w:spacing w:after="0"/>
        <w:ind w:left="0"/>
        <w:jc w:val="both"/>
      </w:pPr>
      <w:r>
        <w:rPr>
          <w:rFonts w:ascii="Times New Roman"/>
          <w:b w:val="false"/>
          <w:i w:val="false"/>
          <w:color w:val="000000"/>
          <w:sz w:val="28"/>
        </w:rPr>
        <w:t>
      Көрсетілген қызметтердің көлеміне қызметтерді ұсыну бойынша барлық шығындар кіреді:</w:t>
      </w:r>
    </w:p>
    <w:bookmarkEnd w:id="459"/>
    <w:bookmarkStart w:name="z476" w:id="460"/>
    <w:p>
      <w:pPr>
        <w:spacing w:after="0"/>
        <w:ind w:left="0"/>
        <w:jc w:val="both"/>
      </w:pPr>
      <w:r>
        <w:rPr>
          <w:rFonts w:ascii="Times New Roman"/>
          <w:b w:val="false"/>
          <w:i w:val="false"/>
          <w:color w:val="000000"/>
          <w:sz w:val="28"/>
        </w:rPr>
        <w:t>
      1) жалақыға шығыстар;</w:t>
      </w:r>
    </w:p>
    <w:bookmarkEnd w:id="460"/>
    <w:bookmarkStart w:name="z477" w:id="461"/>
    <w:p>
      <w:pPr>
        <w:spacing w:after="0"/>
        <w:ind w:left="0"/>
        <w:jc w:val="both"/>
      </w:pPr>
      <w:r>
        <w:rPr>
          <w:rFonts w:ascii="Times New Roman"/>
          <w:b w:val="false"/>
          <w:i w:val="false"/>
          <w:color w:val="000000"/>
          <w:sz w:val="28"/>
        </w:rPr>
        <w:t>
      2) көліктік-дайындау шығыстарын есепке ала отырып, қызмет көрсету үдерісінде қолданылатын барлық материалдардың құны;</w:t>
      </w:r>
    </w:p>
    <w:bookmarkEnd w:id="461"/>
    <w:bookmarkStart w:name="z478" w:id="462"/>
    <w:p>
      <w:pPr>
        <w:spacing w:after="0"/>
        <w:ind w:left="0"/>
        <w:jc w:val="both"/>
      </w:pPr>
      <w:r>
        <w:rPr>
          <w:rFonts w:ascii="Times New Roman"/>
          <w:b w:val="false"/>
          <w:i w:val="false"/>
          <w:color w:val="000000"/>
          <w:sz w:val="28"/>
        </w:rPr>
        <w:t>
      3) қызмет көрсету үдерісінде қолданылатын отынның және сатып алынатын энергияның (электр, жылу) барлық түрлерінің құны;</w:t>
      </w:r>
    </w:p>
    <w:bookmarkEnd w:id="462"/>
    <w:bookmarkStart w:name="z479" w:id="463"/>
    <w:p>
      <w:pPr>
        <w:spacing w:after="0"/>
        <w:ind w:left="0"/>
        <w:jc w:val="both"/>
      </w:pPr>
      <w:r>
        <w:rPr>
          <w:rFonts w:ascii="Times New Roman"/>
          <w:b w:val="false"/>
          <w:i w:val="false"/>
          <w:color w:val="000000"/>
          <w:sz w:val="28"/>
        </w:rPr>
        <w:t>
      4) негізгі құралдардың барлық түрлері бойынша есепті кезеңде есептелген амортизациялық аударымдар сомасы;</w:t>
      </w:r>
    </w:p>
    <w:bookmarkEnd w:id="463"/>
    <w:bookmarkStart w:name="z480" w:id="464"/>
    <w:p>
      <w:pPr>
        <w:spacing w:after="0"/>
        <w:ind w:left="0"/>
        <w:jc w:val="both"/>
      </w:pPr>
      <w:r>
        <w:rPr>
          <w:rFonts w:ascii="Times New Roman"/>
          <w:b w:val="false"/>
          <w:i w:val="false"/>
          <w:color w:val="000000"/>
          <w:sz w:val="28"/>
        </w:rPr>
        <w:t>
      5) өзге ұйымдар атқарған өндірістік сипаттағы жұмыстар мен қызметтердің құны;</w:t>
      </w:r>
    </w:p>
    <w:bookmarkEnd w:id="464"/>
    <w:bookmarkStart w:name="z481" w:id="465"/>
    <w:p>
      <w:pPr>
        <w:spacing w:after="0"/>
        <w:ind w:left="0"/>
        <w:jc w:val="both"/>
      </w:pPr>
      <w:r>
        <w:rPr>
          <w:rFonts w:ascii="Times New Roman"/>
          <w:b w:val="false"/>
          <w:i w:val="false"/>
          <w:color w:val="000000"/>
          <w:sz w:val="28"/>
        </w:rPr>
        <w:t>
      6) бюджетке төленетін салықтар мен басқа да міндетті төлемдердің сомасын құрайтын өзге де шығыстар (акциздерсіз, қосылған құн салығынсыз және басқа да оған теңестірілген төлемдерсіз), қызметтік іссапар кезіндегі тәуліктік ақы, қайырымдылық көмек, өзге ұйымдар орындаған өндірістік емес сипаттағы қызметтердің құны (құқық, бухгалтерлік есеп және аудит, сәулет саласындағы қызметтерге, жарнамаға шығындар, банк қызметтері, сақтандыру ұйымдарының қызметтері, байланыс қызметтері).</w:t>
      </w:r>
    </w:p>
    <w:bookmarkEnd w:id="465"/>
    <w:bookmarkStart w:name="z482" w:id="466"/>
    <w:p>
      <w:pPr>
        <w:spacing w:after="0"/>
        <w:ind w:left="0"/>
        <w:jc w:val="both"/>
      </w:pPr>
      <w:r>
        <w:rPr>
          <w:rFonts w:ascii="Times New Roman"/>
          <w:b w:val="false"/>
          <w:i w:val="false"/>
          <w:color w:val="000000"/>
          <w:sz w:val="28"/>
        </w:rPr>
        <w:t>
      Көрсетілген қызметтердiң көлемiне құрылысқа немесе ғимараттар мен имараттарды күрделi жөндеуге, машиналар мен жабдықтарды жаңғыртуға және жөндеуге оларды пайдалану мерзiмін көбейту және өнiмдiлiгін жоғарылату мақсатында жөндеуге жұмсалған шығындар қосылмайды (мұндай шығыстар негiзгi капиталдың жалпы жинақталуы ретiнде түсiндiрілдi).</w:t>
      </w:r>
    </w:p>
    <w:bookmarkEnd w:id="466"/>
    <w:bookmarkStart w:name="z483" w:id="467"/>
    <w:p>
      <w:pPr>
        <w:spacing w:after="0"/>
        <w:ind w:left="0"/>
        <w:jc w:val="both"/>
      </w:pPr>
      <w:r>
        <w:rPr>
          <w:rFonts w:ascii="Times New Roman"/>
          <w:b w:val="false"/>
          <w:i w:val="false"/>
          <w:color w:val="000000"/>
          <w:sz w:val="28"/>
        </w:rPr>
        <w:t>
      Қызмет көлемі бойынша деректер мың теңгемен, ондық белгісіз келтіріледі. Барлық көрсеткіштер әрбір есепті тоқсанға бөлек келтіріледі.</w:t>
      </w:r>
    </w:p>
    <w:bookmarkEnd w:id="467"/>
    <w:bookmarkStart w:name="z484" w:id="468"/>
    <w:p>
      <w:pPr>
        <w:spacing w:after="0"/>
        <w:ind w:left="0"/>
        <w:jc w:val="both"/>
      </w:pPr>
      <w:r>
        <w:rPr>
          <w:rFonts w:ascii="Times New Roman"/>
          <w:b w:val="false"/>
          <w:i w:val="false"/>
          <w:color w:val="000000"/>
          <w:sz w:val="28"/>
        </w:rPr>
        <w:t>
      5. 4-бөлімде қосалқы қызмет түрлері бойынша жылдық (тек төртінші тоқсанда толтырылады) көрсетілген қызметтің көлемі туралы мәлімет көрсетіледі. Қосалқы қызмет түрлері бойынша көрсетілген қызметтердің тізбесі статистикалық нысанның қосымшасында келтірілген Қосалқы қызмет түрлеріне арналған өнімдер жіктеуішіне сәйкес көрсетіледі.</w:t>
      </w:r>
    </w:p>
    <w:bookmarkEnd w:id="468"/>
    <w:bookmarkStart w:name="z485" w:id="469"/>
    <w:p>
      <w:pPr>
        <w:spacing w:after="0"/>
        <w:ind w:left="0"/>
        <w:jc w:val="both"/>
      </w:pPr>
      <w:r>
        <w:rPr>
          <w:rFonts w:ascii="Times New Roman"/>
          <w:b w:val="false"/>
          <w:i w:val="false"/>
          <w:color w:val="000000"/>
          <w:sz w:val="28"/>
        </w:rPr>
        <w:t>
      6.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469"/>
    <w:bookmarkStart w:name="z486" w:id="470"/>
    <w:p>
      <w:pPr>
        <w:spacing w:after="0"/>
        <w:ind w:left="0"/>
        <w:jc w:val="both"/>
      </w:pPr>
      <w:r>
        <w:rPr>
          <w:rFonts w:ascii="Times New Roman"/>
          <w:b w:val="false"/>
          <w:i w:val="false"/>
          <w:color w:val="000000"/>
          <w:sz w:val="28"/>
        </w:rPr>
        <w:t>
      7.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1-қосымшаға сәйкес ұсынады.</w:t>
      </w:r>
    </w:p>
    <w:bookmarkEnd w:id="470"/>
    <w:bookmarkStart w:name="z487" w:id="471"/>
    <w:p>
      <w:pPr>
        <w:spacing w:after="0"/>
        <w:ind w:left="0"/>
        <w:jc w:val="both"/>
      </w:pPr>
      <w:r>
        <w:rPr>
          <w:rFonts w:ascii="Times New Roman"/>
          <w:b w:val="false"/>
          <w:i w:val="false"/>
          <w:color w:val="000000"/>
          <w:sz w:val="28"/>
        </w:rPr>
        <w:t>
      8. Ескертпе: Х – осы позиция толтыруға жатпайды.</w:t>
      </w:r>
    </w:p>
    <w:bookmarkEnd w:id="471"/>
    <w:bookmarkStart w:name="z488" w:id="472"/>
    <w:p>
      <w:pPr>
        <w:spacing w:after="0"/>
        <w:ind w:left="0"/>
        <w:jc w:val="both"/>
      </w:pPr>
      <w:r>
        <w:rPr>
          <w:rFonts w:ascii="Times New Roman"/>
          <w:b w:val="false"/>
          <w:i w:val="false"/>
          <w:color w:val="000000"/>
          <w:sz w:val="28"/>
        </w:rPr>
        <w:t>
      9. Арифметикалық-логикалық бақылау:</w:t>
      </w:r>
    </w:p>
    <w:bookmarkEnd w:id="472"/>
    <w:bookmarkStart w:name="z489" w:id="473"/>
    <w:p>
      <w:pPr>
        <w:spacing w:after="0"/>
        <w:ind w:left="0"/>
        <w:jc w:val="both"/>
      </w:pPr>
      <w:r>
        <w:rPr>
          <w:rFonts w:ascii="Times New Roman"/>
          <w:b w:val="false"/>
          <w:i w:val="false"/>
          <w:color w:val="000000"/>
          <w:sz w:val="28"/>
        </w:rPr>
        <w:t>
      1) 2-бөлім "Көрсетілген қызметтердің көлемін көрсетіңіз, мың теңгемен қосылған құн салығынсыз (бұдан әрі - ҚҚС-сыз)":</w:t>
      </w:r>
    </w:p>
    <w:bookmarkEnd w:id="473"/>
    <w:bookmarkStart w:name="z490" w:id="474"/>
    <w:p>
      <w:pPr>
        <w:spacing w:after="0"/>
        <w:ind w:left="0"/>
        <w:jc w:val="both"/>
      </w:pPr>
      <w:r>
        <w:rPr>
          <w:rFonts w:ascii="Times New Roman"/>
          <w:b w:val="false"/>
          <w:i w:val="false"/>
          <w:color w:val="000000"/>
          <w:sz w:val="28"/>
        </w:rPr>
        <w:t xml:space="preserve">
      1-баған = 2-4 бағандар </w:t>
      </w:r>
    </w:p>
    <w:bookmarkEnd w:id="474"/>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bookmarkStart w:name="z491" w:id="475"/>
    <w:p>
      <w:pPr>
        <w:spacing w:after="0"/>
        <w:ind w:left="0"/>
        <w:jc w:val="both"/>
      </w:pPr>
      <w:r>
        <w:rPr>
          <w:rFonts w:ascii="Times New Roman"/>
          <w:b w:val="false"/>
          <w:i w:val="false"/>
          <w:color w:val="000000"/>
          <w:sz w:val="28"/>
        </w:rPr>
        <w:t xml:space="preserve">
      1-жол = 1.1-1.11-жолдар </w:t>
      </w:r>
    </w:p>
    <w:bookmarkEnd w:id="475"/>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492" w:id="476"/>
    <w:p>
      <w:pPr>
        <w:spacing w:after="0"/>
        <w:ind w:left="0"/>
        <w:jc w:val="both"/>
      </w:pPr>
      <w:r>
        <w:rPr>
          <w:rFonts w:ascii="Times New Roman"/>
          <w:b w:val="false"/>
          <w:i w:val="false"/>
          <w:color w:val="000000"/>
          <w:sz w:val="28"/>
        </w:rPr>
        <w:t>
      2) 3-бөлім "Интернет арқылы ұсынылатын көрсетілген қызметтердің көлемін көрсетіңіз, мың теңгемен - ҚҚС-сыз":</w:t>
      </w:r>
    </w:p>
    <w:bookmarkEnd w:id="476"/>
    <w:bookmarkStart w:name="z493" w:id="477"/>
    <w:p>
      <w:pPr>
        <w:spacing w:after="0"/>
        <w:ind w:left="0"/>
        <w:jc w:val="both"/>
      </w:pPr>
      <w:r>
        <w:rPr>
          <w:rFonts w:ascii="Times New Roman"/>
          <w:b w:val="false"/>
          <w:i w:val="false"/>
          <w:color w:val="000000"/>
          <w:sz w:val="28"/>
        </w:rPr>
        <w:t xml:space="preserve">
      1-баған = 2-4 бағандар </w:t>
      </w:r>
    </w:p>
    <w:bookmarkEnd w:id="477"/>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bookmarkStart w:name="z494" w:id="478"/>
    <w:p>
      <w:pPr>
        <w:spacing w:after="0"/>
        <w:ind w:left="0"/>
        <w:jc w:val="both"/>
      </w:pPr>
      <w:r>
        <w:rPr>
          <w:rFonts w:ascii="Times New Roman"/>
          <w:b w:val="false"/>
          <w:i w:val="false"/>
          <w:color w:val="000000"/>
          <w:sz w:val="28"/>
        </w:rPr>
        <w:t xml:space="preserve">
      1-жол = 1.1-1.10 жолдар </w:t>
      </w:r>
    </w:p>
    <w:bookmarkEnd w:id="478"/>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495" w:id="479"/>
    <w:p>
      <w:pPr>
        <w:spacing w:after="0"/>
        <w:ind w:left="0"/>
        <w:jc w:val="both"/>
      </w:pPr>
      <w:r>
        <w:rPr>
          <w:rFonts w:ascii="Times New Roman"/>
          <w:b w:val="false"/>
          <w:i w:val="false"/>
          <w:color w:val="000000"/>
          <w:sz w:val="28"/>
        </w:rPr>
        <w:t>
      3) 4-бөлім "Негізгі қызмет түрлерімен көрсетілген қызметтердің көлемін көрсетіңіз, мың теңгемен - ҚҚС-сыз";</w:t>
      </w:r>
    </w:p>
    <w:bookmarkEnd w:id="479"/>
    <w:bookmarkStart w:name="z496" w:id="480"/>
    <w:p>
      <w:pPr>
        <w:spacing w:after="0"/>
        <w:ind w:left="0"/>
        <w:jc w:val="both"/>
      </w:pPr>
      <w:r>
        <w:rPr>
          <w:rFonts w:ascii="Times New Roman"/>
          <w:b w:val="false"/>
          <w:i w:val="false"/>
          <w:color w:val="000000"/>
          <w:sz w:val="28"/>
        </w:rPr>
        <w:t xml:space="preserve">
      1-баған = 2-4 бағандар қосындысына әрбір жолдар үшін </w:t>
      </w:r>
    </w:p>
    <w:bookmarkEnd w:id="480"/>
    <w:bookmarkStart w:name="z497" w:id="481"/>
    <w:p>
      <w:pPr>
        <w:spacing w:after="0"/>
        <w:ind w:left="0"/>
        <w:jc w:val="both"/>
      </w:pPr>
      <w:r>
        <w:rPr>
          <w:rFonts w:ascii="Times New Roman"/>
          <w:b w:val="false"/>
          <w:i w:val="false"/>
          <w:color w:val="000000"/>
          <w:sz w:val="28"/>
        </w:rPr>
        <w:t>
      1-жол = әрбір бағандар үшін жолдарды құрайтын қосындысына;</w:t>
      </w:r>
    </w:p>
    <w:bookmarkEnd w:id="481"/>
    <w:bookmarkStart w:name="z498" w:id="482"/>
    <w:p>
      <w:pPr>
        <w:spacing w:after="0"/>
        <w:ind w:left="0"/>
        <w:jc w:val="both"/>
      </w:pPr>
      <w:r>
        <w:rPr>
          <w:rFonts w:ascii="Times New Roman"/>
          <w:b w:val="false"/>
          <w:i w:val="false"/>
          <w:color w:val="000000"/>
          <w:sz w:val="28"/>
        </w:rPr>
        <w:t>
      4) Бөлімдердің арасындағы бақылау:</w:t>
      </w:r>
    </w:p>
    <w:bookmarkEnd w:id="482"/>
    <w:bookmarkStart w:name="z499" w:id="483"/>
    <w:p>
      <w:pPr>
        <w:spacing w:after="0"/>
        <w:ind w:left="0"/>
        <w:jc w:val="both"/>
      </w:pPr>
      <w:r>
        <w:rPr>
          <w:rFonts w:ascii="Times New Roman"/>
          <w:b w:val="false"/>
          <w:i w:val="false"/>
          <w:color w:val="000000"/>
          <w:sz w:val="28"/>
        </w:rPr>
        <w:t xml:space="preserve">
      2-бөлімнің 1-жолы </w:t>
      </w:r>
    </w:p>
    <w:bookmarkEnd w:id="483"/>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3-бөлімнің 1-жолынан әрбір баған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154 бұйрығына</w:t>
            </w:r>
            <w:r>
              <w:br/>
            </w:r>
            <w:r>
              <w:rPr>
                <w:rFonts w:ascii="Times New Roman"/>
                <w:b w:val="false"/>
                <w:i w:val="false"/>
                <w:color w:val="000000"/>
                <w:sz w:val="20"/>
              </w:rPr>
              <w:t>9-қосымша</w:t>
            </w:r>
            <w:r>
              <w:br/>
            </w:r>
            <w:r>
              <w:rPr>
                <w:rFonts w:ascii="Times New Roman"/>
                <w:b w:val="false"/>
                <w:i w:val="false"/>
                <w:color w:val="000000"/>
                <w:sz w:val="20"/>
              </w:rPr>
              <w:t>Приложение 9</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 ноября 2017 года № 154</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54"/>
        <w:gridCol w:w="161"/>
        <w:gridCol w:w="18"/>
        <w:gridCol w:w="12376"/>
      </w:tblGrid>
      <w:tr>
        <w:trPr>
          <w:trHeight w:val="30" w:hRule="atLeast"/>
        </w:trPr>
        <w:tc>
          <w:tcPr>
            <w:tcW w:w="26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w:t>
            </w:r>
            <w:r>
              <w:rPr>
                <w:rFonts w:ascii="Times New Roman"/>
                <w:b/>
                <w:i w:val="false"/>
                <w:color w:val="000000"/>
                <w:sz w:val="20"/>
              </w:rPr>
              <w:t>дың</w:t>
            </w:r>
            <w:r>
              <w:rPr>
                <w:rFonts w:ascii="Times New Roman"/>
                <w:b/>
                <w:i w:val="false"/>
                <w:color w:val="000000"/>
                <w:sz w:val="20"/>
              </w:rPr>
              <w:t xml:space="preserve"> статистикалық нысан</w:t>
            </w:r>
            <w:r>
              <w:rPr>
                <w:rFonts w:ascii="Times New Roman"/>
                <w:b/>
                <w:i w:val="false"/>
                <w:color w:val="000000"/>
                <w:sz w:val="20"/>
              </w:rPr>
              <w:t>ы</w:t>
            </w:r>
            <w:r>
              <w:rPr>
                <w:rFonts w:ascii="Times New Roman"/>
                <w:b w:val="false"/>
                <w:i w:val="false"/>
                <w:color w:val="000000"/>
                <w:sz w:val="20"/>
              </w:rPr>
              <w:t xml:space="preserve"> </w:t>
            </w:r>
            <w:r>
              <w:br/>
            </w:r>
            <w:r>
              <w:rPr>
                <w:rFonts w:ascii="Times New Roman"/>
                <w:b w:val="false"/>
                <w:i w:val="false"/>
                <w:color w:val="000000"/>
                <w:sz w:val="20"/>
              </w:rPr>
              <w:t>
Статистическая форма общегосударственного статистического наблюдения</w:t>
            </w:r>
            <w:r>
              <w:br/>
            </w:r>
            <w:r>
              <w:rPr>
                <w:rFonts w:ascii="Times New Roman"/>
                <w:b w:val="false"/>
                <w:i w:val="false"/>
                <w:color w:val="000000"/>
                <w:sz w:val="20"/>
              </w:rPr>
              <w:t>
 </w:t>
            </w:r>
          </w:p>
        </w:tc>
        <w:tc>
          <w:tcPr>
            <w:tcW w:w="0" w:type="auto"/>
            <w:gridSpan w:val="2"/>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статистика органына </w:t>
            </w:r>
            <w:r>
              <w:rPr>
                <w:rFonts w:ascii="Times New Roman"/>
                <w:b/>
                <w:i w:val="false"/>
                <w:color w:val="000000"/>
                <w:sz w:val="20"/>
              </w:rPr>
              <w:t>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w:t>
            </w:r>
            <w:r>
              <w:rPr>
                <w:rFonts w:ascii="Times New Roman"/>
                <w:b/>
                <w:i w:val="false"/>
                <w:color w:val="000000"/>
                <w:sz w:val="20"/>
              </w:rPr>
              <w:t>stat.gov.kz интернет-ресурсына орналастырылған</w:t>
            </w:r>
            <w:r>
              <w:br/>
            </w:r>
            <w:r>
              <w:rPr>
                <w:rFonts w:ascii="Times New Roman"/>
                <w:b w:val="false"/>
                <w:i w:val="false"/>
                <w:color w:val="000000"/>
                <w:sz w:val="20"/>
              </w:rPr>
              <w:t>
Статистическая форма размещена на интернет- ресурсе www.stat.gov.kz</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r>
              <w:rPr>
                <w:rFonts w:ascii="Times New Roman"/>
                <w:b w:val="false"/>
                <w:i w:val="false"/>
                <w:color w:val="000000"/>
                <w:sz w:val="20"/>
              </w:rPr>
              <w:t xml:space="preserve"> </w:t>
            </w:r>
            <w:r>
              <w:rPr>
                <w:rFonts w:ascii="Times New Roman"/>
                <w:b/>
                <w:i w:val="false"/>
                <w:color w:val="000000"/>
                <w:sz w:val="20"/>
              </w:rPr>
              <w:t xml:space="preserve">621112070 </w:t>
            </w:r>
            <w:r>
              <w:br/>
            </w:r>
            <w:r>
              <w:rPr>
                <w:rFonts w:ascii="Times New Roman"/>
                <w:b w:val="false"/>
                <w:i w:val="false"/>
                <w:color w:val="000000"/>
                <w:sz w:val="20"/>
              </w:rPr>
              <w:t>
Код статистической формы 621112070</w:t>
            </w:r>
          </w:p>
        </w:tc>
        <w:tc>
          <w:tcPr>
            <w:tcW w:w="1237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беру ұйымының қаржы-шаруашылық қызметінің негізгі көрсеткіштері туралы есеп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қаржы (білім беру)</w:t>
            </w:r>
            <w:r>
              <w:br/>
            </w:r>
            <w:r>
              <w:rPr>
                <w:rFonts w:ascii="Times New Roman"/>
                <w:b w:val="false"/>
                <w:i w:val="false"/>
                <w:color w:val="000000"/>
                <w:sz w:val="20"/>
              </w:rPr>
              <w:t>
Соцфин (образование)</w:t>
            </w:r>
          </w:p>
        </w:tc>
        <w:tc>
          <w:tcPr>
            <w:tcW w:w="12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основных</w:t>
            </w:r>
            <w:r>
              <w:br/>
            </w:r>
            <w:r>
              <w:rPr>
                <w:rFonts w:ascii="Times New Roman"/>
                <w:b w:val="false"/>
                <w:i w:val="false"/>
                <w:color w:val="000000"/>
                <w:sz w:val="20"/>
              </w:rPr>
              <w:t>
показателях финансово-хозяйственной деятельности организации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709"/>
        <w:gridCol w:w="10718"/>
        <w:gridCol w:w="437"/>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tbl>
      <w:tblPr>
        <w:tblW w:w="0" w:type="auto"/>
        <w:tblCellSpacing w:w="0" w:type="auto"/>
        <w:tblBorders>
          <w:top w:val="none"/>
          <w:left w:val="none"/>
          <w:bottom w:val="none"/>
          <w:right w:val="none"/>
          <w:insideH w:val="none"/>
          <w:insideV w:val="none"/>
        </w:tblBorders>
      </w:tblPr>
      <w:tblGrid>
        <w:gridCol w:w="222"/>
        <w:gridCol w:w="1207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нысаны мен қызметкерлер санына қарамастан, қызметінің негізгі түрі "Білім беру" Экономикалық қызмет түрлерінің жалпы жіктеуішінің (ЭҚЖЖ) – 85 коды болып табылатын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"Образование" согласно коду Общего классификатора видов экономической деятельности (ОКЭД) – 85 независимо от формы собственности и численности работающих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 сәуірге (қоса алғанда) дейін</w:t>
            </w:r>
            <w:r>
              <w:br/>
            </w:r>
            <w:r>
              <w:rPr>
                <w:rFonts w:ascii="Times New Roman"/>
                <w:b w:val="false"/>
                <w:i w:val="false"/>
                <w:color w:val="000000"/>
                <w:sz w:val="20"/>
              </w:rPr>
              <w:t>
Срок представления – до 1 апреля (включительно) после отчетного периода</w:t>
            </w:r>
          </w:p>
        </w:tc>
      </w:tr>
      <w:tr>
        <w:trPr>
          <w:trHeight w:val="30" w:hRule="atLeast"/>
        </w:trPr>
        <w:tc>
          <w:tcPr>
            <w:tcW w:w="2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120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нақты орналасқан жерін көрсетіңіз (заңды тұлғаның және (немесе) оның құрылымдық және оқшауланған бөлімшесінің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организации (независимо от места регистрации юридического лица и (или) его структурного и обособленного подразделения) - область, город, район, населенный пункт</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78105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(статистикалық нысанды қағаз тасымалдағышта тапсыру кезінде аумақтық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территориального органа статистики при сдаче статистической формы на бумажном носителе)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7592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 Табыстар мен шығыстар баптары бойынша мәліметтерді көрсетіңіз, мың теңгемен</w:t>
      </w:r>
      <w:r>
        <w:br/>
      </w:r>
      <w:r>
        <w:rPr>
          <w:rFonts w:ascii="Times New Roman"/>
          <w:b w:val="false"/>
          <w:i w:val="false"/>
          <w:color w:val="000000"/>
          <w:sz w:val="28"/>
        </w:rPr>
        <w:t>
      Укажите сведения по статьям доходов и расходов,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1"/>
        <w:gridCol w:w="6986"/>
        <w:gridCol w:w="1183"/>
      </w:tblGrid>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табыстар</w:t>
            </w:r>
            <w:r>
              <w:br/>
            </w:r>
            <w:r>
              <w:rPr>
                <w:rFonts w:ascii="Times New Roman"/>
                <w:b w:val="false"/>
                <w:i w:val="false"/>
                <w:color w:val="000000"/>
                <w:sz w:val="20"/>
              </w:rPr>
              <w:t>
Текущие доходы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трансферттер</w:t>
            </w:r>
            <w:r>
              <w:br/>
            </w:r>
            <w:r>
              <w:rPr>
                <w:rFonts w:ascii="Times New Roman"/>
                <w:b w:val="false"/>
                <w:i w:val="false"/>
                <w:color w:val="000000"/>
                <w:sz w:val="20"/>
              </w:rPr>
              <w:t>
текущие трансферты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r>
              <w:br/>
            </w:r>
            <w:r>
              <w:rPr>
                <w:rFonts w:ascii="Times New Roman"/>
                <w:b w:val="false"/>
                <w:i w:val="false"/>
                <w:color w:val="000000"/>
                <w:sz w:val="20"/>
              </w:rPr>
              <w:t>
из республиканского бюджета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гранттар</w:t>
            </w:r>
            <w:r>
              <w:br/>
            </w:r>
            <w:r>
              <w:rPr>
                <w:rFonts w:ascii="Times New Roman"/>
                <w:b w:val="false"/>
                <w:i w:val="false"/>
                <w:color w:val="000000"/>
                <w:sz w:val="20"/>
              </w:rPr>
              <w:t>
 из них гранты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r>
              <w:br/>
            </w:r>
            <w:r>
              <w:rPr>
                <w:rFonts w:ascii="Times New Roman"/>
                <w:b w:val="false"/>
                <w:i w:val="false"/>
                <w:color w:val="000000"/>
                <w:sz w:val="20"/>
              </w:rPr>
              <w:t>
 из местного бюджета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жарналар мен қайырмалдық түсімдері</w:t>
            </w:r>
            <w:r>
              <w:br/>
            </w:r>
            <w:r>
              <w:rPr>
                <w:rFonts w:ascii="Times New Roman"/>
                <w:b w:val="false"/>
                <w:i w:val="false"/>
                <w:color w:val="000000"/>
                <w:sz w:val="20"/>
              </w:rPr>
              <w:t>
 поступления от добровольных взносов и пожертвований</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шетелден</w:t>
            </w:r>
            <w:r>
              <w:br/>
            </w:r>
            <w:r>
              <w:rPr>
                <w:rFonts w:ascii="Times New Roman"/>
                <w:b w:val="false"/>
                <w:i w:val="false"/>
                <w:color w:val="000000"/>
                <w:sz w:val="20"/>
              </w:rPr>
              <w:t>
 из них из-за рубежа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және өз күшімен өндіріліп өткізілген тауарлардың құны</w:t>
            </w:r>
            <w:r>
              <w:br/>
            </w:r>
            <w:r>
              <w:rPr>
                <w:rFonts w:ascii="Times New Roman"/>
                <w:b w:val="false"/>
                <w:i w:val="false"/>
                <w:color w:val="000000"/>
                <w:sz w:val="20"/>
              </w:rPr>
              <w:t>
стоимость оказанных услуг и реализованных товаров, произведенных своими силами</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алып-сатудан түскен таза табыс (аукциондарды қосқанда)</w:t>
            </w:r>
            <w:r>
              <w:br/>
            </w:r>
            <w:r>
              <w:rPr>
                <w:rFonts w:ascii="Times New Roman"/>
                <w:b w:val="false"/>
                <w:i w:val="false"/>
                <w:color w:val="000000"/>
                <w:sz w:val="20"/>
              </w:rPr>
              <w:t>
чистый доход от перепродажи товаров (включая аукционы)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меншіктен алынған табыс</w:t>
            </w:r>
            <w:r>
              <w:br/>
            </w:r>
            <w:r>
              <w:rPr>
                <w:rFonts w:ascii="Times New Roman"/>
                <w:b w:val="false"/>
                <w:i w:val="false"/>
                <w:color w:val="000000"/>
                <w:sz w:val="20"/>
              </w:rPr>
              <w:t>
полученный доход от собственности</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r>
              <w:br/>
            </w:r>
            <w:r>
              <w:rPr>
                <w:rFonts w:ascii="Times New Roman"/>
                <w:b w:val="false"/>
                <w:i w:val="false"/>
                <w:color w:val="000000"/>
                <w:sz w:val="20"/>
              </w:rPr>
              <w:t>
 проценты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w:t>
            </w:r>
            <w:r>
              <w:br/>
            </w:r>
            <w:r>
              <w:rPr>
                <w:rFonts w:ascii="Times New Roman"/>
                <w:b w:val="false"/>
                <w:i w:val="false"/>
                <w:color w:val="000000"/>
                <w:sz w:val="20"/>
              </w:rPr>
              <w:t>
 дивиденды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бағып-қаққаны үшін ата-аналар төлемі</w:t>
            </w:r>
            <w:r>
              <w:br/>
            </w:r>
            <w:r>
              <w:rPr>
                <w:rFonts w:ascii="Times New Roman"/>
                <w:b w:val="false"/>
                <w:i w:val="false"/>
                <w:color w:val="000000"/>
                <w:sz w:val="20"/>
              </w:rPr>
              <w:t>
плата родителей за содержание детей</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үшін төлем, барлығы</w:t>
            </w:r>
            <w:r>
              <w:br/>
            </w:r>
            <w:r>
              <w:rPr>
                <w:rFonts w:ascii="Times New Roman"/>
                <w:b w:val="false"/>
                <w:i w:val="false"/>
                <w:color w:val="000000"/>
                <w:sz w:val="20"/>
              </w:rPr>
              <w:t xml:space="preserve">
плата за обучение, всего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ұйымдармен (кәсіпорынмен) шарт бойынша </w:t>
            </w:r>
            <w:r>
              <w:br/>
            </w:r>
            <w:r>
              <w:rPr>
                <w:rFonts w:ascii="Times New Roman"/>
                <w:b w:val="false"/>
                <w:i w:val="false"/>
                <w:color w:val="000000"/>
                <w:sz w:val="20"/>
              </w:rPr>
              <w:t>
 по договорам с организацией (предприятием)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халықтан</w:t>
            </w:r>
            <w:r>
              <w:br/>
            </w:r>
            <w:r>
              <w:rPr>
                <w:rFonts w:ascii="Times New Roman"/>
                <w:b w:val="false"/>
                <w:i w:val="false"/>
                <w:color w:val="000000"/>
                <w:sz w:val="20"/>
              </w:rPr>
              <w:t>
 от населения</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тұрғаны үшін оқу орны оқушыларынан түскен төлем</w:t>
            </w:r>
            <w:r>
              <w:br/>
            </w:r>
            <w:r>
              <w:rPr>
                <w:rFonts w:ascii="Times New Roman"/>
                <w:b w:val="false"/>
                <w:i w:val="false"/>
                <w:color w:val="000000"/>
                <w:sz w:val="20"/>
              </w:rPr>
              <w:t>
плата, поступившая от учащихся учебных заведений за проживание в общежитиях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басқа ағымдағы табыстары (капиталдық активтерді сатудан, жалгерлік төлемнен және тағы басқа түскен таза табыс)</w:t>
            </w:r>
            <w:r>
              <w:br/>
            </w:r>
            <w:r>
              <w:rPr>
                <w:rFonts w:ascii="Times New Roman"/>
                <w:b w:val="false"/>
                <w:i w:val="false"/>
                <w:color w:val="000000"/>
                <w:sz w:val="20"/>
              </w:rPr>
              <w:t>
другой текущий доход (чистый доход от продаж капитальных активов, арендная плата и другие) организаций образования</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шығындарға алынған трансферттер (жарғылық капиталды арттыруға бағытталмаған) </w:t>
            </w:r>
            <w:r>
              <w:br/>
            </w:r>
            <w:r>
              <w:rPr>
                <w:rFonts w:ascii="Times New Roman"/>
                <w:b w:val="false"/>
                <w:i w:val="false"/>
                <w:color w:val="000000"/>
                <w:sz w:val="20"/>
              </w:rPr>
              <w:t>
Полученные трансферты на капитальные затраты</w:t>
            </w:r>
            <w:r>
              <w:br/>
            </w:r>
            <w:r>
              <w:rPr>
                <w:rFonts w:ascii="Times New Roman"/>
                <w:b w:val="false"/>
                <w:i w:val="false"/>
                <w:color w:val="000000"/>
                <w:sz w:val="20"/>
              </w:rPr>
              <w:t>
(не идущие на увеличение уставного капитала)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r>
              <w:br/>
            </w:r>
            <w:r>
              <w:rPr>
                <w:rFonts w:ascii="Times New Roman"/>
                <w:b w:val="false"/>
                <w:i w:val="false"/>
                <w:color w:val="000000"/>
                <w:sz w:val="20"/>
              </w:rPr>
              <w:t>
из республиканского бюджета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r>
              <w:br/>
            </w:r>
            <w:r>
              <w:rPr>
                <w:rFonts w:ascii="Times New Roman"/>
                <w:b w:val="false"/>
                <w:i w:val="false"/>
                <w:color w:val="000000"/>
                <w:sz w:val="20"/>
              </w:rPr>
              <w:t>
 из местного бюджета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кәсіпорындардан</w:t>
            </w:r>
            <w:r>
              <w:br/>
            </w:r>
            <w:r>
              <w:rPr>
                <w:rFonts w:ascii="Times New Roman"/>
                <w:b w:val="false"/>
                <w:i w:val="false"/>
                <w:color w:val="000000"/>
                <w:sz w:val="20"/>
              </w:rPr>
              <w:t>
от предприятий</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w:t>
            </w:r>
            <w:r>
              <w:br/>
            </w:r>
            <w:r>
              <w:rPr>
                <w:rFonts w:ascii="Times New Roman"/>
                <w:b w:val="false"/>
                <w:i w:val="false"/>
                <w:color w:val="000000"/>
                <w:sz w:val="20"/>
              </w:rPr>
              <w:t>
от домашних хозяйств</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шетелден</w:t>
            </w:r>
            <w:r>
              <w:br/>
            </w:r>
            <w:r>
              <w:rPr>
                <w:rFonts w:ascii="Times New Roman"/>
                <w:b w:val="false"/>
                <w:i w:val="false"/>
                <w:color w:val="000000"/>
                <w:sz w:val="20"/>
              </w:rPr>
              <w:t>
из-за рубежа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r>
              <w:br/>
            </w:r>
            <w:r>
              <w:rPr>
                <w:rFonts w:ascii="Times New Roman"/>
                <w:b w:val="false"/>
                <w:i w:val="false"/>
                <w:color w:val="000000"/>
                <w:sz w:val="20"/>
              </w:rPr>
              <w:t>
Прочие доходы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w:t>
            </w:r>
            <w:r>
              <w:br/>
            </w:r>
            <w:r>
              <w:rPr>
                <w:rFonts w:ascii="Times New Roman"/>
                <w:b w:val="false"/>
                <w:i w:val="false"/>
                <w:color w:val="000000"/>
                <w:sz w:val="20"/>
              </w:rPr>
              <w:t>
Текущие расходы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 ұстауға жұмсалған шығынның жалпы сомасы</w:t>
            </w:r>
            <w:r>
              <w:br/>
            </w:r>
            <w:r>
              <w:rPr>
                <w:rFonts w:ascii="Times New Roman"/>
                <w:b w:val="false"/>
                <w:i w:val="false"/>
                <w:color w:val="000000"/>
                <w:sz w:val="20"/>
              </w:rPr>
              <w:t>
общая сумма затрат на содержание рабочей силы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қоры </w:t>
            </w:r>
            <w:r>
              <w:br/>
            </w:r>
            <w:r>
              <w:rPr>
                <w:rFonts w:ascii="Times New Roman"/>
                <w:b w:val="false"/>
                <w:i w:val="false"/>
                <w:color w:val="000000"/>
                <w:sz w:val="20"/>
              </w:rPr>
              <w:t xml:space="preserve">
 фонд заработной платы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r>
              <w:br/>
            </w:r>
            <w:r>
              <w:rPr>
                <w:rFonts w:ascii="Times New Roman"/>
                <w:b w:val="false"/>
                <w:i w:val="false"/>
                <w:color w:val="000000"/>
                <w:sz w:val="20"/>
              </w:rPr>
              <w:t>
индивидуальный подоходный налог</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жарналарының аударымдары</w:t>
            </w:r>
            <w:r>
              <w:br/>
            </w:r>
            <w:r>
              <w:rPr>
                <w:rFonts w:ascii="Times New Roman"/>
                <w:b w:val="false"/>
                <w:i w:val="false"/>
                <w:color w:val="000000"/>
                <w:sz w:val="20"/>
              </w:rPr>
              <w:t>
отчисления обязательных пенсионных взносов в единый накопительный пенсионный фонд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w:t>
            </w:r>
            <w:r>
              <w:br/>
            </w:r>
            <w:r>
              <w:rPr>
                <w:rFonts w:ascii="Times New Roman"/>
                <w:b w:val="false"/>
                <w:i w:val="false"/>
                <w:color w:val="000000"/>
                <w:sz w:val="20"/>
              </w:rPr>
              <w:t>
приобретение продуктов питания</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орау материалдарын сатып алу</w:t>
            </w:r>
            <w:r>
              <w:br/>
            </w:r>
            <w:r>
              <w:rPr>
                <w:rFonts w:ascii="Times New Roman"/>
                <w:b w:val="false"/>
                <w:i w:val="false"/>
                <w:color w:val="000000"/>
                <w:sz w:val="20"/>
              </w:rPr>
              <w:t>
приобретение медикаментов и перевязочных материалов</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сатып алу</w:t>
            </w:r>
            <w:r>
              <w:br/>
            </w:r>
            <w:r>
              <w:rPr>
                <w:rFonts w:ascii="Times New Roman"/>
                <w:b w:val="false"/>
                <w:i w:val="false"/>
                <w:color w:val="000000"/>
                <w:sz w:val="20"/>
              </w:rPr>
              <w:t>
приобретение топлива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шаруашылық мақсаттарға арналған тауарлар мен материалдар сатып алу</w:t>
            </w:r>
            <w:r>
              <w:br/>
            </w:r>
            <w:r>
              <w:rPr>
                <w:rFonts w:ascii="Times New Roman"/>
                <w:b w:val="false"/>
                <w:i w:val="false"/>
                <w:color w:val="000000"/>
                <w:sz w:val="20"/>
              </w:rPr>
              <w:t>
приобретение товаров и материалов для текущих хозяйственных целей</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мүкәммал мен киім-кешек сатып алу</w:t>
            </w:r>
            <w:r>
              <w:br/>
            </w:r>
            <w:r>
              <w:rPr>
                <w:rFonts w:ascii="Times New Roman"/>
                <w:b w:val="false"/>
                <w:i w:val="false"/>
                <w:color w:val="000000"/>
                <w:sz w:val="20"/>
              </w:rPr>
              <w:t>
приобретение мягкого инвентаря и обмундирования</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жалдау</w:t>
            </w:r>
            <w:r>
              <w:br/>
            </w:r>
            <w:r>
              <w:rPr>
                <w:rFonts w:ascii="Times New Roman"/>
                <w:b w:val="false"/>
                <w:i w:val="false"/>
                <w:color w:val="000000"/>
                <w:sz w:val="20"/>
              </w:rPr>
              <w:t>
аренда основных средств</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бойынша шығындар</w:t>
            </w:r>
            <w:r>
              <w:br/>
            </w:r>
            <w:r>
              <w:rPr>
                <w:rFonts w:ascii="Times New Roman"/>
                <w:b w:val="false"/>
                <w:i w:val="false"/>
                <w:color w:val="000000"/>
                <w:sz w:val="20"/>
              </w:rPr>
              <w:t xml:space="preserve">
расходы по оказанию услуг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r>
              <w:br/>
            </w:r>
            <w:r>
              <w:rPr>
                <w:rFonts w:ascii="Times New Roman"/>
                <w:b w:val="false"/>
                <w:i w:val="false"/>
                <w:color w:val="000000"/>
                <w:sz w:val="20"/>
              </w:rPr>
              <w:t>
 транспортные услуги</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r>
              <w:br/>
            </w:r>
            <w:r>
              <w:rPr>
                <w:rFonts w:ascii="Times New Roman"/>
                <w:b w:val="false"/>
                <w:i w:val="false"/>
                <w:color w:val="000000"/>
                <w:sz w:val="20"/>
              </w:rPr>
              <w:t>
 услуги связи</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 (су, кәріз, жылу және электр энергиясы)</w:t>
            </w:r>
            <w:r>
              <w:br/>
            </w:r>
            <w:r>
              <w:rPr>
                <w:rFonts w:ascii="Times New Roman"/>
                <w:b w:val="false"/>
                <w:i w:val="false"/>
                <w:color w:val="000000"/>
                <w:sz w:val="20"/>
              </w:rPr>
              <w:t>
 коммунальные услуги (вода, канализация, тепло и электроэнергия)</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ақпараттық және аудиторлық ұйымдар қызметі</w:t>
            </w:r>
            <w:r>
              <w:br/>
            </w:r>
            <w:r>
              <w:rPr>
                <w:rFonts w:ascii="Times New Roman"/>
                <w:b w:val="false"/>
                <w:i w:val="false"/>
                <w:color w:val="000000"/>
                <w:sz w:val="20"/>
              </w:rPr>
              <w:t xml:space="preserve">
 услуги консультационных, информационных и аудиторских </w:t>
            </w:r>
            <w:r>
              <w:br/>
            </w:r>
            <w:r>
              <w:rPr>
                <w:rFonts w:ascii="Times New Roman"/>
                <w:b w:val="false"/>
                <w:i w:val="false"/>
                <w:color w:val="000000"/>
                <w:sz w:val="20"/>
              </w:rPr>
              <w:t>
 организаций</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төрелік сот, нотариалдық қызметтер</w:t>
            </w:r>
            <w:r>
              <w:br/>
            </w:r>
            <w:r>
              <w:rPr>
                <w:rFonts w:ascii="Times New Roman"/>
                <w:b w:val="false"/>
                <w:i w:val="false"/>
                <w:color w:val="000000"/>
                <w:sz w:val="20"/>
              </w:rPr>
              <w:t>
 судебные, арбитражные, нотариальные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жарнама бойынша қызметтер</w:t>
            </w:r>
            <w:r>
              <w:br/>
            </w:r>
            <w:r>
              <w:rPr>
                <w:rFonts w:ascii="Times New Roman"/>
                <w:b w:val="false"/>
                <w:i w:val="false"/>
                <w:color w:val="000000"/>
                <w:sz w:val="20"/>
              </w:rPr>
              <w:t>
 услуги по маркетингу, рекламе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ағымдағы жөндеу</w:t>
            </w:r>
            <w:r>
              <w:br/>
            </w:r>
            <w:r>
              <w:rPr>
                <w:rFonts w:ascii="Times New Roman"/>
                <w:b w:val="false"/>
                <w:i w:val="false"/>
                <w:color w:val="000000"/>
                <w:sz w:val="20"/>
              </w:rPr>
              <w:t>
 текущий ремонт зданий и сооружений</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(көлік құралдарын қоса)</w:t>
            </w:r>
            <w:r>
              <w:br/>
            </w:r>
            <w:r>
              <w:rPr>
                <w:rFonts w:ascii="Times New Roman"/>
                <w:b w:val="false"/>
                <w:i w:val="false"/>
                <w:color w:val="000000"/>
                <w:sz w:val="20"/>
              </w:rPr>
              <w:t>
ағымдағы жөндеу</w:t>
            </w:r>
            <w:r>
              <w:br/>
            </w:r>
            <w:r>
              <w:rPr>
                <w:rFonts w:ascii="Times New Roman"/>
                <w:b w:val="false"/>
                <w:i w:val="false"/>
                <w:color w:val="000000"/>
                <w:sz w:val="20"/>
              </w:rPr>
              <w:t xml:space="preserve">
 текущий ремонт машин и оборудования (включая транспортные </w:t>
            </w:r>
            <w:r>
              <w:br/>
            </w:r>
            <w:r>
              <w:rPr>
                <w:rFonts w:ascii="Times New Roman"/>
                <w:b w:val="false"/>
                <w:i w:val="false"/>
                <w:color w:val="000000"/>
                <w:sz w:val="20"/>
              </w:rPr>
              <w:t>
 средства)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другие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мен оқушыларға берілетін ағымдағы трансферттер</w:t>
            </w:r>
            <w:r>
              <w:br/>
            </w:r>
            <w:r>
              <w:rPr>
                <w:rFonts w:ascii="Times New Roman"/>
                <w:b w:val="false"/>
                <w:i w:val="false"/>
                <w:color w:val="000000"/>
                <w:sz w:val="20"/>
              </w:rPr>
              <w:t>
текущие трансферты студентам и учащимся</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түрде</w:t>
            </w:r>
            <w:r>
              <w:br/>
            </w:r>
            <w:r>
              <w:rPr>
                <w:rFonts w:ascii="Times New Roman"/>
                <w:b w:val="false"/>
                <w:i w:val="false"/>
                <w:color w:val="000000"/>
                <w:sz w:val="20"/>
              </w:rPr>
              <w:t xml:space="preserve">
 в денежной форме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шәкіртақылар </w:t>
            </w:r>
            <w:r>
              <w:br/>
            </w:r>
            <w:r>
              <w:rPr>
                <w:rFonts w:ascii="Times New Roman"/>
                <w:b w:val="false"/>
                <w:i w:val="false"/>
                <w:color w:val="000000"/>
                <w:sz w:val="20"/>
              </w:rPr>
              <w:t>
 из них стипендии</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w:t>
            </w:r>
            <w:r>
              <w:br/>
            </w:r>
            <w:r>
              <w:rPr>
                <w:rFonts w:ascii="Times New Roman"/>
                <w:b w:val="false"/>
                <w:i w:val="false"/>
                <w:color w:val="000000"/>
                <w:sz w:val="20"/>
              </w:rPr>
              <w:t>
 в натуральной форме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меншіктен төленген табыс</w:t>
            </w:r>
            <w:r>
              <w:br/>
            </w:r>
            <w:r>
              <w:rPr>
                <w:rFonts w:ascii="Times New Roman"/>
                <w:b w:val="false"/>
                <w:i w:val="false"/>
                <w:color w:val="000000"/>
                <w:sz w:val="20"/>
              </w:rPr>
              <w:t>
выплаченный доход от собственности</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r>
              <w:br/>
            </w:r>
            <w:r>
              <w:rPr>
                <w:rFonts w:ascii="Times New Roman"/>
                <w:b w:val="false"/>
                <w:i w:val="false"/>
                <w:color w:val="000000"/>
                <w:sz w:val="20"/>
              </w:rPr>
              <w:t>
 проценты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w:t>
            </w:r>
            <w:r>
              <w:br/>
            </w:r>
            <w:r>
              <w:rPr>
                <w:rFonts w:ascii="Times New Roman"/>
                <w:b w:val="false"/>
                <w:i w:val="false"/>
                <w:color w:val="000000"/>
                <w:sz w:val="20"/>
              </w:rPr>
              <w:t>
 дивиденды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амортизациялық аударымдар (негізгі құралдар және материалдық емес активтер) барлығы1</w:t>
            </w:r>
            <w:r>
              <w:br/>
            </w:r>
            <w:r>
              <w:rPr>
                <w:rFonts w:ascii="Times New Roman"/>
                <w:b w:val="false"/>
                <w:i w:val="false"/>
                <w:color w:val="000000"/>
                <w:sz w:val="20"/>
              </w:rPr>
              <w:t>
амортизационные отчисления за отчетный период (основные средства и нематериальные активы), всего1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шығыстар</w:t>
            </w:r>
            <w:r>
              <w:br/>
            </w:r>
            <w:r>
              <w:rPr>
                <w:rFonts w:ascii="Times New Roman"/>
                <w:b w:val="false"/>
                <w:i w:val="false"/>
                <w:color w:val="000000"/>
                <w:sz w:val="20"/>
              </w:rPr>
              <w:t>
другие текущие расходы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бюджеттіктен басқа барлық ұйымдар толтырады</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заполяют все организации, кроме бюджетных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3"/>
        <w:gridCol w:w="3279"/>
        <w:gridCol w:w="1788"/>
      </w:tblGrid>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r>
              <w:br/>
            </w:r>
            <w:r>
              <w:rPr>
                <w:rFonts w:ascii="Times New Roman"/>
                <w:b w:val="false"/>
                <w:i w:val="false"/>
                <w:color w:val="000000"/>
                <w:sz w:val="20"/>
              </w:rPr>
              <w:t>
 налоги</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r>
              <w:br/>
            </w:r>
            <w:r>
              <w:rPr>
                <w:rFonts w:ascii="Times New Roman"/>
                <w:b w:val="false"/>
                <w:i w:val="false"/>
                <w:color w:val="000000"/>
                <w:sz w:val="20"/>
              </w:rPr>
              <w:t>
корпоративный подоходный налог</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r>
              <w:br/>
            </w:r>
            <w:r>
              <w:rPr>
                <w:rFonts w:ascii="Times New Roman"/>
                <w:b w:val="false"/>
                <w:i w:val="false"/>
                <w:color w:val="000000"/>
                <w:sz w:val="20"/>
              </w:rPr>
              <w:t>
земельный налог</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r>
              <w:br/>
            </w:r>
            <w:r>
              <w:rPr>
                <w:rFonts w:ascii="Times New Roman"/>
                <w:b w:val="false"/>
                <w:i w:val="false"/>
                <w:color w:val="000000"/>
                <w:sz w:val="20"/>
              </w:rPr>
              <w:t>
налог на имущество</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r>
              <w:br/>
            </w:r>
            <w:r>
              <w:rPr>
                <w:rFonts w:ascii="Times New Roman"/>
                <w:b w:val="false"/>
                <w:i w:val="false"/>
                <w:color w:val="000000"/>
                <w:sz w:val="20"/>
              </w:rPr>
              <w:t>
налог на добавленную стоимость</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салық </w:t>
            </w:r>
            <w:r>
              <w:br/>
            </w:r>
            <w:r>
              <w:rPr>
                <w:rFonts w:ascii="Times New Roman"/>
                <w:b w:val="false"/>
                <w:i w:val="false"/>
                <w:color w:val="000000"/>
                <w:sz w:val="20"/>
              </w:rPr>
              <w:t>
налог на транспортные средства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акцизы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салықтар </w:t>
            </w:r>
            <w:r>
              <w:br/>
            </w:r>
            <w:r>
              <w:rPr>
                <w:rFonts w:ascii="Times New Roman"/>
                <w:b w:val="false"/>
                <w:i w:val="false"/>
                <w:color w:val="000000"/>
                <w:sz w:val="20"/>
              </w:rPr>
              <w:t>
 прочие налоги</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төлемдер және жинақтар</w:t>
            </w:r>
            <w:r>
              <w:br/>
            </w:r>
            <w:r>
              <w:rPr>
                <w:rFonts w:ascii="Times New Roman"/>
                <w:b w:val="false"/>
                <w:i w:val="false"/>
                <w:color w:val="000000"/>
                <w:sz w:val="20"/>
              </w:rPr>
              <w:t xml:space="preserve">
 другие обязательные платежи и сборы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отчисления по социальному страхованию</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бойынша жасалатын аударымдар </w:t>
            </w:r>
            <w:r>
              <w:br/>
            </w:r>
            <w:r>
              <w:rPr>
                <w:rFonts w:ascii="Times New Roman"/>
                <w:b w:val="false"/>
                <w:i w:val="false"/>
                <w:color w:val="000000"/>
                <w:sz w:val="20"/>
              </w:rPr>
              <w:t>
 отчисления по социальному налогу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аударымдар</w:t>
            </w:r>
            <w:r>
              <w:br/>
            </w:r>
            <w:r>
              <w:rPr>
                <w:rFonts w:ascii="Times New Roman"/>
                <w:b w:val="false"/>
                <w:i w:val="false"/>
                <w:color w:val="000000"/>
                <w:sz w:val="20"/>
              </w:rPr>
              <w:t>
 прочие отчисления</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w:t>
            </w:r>
            <w:r>
              <w:br/>
            </w:r>
            <w:r>
              <w:rPr>
                <w:rFonts w:ascii="Times New Roman"/>
                <w:b w:val="false"/>
                <w:i w:val="false"/>
                <w:color w:val="000000"/>
                <w:sz w:val="20"/>
              </w:rPr>
              <w:t>
Капитальные расходы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r>
              <w:br/>
            </w:r>
            <w:r>
              <w:rPr>
                <w:rFonts w:ascii="Times New Roman"/>
                <w:b w:val="false"/>
                <w:i w:val="false"/>
                <w:color w:val="000000"/>
                <w:sz w:val="20"/>
              </w:rPr>
              <w:t>
приобретение основных средств</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істен шығуы</w:t>
            </w:r>
            <w:r>
              <w:br/>
            </w:r>
            <w:r>
              <w:rPr>
                <w:rFonts w:ascii="Times New Roman"/>
                <w:b w:val="false"/>
                <w:i w:val="false"/>
                <w:color w:val="000000"/>
                <w:sz w:val="20"/>
              </w:rPr>
              <w:t>
выбытие основных средств</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r>
              <w:br/>
            </w:r>
            <w:r>
              <w:rPr>
                <w:rFonts w:ascii="Times New Roman"/>
                <w:b w:val="false"/>
                <w:i w:val="false"/>
                <w:color w:val="000000"/>
                <w:sz w:val="20"/>
              </w:rPr>
              <w:t>
капитальный ремонт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 Ұйымның қаржы-шаруашылық қызметінің нәтижелерін көрсетіңіз, мың теңгемен</w:t>
      </w:r>
      <w:r>
        <w:br/>
      </w:r>
      <w:r>
        <w:rPr>
          <w:rFonts w:ascii="Times New Roman"/>
          <w:b w:val="false"/>
          <w:i w:val="false"/>
          <w:color w:val="000000"/>
          <w:sz w:val="28"/>
        </w:rPr>
        <w:t xml:space="preserve">
      Укажите результат финансово-хозяйственной деятельности организации, в тысячах тенге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6571"/>
        <w:gridCol w:w="2865"/>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w:t>
            </w:r>
            <w:r>
              <w:br/>
            </w:r>
            <w:r>
              <w:rPr>
                <w:rFonts w:ascii="Times New Roman"/>
                <w:b w:val="false"/>
                <w:i w:val="false"/>
                <w:color w:val="000000"/>
                <w:sz w:val="20"/>
              </w:rPr>
              <w:t>
Доходы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r>
              <w:br/>
            </w:r>
            <w:r>
              <w:rPr>
                <w:rFonts w:ascii="Times New Roman"/>
                <w:b w:val="false"/>
                <w:i w:val="false"/>
                <w:color w:val="000000"/>
                <w:sz w:val="20"/>
              </w:rPr>
              <w:t>
Расходы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Прибыль (убыток) до налогообложения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қорытынды пайда (залал)</w:t>
            </w:r>
            <w:r>
              <w:br/>
            </w:r>
            <w:r>
              <w:rPr>
                <w:rFonts w:ascii="Times New Roman"/>
                <w:b w:val="false"/>
                <w:i w:val="false"/>
                <w:color w:val="000000"/>
                <w:sz w:val="20"/>
              </w:rPr>
              <w:t>
Итоговая прибыль (убыток) за период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 Бухгалтерлік теңгерім көрсеткіштері бойынша мәліметтерді көрсетіңіз, мың теңгемен</w:t>
      </w:r>
      <w:r>
        <w:br/>
      </w:r>
      <w:r>
        <w:rPr>
          <w:rFonts w:ascii="Times New Roman"/>
          <w:b w:val="false"/>
          <w:i w:val="false"/>
          <w:color w:val="000000"/>
          <w:sz w:val="28"/>
        </w:rPr>
        <w:t>
      Укажите сведения по показателям бухгалтерского баланса,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6"/>
        <w:gridCol w:w="4310"/>
        <w:gridCol w:w="2824"/>
      </w:tblGrid>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показателя</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r>
              <w:br/>
            </w:r>
            <w:r>
              <w:rPr>
                <w:rFonts w:ascii="Times New Roman"/>
                <w:b w:val="false"/>
                <w:i w:val="false"/>
                <w:color w:val="000000"/>
                <w:sz w:val="20"/>
              </w:rPr>
              <w:t>
Активы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
в том числе: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r>
              <w:br/>
            </w:r>
            <w:r>
              <w:rPr>
                <w:rFonts w:ascii="Times New Roman"/>
                <w:b w:val="false"/>
                <w:i w:val="false"/>
                <w:color w:val="000000"/>
                <w:sz w:val="20"/>
              </w:rPr>
              <w:t>
краткосрочные активы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r>
              <w:br/>
            </w:r>
            <w:r>
              <w:rPr>
                <w:rFonts w:ascii="Times New Roman"/>
                <w:b w:val="false"/>
                <w:i w:val="false"/>
                <w:color w:val="000000"/>
                <w:sz w:val="20"/>
              </w:rPr>
              <w:t>
долгосрочные активы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xml:space="preserve">
прочие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Пассивтер</w:t>
            </w:r>
            <w:r>
              <w:br/>
            </w:r>
            <w:r>
              <w:rPr>
                <w:rFonts w:ascii="Times New Roman"/>
                <w:b w:val="false"/>
                <w:i w:val="false"/>
                <w:color w:val="000000"/>
                <w:sz w:val="20"/>
              </w:rPr>
              <w:t>
Пассивы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r>
              <w:br/>
            </w:r>
            <w:r>
              <w:rPr>
                <w:rFonts w:ascii="Times New Roman"/>
                <w:b w:val="false"/>
                <w:i w:val="false"/>
                <w:color w:val="000000"/>
                <w:sz w:val="20"/>
              </w:rPr>
              <w:t>
краткосрочные обязательства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r>
              <w:br/>
            </w:r>
            <w:r>
              <w:rPr>
                <w:rFonts w:ascii="Times New Roman"/>
                <w:b w:val="false"/>
                <w:i w:val="false"/>
                <w:color w:val="000000"/>
                <w:sz w:val="20"/>
              </w:rPr>
              <w:t>
долгосрочные обязательства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r>
              <w:br/>
            </w:r>
            <w:r>
              <w:rPr>
                <w:rFonts w:ascii="Times New Roman"/>
                <w:b w:val="false"/>
                <w:i w:val="false"/>
                <w:color w:val="000000"/>
                <w:sz w:val="20"/>
              </w:rPr>
              <w:t>
капитал</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w:t>
            </w:r>
            <w:r>
              <w:br/>
            </w:r>
            <w:r>
              <w:rPr>
                <w:rFonts w:ascii="Times New Roman"/>
                <w:b w:val="false"/>
                <w:i w:val="false"/>
                <w:color w:val="000000"/>
                <w:sz w:val="20"/>
              </w:rPr>
              <w:t xml:space="preserve">
прочие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9265"/>
        <w:gridCol w:w="3257"/>
        <w:gridCol w:w="5581"/>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w:t>
            </w:r>
            <w:r>
              <w:rPr>
                <w:rFonts w:ascii="Times New Roman"/>
                <w:b/>
                <w:i w:val="false"/>
                <w:color w:val="000000"/>
                <w:sz w:val="20"/>
              </w:rPr>
              <w:t>та мекенжайы</w:t>
            </w:r>
            <w:r>
              <w:rPr>
                <w:rFonts w:ascii="Times New Roman"/>
                <w:b/>
                <w:i w:val="false"/>
                <w:color w:val="000000"/>
                <w:sz w:val="20"/>
              </w:rPr>
              <w:t xml:space="preserve"> (респонденттің)</w:t>
            </w:r>
            <w:r>
              <w:br/>
            </w:r>
            <w:r>
              <w:rPr>
                <w:rFonts w:ascii="Times New Roman"/>
                <w:b w:val="false"/>
                <w:i w:val="false"/>
                <w:color w:val="000000"/>
                <w:sz w:val="20"/>
              </w:rPr>
              <w:t>
Адрес электронной почты (респондента)</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w:t>
            </w:r>
            <w:r>
              <w:rPr>
                <w:rFonts w:ascii="Times New Roman"/>
                <w:b/>
                <w:i w:val="false"/>
                <w:color w:val="000000"/>
                <w:sz w:val="20"/>
              </w:rPr>
              <w:t>ефоны</w:t>
            </w:r>
            <w:r>
              <w:br/>
            </w:r>
            <w:r>
              <w:rPr>
                <w:rFonts w:ascii="Times New Roman"/>
                <w:b w:val="false"/>
                <w:i w:val="false"/>
                <w:color w:val="000000"/>
                <w:sz w:val="20"/>
              </w:rPr>
              <w:t>
Телефон</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лғашқы</w:t>
            </w:r>
            <w:r>
              <w:rPr>
                <w:rFonts w:ascii="Times New Roman"/>
                <w:b/>
                <w:i w:val="false"/>
                <w:color w:val="000000"/>
                <w:sz w:val="20"/>
              </w:rPr>
              <w:t xml:space="preserve"> статистикалық деректерді таратуға келісеміз</w:t>
            </w:r>
            <w:r>
              <w:rPr>
                <w:rFonts w:ascii="Times New Roman"/>
                <w:b w:val="false"/>
                <w:i w:val="false"/>
                <w:color w:val="000000"/>
                <w:vertAlign w:val="superscript"/>
              </w:rPr>
              <w:t xml:space="preserve"> 2</w:t>
            </w:r>
            <w:r>
              <w:br/>
            </w: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 xml:space="preserve"> 2</w:t>
            </w:r>
            <w:r>
              <w:br/>
            </w:r>
            <w:r>
              <w:rPr>
                <w:rFonts w:ascii="Times New Roman"/>
                <w:b w:val="false"/>
                <w:i w:val="false"/>
                <w:color w:val="000000"/>
                <w:sz w:val="20"/>
              </w:rPr>
              <w:t xml:space="preserve">
Не согласны на распространение первичных статистических данных </w:t>
            </w:r>
            <w:r>
              <w:rPr>
                <w:rFonts w:ascii="Times New Roman"/>
                <w:b w:val="false"/>
                <w:i w:val="false"/>
                <w:color w:val="000000"/>
                <w:vertAlign w:val="superscript"/>
              </w:rPr>
              <w:t>2</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r>
              <w:br/>
            </w:r>
            <w:r>
              <w:rPr>
                <w:rFonts w:ascii="Times New Roman"/>
                <w:b/>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 xml:space="preserve">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i w:val="false"/>
          <w:color w:val="000000"/>
          <w:sz w:val="28"/>
        </w:rPr>
        <w:t xml:space="preserve"> сәйкес </w:t>
      </w:r>
      <w:r>
        <w:rPr>
          <w:rFonts w:ascii="Times New Roman"/>
          <w:b w:val="false"/>
          <w:i w:val="false"/>
          <w:color w:val="000000"/>
          <w:sz w:val="28"/>
        </w:rPr>
        <w:t xml:space="preserve"> </w:t>
      </w:r>
      <w:r>
        <w:rPr>
          <w:rFonts w:ascii="Times New Roman"/>
          <w:b/>
          <w:i w:val="false"/>
          <w:color w:val="000000"/>
          <w:sz w:val="28"/>
        </w:rPr>
        <w:t>толтырылады</w:t>
      </w:r>
      <w:r>
        <w:br/>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154 бұйрығына</w:t>
            </w:r>
            <w:r>
              <w:br/>
            </w:r>
            <w:r>
              <w:rPr>
                <w:rFonts w:ascii="Times New Roman"/>
                <w:b w:val="false"/>
                <w:i w:val="false"/>
                <w:color w:val="000000"/>
                <w:sz w:val="20"/>
              </w:rPr>
              <w:t>10-қосымша</w:t>
            </w:r>
          </w:p>
        </w:tc>
      </w:tr>
    </w:tbl>
    <w:bookmarkStart w:name="z502" w:id="484"/>
    <w:p>
      <w:pPr>
        <w:spacing w:after="0"/>
        <w:ind w:left="0"/>
        <w:jc w:val="left"/>
      </w:pPr>
      <w:r>
        <w:rPr>
          <w:rFonts w:ascii="Times New Roman"/>
          <w:b/>
          <w:i w:val="false"/>
          <w:color w:val="000000"/>
        </w:rPr>
        <w:t xml:space="preserve"> "Білім беру ұйымдарының қаржы-шаруашылық</w:t>
      </w:r>
      <w:r>
        <w:br/>
      </w:r>
      <w:r>
        <w:rPr>
          <w:rFonts w:ascii="Times New Roman"/>
          <w:b/>
          <w:i w:val="false"/>
          <w:color w:val="000000"/>
        </w:rPr>
        <w:t xml:space="preserve"> қызметінің негізгі көрсеткіштері туралы есеп"</w:t>
      </w:r>
      <w:r>
        <w:br/>
      </w:r>
      <w:r>
        <w:rPr>
          <w:rFonts w:ascii="Times New Roman"/>
          <w:b/>
          <w:i w:val="false"/>
          <w:color w:val="000000"/>
        </w:rPr>
        <w:t xml:space="preserve"> (коды 621112070, индексі Әлеуметтік қаржы (білім беру), кезеңділігі жылдық)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484"/>
    <w:bookmarkStart w:name="z503" w:id="485"/>
    <w:p>
      <w:pPr>
        <w:spacing w:after="0"/>
        <w:ind w:left="0"/>
        <w:jc w:val="both"/>
      </w:pPr>
      <w:r>
        <w:rPr>
          <w:rFonts w:ascii="Times New Roman"/>
          <w:b w:val="false"/>
          <w:i w:val="false"/>
          <w:color w:val="000000"/>
          <w:sz w:val="28"/>
        </w:rPr>
        <w:t xml:space="preserve">
      1. Осы "Білім беру ұйымдарының қаржы-шаруашылық қызметінің негізгі көрсеткіштері туралы есеп" (коды 621112070, индексі Әлеуметтік қаржы (білім беру),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"Білім беру ұйымдарының қаржы-шаруашылық қызметінің негізгі көрсеткіштері туралы есеп" (коды 621112070, индексі Әлеуметтік қаржы (білім беру), кезеңділігі жылдық) жалпымемлекеттік статистикалық байқаудың статистикалық нысанын (бұдан әрі – статистикалық нысан) толтыруды нақтылайды.</w:t>
      </w:r>
    </w:p>
    <w:bookmarkEnd w:id="485"/>
    <w:bookmarkStart w:name="z504" w:id="486"/>
    <w:p>
      <w:pPr>
        <w:spacing w:after="0"/>
        <w:ind w:left="0"/>
        <w:jc w:val="both"/>
      </w:pPr>
      <w:r>
        <w:rPr>
          <w:rFonts w:ascii="Times New Roman"/>
          <w:b w:val="false"/>
          <w:i w:val="false"/>
          <w:color w:val="000000"/>
          <w:sz w:val="28"/>
        </w:rPr>
        <w:t xml:space="preserve">
      2. Келесі анықтамалар осы статистикалық нысанды толтыру мақсатында қолданылады: </w:t>
      </w:r>
    </w:p>
    <w:bookmarkEnd w:id="486"/>
    <w:bookmarkStart w:name="z505" w:id="487"/>
    <w:p>
      <w:pPr>
        <w:spacing w:after="0"/>
        <w:ind w:left="0"/>
        <w:jc w:val="both"/>
      </w:pPr>
      <w:r>
        <w:rPr>
          <w:rFonts w:ascii="Times New Roman"/>
          <w:b w:val="false"/>
          <w:i w:val="false"/>
          <w:color w:val="000000"/>
          <w:sz w:val="28"/>
        </w:rPr>
        <w:t>
      1) ағымдағы табыстар – ұйымның бухгалтерлік есептілік əдіснамасы бойынша есептелетін қаржы қаражаттарының түсімі;</w:t>
      </w:r>
    </w:p>
    <w:bookmarkEnd w:id="487"/>
    <w:bookmarkStart w:name="z506" w:id="488"/>
    <w:p>
      <w:pPr>
        <w:spacing w:after="0"/>
        <w:ind w:left="0"/>
        <w:jc w:val="both"/>
      </w:pPr>
      <w:r>
        <w:rPr>
          <w:rFonts w:ascii="Times New Roman"/>
          <w:b w:val="false"/>
          <w:i w:val="false"/>
          <w:color w:val="000000"/>
          <w:sz w:val="28"/>
        </w:rPr>
        <w:t>
      2) ағымдағы трансферттер – республикалық (соның ішінде білім гранттары) жəне жергілікті бюджеттен қайтаруға жатпайтын біржақты төлемдер, ұйымдар мүшелерінің ерікті жарналары мен қайырмалдықтар (соның ішінде шетелден);</w:t>
      </w:r>
    </w:p>
    <w:bookmarkEnd w:id="488"/>
    <w:bookmarkStart w:name="z507" w:id="489"/>
    <w:p>
      <w:pPr>
        <w:spacing w:after="0"/>
        <w:ind w:left="0"/>
        <w:jc w:val="both"/>
      </w:pPr>
      <w:r>
        <w:rPr>
          <w:rFonts w:ascii="Times New Roman"/>
          <w:b w:val="false"/>
          <w:i w:val="false"/>
          <w:color w:val="000000"/>
          <w:sz w:val="28"/>
        </w:rPr>
        <w:t>
      3) ағымдағы шығыстар – субъектінің негізгі жəне қосалқы қызметтен өндірілген өнімнің (тауар жəне қызмет) өзіндік құнын қалыптастыратын шығындары сияқты қаржы-шаруашылық қызметтерімен байланысты шығыстарының барлық түрлері;</w:t>
      </w:r>
    </w:p>
    <w:bookmarkEnd w:id="489"/>
    <w:bookmarkStart w:name="z508" w:id="490"/>
    <w:p>
      <w:pPr>
        <w:spacing w:after="0"/>
        <w:ind w:left="0"/>
        <w:jc w:val="both"/>
      </w:pPr>
      <w:r>
        <w:rPr>
          <w:rFonts w:ascii="Times New Roman"/>
          <w:b w:val="false"/>
          <w:i w:val="false"/>
          <w:color w:val="000000"/>
          <w:sz w:val="28"/>
        </w:rPr>
        <w:t>
      4) активтер – бұл мүлік, субъектінің бағалық құны бар мүліктік игілігі мен құқығы бар мүлігі;</w:t>
      </w:r>
    </w:p>
    <w:bookmarkEnd w:id="490"/>
    <w:bookmarkStart w:name="z509" w:id="491"/>
    <w:p>
      <w:pPr>
        <w:spacing w:after="0"/>
        <w:ind w:left="0"/>
        <w:jc w:val="both"/>
      </w:pPr>
      <w:r>
        <w:rPr>
          <w:rFonts w:ascii="Times New Roman"/>
          <w:b w:val="false"/>
          <w:i w:val="false"/>
          <w:color w:val="000000"/>
          <w:sz w:val="28"/>
        </w:rPr>
        <w:t>
      5) амортизация – сатып алынған актив құнының өнімнің өзіндік құнына немесе активтің пайдалы қолданылуы мерзімінде болатын шығысқа бірте-бірте көшу үрдісі;</w:t>
      </w:r>
    </w:p>
    <w:bookmarkEnd w:id="491"/>
    <w:bookmarkStart w:name="z510" w:id="492"/>
    <w:p>
      <w:pPr>
        <w:spacing w:after="0"/>
        <w:ind w:left="0"/>
        <w:jc w:val="both"/>
      </w:pPr>
      <w:r>
        <w:rPr>
          <w:rFonts w:ascii="Times New Roman"/>
          <w:b w:val="false"/>
          <w:i w:val="false"/>
          <w:color w:val="000000"/>
          <w:sz w:val="28"/>
        </w:rPr>
        <w:t>
      6) коммуналдық қызметтер – электр мен жылу энергиясына, сумен жабдықтауға жəне кəрізге жұмсалатын шығыстар;</w:t>
      </w:r>
    </w:p>
    <w:bookmarkEnd w:id="492"/>
    <w:bookmarkStart w:name="z511" w:id="493"/>
    <w:p>
      <w:pPr>
        <w:spacing w:after="0"/>
        <w:ind w:left="0"/>
        <w:jc w:val="both"/>
      </w:pPr>
      <w:r>
        <w:rPr>
          <w:rFonts w:ascii="Times New Roman"/>
          <w:b w:val="false"/>
          <w:i w:val="false"/>
          <w:color w:val="000000"/>
          <w:sz w:val="28"/>
        </w:rPr>
        <w:t>
      7) күрделі шығындарға алынған қаржы трансферттері – активтерге немесе оларды сатып алу үшін қаражаттарға (қолма-қол ақшадан жəне материалдық айналымнан басқа) ақысыз меншік құқығын бір институционалдық бірліктен басқасына өтеусіз беру;</w:t>
      </w:r>
    </w:p>
    <w:bookmarkEnd w:id="493"/>
    <w:bookmarkStart w:name="z512" w:id="494"/>
    <w:p>
      <w:pPr>
        <w:spacing w:after="0"/>
        <w:ind w:left="0"/>
        <w:jc w:val="both"/>
      </w:pPr>
      <w:r>
        <w:rPr>
          <w:rFonts w:ascii="Times New Roman"/>
          <w:b w:val="false"/>
          <w:i w:val="false"/>
          <w:color w:val="000000"/>
          <w:sz w:val="28"/>
        </w:rPr>
        <w:t>
      8) қорытынды табыс (шығын) – салық салынғанға дейінгі пайда (залал) алу кезең бойынша қорытынды пайда (залал);</w:t>
      </w:r>
    </w:p>
    <w:bookmarkEnd w:id="494"/>
    <w:bookmarkStart w:name="z513" w:id="495"/>
    <w:p>
      <w:pPr>
        <w:spacing w:after="0"/>
        <w:ind w:left="0"/>
        <w:jc w:val="both"/>
      </w:pPr>
      <w:r>
        <w:rPr>
          <w:rFonts w:ascii="Times New Roman"/>
          <w:b w:val="false"/>
          <w:i w:val="false"/>
          <w:color w:val="000000"/>
          <w:sz w:val="28"/>
        </w:rPr>
        <w:t>
      9) қызметкерлердің жалақы қоры (бұдан әрі – ҚЖҚ) – Қазақстан Республикасының нормативтік құқықтық актілеріне сəйкес салықтар мен басқа да ұстап қалуларды (жеке табыс салығы, міндетті зейнетақы жарналары) ескере отырып, олардың қаржыландыру көзіне және оларды нақты төлеу мерзіміне қарамастан қызметкерлердің еңбекақысын төлеу үшін ұйымның есептелген ақшалай жиынтық қаражаттары (лауазымдық қызметақылар, тарифтік мөлшерлемелер), үстемеақылар, қосымша ақылар, сыйақылар мен ынталандырушы жəне өтемдік сипаттағы өзге де төлемдер);</w:t>
      </w:r>
    </w:p>
    <w:bookmarkEnd w:id="495"/>
    <w:bookmarkStart w:name="z514" w:id="496"/>
    <w:p>
      <w:pPr>
        <w:spacing w:after="0"/>
        <w:ind w:left="0"/>
        <w:jc w:val="both"/>
      </w:pPr>
      <w:r>
        <w:rPr>
          <w:rFonts w:ascii="Times New Roman"/>
          <w:b w:val="false"/>
          <w:i w:val="false"/>
          <w:color w:val="000000"/>
          <w:sz w:val="28"/>
        </w:rPr>
        <w:t>
      10) қысқа мерзімді міндеттемелер – кәсіпорынның айналымдағы активтерді пайдалану немесе жаңа қысқа мерзімді міндеттемелерді құру жолымен өтеуді болжайтын қарызы;</w:t>
      </w:r>
    </w:p>
    <w:bookmarkEnd w:id="496"/>
    <w:bookmarkStart w:name="z515" w:id="497"/>
    <w:p>
      <w:pPr>
        <w:spacing w:after="0"/>
        <w:ind w:left="0"/>
        <w:jc w:val="both"/>
      </w:pPr>
      <w:r>
        <w:rPr>
          <w:rFonts w:ascii="Times New Roman"/>
          <w:b w:val="false"/>
          <w:i w:val="false"/>
          <w:color w:val="000000"/>
          <w:sz w:val="28"/>
        </w:rPr>
        <w:t>
      11) негізгі құралдар – бұл басқа тұлғаларға жалға беру үшін немесе əкімшілік мақсаттарға жəне субъекті өндірісте пайдалану үшін немесе тауарды (қызметті) жеткізу үшін ұсталатын жəне оларды пайдалану бір жылдан астам кезең бойына созылатын материалдық активтер;</w:t>
      </w:r>
    </w:p>
    <w:bookmarkEnd w:id="497"/>
    <w:bookmarkStart w:name="z516" w:id="498"/>
    <w:p>
      <w:pPr>
        <w:spacing w:after="0"/>
        <w:ind w:left="0"/>
        <w:jc w:val="both"/>
      </w:pPr>
      <w:r>
        <w:rPr>
          <w:rFonts w:ascii="Times New Roman"/>
          <w:b w:val="false"/>
          <w:i w:val="false"/>
          <w:color w:val="000000"/>
          <w:sz w:val="28"/>
        </w:rPr>
        <w:t>
      12) негізгі қызмет түрі - қосылған құны субъектінің іске асыратын кез келген басқа қызметтерінің қосылған құнынан асатын қызмет түрі;</w:t>
      </w:r>
    </w:p>
    <w:bookmarkEnd w:id="498"/>
    <w:bookmarkStart w:name="z517" w:id="499"/>
    <w:p>
      <w:pPr>
        <w:spacing w:after="0"/>
        <w:ind w:left="0"/>
        <w:jc w:val="both"/>
      </w:pPr>
      <w:r>
        <w:rPr>
          <w:rFonts w:ascii="Times New Roman"/>
          <w:b w:val="false"/>
          <w:i w:val="false"/>
          <w:color w:val="000000"/>
          <w:sz w:val="28"/>
        </w:rPr>
        <w:t>
      13) салық салынғанға дейінгі пайда (залал) - табыстар және шығыстар арасындағы айырмашылығы;</w:t>
      </w:r>
    </w:p>
    <w:bookmarkEnd w:id="499"/>
    <w:bookmarkStart w:name="z518" w:id="500"/>
    <w:p>
      <w:pPr>
        <w:spacing w:after="0"/>
        <w:ind w:left="0"/>
        <w:jc w:val="both"/>
      </w:pPr>
      <w:r>
        <w:rPr>
          <w:rFonts w:ascii="Times New Roman"/>
          <w:b w:val="false"/>
          <w:i w:val="false"/>
          <w:color w:val="000000"/>
          <w:sz w:val="28"/>
        </w:rPr>
        <w:t xml:space="preserve">
      14) салықтар – қайтарымсыз және өтеусіз сипатқа ие, нақты мөлшерлерде түзілетін, Қазақстан Республикасының "Салық және бюджетке төленетін басқа да міндетті төлемдер туралы" </w:t>
      </w:r>
      <w:r>
        <w:rPr>
          <w:rFonts w:ascii="Times New Roman"/>
          <w:b w:val="false"/>
          <w:i w:val="false"/>
          <w:color w:val="000000"/>
          <w:sz w:val="28"/>
        </w:rPr>
        <w:t>Кодексімен</w:t>
      </w:r>
      <w:r>
        <w:rPr>
          <w:rFonts w:ascii="Times New Roman"/>
          <w:b w:val="false"/>
          <w:i w:val="false"/>
          <w:color w:val="000000"/>
          <w:sz w:val="28"/>
        </w:rPr>
        <w:t xml:space="preserve"> (Салық Кодексі) көзделген жағдайларды есепке алмағанда мемлекет біржақты тәртіпте заңнамамен белгілеген бюджетке міндетті ақшалай төлемдер;</w:t>
      </w:r>
    </w:p>
    <w:bookmarkEnd w:id="500"/>
    <w:bookmarkStart w:name="z519" w:id="501"/>
    <w:p>
      <w:pPr>
        <w:spacing w:after="0"/>
        <w:ind w:left="0"/>
        <w:jc w:val="both"/>
      </w:pPr>
      <w:r>
        <w:rPr>
          <w:rFonts w:ascii="Times New Roman"/>
          <w:b w:val="false"/>
          <w:i w:val="false"/>
          <w:color w:val="000000"/>
          <w:sz w:val="28"/>
        </w:rPr>
        <w:t>
      15) ұзақ мерзімді міндеттемелер – кәсіпорынның бір операциялық цикл ішінде өтеуді болжамайтын қарызының барлық түрлері.</w:t>
      </w:r>
    </w:p>
    <w:bookmarkEnd w:id="501"/>
    <w:bookmarkStart w:name="z520" w:id="502"/>
    <w:p>
      <w:pPr>
        <w:spacing w:after="0"/>
        <w:ind w:left="0"/>
        <w:jc w:val="both"/>
      </w:pPr>
      <w:r>
        <w:rPr>
          <w:rFonts w:ascii="Times New Roman"/>
          <w:b w:val="false"/>
          <w:i w:val="false"/>
          <w:color w:val="000000"/>
          <w:sz w:val="28"/>
        </w:rPr>
        <w:t xml:space="preserve">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уәкілеттігі берілген жағдайда тапсырады. Егер құрылымдық және оқшауланған бөлімшелердің мұндай уәкілеттіктері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 </w:t>
      </w:r>
    </w:p>
    <w:bookmarkEnd w:id="502"/>
    <w:bookmarkStart w:name="z521" w:id="503"/>
    <w:p>
      <w:pPr>
        <w:spacing w:after="0"/>
        <w:ind w:left="0"/>
        <w:jc w:val="both"/>
      </w:pPr>
      <w:r>
        <w:rPr>
          <w:rFonts w:ascii="Times New Roman"/>
          <w:b w:val="false"/>
          <w:i w:val="false"/>
          <w:color w:val="000000"/>
          <w:sz w:val="28"/>
        </w:rPr>
        <w:t>
      4. 2-бөлімнің 1.2-жолында негізгі қызмет түрінің тізбесіне кірмейтін қызметтерді көрсету және өз күшімен өндірілген, өткізілген тауарлардың құны ұйым қызметінің нəтижесінде өндірілген жəне нарықтық бағалар бойынша (қосылған құн салығынсыз (бұдан әрі – ҚҚС)) өткізілген тауарлар өндірісінен, сондай-ақ үй шаруашылықтарына өтеусіз немесе болмашы бағалармен берілгендерді қоса, өзі тұтынуы немесе жалпы қорланым үшін өндірілгендерден алынған табыстар көрсетіледі.</w:t>
      </w:r>
    </w:p>
    <w:bookmarkEnd w:id="503"/>
    <w:bookmarkStart w:name="z522" w:id="504"/>
    <w:p>
      <w:pPr>
        <w:spacing w:after="0"/>
        <w:ind w:left="0"/>
        <w:jc w:val="both"/>
      </w:pPr>
      <w:r>
        <w:rPr>
          <w:rFonts w:ascii="Times New Roman"/>
          <w:b w:val="false"/>
          <w:i w:val="false"/>
          <w:color w:val="000000"/>
          <w:sz w:val="28"/>
        </w:rPr>
        <w:t xml:space="preserve">
      1.1-жол бойынша жарғылық капиталды арттыруға бағытталған күрделі шығындарға алынған трансферттер көрсетіледі. </w:t>
      </w:r>
    </w:p>
    <w:bookmarkEnd w:id="504"/>
    <w:bookmarkStart w:name="z523" w:id="505"/>
    <w:p>
      <w:pPr>
        <w:spacing w:after="0"/>
        <w:ind w:left="0"/>
        <w:jc w:val="both"/>
      </w:pPr>
      <w:r>
        <w:rPr>
          <w:rFonts w:ascii="Times New Roman"/>
          <w:b w:val="false"/>
          <w:i w:val="false"/>
          <w:color w:val="000000"/>
          <w:sz w:val="28"/>
        </w:rPr>
        <w:t>
      1.4-жол бойынша пайыздардан, акциялар бойынша дивидендтерден түсетін табыстар, осы ұйымға қарайтын, яғни оның құзырындағы басқа да кəсіпорындардан түскен табыстар көрсетіледі.</w:t>
      </w:r>
    </w:p>
    <w:bookmarkEnd w:id="505"/>
    <w:bookmarkStart w:name="z524" w:id="506"/>
    <w:p>
      <w:pPr>
        <w:spacing w:after="0"/>
        <w:ind w:left="0"/>
        <w:jc w:val="both"/>
      </w:pPr>
      <w:r>
        <w:rPr>
          <w:rFonts w:ascii="Times New Roman"/>
          <w:b w:val="false"/>
          <w:i w:val="false"/>
          <w:color w:val="000000"/>
          <w:sz w:val="28"/>
        </w:rPr>
        <w:t>
      1.8-жол бойынша қосалқы қызметтен және нысанның жоғарыдағы жолдарында келтірілмеген жалгерлік қызметтен түскен қалған табыстар көрсетіледі.</w:t>
      </w:r>
    </w:p>
    <w:bookmarkEnd w:id="506"/>
    <w:bookmarkStart w:name="z525" w:id="507"/>
    <w:p>
      <w:pPr>
        <w:spacing w:after="0"/>
        <w:ind w:left="0"/>
        <w:jc w:val="both"/>
      </w:pPr>
      <w:r>
        <w:rPr>
          <w:rFonts w:ascii="Times New Roman"/>
          <w:b w:val="false"/>
          <w:i w:val="false"/>
          <w:color w:val="000000"/>
          <w:sz w:val="28"/>
        </w:rPr>
        <w:t>
      2-жол бойынша активтерге берілген құқық көлемі оларды берген кезде қолданыста болған нақты бағамен күрделі шығындарға алынған трансферттер (жарғылық капиталды арттыруға бағытталмаған) көрсетілуі тиіс. Шетел валютасындағы трансферттер Қазақстан Республикасы Ұлттық Банкі белгілеген бағам бойынша теңгеге аударылады.</w:t>
      </w:r>
    </w:p>
    <w:bookmarkEnd w:id="507"/>
    <w:bookmarkStart w:name="z526" w:id="508"/>
    <w:p>
      <w:pPr>
        <w:spacing w:after="0"/>
        <w:ind w:left="0"/>
        <w:jc w:val="both"/>
      </w:pPr>
      <w:r>
        <w:rPr>
          <w:rFonts w:ascii="Times New Roman"/>
          <w:b w:val="false"/>
          <w:i w:val="false"/>
          <w:color w:val="000000"/>
          <w:sz w:val="28"/>
        </w:rPr>
        <w:t>
      3-жол бойынша ұйымның меншікті немесе қарыз қаражаты сияқты басқа қаражат көздері есебінен негізгі құралдарды сатып алудан түскен табыстар көрсетіледі.</w:t>
      </w:r>
    </w:p>
    <w:bookmarkEnd w:id="508"/>
    <w:bookmarkStart w:name="z527" w:id="509"/>
    <w:p>
      <w:pPr>
        <w:spacing w:after="0"/>
        <w:ind w:left="0"/>
        <w:jc w:val="both"/>
      </w:pPr>
      <w:r>
        <w:rPr>
          <w:rFonts w:ascii="Times New Roman"/>
          <w:b w:val="false"/>
          <w:i w:val="false"/>
          <w:color w:val="000000"/>
          <w:sz w:val="28"/>
        </w:rPr>
        <w:t xml:space="preserve">
      4-жол бойынша осы статистикалық нысандағы шығыстар тізімі мен оларды сипаттау əдістемесі есеп беретін субъектінің функционалдық ерекшеліктері мен есепке алу саясатының өзгешелігіне байланысты. </w:t>
      </w:r>
    </w:p>
    <w:bookmarkEnd w:id="509"/>
    <w:bookmarkStart w:name="z528" w:id="510"/>
    <w:p>
      <w:pPr>
        <w:spacing w:after="0"/>
        <w:ind w:left="0"/>
        <w:jc w:val="both"/>
      </w:pPr>
      <w:r>
        <w:rPr>
          <w:rFonts w:ascii="Times New Roman"/>
          <w:b w:val="false"/>
          <w:i w:val="false"/>
          <w:color w:val="000000"/>
          <w:sz w:val="28"/>
        </w:rPr>
        <w:t xml:space="preserve">
      4.2, 4.4-4.6-жолдар бойынша ұйымның есепті кезеңде жүргізген материалдық шығындарының жалпы сомасы ҚҚС-мен (қайтарылатын қалдықтар құнын шегергенде) қоса көрсетіледі. </w:t>
      </w:r>
    </w:p>
    <w:bookmarkEnd w:id="510"/>
    <w:bookmarkStart w:name="z529" w:id="511"/>
    <w:p>
      <w:pPr>
        <w:spacing w:after="0"/>
        <w:ind w:left="0"/>
        <w:jc w:val="both"/>
      </w:pPr>
      <w:r>
        <w:rPr>
          <w:rFonts w:ascii="Times New Roman"/>
          <w:b w:val="false"/>
          <w:i w:val="false"/>
          <w:color w:val="000000"/>
          <w:sz w:val="28"/>
        </w:rPr>
        <w:t>
      4.2-жол бойынша ұйым шеңберіне жұмыс жасайтын жəне оның теңгерімінде тұрған асханалар мен буфеттер үшін сатып алынған тамақ өнімдерінің құны көрсетіледі.</w:t>
      </w:r>
    </w:p>
    <w:bookmarkEnd w:id="511"/>
    <w:bookmarkStart w:name="z530" w:id="512"/>
    <w:p>
      <w:pPr>
        <w:spacing w:after="0"/>
        <w:ind w:left="0"/>
        <w:jc w:val="both"/>
      </w:pPr>
      <w:r>
        <w:rPr>
          <w:rFonts w:ascii="Times New Roman"/>
          <w:b w:val="false"/>
          <w:i w:val="false"/>
          <w:color w:val="000000"/>
          <w:sz w:val="28"/>
        </w:rPr>
        <w:t>
      4.7-жол бойынша негізгі құралдарды жалдау, жабдықтар, жай жалдауды төлеу, техникалар және басқа да құралдар.</w:t>
      </w:r>
    </w:p>
    <w:bookmarkEnd w:id="512"/>
    <w:bookmarkStart w:name="z531" w:id="513"/>
    <w:p>
      <w:pPr>
        <w:spacing w:after="0"/>
        <w:ind w:left="0"/>
        <w:jc w:val="both"/>
      </w:pPr>
      <w:r>
        <w:rPr>
          <w:rFonts w:ascii="Times New Roman"/>
          <w:b w:val="false"/>
          <w:i w:val="false"/>
          <w:color w:val="000000"/>
          <w:sz w:val="28"/>
        </w:rPr>
        <w:t>
      4.8.9-жол бойынша: дезинфекциялық станция, санитарлық эпидемиологиялық қызмет, кәдеге жарату, өрт дабылы, бағдарламалық қамтамасыз етуге қызмет көрсету бойынша, қоқыс, қар шығару және тағы басқалар бойынша бөгде ұйымдардың қызметі көрсетіледі.</w:t>
      </w:r>
    </w:p>
    <w:bookmarkEnd w:id="513"/>
    <w:bookmarkStart w:name="z532" w:id="514"/>
    <w:p>
      <w:pPr>
        <w:spacing w:after="0"/>
        <w:ind w:left="0"/>
        <w:jc w:val="both"/>
      </w:pPr>
      <w:r>
        <w:rPr>
          <w:rFonts w:ascii="Times New Roman"/>
          <w:b w:val="false"/>
          <w:i w:val="false"/>
          <w:color w:val="000000"/>
          <w:sz w:val="28"/>
        </w:rPr>
        <w:t>
      4.10-жол бойынша пайыздардан, төлемдер, дивидендтер, осы ұйымға тиесілі, яғни оның құзырындағы басқа да кәсіпорындардан және акция дивидендтерінен түскен түсімдер ескеріледі.</w:t>
      </w:r>
    </w:p>
    <w:bookmarkEnd w:id="514"/>
    <w:bookmarkStart w:name="z533" w:id="515"/>
    <w:p>
      <w:pPr>
        <w:spacing w:after="0"/>
        <w:ind w:left="0"/>
        <w:jc w:val="both"/>
      </w:pPr>
      <w:r>
        <w:rPr>
          <w:rFonts w:ascii="Times New Roman"/>
          <w:b w:val="false"/>
          <w:i w:val="false"/>
          <w:color w:val="000000"/>
          <w:sz w:val="28"/>
        </w:rPr>
        <w:t>
      4.11-жол бойынша негізгі құрал-жабдықтардың тозуы және материалдық емес активтердің өтелімі мекеменің меншік, шаруашылық жүргізуі және жедел басқару құқығындағы, сондай-ақ ұзақ мерзімге жалға алынған негізгі құралдардың барлық түрлері және материалдық емес активтер бойынша есепті кезеңдегі есептелінген және төленген амортизациялық аударымдар көрсетіледі. Бюджеттік ұйым көрсетілген жолды толтырмайды.</w:t>
      </w:r>
    </w:p>
    <w:bookmarkEnd w:id="515"/>
    <w:bookmarkStart w:name="z534" w:id="516"/>
    <w:p>
      <w:pPr>
        <w:spacing w:after="0"/>
        <w:ind w:left="0"/>
        <w:jc w:val="both"/>
      </w:pPr>
      <w:r>
        <w:rPr>
          <w:rFonts w:ascii="Times New Roman"/>
          <w:b w:val="false"/>
          <w:i w:val="false"/>
          <w:color w:val="000000"/>
          <w:sz w:val="28"/>
        </w:rPr>
        <w:t>
      4.12.1-жол бойынша салықтар көрсетіледі.</w:t>
      </w:r>
    </w:p>
    <w:bookmarkEnd w:id="516"/>
    <w:bookmarkStart w:name="z535" w:id="517"/>
    <w:p>
      <w:pPr>
        <w:spacing w:after="0"/>
        <w:ind w:left="0"/>
        <w:jc w:val="both"/>
      </w:pPr>
      <w:r>
        <w:rPr>
          <w:rFonts w:ascii="Times New Roman"/>
          <w:b w:val="false"/>
          <w:i w:val="false"/>
          <w:color w:val="000000"/>
          <w:sz w:val="28"/>
        </w:rPr>
        <w:t>
      4.12.3-жолда тараптық ұйымдар орындаған өндірістік емес сипаттағы қызмет түрлерімен байланысты өзге де шығыстар, сонымен қатар қызметтік іссапар кезіндегі тəуліктік шығыстар көрсетіледі.</w:t>
      </w:r>
    </w:p>
    <w:bookmarkEnd w:id="517"/>
    <w:bookmarkStart w:name="z536" w:id="518"/>
    <w:p>
      <w:pPr>
        <w:spacing w:after="0"/>
        <w:ind w:left="0"/>
        <w:jc w:val="both"/>
      </w:pPr>
      <w:r>
        <w:rPr>
          <w:rFonts w:ascii="Times New Roman"/>
          <w:b w:val="false"/>
          <w:i w:val="false"/>
          <w:color w:val="000000"/>
          <w:sz w:val="28"/>
        </w:rPr>
        <w:t xml:space="preserve">
      5-жол бойынша негізгі қорларды салумен және жаңартумен, жаңа техника мен технологияны игерумен байланысты негізгі шығыстарды көрсететін шаруашылық жүргізуші субъектілердің күрделі шығыстары, еншілес кәсіпорындарға инвестициялар көрсетіледі. Олар қолданудан маңызды қызмет мерзімінің басында бағаланған болашақ экономикалық пайда болған жағдайда бастапқы құнын өсіруді мақсат ету қажет. Басқа да шығындар олар өндірілген кезеңнің шығыстары болып қарастырылуы керек. </w:t>
      </w:r>
    </w:p>
    <w:bookmarkEnd w:id="518"/>
    <w:bookmarkStart w:name="z537" w:id="519"/>
    <w:p>
      <w:pPr>
        <w:spacing w:after="0"/>
        <w:ind w:left="0"/>
        <w:jc w:val="both"/>
      </w:pPr>
      <w:r>
        <w:rPr>
          <w:rFonts w:ascii="Times New Roman"/>
          <w:b w:val="false"/>
          <w:i w:val="false"/>
          <w:color w:val="000000"/>
          <w:sz w:val="28"/>
        </w:rPr>
        <w:t xml:space="preserve">
      5.2-жол бойынша жою, өткізу, айырбастау, өтеусіз беру нəтижесінде қалдық құны бойынша мекеме теңгерімінен алынып тасталған негізгі құралдардың істен шығуы көрсетіледі. </w:t>
      </w:r>
    </w:p>
    <w:bookmarkEnd w:id="519"/>
    <w:bookmarkStart w:name="z538" w:id="520"/>
    <w:p>
      <w:pPr>
        <w:spacing w:after="0"/>
        <w:ind w:left="0"/>
        <w:jc w:val="both"/>
      </w:pPr>
      <w:r>
        <w:rPr>
          <w:rFonts w:ascii="Times New Roman"/>
          <w:b w:val="false"/>
          <w:i w:val="false"/>
          <w:color w:val="000000"/>
          <w:sz w:val="28"/>
        </w:rPr>
        <w:t>
      Аталған жол бойынша негізгі құралдарды өткізген жағдайда өткізу құнымен теңгерімдік құн арасындағы, сондай-ақ негізгі құралдарды өткізуден немесе олардың өзге де істен шығуынан түскен табыс пен залал болып табылатын өткізуге шығыстар арасындағы айырмашылық көрсетіледі. Негізгі құралдарды өткізуден табыс түскен жағдайда табыс сомасы 1.8-жолда көрсетілуі тиіс.</w:t>
      </w:r>
    </w:p>
    <w:bookmarkEnd w:id="520"/>
    <w:bookmarkStart w:name="z539" w:id="521"/>
    <w:p>
      <w:pPr>
        <w:spacing w:after="0"/>
        <w:ind w:left="0"/>
        <w:jc w:val="both"/>
      </w:pPr>
      <w:r>
        <w:rPr>
          <w:rFonts w:ascii="Times New Roman"/>
          <w:b w:val="false"/>
          <w:i w:val="false"/>
          <w:color w:val="000000"/>
          <w:sz w:val="28"/>
        </w:rPr>
        <w:t>
      5.3-жол бойынша жұмыс істеп тұрған субъектілерді күрделі жөндеуге, жаңартуға, қайта құруға жəне техникалық қайта жарақтауға жұмсалған шығындар негізгі құралдар объектілерінің бастапқы құны өскен жағдайда есепке алынады. Мұның өзінде келесі күрделі салымдардың нəтижесінде негізгі құралдар объектілерінің бастапқы құнын ұлғайту оның бастапқы бағаланған нормативтік көрсеткіштерін арттыратын объектінің жағдайы жақсарған жағдайда ғана жүргізіледі: қызмет ету мерзімі, өндірістік қуаты. Объектінің техникалық жағдайын сақтау жəне қолдау мақсатында жүргізілетін, бастапқы құнын өсірмейтін негізгі құралдарды жөндеу мен пайдалануға беруге жұмсалған шығындар күрделі шығыстарға енгізілмейді.</w:t>
      </w:r>
    </w:p>
    <w:bookmarkEnd w:id="521"/>
    <w:bookmarkStart w:name="z540" w:id="522"/>
    <w:p>
      <w:pPr>
        <w:spacing w:after="0"/>
        <w:ind w:left="0"/>
        <w:jc w:val="both"/>
      </w:pPr>
      <w:r>
        <w:rPr>
          <w:rFonts w:ascii="Times New Roman"/>
          <w:b w:val="false"/>
          <w:i w:val="false"/>
          <w:color w:val="000000"/>
          <w:sz w:val="28"/>
        </w:rPr>
        <w:t>
      5. 3-бөлім ұйымның пайдасы мен залалы туралы деректері негізінде толтырылады. Салық салынғанға дейінгі пайда (залал) ұйымның шығыстары және кірістері арасындағы айырмашылық ретінде көрсетіледі, ал қорытынды пайда (залал) корпоративті табыс салығын шегергенде, салық салынғанға дейінгі пайдаға (залал) тең. Шығыстар жолына ағымдағы шығыстар және күрделі шығыстар кіреді.</w:t>
      </w:r>
    </w:p>
    <w:bookmarkEnd w:id="522"/>
    <w:bookmarkStart w:name="z541" w:id="523"/>
    <w:p>
      <w:pPr>
        <w:spacing w:after="0"/>
        <w:ind w:left="0"/>
        <w:jc w:val="both"/>
      </w:pPr>
      <w:r>
        <w:rPr>
          <w:rFonts w:ascii="Times New Roman"/>
          <w:b w:val="false"/>
          <w:i w:val="false"/>
          <w:color w:val="000000"/>
          <w:sz w:val="28"/>
        </w:rPr>
        <w:t>
      6. 4-бөлімде Қаржылық есептіліктің ұлттық жəне халықаралық стандарттарына сəйкес ұйымның бухгалтерлік теңгерімінің көрсеткіштері толтырылады.</w:t>
      </w:r>
    </w:p>
    <w:bookmarkEnd w:id="523"/>
    <w:bookmarkStart w:name="z542" w:id="524"/>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524"/>
    <w:bookmarkStart w:name="z543" w:id="525"/>
    <w:p>
      <w:pPr>
        <w:spacing w:after="0"/>
        <w:ind w:left="0"/>
        <w:jc w:val="both"/>
      </w:pPr>
      <w:r>
        <w:rPr>
          <w:rFonts w:ascii="Times New Roman"/>
          <w:b w:val="false"/>
          <w:i w:val="false"/>
          <w:color w:val="000000"/>
          <w:sz w:val="28"/>
        </w:rPr>
        <w:t>
      8.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1-қосымшаға сәйкес ұсынады.</w:t>
      </w:r>
    </w:p>
    <w:bookmarkEnd w:id="525"/>
    <w:bookmarkStart w:name="z544" w:id="526"/>
    <w:p>
      <w:pPr>
        <w:spacing w:after="0"/>
        <w:ind w:left="0"/>
        <w:jc w:val="both"/>
      </w:pPr>
      <w:r>
        <w:rPr>
          <w:rFonts w:ascii="Times New Roman"/>
          <w:b w:val="false"/>
          <w:i w:val="false"/>
          <w:color w:val="000000"/>
          <w:sz w:val="28"/>
        </w:rPr>
        <w:t>
      9. Ескерту: Х – бұл позиция толтыруға жатпайды.</w:t>
      </w:r>
    </w:p>
    <w:bookmarkEnd w:id="526"/>
    <w:bookmarkStart w:name="z545" w:id="527"/>
    <w:p>
      <w:pPr>
        <w:spacing w:after="0"/>
        <w:ind w:left="0"/>
        <w:jc w:val="both"/>
      </w:pPr>
      <w:r>
        <w:rPr>
          <w:rFonts w:ascii="Times New Roman"/>
          <w:b w:val="false"/>
          <w:i w:val="false"/>
          <w:color w:val="000000"/>
          <w:sz w:val="28"/>
        </w:rPr>
        <w:t>
      10. Арифметикалық-логикалық бақылау:</w:t>
      </w:r>
    </w:p>
    <w:bookmarkEnd w:id="527"/>
    <w:bookmarkStart w:name="z546" w:id="528"/>
    <w:p>
      <w:pPr>
        <w:spacing w:after="0"/>
        <w:ind w:left="0"/>
        <w:jc w:val="both"/>
      </w:pPr>
      <w:r>
        <w:rPr>
          <w:rFonts w:ascii="Times New Roman"/>
          <w:b w:val="false"/>
          <w:i w:val="false"/>
          <w:color w:val="000000"/>
          <w:sz w:val="28"/>
        </w:rPr>
        <w:t>
      1) 2-бөлім. "Табыстар мен шығыстар баптары бойынша мәліметтерді көрсетіңіз":</w:t>
      </w:r>
    </w:p>
    <w:bookmarkEnd w:id="528"/>
    <w:bookmarkStart w:name="z547" w:id="529"/>
    <w:p>
      <w:pPr>
        <w:spacing w:after="0"/>
        <w:ind w:left="0"/>
        <w:jc w:val="both"/>
      </w:pPr>
      <w:r>
        <w:rPr>
          <w:rFonts w:ascii="Times New Roman"/>
          <w:b w:val="false"/>
          <w:i w:val="false"/>
          <w:color w:val="000000"/>
          <w:sz w:val="28"/>
        </w:rPr>
        <w:t>
      1-жол = 1.1, 1.2, 1.3, 1.4, 1.5, 1.6, 1.7, 1.8-жолдар қосындысына;</w:t>
      </w:r>
    </w:p>
    <w:bookmarkEnd w:id="529"/>
    <w:bookmarkStart w:name="z548" w:id="530"/>
    <w:p>
      <w:pPr>
        <w:spacing w:after="0"/>
        <w:ind w:left="0"/>
        <w:jc w:val="both"/>
      </w:pPr>
      <w:r>
        <w:rPr>
          <w:rFonts w:ascii="Times New Roman"/>
          <w:b w:val="false"/>
          <w:i w:val="false"/>
          <w:color w:val="000000"/>
          <w:sz w:val="28"/>
        </w:rPr>
        <w:t>
      1.1-жол = 1.1.1, 1.1.2, 1.1.3-жолдар қосындысына;</w:t>
      </w:r>
    </w:p>
    <w:bookmarkEnd w:id="530"/>
    <w:bookmarkStart w:name="z549" w:id="531"/>
    <w:p>
      <w:pPr>
        <w:spacing w:after="0"/>
        <w:ind w:left="0"/>
        <w:jc w:val="both"/>
      </w:pPr>
      <w:r>
        <w:rPr>
          <w:rFonts w:ascii="Times New Roman"/>
          <w:b w:val="false"/>
          <w:i w:val="false"/>
          <w:color w:val="000000"/>
          <w:sz w:val="28"/>
        </w:rPr>
        <w:t xml:space="preserve">
      1.1.1.1-жол </w:t>
      </w:r>
    </w:p>
    <w:bookmarkEnd w:id="531"/>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1.1.1-жолдан;</w:t>
      </w:r>
      <w:r>
        <w:br/>
      </w:r>
      <w:r>
        <w:rPr>
          <w:rFonts w:ascii="Times New Roman"/>
          <w:b w:val="false"/>
          <w:i w:val="false"/>
          <w:color w:val="000000"/>
          <w:sz w:val="28"/>
        </w:rPr>
        <w:t>
</w:t>
      </w:r>
    </w:p>
    <w:bookmarkStart w:name="z550" w:id="532"/>
    <w:p>
      <w:pPr>
        <w:spacing w:after="0"/>
        <w:ind w:left="0"/>
        <w:jc w:val="both"/>
      </w:pPr>
      <w:r>
        <w:rPr>
          <w:rFonts w:ascii="Times New Roman"/>
          <w:b w:val="false"/>
          <w:i w:val="false"/>
          <w:color w:val="000000"/>
          <w:sz w:val="28"/>
        </w:rPr>
        <w:t xml:space="preserve">
      1.1.3.1-жол </w:t>
      </w:r>
    </w:p>
    <w:bookmarkEnd w:id="532"/>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1.1.3-жолдан;</w:t>
      </w:r>
      <w:r>
        <w:br/>
      </w:r>
      <w:r>
        <w:rPr>
          <w:rFonts w:ascii="Times New Roman"/>
          <w:b w:val="false"/>
          <w:i w:val="false"/>
          <w:color w:val="000000"/>
          <w:sz w:val="28"/>
        </w:rPr>
        <w:t>
</w:t>
      </w:r>
    </w:p>
    <w:bookmarkStart w:name="z551" w:id="533"/>
    <w:p>
      <w:pPr>
        <w:spacing w:after="0"/>
        <w:ind w:left="0"/>
        <w:jc w:val="both"/>
      </w:pPr>
      <w:r>
        <w:rPr>
          <w:rFonts w:ascii="Times New Roman"/>
          <w:b w:val="false"/>
          <w:i w:val="false"/>
          <w:color w:val="000000"/>
          <w:sz w:val="28"/>
        </w:rPr>
        <w:t>
      1.4-жол = 1.4.1, 1.4.2-жолдар қосындысына;</w:t>
      </w:r>
    </w:p>
    <w:bookmarkEnd w:id="533"/>
    <w:bookmarkStart w:name="z552" w:id="534"/>
    <w:p>
      <w:pPr>
        <w:spacing w:after="0"/>
        <w:ind w:left="0"/>
        <w:jc w:val="both"/>
      </w:pPr>
      <w:r>
        <w:rPr>
          <w:rFonts w:ascii="Times New Roman"/>
          <w:b w:val="false"/>
          <w:i w:val="false"/>
          <w:color w:val="000000"/>
          <w:sz w:val="28"/>
        </w:rPr>
        <w:t>
      1.6-жол = 1.6.1, 1.6.2-жолдар қосындысына;</w:t>
      </w:r>
    </w:p>
    <w:bookmarkEnd w:id="534"/>
    <w:bookmarkStart w:name="z553" w:id="535"/>
    <w:p>
      <w:pPr>
        <w:spacing w:after="0"/>
        <w:ind w:left="0"/>
        <w:jc w:val="both"/>
      </w:pPr>
      <w:r>
        <w:rPr>
          <w:rFonts w:ascii="Times New Roman"/>
          <w:b w:val="false"/>
          <w:i w:val="false"/>
          <w:color w:val="000000"/>
          <w:sz w:val="28"/>
        </w:rPr>
        <w:t>
      2-жол = 2.1-2.5-жолдар қосындысына;</w:t>
      </w:r>
    </w:p>
    <w:bookmarkEnd w:id="535"/>
    <w:bookmarkStart w:name="z554" w:id="536"/>
    <w:p>
      <w:pPr>
        <w:spacing w:after="0"/>
        <w:ind w:left="0"/>
        <w:jc w:val="both"/>
      </w:pPr>
      <w:r>
        <w:rPr>
          <w:rFonts w:ascii="Times New Roman"/>
          <w:b w:val="false"/>
          <w:i w:val="false"/>
          <w:color w:val="000000"/>
          <w:sz w:val="28"/>
        </w:rPr>
        <w:t>
      4-жол = 4.1-жол + 4.2-4.8-жолдар қосындысына + 4.9-жол + 4.10-жол + 4.11-жол + 4.12-жол – 4.12.1.1-жол – 4.12.1.4-жол - 4.12.2.1-жол – 4.12.2.2-жол;</w:t>
      </w:r>
    </w:p>
    <w:bookmarkEnd w:id="536"/>
    <w:bookmarkStart w:name="z555" w:id="537"/>
    <w:p>
      <w:pPr>
        <w:spacing w:after="0"/>
        <w:ind w:left="0"/>
        <w:jc w:val="both"/>
      </w:pPr>
      <w:r>
        <w:rPr>
          <w:rFonts w:ascii="Times New Roman"/>
          <w:b w:val="false"/>
          <w:i w:val="false"/>
          <w:color w:val="000000"/>
          <w:sz w:val="28"/>
        </w:rPr>
        <w:t xml:space="preserve">
      4.1.1.1-жол </w:t>
      </w:r>
    </w:p>
    <w:bookmarkEnd w:id="537"/>
    <w:p>
      <w:pPr>
        <w:spacing w:after="0"/>
        <w:ind w:left="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42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4.1.1-жол;</w:t>
      </w:r>
      <w:r>
        <w:br/>
      </w:r>
      <w:r>
        <w:rPr>
          <w:rFonts w:ascii="Times New Roman"/>
          <w:b w:val="false"/>
          <w:i w:val="false"/>
          <w:color w:val="000000"/>
          <w:sz w:val="28"/>
        </w:rPr>
        <w:t>
</w:t>
      </w:r>
    </w:p>
    <w:bookmarkStart w:name="z556" w:id="538"/>
    <w:p>
      <w:pPr>
        <w:spacing w:after="0"/>
        <w:ind w:left="0"/>
        <w:jc w:val="both"/>
      </w:pPr>
      <w:r>
        <w:rPr>
          <w:rFonts w:ascii="Times New Roman"/>
          <w:b w:val="false"/>
          <w:i w:val="false"/>
          <w:color w:val="000000"/>
          <w:sz w:val="28"/>
        </w:rPr>
        <w:t xml:space="preserve">
      4.1.1.2-жол </w:t>
      </w:r>
    </w:p>
    <w:bookmarkEnd w:id="538"/>
    <w:p>
      <w:pPr>
        <w:spacing w:after="0"/>
        <w:ind w:left="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42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4.1.1-жол;</w:t>
      </w:r>
      <w:r>
        <w:br/>
      </w:r>
      <w:r>
        <w:rPr>
          <w:rFonts w:ascii="Times New Roman"/>
          <w:b w:val="false"/>
          <w:i w:val="false"/>
          <w:color w:val="000000"/>
          <w:sz w:val="28"/>
        </w:rPr>
        <w:t>
</w:t>
      </w:r>
    </w:p>
    <w:bookmarkStart w:name="z557" w:id="539"/>
    <w:p>
      <w:pPr>
        <w:spacing w:after="0"/>
        <w:ind w:left="0"/>
        <w:jc w:val="both"/>
      </w:pPr>
      <w:r>
        <w:rPr>
          <w:rFonts w:ascii="Times New Roman"/>
          <w:b w:val="false"/>
          <w:i w:val="false"/>
          <w:color w:val="000000"/>
          <w:sz w:val="28"/>
        </w:rPr>
        <w:t>
      4.8-жол = 4.8.1- 4.8.9-жолдар қосындысына;</w:t>
      </w:r>
    </w:p>
    <w:bookmarkEnd w:id="539"/>
    <w:bookmarkStart w:name="z558" w:id="540"/>
    <w:p>
      <w:pPr>
        <w:spacing w:after="0"/>
        <w:ind w:left="0"/>
        <w:jc w:val="both"/>
      </w:pPr>
      <w:r>
        <w:rPr>
          <w:rFonts w:ascii="Times New Roman"/>
          <w:b w:val="false"/>
          <w:i w:val="false"/>
          <w:color w:val="000000"/>
          <w:sz w:val="28"/>
        </w:rPr>
        <w:t>
      4.9-жол = 4.9.1 және 4.9.2-жолдар қосындысына;</w:t>
      </w:r>
    </w:p>
    <w:bookmarkEnd w:id="540"/>
    <w:bookmarkStart w:name="z559" w:id="541"/>
    <w:p>
      <w:pPr>
        <w:spacing w:after="0"/>
        <w:ind w:left="0"/>
        <w:jc w:val="both"/>
      </w:pPr>
      <w:r>
        <w:rPr>
          <w:rFonts w:ascii="Times New Roman"/>
          <w:b w:val="false"/>
          <w:i w:val="false"/>
          <w:color w:val="000000"/>
          <w:sz w:val="28"/>
        </w:rPr>
        <w:t>
      4.10-жол = 4.10.1, 4.10.2-жолдар қосындысына;</w:t>
      </w:r>
    </w:p>
    <w:bookmarkEnd w:id="541"/>
    <w:bookmarkStart w:name="z560" w:id="542"/>
    <w:p>
      <w:pPr>
        <w:spacing w:after="0"/>
        <w:ind w:left="0"/>
        <w:jc w:val="both"/>
      </w:pPr>
      <w:r>
        <w:rPr>
          <w:rFonts w:ascii="Times New Roman"/>
          <w:b w:val="false"/>
          <w:i w:val="false"/>
          <w:color w:val="000000"/>
          <w:sz w:val="28"/>
        </w:rPr>
        <w:t>
      4.12-жол = 4.12.1, 4.12.2, 4.12.3-жолдар қосындысына;</w:t>
      </w:r>
    </w:p>
    <w:bookmarkEnd w:id="542"/>
    <w:bookmarkStart w:name="z561" w:id="543"/>
    <w:p>
      <w:pPr>
        <w:spacing w:after="0"/>
        <w:ind w:left="0"/>
        <w:jc w:val="both"/>
      </w:pPr>
      <w:r>
        <w:rPr>
          <w:rFonts w:ascii="Times New Roman"/>
          <w:b w:val="false"/>
          <w:i w:val="false"/>
          <w:color w:val="000000"/>
          <w:sz w:val="28"/>
        </w:rPr>
        <w:t xml:space="preserve">
      4.12.1-жол </w:t>
      </w:r>
    </w:p>
    <w:bookmarkEnd w:id="54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4.12.1.1-4.12.1.7-жолдар қосындысына;</w:t>
      </w:r>
      <w:r>
        <w:br/>
      </w:r>
      <w:r>
        <w:rPr>
          <w:rFonts w:ascii="Times New Roman"/>
          <w:b w:val="false"/>
          <w:i w:val="false"/>
          <w:color w:val="000000"/>
          <w:sz w:val="28"/>
        </w:rPr>
        <w:t>
</w:t>
      </w:r>
    </w:p>
    <w:bookmarkStart w:name="z562" w:id="544"/>
    <w:p>
      <w:pPr>
        <w:spacing w:after="0"/>
        <w:ind w:left="0"/>
        <w:jc w:val="both"/>
      </w:pPr>
      <w:r>
        <w:rPr>
          <w:rFonts w:ascii="Times New Roman"/>
          <w:b w:val="false"/>
          <w:i w:val="false"/>
          <w:color w:val="000000"/>
          <w:sz w:val="28"/>
        </w:rPr>
        <w:t xml:space="preserve">
      4.12.2-жол </w:t>
      </w:r>
    </w:p>
    <w:bookmarkEnd w:id="54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4.12.2.1, 4.12.2.2, 4.12.2.3-жолдар қосындысына;</w:t>
      </w:r>
      <w:r>
        <w:br/>
      </w:r>
      <w:r>
        <w:rPr>
          <w:rFonts w:ascii="Times New Roman"/>
          <w:b w:val="false"/>
          <w:i w:val="false"/>
          <w:color w:val="000000"/>
          <w:sz w:val="28"/>
        </w:rPr>
        <w:t>
</w:t>
      </w:r>
    </w:p>
    <w:bookmarkStart w:name="z563" w:id="545"/>
    <w:p>
      <w:pPr>
        <w:spacing w:after="0"/>
        <w:ind w:left="0"/>
        <w:jc w:val="both"/>
      </w:pPr>
      <w:r>
        <w:rPr>
          <w:rFonts w:ascii="Times New Roman"/>
          <w:b w:val="false"/>
          <w:i w:val="false"/>
          <w:color w:val="000000"/>
          <w:sz w:val="28"/>
        </w:rPr>
        <w:t>
      5-жол = 5.1-5.3-жолдар қосындысына.</w:t>
      </w:r>
    </w:p>
    <w:bookmarkEnd w:id="545"/>
    <w:bookmarkStart w:name="z564" w:id="546"/>
    <w:p>
      <w:pPr>
        <w:spacing w:after="0"/>
        <w:ind w:left="0"/>
        <w:jc w:val="both"/>
      </w:pPr>
      <w:r>
        <w:rPr>
          <w:rFonts w:ascii="Times New Roman"/>
          <w:b w:val="false"/>
          <w:i w:val="false"/>
          <w:color w:val="000000"/>
          <w:sz w:val="28"/>
        </w:rPr>
        <w:t>
      2) 3-бөлім "Ұйымның қаржы-шаруашылық қызметінің нəтижелерін көрсетіңіз":</w:t>
      </w:r>
    </w:p>
    <w:bookmarkEnd w:id="546"/>
    <w:bookmarkStart w:name="z565" w:id="547"/>
    <w:p>
      <w:pPr>
        <w:spacing w:after="0"/>
        <w:ind w:left="0"/>
        <w:jc w:val="both"/>
      </w:pPr>
      <w:r>
        <w:rPr>
          <w:rFonts w:ascii="Times New Roman"/>
          <w:b w:val="false"/>
          <w:i w:val="false"/>
          <w:color w:val="000000"/>
          <w:sz w:val="28"/>
        </w:rPr>
        <w:t>
      3-жол = 1-жол – 2-жол.</w:t>
      </w:r>
    </w:p>
    <w:bookmarkEnd w:id="547"/>
    <w:bookmarkStart w:name="z566" w:id="548"/>
    <w:p>
      <w:pPr>
        <w:spacing w:after="0"/>
        <w:ind w:left="0"/>
        <w:jc w:val="both"/>
      </w:pPr>
      <w:r>
        <w:rPr>
          <w:rFonts w:ascii="Times New Roman"/>
          <w:b w:val="false"/>
          <w:i w:val="false"/>
          <w:color w:val="000000"/>
          <w:sz w:val="28"/>
        </w:rPr>
        <w:t>
      3) 4-бөлім "Бухгалтерлік теңгерім көрсеткіштері бойынша мəліметтерді көрсетіңіз":</w:t>
      </w:r>
    </w:p>
    <w:bookmarkEnd w:id="548"/>
    <w:bookmarkStart w:name="z567" w:id="549"/>
    <w:p>
      <w:pPr>
        <w:spacing w:after="0"/>
        <w:ind w:left="0"/>
        <w:jc w:val="both"/>
      </w:pPr>
      <w:r>
        <w:rPr>
          <w:rFonts w:ascii="Times New Roman"/>
          <w:b w:val="false"/>
          <w:i w:val="false"/>
          <w:color w:val="000000"/>
          <w:sz w:val="28"/>
        </w:rPr>
        <w:t>
      1-жол = 1.1, 1.2-жолдар қосындысына;</w:t>
      </w:r>
    </w:p>
    <w:bookmarkEnd w:id="549"/>
    <w:bookmarkStart w:name="z568" w:id="550"/>
    <w:p>
      <w:pPr>
        <w:spacing w:after="0"/>
        <w:ind w:left="0"/>
        <w:jc w:val="both"/>
      </w:pPr>
      <w:r>
        <w:rPr>
          <w:rFonts w:ascii="Times New Roman"/>
          <w:b w:val="false"/>
          <w:i w:val="false"/>
          <w:color w:val="000000"/>
          <w:sz w:val="28"/>
        </w:rPr>
        <w:t>
      2-жол = 2.1-2.3-жолдар қосындысына;</w:t>
      </w:r>
    </w:p>
    <w:bookmarkEnd w:id="550"/>
    <w:bookmarkStart w:name="z569" w:id="551"/>
    <w:p>
      <w:pPr>
        <w:spacing w:after="0"/>
        <w:ind w:left="0"/>
        <w:jc w:val="both"/>
      </w:pPr>
      <w:r>
        <w:rPr>
          <w:rFonts w:ascii="Times New Roman"/>
          <w:b w:val="false"/>
          <w:i w:val="false"/>
          <w:color w:val="000000"/>
          <w:sz w:val="28"/>
        </w:rPr>
        <w:t>
      1-жол = 2-жолға;</w:t>
      </w:r>
    </w:p>
    <w:bookmarkEnd w:id="551"/>
    <w:bookmarkStart w:name="z570" w:id="552"/>
    <w:p>
      <w:pPr>
        <w:spacing w:after="0"/>
        <w:ind w:left="0"/>
        <w:jc w:val="both"/>
      </w:pPr>
      <w:r>
        <w:rPr>
          <w:rFonts w:ascii="Times New Roman"/>
          <w:b w:val="false"/>
          <w:i w:val="false"/>
          <w:color w:val="000000"/>
          <w:sz w:val="28"/>
        </w:rPr>
        <w:t xml:space="preserve">
      1.3-жол </w:t>
      </w:r>
    </w:p>
    <w:bookmarkEnd w:id="552"/>
    <w:p>
      <w:pPr>
        <w:spacing w:after="0"/>
        <w:ind w:left="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42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1.1-жолдан; </w:t>
      </w:r>
      <w:r>
        <w:br/>
      </w:r>
      <w:r>
        <w:rPr>
          <w:rFonts w:ascii="Times New Roman"/>
          <w:b w:val="false"/>
          <w:i w:val="false"/>
          <w:color w:val="000000"/>
          <w:sz w:val="28"/>
        </w:rPr>
        <w:t>
</w:t>
      </w:r>
    </w:p>
    <w:bookmarkStart w:name="z571" w:id="553"/>
    <w:p>
      <w:pPr>
        <w:spacing w:after="0"/>
        <w:ind w:left="0"/>
        <w:jc w:val="both"/>
      </w:pPr>
      <w:r>
        <w:rPr>
          <w:rFonts w:ascii="Times New Roman"/>
          <w:b w:val="false"/>
          <w:i w:val="false"/>
          <w:color w:val="000000"/>
          <w:sz w:val="28"/>
        </w:rPr>
        <w:t xml:space="preserve">
      2.4-жол </w:t>
      </w:r>
    </w:p>
    <w:bookmarkEnd w:id="553"/>
    <w:p>
      <w:pPr>
        <w:spacing w:after="0"/>
        <w:ind w:left="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42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2.1-жолдан.</w:t>
      </w:r>
      <w:r>
        <w:br/>
      </w:r>
      <w:r>
        <w:rPr>
          <w:rFonts w:ascii="Times New Roman"/>
          <w:b w:val="false"/>
          <w:i w:val="false"/>
          <w:color w:val="000000"/>
          <w:sz w:val="28"/>
        </w:rPr>
        <w:t>
</w:t>
      </w:r>
    </w:p>
    <w:bookmarkStart w:name="z572" w:id="554"/>
    <w:p>
      <w:pPr>
        <w:spacing w:after="0"/>
        <w:ind w:left="0"/>
        <w:jc w:val="both"/>
      </w:pPr>
      <w:r>
        <w:rPr>
          <w:rFonts w:ascii="Times New Roman"/>
          <w:b w:val="false"/>
          <w:i w:val="false"/>
          <w:color w:val="000000"/>
          <w:sz w:val="28"/>
        </w:rPr>
        <w:t>
      4) Бөлімдердің арасындағы бақылау:</w:t>
      </w:r>
    </w:p>
    <w:bookmarkEnd w:id="554"/>
    <w:bookmarkStart w:name="z573" w:id="555"/>
    <w:p>
      <w:pPr>
        <w:spacing w:after="0"/>
        <w:ind w:left="0"/>
        <w:jc w:val="both"/>
      </w:pPr>
      <w:r>
        <w:rPr>
          <w:rFonts w:ascii="Times New Roman"/>
          <w:b w:val="false"/>
          <w:i w:val="false"/>
          <w:color w:val="000000"/>
          <w:sz w:val="28"/>
        </w:rPr>
        <w:t>
      3-бөлімнің 1-жол = 2-бөлімнің 1, 2, 3-жолдар қосындысына;</w:t>
      </w:r>
    </w:p>
    <w:bookmarkEnd w:id="555"/>
    <w:bookmarkStart w:name="z574" w:id="556"/>
    <w:p>
      <w:pPr>
        <w:spacing w:after="0"/>
        <w:ind w:left="0"/>
        <w:jc w:val="both"/>
      </w:pPr>
      <w:r>
        <w:rPr>
          <w:rFonts w:ascii="Times New Roman"/>
          <w:b w:val="false"/>
          <w:i w:val="false"/>
          <w:color w:val="000000"/>
          <w:sz w:val="28"/>
        </w:rPr>
        <w:t>
      3-бөлімнің 2-жол = 2-бөлімнің 4 және 5-жолдар қосындысына;</w:t>
      </w:r>
    </w:p>
    <w:bookmarkEnd w:id="556"/>
    <w:bookmarkStart w:name="z575" w:id="557"/>
    <w:p>
      <w:pPr>
        <w:spacing w:after="0"/>
        <w:ind w:left="0"/>
        <w:jc w:val="both"/>
      </w:pPr>
      <w:r>
        <w:rPr>
          <w:rFonts w:ascii="Times New Roman"/>
          <w:b w:val="false"/>
          <w:i w:val="false"/>
          <w:color w:val="000000"/>
          <w:sz w:val="28"/>
        </w:rPr>
        <w:t>
      3-бөлімнің 4-жол = 3-бөлімнің 3-жол – 2-бөлімнің 4.12.1..</w:t>
      </w:r>
    </w:p>
    <w:bookmarkEnd w:id="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154  бұйрығына</w:t>
            </w:r>
            <w:r>
              <w:br/>
            </w:r>
            <w:r>
              <w:rPr>
                <w:rFonts w:ascii="Times New Roman"/>
                <w:b w:val="false"/>
                <w:i w:val="false"/>
                <w:color w:val="000000"/>
                <w:sz w:val="20"/>
              </w:rPr>
              <w:t>11-қосымша</w:t>
            </w:r>
            <w:r>
              <w:br/>
            </w:r>
            <w:r>
              <w:rPr>
                <w:rFonts w:ascii="Times New Roman"/>
                <w:b w:val="false"/>
                <w:i w:val="false"/>
                <w:color w:val="000000"/>
                <w:sz w:val="20"/>
              </w:rPr>
              <w:t xml:space="preserve">Приложение 11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 ноября 2017 года № 154</w:t>
            </w:r>
          </w:p>
        </w:tc>
      </w:tr>
    </w:tbl>
    <w:tbl>
      <w:tblPr>
        <w:tblW w:w="0" w:type="auto"/>
        <w:tblCellSpacing w:w="0" w:type="auto"/>
        <w:tblBorders>
          <w:top w:val="none"/>
          <w:left w:val="none"/>
          <w:bottom w:val="none"/>
          <w:right w:val="none"/>
          <w:insideH w:val="none"/>
          <w:insideV w:val="none"/>
        </w:tblBorders>
      </w:tblPr>
      <w:tblGrid>
        <w:gridCol w:w="12317"/>
        <w:gridCol w:w="77"/>
        <w:gridCol w:w="1"/>
        <w:gridCol w:w="47"/>
        <w:gridCol w:w="359"/>
        <w:gridCol w:w="5808"/>
        <w:gridCol w:w="5809"/>
        <w:gridCol w:w="418"/>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78105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w:t>
            </w:r>
            <w:r>
              <w:rPr>
                <w:rFonts w:ascii="Times New Roman"/>
                <w:b/>
                <w:i w:val="false"/>
                <w:color w:val="000000"/>
                <w:sz w:val="20"/>
              </w:rPr>
              <w:t>нысан коды</w:t>
            </w:r>
            <w:r>
              <w:rPr>
                <w:rFonts w:ascii="Times New Roman"/>
                <w:b w:val="false"/>
                <w:i w:val="false"/>
                <w:color w:val="000000"/>
                <w:sz w:val="20"/>
              </w:rPr>
              <w:t xml:space="preserve"> </w:t>
            </w:r>
            <w:r>
              <w:rPr>
                <w:rFonts w:ascii="Times New Roman"/>
                <w:b/>
                <w:i w:val="false"/>
                <w:color w:val="000000"/>
                <w:sz w:val="20"/>
              </w:rPr>
              <w:t>241112123</w:t>
            </w:r>
            <w:r>
              <w:br/>
            </w:r>
            <w:r>
              <w:rPr>
                <w:rFonts w:ascii="Times New Roman"/>
                <w:b w:val="false"/>
                <w:i w:val="false"/>
                <w:color w:val="000000"/>
                <w:sz w:val="20"/>
              </w:rPr>
              <w:t>
Код статистической формы 241112123</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Ғылыми-зерттеу және тәжірибелік–конструкторлық жұмыстар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ғылым</w:t>
            </w:r>
            <w:r>
              <w:rPr>
                <w:rFonts w:ascii="Times New Roman"/>
                <w:b w:val="false"/>
                <w:i w:val="false"/>
                <w:color w:val="000000"/>
                <w:sz w:val="20"/>
              </w:rPr>
              <w:t xml:space="preserve"> </w:t>
            </w:r>
            <w:r>
              <w:br/>
            </w:r>
            <w:r>
              <w:rPr>
                <w:rFonts w:ascii="Times New Roman"/>
                <w:b w:val="false"/>
                <w:i w:val="false"/>
                <w:color w:val="000000"/>
                <w:sz w:val="20"/>
              </w:rPr>
              <w:t>
1-наука</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научно-исследовательских и опытно–конструкторских работах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түрлерінің жалпы жіктеуішінің (бұдан әрі - ЭҚЖЖ) </w:t>
            </w:r>
            <w:r>
              <w:rPr>
                <w:rFonts w:ascii="Times New Roman"/>
                <w:b/>
                <w:i w:val="false"/>
                <w:color w:val="000000"/>
                <w:sz w:val="20"/>
              </w:rPr>
              <w:t xml:space="preserve">72, 85.4 - </w:t>
            </w:r>
            <w:r>
              <w:rPr>
                <w:rFonts w:ascii="Times New Roman"/>
                <w:b/>
                <w:i w:val="false"/>
                <w:color w:val="000000"/>
                <w:sz w:val="20"/>
              </w:rPr>
              <w:t>кодтарына сәйкес экономикалық қызметтің негізгі және қосалқы түрі бар</w:t>
            </w:r>
            <w:r>
              <w:rPr>
                <w:rFonts w:ascii="Times New Roman"/>
                <w:b w:val="false"/>
                <w:i w:val="false"/>
                <w:color w:val="000000"/>
                <w:sz w:val="20"/>
              </w:rPr>
              <w:t xml:space="preserve"> </w:t>
            </w:r>
            <w:r>
              <w:rPr>
                <w:rFonts w:ascii="Times New Roman"/>
                <w:b/>
                <w:i w:val="false"/>
                <w:color w:val="000000"/>
                <w:sz w:val="20"/>
              </w:rPr>
              <w:t>заңды тұлғалар және (немесе) олардың құрылымдық және оқшауланған бөлімшелері</w:t>
            </w:r>
            <w:r>
              <w:rPr>
                <w:rFonts w:ascii="Times New Roman"/>
                <w:b/>
                <w:i w:val="false"/>
                <w:color w:val="000000"/>
                <w:sz w:val="20"/>
              </w:rPr>
              <w:t xml:space="preserve"> және тізім бойынша экономикалық қызмет түрлеріне қарамастан ғылыми-зерттеу және тәжірибелік конструкторлық жұмыстарды жүзеге асыратын ұйымдар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экономической деятельности согласно кодам Общего классификатора видов экономической деятельности (далее – ОКЭД) 72, 85.4 и организации, независимо от вида экономической деятельности, осуществлявшие научно-исследовательские и опытно-конструкторские работы по списку</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25 қаңтарға (қоса алғанда) дейін</w:t>
            </w:r>
            <w:r>
              <w:br/>
            </w:r>
            <w:r>
              <w:rPr>
                <w:rFonts w:ascii="Times New Roman"/>
                <w:b w:val="false"/>
                <w:i w:val="false"/>
                <w:color w:val="000000"/>
                <w:sz w:val="20"/>
              </w:rPr>
              <w:t>
Срок представления – до 25 января (включительно) после отчетного периода</w:t>
            </w:r>
          </w:p>
        </w:tc>
      </w:tr>
      <w:tr>
        <w:trPr>
          <w:trHeight w:val="30" w:hRule="atLeast"/>
        </w:trPr>
        <w:tc>
          <w:tcPr>
            <w:tcW w:w="12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Кәсіпорынның негізгі сипаттамаларын көрсетіңіз </w:t>
      </w:r>
      <w:r>
        <w:br/>
      </w:r>
      <w:r>
        <w:rPr>
          <w:rFonts w:ascii="Times New Roman"/>
          <w:b w:val="false"/>
          <w:i w:val="false"/>
          <w:color w:val="000000"/>
          <w:sz w:val="28"/>
        </w:rPr>
        <w:t>
      Укажите основные характеристики предприятия</w:t>
      </w:r>
      <w:r>
        <w:br/>
      </w:r>
      <w:r>
        <w:rPr>
          <w:rFonts w:ascii="Times New Roman"/>
          <w:b w:val="false"/>
          <w:i w:val="false"/>
          <w:color w:val="000000"/>
          <w:sz w:val="28"/>
        </w:rPr>
        <w:t xml:space="preserve">
      </w:t>
      </w:r>
    </w:p>
    <w:p>
      <w:pPr>
        <w:spacing w:after="0"/>
        <w:ind w:left="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495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белгісімен жауаптың тиісті нұсқасы белгіленеді</w:t>
      </w:r>
      <w:r>
        <w:br/>
      </w:r>
      <w:r>
        <w:rPr>
          <w:rFonts w:ascii="Times New Roman"/>
          <w:b w:val="false"/>
          <w:i w:val="false"/>
          <w:color w:val="000000"/>
          <w:sz w:val="28"/>
        </w:rPr>
        <w:t xml:space="preserve">
      Отмечается знаком </w:t>
      </w:r>
    </w:p>
    <w:p>
      <w:pPr>
        <w:spacing w:after="0"/>
        <w:ind w:left="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495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соответствующий вариант ответа</w:t>
      </w:r>
      <w:r>
        <w:br/>
      </w: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 xml:space="preserve">1 </w:t>
      </w:r>
      <w:r>
        <w:rPr>
          <w:rFonts w:ascii="Times New Roman"/>
          <w:b/>
          <w:i w:val="false"/>
          <w:color w:val="000000"/>
          <w:sz w:val="28"/>
        </w:rPr>
        <w:t>Сіздің ұйымыңыз есепті жылда ҒЗТКЖ</w:t>
      </w:r>
      <w:r>
        <w:rPr>
          <w:rFonts w:ascii="Times New Roman"/>
          <w:b w:val="false"/>
          <w:i w:val="false"/>
          <w:color w:val="000000"/>
          <w:vertAlign w:val="superscript"/>
        </w:rPr>
        <w:t>1</w:t>
      </w:r>
      <w:r>
        <w:rPr>
          <w:rFonts w:ascii="Times New Roman"/>
          <w:b/>
          <w:i w:val="false"/>
          <w:color w:val="000000"/>
          <w:sz w:val="28"/>
        </w:rPr>
        <w:t xml:space="preserve"> орындады ма?</w:t>
      </w:r>
      <w:r>
        <w:br/>
      </w:r>
      <w:r>
        <w:rPr>
          <w:rFonts w:ascii="Times New Roman"/>
          <w:b w:val="false"/>
          <w:i w:val="false"/>
          <w:color w:val="000000"/>
          <w:sz w:val="28"/>
        </w:rPr>
        <w:t>
       Осуществляла ли Ваша организация НИОКР</w:t>
      </w:r>
      <w:r>
        <w:rPr>
          <w:rFonts w:ascii="Times New Roman"/>
          <w:b w:val="false"/>
          <w:i w:val="false"/>
          <w:color w:val="000000"/>
          <w:vertAlign w:val="superscript"/>
        </w:rPr>
        <w:t>1</w:t>
      </w:r>
      <w:r>
        <w:rPr>
          <w:rFonts w:ascii="Times New Roman"/>
          <w:b w:val="false"/>
          <w:i w:val="false"/>
          <w:color w:val="000000"/>
          <w:sz w:val="28"/>
        </w:rPr>
        <w:t xml:space="preserve"> в отчетном году?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6"/>
        <w:gridCol w:w="2200"/>
        <w:gridCol w:w="1913"/>
        <w:gridCol w:w="2036"/>
        <w:gridCol w:w="2200"/>
        <w:gridCol w:w="1915"/>
      </w:tblGrid>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Иә</w:t>
            </w:r>
            <w:r>
              <w:br/>
            </w:r>
            <w:r>
              <w:rPr>
                <w:rFonts w:ascii="Times New Roman"/>
                <w:b w:val="false"/>
                <w:i w:val="false"/>
                <w:color w:val="000000"/>
                <w:sz w:val="20"/>
              </w:rPr>
              <w:t>
Да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55600" cy="279400"/>
                          </a:xfrm>
                          <a:prstGeom prst="rect">
                            <a:avLst/>
                          </a:prstGeom>
                        </pic:spPr>
                      </pic:pic>
                    </a:graphicData>
                  </a:graphic>
                </wp:inline>
              </w:drawing>
            </w:r>
          </w:p>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Жоқ</w:t>
            </w:r>
            <w:r>
              <w:br/>
            </w:r>
            <w:r>
              <w:rPr>
                <w:rFonts w:ascii="Times New Roman"/>
                <w:b w:val="false"/>
                <w:i w:val="false"/>
                <w:color w:val="000000"/>
                <w:sz w:val="20"/>
              </w:rPr>
              <w:t>
Нет</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55600" cy="2794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Орындамаған болсаңыз, келесі есепті жылда ҒЗТКЖ жоспарлайсыз ба?</w:t>
            </w:r>
            <w:r>
              <w:br/>
            </w:r>
            <w:r>
              <w:rPr>
                <w:rFonts w:ascii="Times New Roman"/>
                <w:b w:val="false"/>
                <w:i w:val="false"/>
                <w:color w:val="000000"/>
                <w:sz w:val="20"/>
              </w:rPr>
              <w:t>
Если нет, то планируете ли Вы НИОКР в следующем году?</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2</w:t>
            </w:r>
            <w:r>
              <w:rPr>
                <w:rFonts w:ascii="Times New Roman"/>
                <w:b/>
                <w:i w:val="false"/>
                <w:color w:val="000000"/>
                <w:sz w:val="20"/>
              </w:rPr>
              <w:t xml:space="preserve">.1 </w:t>
            </w:r>
            <w:r>
              <w:rPr>
                <w:rFonts w:ascii="Times New Roman"/>
                <w:b/>
                <w:i w:val="false"/>
                <w:color w:val="000000"/>
                <w:sz w:val="20"/>
              </w:rPr>
              <w:t>И</w:t>
            </w:r>
            <w:r>
              <w:rPr>
                <w:rFonts w:ascii="Times New Roman"/>
                <w:b/>
                <w:i w:val="false"/>
                <w:color w:val="000000"/>
                <w:sz w:val="20"/>
              </w:rPr>
              <w:t>ә</w:t>
            </w:r>
            <w:r>
              <w:br/>
            </w:r>
            <w:r>
              <w:rPr>
                <w:rFonts w:ascii="Times New Roman"/>
                <w:b w:val="false"/>
                <w:i w:val="false"/>
                <w:color w:val="000000"/>
                <w:sz w:val="20"/>
              </w:rPr>
              <w:t>
Да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556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1.3 </w:t>
            </w:r>
            <w:r>
              <w:rPr>
                <w:rFonts w:ascii="Times New Roman"/>
                <w:b/>
                <w:i w:val="false"/>
                <w:color w:val="000000"/>
                <w:sz w:val="20"/>
              </w:rPr>
              <w:t>және сауал аяқталды</w:t>
            </w:r>
            <w:r>
              <w:br/>
            </w:r>
            <w:r>
              <w:rPr>
                <w:rFonts w:ascii="Times New Roman"/>
                <w:b w:val="false"/>
                <w:i w:val="false"/>
                <w:color w:val="000000"/>
                <w:sz w:val="20"/>
              </w:rPr>
              <w:t>
1.3 и опрос закончен</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2</w:t>
            </w:r>
            <w:r>
              <w:rPr>
                <w:rFonts w:ascii="Times New Roman"/>
                <w:b/>
                <w:i w:val="false"/>
                <w:color w:val="000000"/>
                <w:sz w:val="20"/>
              </w:rPr>
              <w:t xml:space="preserve">.2 </w:t>
            </w:r>
            <w:r>
              <w:rPr>
                <w:rFonts w:ascii="Times New Roman"/>
                <w:b/>
                <w:i w:val="false"/>
                <w:color w:val="000000"/>
                <w:sz w:val="20"/>
              </w:rPr>
              <w:t>Ж</w:t>
            </w:r>
            <w:r>
              <w:rPr>
                <w:rFonts w:ascii="Times New Roman"/>
                <w:b/>
                <w:i w:val="false"/>
                <w:color w:val="000000"/>
                <w:sz w:val="20"/>
              </w:rPr>
              <w:t>оқ</w:t>
            </w:r>
            <w:r>
              <w:br/>
            </w:r>
            <w:r>
              <w:rPr>
                <w:rFonts w:ascii="Times New Roman"/>
                <w:b w:val="false"/>
                <w:i w:val="false"/>
                <w:color w:val="000000"/>
                <w:sz w:val="20"/>
              </w:rPr>
              <w:t>
Нет</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556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сауал аяқталды</w:t>
            </w:r>
            <w:r>
              <w:br/>
            </w:r>
            <w:r>
              <w:rPr>
                <w:rFonts w:ascii="Times New Roman"/>
                <w:b w:val="false"/>
                <w:i w:val="false"/>
                <w:color w:val="000000"/>
                <w:sz w:val="20"/>
              </w:rPr>
              <w:t>
опрос закончен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2147"/>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Егер орындайтын болсаңыз, келесі жылы ҒЗТКЖ-ға жұмсайтын шығындарды шамамен көрсетіңіз, мың теңге</w:t>
            </w:r>
            <w:r>
              <w:br/>
            </w:r>
            <w:r>
              <w:rPr>
                <w:rFonts w:ascii="Times New Roman"/>
                <w:b w:val="false"/>
                <w:i w:val="false"/>
                <w:color w:val="000000"/>
                <w:sz w:val="20"/>
              </w:rPr>
              <w:t>
Если да, то укажите планируемые на следующий год затраты на НИОКР, тысяч тенге</w:t>
            </w:r>
            <w:r>
              <w:br/>
            </w:r>
            <w:r>
              <w:rPr>
                <w:rFonts w:ascii="Times New Roman"/>
                <w:b w:val="false"/>
                <w:i w:val="false"/>
                <w:color w:val="000000"/>
                <w:sz w:val="20"/>
              </w:rPr>
              <w:t>
 </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1.1-тармағында "Иә" деп жауап берген жағдайда ЭҚЖЖ кодына сәйкес нақты жүзеге  асырылатын экономикалық қызмет түрінің атауын және кодын көрсетіңіз </w:t>
            </w:r>
            <w:r>
              <w:br/>
            </w:r>
            <w:r>
              <w:rPr>
                <w:rFonts w:ascii="Times New Roman"/>
                <w:b w:val="false"/>
                <w:i w:val="false"/>
                <w:color w:val="000000"/>
                <w:sz w:val="20"/>
              </w:rPr>
              <w:t xml:space="preserve">
 В случае ответа "Да" в пункте 1.1 укажите наименование и код фактически </w:t>
            </w:r>
            <w:r>
              <w:br/>
            </w:r>
            <w:r>
              <w:rPr>
                <w:rFonts w:ascii="Times New Roman"/>
                <w:b w:val="false"/>
                <w:i w:val="false"/>
                <w:color w:val="000000"/>
                <w:sz w:val="20"/>
              </w:rPr>
              <w:t>
 осуществляемого вида экономической деятельности, согласно коду ОКЭД</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7"/>
        <w:gridCol w:w="56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Сіздің кәсіпорынның қызмет секторын көрсетіңіз</w:t>
            </w:r>
            <w:r>
              <w:br/>
            </w:r>
            <w:r>
              <w:rPr>
                <w:rFonts w:ascii="Times New Roman"/>
                <w:b w:val="false"/>
                <w:i w:val="false"/>
                <w:color w:val="000000"/>
                <w:sz w:val="20"/>
              </w:rPr>
              <w:t>
Укажите сектор деятельности Вашего предприятия</w:t>
            </w:r>
          </w:p>
        </w:tc>
      </w:tr>
      <w:tr>
        <w:trPr>
          <w:trHeight w:val="3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.5.1 Мемлекеттік сектор</w:t>
            </w:r>
            <w:r>
              <w:br/>
            </w:r>
            <w:r>
              <w:rPr>
                <w:rFonts w:ascii="Times New Roman"/>
                <w:b w:val="false"/>
                <w:i w:val="false"/>
                <w:color w:val="000000"/>
                <w:sz w:val="20"/>
              </w:rPr>
              <w:t>
Государственный сектор</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5</w:t>
            </w:r>
            <w:r>
              <w:rPr>
                <w:rFonts w:ascii="Times New Roman"/>
                <w:b/>
                <w:i w:val="false"/>
                <w:color w:val="000000"/>
                <w:sz w:val="20"/>
              </w:rPr>
              <w:t xml:space="preserve">.2 </w:t>
            </w:r>
            <w:r>
              <w:rPr>
                <w:rFonts w:ascii="Times New Roman"/>
                <w:b/>
                <w:i w:val="false"/>
                <w:color w:val="000000"/>
                <w:sz w:val="20"/>
              </w:rPr>
              <w:t>К</w:t>
            </w:r>
            <w:r>
              <w:rPr>
                <w:rFonts w:ascii="Times New Roman"/>
                <w:b/>
                <w:i w:val="false"/>
                <w:color w:val="000000"/>
                <w:sz w:val="20"/>
              </w:rPr>
              <w:t>әсіптік жоғары білім секторы</w:t>
            </w:r>
            <w:r>
              <w:br/>
            </w:r>
            <w:r>
              <w:rPr>
                <w:rFonts w:ascii="Times New Roman"/>
                <w:b w:val="false"/>
                <w:i w:val="false"/>
                <w:color w:val="000000"/>
                <w:sz w:val="20"/>
              </w:rPr>
              <w:t>
Сектор высшего профессионального образования</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Кәсіпкерлік сектор</w:t>
            </w:r>
            <w:r>
              <w:br/>
            </w:r>
            <w:r>
              <w:rPr>
                <w:rFonts w:ascii="Times New Roman"/>
                <w:b w:val="false"/>
                <w:i w:val="false"/>
                <w:color w:val="000000"/>
                <w:sz w:val="20"/>
              </w:rPr>
              <w:t>
Предпринимательский сектор</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 Коммерциялық емес сектор</w:t>
            </w:r>
            <w:r>
              <w:br/>
            </w:r>
            <w:r>
              <w:rPr>
                <w:rFonts w:ascii="Times New Roman"/>
                <w:b w:val="false"/>
                <w:i w:val="false"/>
                <w:color w:val="000000"/>
                <w:sz w:val="20"/>
              </w:rPr>
              <w:t>
Некоммерческий сектор</w:t>
            </w:r>
          </w:p>
        </w:tc>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ҒЗТКЖ – мұнда және бұдан әрі Ғылыми-зерттеу және тәжірибелік-конструкторлық жұмыстар</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НИОКР –здесь и далее Научно-исследовательские и опытно-конструкторские работы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2"/>
        <w:gridCol w:w="7098"/>
      </w:tblGrid>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Ғылыми-зерттеу және тәжірибелік-конструкторлық бөлімшелердің санын көрсетіңіз (ЭҚЖЖ 72-коды бар ұйымдардан басқасынан бәрі толтырады), бірлік</w:t>
            </w:r>
            <w:r>
              <w:br/>
            </w:r>
            <w:r>
              <w:rPr>
                <w:rFonts w:ascii="Times New Roman"/>
                <w:b w:val="false"/>
                <w:i w:val="false"/>
                <w:color w:val="000000"/>
                <w:sz w:val="20"/>
              </w:rPr>
              <w:t>
Укажите количество научно-исследовательских и опытно-конструкторских подразделений (заполняют все, кроме организаций с кодом ОКЭД 72), единиц</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r>
              <w:rPr>
                <w:rFonts w:ascii="Times New Roman"/>
                <w:b w:val="false"/>
                <w:i w:val="false"/>
                <w:color w:val="000000"/>
                <w:sz w:val="20"/>
              </w:rPr>
              <w:t xml:space="preserve"> </w:t>
            </w:r>
            <w:r>
              <w:rPr>
                <w:rFonts w:ascii="Times New Roman"/>
                <w:b/>
                <w:i w:val="false"/>
                <w:color w:val="000000"/>
                <w:sz w:val="20"/>
              </w:rPr>
              <w:t>Ғылыми-зерттеу және тәжірибелік-конструкторлық бөлімшелері қызметкерлерінің тізімдік санын көрсетіңіз (</w:t>
            </w:r>
            <w:r>
              <w:rPr>
                <w:rFonts w:ascii="Times New Roman"/>
                <w:b/>
                <w:i w:val="false"/>
                <w:color w:val="000000"/>
                <w:sz w:val="20"/>
              </w:rPr>
              <w:t>ЭҚЖЖ 72-коды бар ұйымдардан басқасынан бәрі толтырады</w:t>
            </w:r>
            <w:r>
              <w:rPr>
                <w:rFonts w:ascii="Times New Roman"/>
                <w:b/>
                <w:i w:val="false"/>
                <w:color w:val="000000"/>
                <w:sz w:val="20"/>
              </w:rPr>
              <w:t>), адам</w:t>
            </w:r>
            <w:r>
              <w:br/>
            </w:r>
            <w:r>
              <w:rPr>
                <w:rFonts w:ascii="Times New Roman"/>
                <w:b w:val="false"/>
                <w:i w:val="false"/>
                <w:color w:val="000000"/>
                <w:sz w:val="20"/>
              </w:rPr>
              <w:t>
Укажите списочную численность работников научно-исследовательских и опытно-конструкторских подразделений (заполняют все, кроме организаций с кодом ОКЭД 72), человек</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 ҒЗТКЖ-ны жүзеге асыратын қызметкерлер саны, адам</w:t>
      </w:r>
      <w:r>
        <w:br/>
      </w:r>
      <w:r>
        <w:rPr>
          <w:rFonts w:ascii="Times New Roman"/>
          <w:b w:val="false"/>
          <w:i w:val="false"/>
          <w:color w:val="000000"/>
          <w:sz w:val="28"/>
        </w:rPr>
        <w:t>Численность работников, осуществлявших НИОКР,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1"/>
        <w:gridCol w:w="5635"/>
        <w:gridCol w:w="1001"/>
        <w:gridCol w:w="1001"/>
        <w:gridCol w:w="1001"/>
        <w:gridCol w:w="1001"/>
      </w:tblGrid>
      <w:tr>
        <w:trPr>
          <w:trHeight w:val="30" w:hRule="atLeast"/>
        </w:trPr>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зерттеуші-мамандар</w:t>
            </w:r>
            <w:r>
              <w:br/>
            </w:r>
            <w:r>
              <w:rPr>
                <w:rFonts w:ascii="Times New Roman"/>
                <w:b w:val="false"/>
                <w:i w:val="false"/>
                <w:color w:val="000000"/>
                <w:sz w:val="20"/>
              </w:rPr>
              <w:t>специалисты-исследователи</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персоналдар</w:t>
            </w:r>
            <w:r>
              <w:br/>
            </w:r>
            <w:r>
              <w:rPr>
                <w:rFonts w:ascii="Times New Roman"/>
                <w:b w:val="false"/>
                <w:i w:val="false"/>
                <w:color w:val="000000"/>
                <w:sz w:val="20"/>
              </w:rPr>
              <w:t>
технический персонал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r>
              <w:br/>
            </w:r>
            <w:r>
              <w:rPr>
                <w:rFonts w:ascii="Times New Roman"/>
                <w:b w:val="false"/>
                <w:i w:val="false"/>
                <w:color w:val="000000"/>
                <w:sz w:val="20"/>
              </w:rPr>
              <w:t>
прочие</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ҒЗТКЖ-ны орындаған қызметкерлер саны, есепті жылдың соңына</w:t>
            </w:r>
            <w:r>
              <w:br/>
            </w:r>
            <w:r>
              <w:rPr>
                <w:rFonts w:ascii="Times New Roman"/>
                <w:b w:val="false"/>
                <w:i w:val="false"/>
                <w:color w:val="000000"/>
                <w:sz w:val="20"/>
              </w:rPr>
              <w:t xml:space="preserve">
Численность работников, осуществлявших НИОКР, на конец отчетного года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әйелдер </w:t>
            </w:r>
            <w:r>
              <w:br/>
            </w:r>
            <w:r>
              <w:rPr>
                <w:rFonts w:ascii="Times New Roman"/>
                <w:b w:val="false"/>
                <w:i w:val="false"/>
                <w:color w:val="000000"/>
                <w:sz w:val="20"/>
              </w:rPr>
              <w:t>из них женщины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білімі барлар (1-жолдан):</w:t>
            </w:r>
            <w:r>
              <w:br/>
            </w:r>
            <w:r>
              <w:rPr>
                <w:rFonts w:ascii="Times New Roman"/>
                <w:b w:val="false"/>
                <w:i w:val="false"/>
                <w:color w:val="000000"/>
                <w:sz w:val="20"/>
              </w:rPr>
              <w:t>
В том числе имеют образование (из строки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r>
              <w:br/>
            </w:r>
            <w:r>
              <w:rPr>
                <w:rFonts w:ascii="Times New Roman"/>
                <w:b w:val="false"/>
                <w:i w:val="false"/>
                <w:color w:val="000000"/>
                <w:sz w:val="20"/>
              </w:rPr>
              <w:t>
высшее образование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ғылыми және академиялық дәрежесі барлар </w:t>
            </w:r>
            <w:r>
              <w:br/>
            </w:r>
            <w:r>
              <w:rPr>
                <w:rFonts w:ascii="Times New Roman"/>
                <w:b w:val="false"/>
                <w:i w:val="false"/>
                <w:color w:val="000000"/>
                <w:sz w:val="20"/>
              </w:rPr>
              <w:t>
(2.1-жолдан):</w:t>
            </w:r>
            <w:r>
              <w:br/>
            </w:r>
            <w:r>
              <w:rPr>
                <w:rFonts w:ascii="Times New Roman"/>
                <w:b w:val="false"/>
                <w:i w:val="false"/>
                <w:color w:val="000000"/>
                <w:sz w:val="20"/>
              </w:rPr>
              <w:t xml:space="preserve">
Из них имеют ученую и академическую степени </w:t>
            </w:r>
            <w:r>
              <w:br/>
            </w:r>
            <w:r>
              <w:rPr>
                <w:rFonts w:ascii="Times New Roman"/>
                <w:b w:val="false"/>
                <w:i w:val="false"/>
                <w:color w:val="000000"/>
                <w:sz w:val="20"/>
              </w:rPr>
              <w:t>
(из строки 2.1):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доктор</w:t>
            </w:r>
            <w:r>
              <w:br/>
            </w:r>
            <w:r>
              <w:rPr>
                <w:rFonts w:ascii="Times New Roman"/>
                <w:b w:val="false"/>
                <w:i w:val="false"/>
                <w:color w:val="000000"/>
                <w:sz w:val="20"/>
              </w:rPr>
              <w:t>
доктор по профилю</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әйелдер </w:t>
            </w:r>
            <w:r>
              <w:br/>
            </w:r>
            <w:r>
              <w:rPr>
                <w:rFonts w:ascii="Times New Roman"/>
                <w:b w:val="false"/>
                <w:i w:val="false"/>
                <w:color w:val="000000"/>
                <w:sz w:val="20"/>
              </w:rPr>
              <w:t>
из них женщины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w:t>
            </w:r>
            <w:r>
              <w:br/>
            </w:r>
            <w:r>
              <w:rPr>
                <w:rFonts w:ascii="Times New Roman"/>
                <w:b w:val="false"/>
                <w:i w:val="false"/>
                <w:color w:val="000000"/>
                <w:sz w:val="20"/>
              </w:rPr>
              <w:t>
доктор философии (PhD)</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әйелдер </w:t>
            </w:r>
            <w:r>
              <w:br/>
            </w:r>
            <w:r>
              <w:rPr>
                <w:rFonts w:ascii="Times New Roman"/>
                <w:b w:val="false"/>
                <w:i w:val="false"/>
                <w:color w:val="000000"/>
                <w:sz w:val="20"/>
              </w:rPr>
              <w:t>
из них женщины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r>
              <w:br/>
            </w:r>
            <w:r>
              <w:rPr>
                <w:rFonts w:ascii="Times New Roman"/>
                <w:b w:val="false"/>
                <w:i w:val="false"/>
                <w:color w:val="000000"/>
                <w:sz w:val="20"/>
              </w:rPr>
              <w:t>
доктор наук</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әйелдер </w:t>
            </w:r>
            <w:r>
              <w:br/>
            </w:r>
            <w:r>
              <w:rPr>
                <w:rFonts w:ascii="Times New Roman"/>
                <w:b w:val="false"/>
                <w:i w:val="false"/>
                <w:color w:val="000000"/>
                <w:sz w:val="20"/>
              </w:rPr>
              <w:t>
\из них женщины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r>
              <w:br/>
            </w:r>
            <w:r>
              <w:rPr>
                <w:rFonts w:ascii="Times New Roman"/>
                <w:b w:val="false"/>
                <w:i w:val="false"/>
                <w:color w:val="000000"/>
                <w:sz w:val="20"/>
              </w:rPr>
              <w:t>
кандидат наук</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әйелдер </w:t>
            </w:r>
            <w:r>
              <w:br/>
            </w:r>
            <w:r>
              <w:rPr>
                <w:rFonts w:ascii="Times New Roman"/>
                <w:b w:val="false"/>
                <w:i w:val="false"/>
                <w:color w:val="000000"/>
                <w:sz w:val="20"/>
              </w:rPr>
              <w:t>
из них женщины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w:t>
            </w:r>
            <w:r>
              <w:br/>
            </w:r>
            <w:r>
              <w:rPr>
                <w:rFonts w:ascii="Times New Roman"/>
                <w:b w:val="false"/>
                <w:i w:val="false"/>
                <w:color w:val="000000"/>
                <w:sz w:val="20"/>
              </w:rPr>
              <w:t>
магистр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әйелдер </w:t>
            </w:r>
            <w:r>
              <w:br/>
            </w:r>
            <w:r>
              <w:rPr>
                <w:rFonts w:ascii="Times New Roman"/>
                <w:b w:val="false"/>
                <w:i w:val="false"/>
                <w:color w:val="000000"/>
                <w:sz w:val="20"/>
              </w:rPr>
              <w:t>
из них женщины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кәсіптік (арнайы) білім</w:t>
            </w:r>
            <w:r>
              <w:br/>
            </w:r>
            <w:r>
              <w:rPr>
                <w:rFonts w:ascii="Times New Roman"/>
                <w:b w:val="false"/>
                <w:i w:val="false"/>
                <w:color w:val="000000"/>
                <w:sz w:val="20"/>
              </w:rPr>
              <w:t>Среднее профессиональное (специальное) образование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әйелдер </w:t>
            </w:r>
            <w:r>
              <w:br/>
            </w:r>
            <w:r>
              <w:rPr>
                <w:rFonts w:ascii="Times New Roman"/>
                <w:b w:val="false"/>
                <w:i w:val="false"/>
                <w:color w:val="000000"/>
                <w:sz w:val="20"/>
              </w:rPr>
              <w:t>
из них женщины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r>
              <w:br/>
            </w:r>
            <w:r>
              <w:rPr>
                <w:rFonts w:ascii="Times New Roman"/>
                <w:b w:val="false"/>
                <w:i w:val="false"/>
                <w:color w:val="000000"/>
                <w:sz w:val="20"/>
              </w:rPr>
              <w:t xml:space="preserve">
Другие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олардан әйелдер </w:t>
            </w:r>
            <w:r>
              <w:br/>
            </w:r>
            <w:r>
              <w:rPr>
                <w:rFonts w:ascii="Times New Roman"/>
                <w:b w:val="false"/>
                <w:i w:val="false"/>
                <w:color w:val="000000"/>
                <w:sz w:val="20"/>
              </w:rPr>
              <w:t>
из них женщины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ҒЗТКЖ-ны орындауға жұмаслған жұмыс уақыты, сағатпен </w:t>
            </w:r>
            <w:r>
              <w:br/>
            </w:r>
            <w:r>
              <w:rPr>
                <w:rFonts w:ascii="Times New Roman"/>
                <w:b w:val="false"/>
                <w:i w:val="false"/>
                <w:color w:val="000000"/>
                <w:sz w:val="20"/>
              </w:rPr>
              <w:t xml:space="preserve">
Количество рабочего времени, затраченного на выполнение НИОКР, в часах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жұмыстарды орындауға жұмсалған жұмыс уақыты, сағатпен (6-жолды толтырғандардан)</w:t>
            </w:r>
            <w:r>
              <w:br/>
            </w:r>
            <w:r>
              <w:rPr>
                <w:rFonts w:ascii="Times New Roman"/>
                <w:b w:val="false"/>
                <w:i w:val="false"/>
                <w:color w:val="000000"/>
                <w:sz w:val="20"/>
              </w:rPr>
              <w:t>
Количество рабочего времени, затраченного на выполнение других работ, в часах (заполнившие строку 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3. ҒЗТКЖ-ны </w:t>
      </w:r>
      <w:r>
        <w:rPr>
          <w:rFonts w:ascii="Times New Roman"/>
          <w:b/>
          <w:i w:val="false"/>
          <w:color w:val="000000"/>
          <w:sz w:val="28"/>
        </w:rPr>
        <w:t>жүзеге асырған</w:t>
      </w:r>
      <w:r>
        <w:rPr>
          <w:rFonts w:ascii="Times New Roman"/>
          <w:b/>
          <w:i w:val="false"/>
          <w:color w:val="000000"/>
          <w:sz w:val="28"/>
        </w:rPr>
        <w:t xml:space="preserve"> қызметкерлердің санын жас бойынша бөлу, адам</w:t>
      </w:r>
      <w:r>
        <w:br/>
      </w:r>
      <w:r>
        <w:rPr>
          <w:rFonts w:ascii="Times New Roman"/>
          <w:b w:val="false"/>
          <w:i w:val="false"/>
          <w:color w:val="000000"/>
          <w:sz w:val="28"/>
        </w:rPr>
        <w:t>
      Распределение численности работников, осуществлявших НИОКР по возрасту,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864"/>
        <w:gridCol w:w="346"/>
        <w:gridCol w:w="730"/>
        <w:gridCol w:w="1146"/>
        <w:gridCol w:w="1146"/>
        <w:gridCol w:w="1146"/>
        <w:gridCol w:w="634"/>
        <w:gridCol w:w="1147"/>
        <w:gridCol w:w="1147"/>
        <w:gridCol w:w="1147"/>
        <w:gridCol w:w="925"/>
      </w:tblGrid>
      <w:tr>
        <w:trPr>
          <w:trHeight w:val="3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жасқа дейін</w:t>
            </w:r>
            <w:r>
              <w:br/>
            </w:r>
            <w:r>
              <w:rPr>
                <w:rFonts w:ascii="Times New Roman"/>
                <w:b w:val="false"/>
                <w:i w:val="false"/>
                <w:color w:val="000000"/>
                <w:sz w:val="20"/>
              </w:rPr>
              <w:t>
до 25 лет</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 жас</w:t>
            </w:r>
            <w:r>
              <w:br/>
            </w:r>
            <w:r>
              <w:rPr>
                <w:rFonts w:ascii="Times New Roman"/>
                <w:b w:val="false"/>
                <w:i w:val="false"/>
                <w:color w:val="000000"/>
                <w:sz w:val="20"/>
              </w:rPr>
              <w:t>
25-34 года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 жас</w:t>
            </w:r>
            <w:r>
              <w:br/>
            </w:r>
            <w:r>
              <w:rPr>
                <w:rFonts w:ascii="Times New Roman"/>
                <w:b w:val="false"/>
                <w:i w:val="false"/>
                <w:color w:val="000000"/>
                <w:sz w:val="20"/>
              </w:rPr>
              <w:t>
35-44 года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 жас</w:t>
            </w:r>
            <w:r>
              <w:br/>
            </w:r>
            <w:r>
              <w:rPr>
                <w:rFonts w:ascii="Times New Roman"/>
                <w:b w:val="false"/>
                <w:i w:val="false"/>
                <w:color w:val="000000"/>
                <w:sz w:val="20"/>
              </w:rPr>
              <w:t>
45-54 года</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 жас</w:t>
            </w:r>
            <w:r>
              <w:br/>
            </w:r>
            <w:r>
              <w:rPr>
                <w:rFonts w:ascii="Times New Roman"/>
                <w:b w:val="false"/>
                <w:i w:val="false"/>
                <w:color w:val="000000"/>
                <w:sz w:val="20"/>
              </w:rPr>
              <w:t>
55-64 года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 және одан асқандар</w:t>
            </w:r>
            <w:r>
              <w:br/>
            </w:r>
            <w:r>
              <w:rPr>
                <w:rFonts w:ascii="Times New Roman"/>
                <w:b w:val="false"/>
                <w:i w:val="false"/>
                <w:color w:val="000000"/>
                <w:sz w:val="20"/>
              </w:rPr>
              <w:t>
65 лет и старше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 жас</w:t>
            </w:r>
            <w:r>
              <w:br/>
            </w:r>
            <w:r>
              <w:rPr>
                <w:rFonts w:ascii="Times New Roman"/>
                <w:b w:val="false"/>
                <w:i w:val="false"/>
                <w:color w:val="000000"/>
                <w:sz w:val="20"/>
              </w:rPr>
              <w:t>
25-28 лет</w:t>
            </w:r>
          </w:p>
        </w:tc>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w:t>
            </w:r>
            <w:r>
              <w:br/>
            </w:r>
            <w:r>
              <w:rPr>
                <w:rFonts w:ascii="Times New Roman"/>
                <w:b w:val="false"/>
                <w:i w:val="false"/>
                <w:color w:val="000000"/>
                <w:sz w:val="20"/>
              </w:rPr>
              <w:t>
35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 жас</w:t>
            </w:r>
            <w:r>
              <w:br/>
            </w:r>
            <w:r>
              <w:rPr>
                <w:rFonts w:ascii="Times New Roman"/>
                <w:b w:val="false"/>
                <w:i w:val="false"/>
                <w:color w:val="000000"/>
                <w:sz w:val="20"/>
              </w:rPr>
              <w:t>
55-62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ҒЗТКЖ-ны орындаған қызметкерлер саны, есепті жылдың соңына</w:t>
            </w:r>
            <w:r>
              <w:br/>
            </w:r>
            <w:r>
              <w:rPr>
                <w:rFonts w:ascii="Times New Roman"/>
                <w:b w:val="false"/>
                <w:i w:val="false"/>
                <w:color w:val="000000"/>
                <w:sz w:val="20"/>
              </w:rPr>
              <w:t xml:space="preserve">
Численность работников, осуществлявших НИОКР, на конец отчетного года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зерттеуші-мамандар</w:t>
            </w:r>
            <w:r>
              <w:br/>
            </w:r>
            <w:r>
              <w:rPr>
                <w:rFonts w:ascii="Times New Roman"/>
                <w:b w:val="false"/>
                <w:i w:val="false"/>
                <w:color w:val="000000"/>
                <w:sz w:val="20"/>
              </w:rPr>
              <w:t>
из них специалисты-исследователи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ғылыми және академиялық дәрежесі барлар (1.1-жолдан):</w:t>
            </w:r>
            <w:r>
              <w:br/>
            </w:r>
            <w:r>
              <w:rPr>
                <w:rFonts w:ascii="Times New Roman"/>
                <w:b w:val="false"/>
                <w:i w:val="false"/>
                <w:color w:val="000000"/>
                <w:sz w:val="20"/>
              </w:rPr>
              <w:t>
Из них имеют ученую и академическую степени (из строки 1.1):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доктор</w:t>
            </w:r>
            <w:r>
              <w:br/>
            </w:r>
            <w:r>
              <w:rPr>
                <w:rFonts w:ascii="Times New Roman"/>
                <w:b w:val="false"/>
                <w:i w:val="false"/>
                <w:color w:val="000000"/>
                <w:sz w:val="20"/>
              </w:rPr>
              <w:t>
доктор по профилю</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w:t>
            </w:r>
            <w:r>
              <w:br/>
            </w:r>
            <w:r>
              <w:rPr>
                <w:rFonts w:ascii="Times New Roman"/>
                <w:b w:val="false"/>
                <w:i w:val="false"/>
                <w:color w:val="000000"/>
                <w:sz w:val="20"/>
              </w:rPr>
              <w:t>
доктор философии (PhD)</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r>
              <w:br/>
            </w:r>
            <w:r>
              <w:rPr>
                <w:rFonts w:ascii="Times New Roman"/>
                <w:b w:val="false"/>
                <w:i w:val="false"/>
                <w:color w:val="000000"/>
                <w:sz w:val="20"/>
              </w:rPr>
              <w:t>
доктор наук</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r>
              <w:br/>
            </w:r>
            <w:r>
              <w:rPr>
                <w:rFonts w:ascii="Times New Roman"/>
                <w:b w:val="false"/>
                <w:i w:val="false"/>
                <w:color w:val="000000"/>
                <w:sz w:val="20"/>
              </w:rPr>
              <w:t>
кандидат наук</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w:t>
            </w:r>
            <w:r>
              <w:br/>
            </w:r>
            <w:r>
              <w:rPr>
                <w:rFonts w:ascii="Times New Roman"/>
                <w:b w:val="false"/>
                <w:i w:val="false"/>
                <w:color w:val="000000"/>
                <w:sz w:val="20"/>
              </w:rPr>
              <w:t>
магистр</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 ҒЗТКЖ-ны орындаған зерттеуші-мамандар санының қозғалысы, адам</w:t>
      </w:r>
      <w:r>
        <w:br/>
      </w:r>
      <w:r>
        <w:rPr>
          <w:rFonts w:ascii="Times New Roman"/>
          <w:b w:val="false"/>
          <w:i w:val="false"/>
          <w:color w:val="000000"/>
          <w:sz w:val="28"/>
        </w:rPr>
        <w:t>
      Движение численности специалистов-исследователей, выполнявших НИОКР,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2457"/>
        <w:gridCol w:w="936"/>
        <w:gridCol w:w="601"/>
        <w:gridCol w:w="1158"/>
        <w:gridCol w:w="991"/>
        <w:gridCol w:w="657"/>
        <w:gridCol w:w="602"/>
        <w:gridCol w:w="824"/>
        <w:gridCol w:w="937"/>
        <w:gridCol w:w="602"/>
        <w:gridCol w:w="935"/>
      </w:tblGrid>
      <w:tr>
        <w:trPr>
          <w:trHeight w:val="30" w:hRule="atLeast"/>
        </w:trPr>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басына бары</w:t>
            </w:r>
            <w:r>
              <w:br/>
            </w:r>
            <w:r>
              <w:rPr>
                <w:rFonts w:ascii="Times New Roman"/>
                <w:b w:val="false"/>
                <w:i w:val="false"/>
                <w:color w:val="000000"/>
                <w:sz w:val="20"/>
              </w:rPr>
              <w:t>
Наличие на начало отчетного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зерттеуші-мамандар</w:t>
            </w:r>
            <w:r>
              <w:br/>
            </w:r>
            <w:r>
              <w:rPr>
                <w:rFonts w:ascii="Times New Roman"/>
                <w:b w:val="false"/>
                <w:i w:val="false"/>
                <w:color w:val="000000"/>
                <w:sz w:val="20"/>
              </w:rPr>
              <w:t>
Принято специалистов-исследователей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зерттеуші-мамандар</w:t>
            </w:r>
            <w:r>
              <w:br/>
            </w:r>
            <w:r>
              <w:rPr>
                <w:rFonts w:ascii="Times New Roman"/>
                <w:b w:val="false"/>
                <w:i w:val="false"/>
                <w:color w:val="000000"/>
                <w:sz w:val="20"/>
              </w:rPr>
              <w:t>
Выбыло специалистов-исследователей</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жылдың соңына бары</w:t>
            </w:r>
            <w:r>
              <w:br/>
            </w:r>
            <w:r>
              <w:rPr>
                <w:rFonts w:ascii="Times New Roman"/>
                <w:b w:val="false"/>
                <w:i w:val="false"/>
                <w:color w:val="000000"/>
                <w:sz w:val="20"/>
              </w:rPr>
              <w:t>
Наличие на конец</w:t>
            </w:r>
            <w:r>
              <w:br/>
            </w:r>
            <w:r>
              <w:rPr>
                <w:rFonts w:ascii="Times New Roman"/>
                <w:b w:val="false"/>
                <w:i w:val="false"/>
                <w:color w:val="000000"/>
                <w:sz w:val="20"/>
              </w:rPr>
              <w:t>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ЖОО2-ны бітіргеннен кейін</w:t>
            </w:r>
            <w:r>
              <w:br/>
            </w:r>
            <w:r>
              <w:rPr>
                <w:rFonts w:ascii="Times New Roman"/>
                <w:b w:val="false"/>
                <w:i w:val="false"/>
                <w:color w:val="000000"/>
                <w:sz w:val="20"/>
              </w:rPr>
              <w:t>
после окончания ВУЗа2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ғылыми ұйым-дардан</w:t>
            </w:r>
            <w:r>
              <w:br/>
            </w:r>
            <w:r>
              <w:rPr>
                <w:rFonts w:ascii="Times New Roman"/>
                <w:b w:val="false"/>
                <w:i w:val="false"/>
                <w:color w:val="000000"/>
                <w:sz w:val="20"/>
              </w:rPr>
              <w:t>
из других научных организа-ций</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орындар-дан</w:t>
            </w:r>
            <w:r>
              <w:br/>
            </w:r>
            <w:r>
              <w:rPr>
                <w:rFonts w:ascii="Times New Roman"/>
                <w:b w:val="false"/>
                <w:i w:val="false"/>
                <w:color w:val="000000"/>
                <w:sz w:val="20"/>
              </w:rPr>
              <w:t>
из прочих мест</w:t>
            </w:r>
          </w:p>
        </w:tc>
        <w:tc>
          <w:tcPr>
            <w:tcW w:w="0" w:type="auto"/>
            <w:vMerge/>
            <w:tcBorders>
              <w:top w:val="nil"/>
              <w:left w:val="single" w:color="cfcfcf" w:sz="5"/>
              <w:bottom w:val="single" w:color="cfcfcf" w:sz="5"/>
              <w:right w:val="single" w:color="cfcfcf" w:sz="5"/>
            </w:tcBorders>
          </w:tc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 бойынша</w:t>
            </w:r>
            <w:r>
              <w:br/>
            </w:r>
            <w:r>
              <w:rPr>
                <w:rFonts w:ascii="Times New Roman"/>
                <w:b w:val="false"/>
                <w:i w:val="false"/>
                <w:color w:val="000000"/>
                <w:sz w:val="20"/>
              </w:rPr>
              <w:t>
по собствен-ному желанию</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 қысқартуға байланысты</w:t>
            </w:r>
            <w:r>
              <w:br/>
            </w:r>
            <w:r>
              <w:rPr>
                <w:rFonts w:ascii="Times New Roman"/>
                <w:b w:val="false"/>
                <w:i w:val="false"/>
                <w:color w:val="000000"/>
                <w:sz w:val="20"/>
              </w:rPr>
              <w:t>
в связи с сокращением штата</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r>
              <w:br/>
            </w:r>
            <w:r>
              <w:rPr>
                <w:rFonts w:ascii="Times New Roman"/>
                <w:b w:val="false"/>
                <w:i w:val="false"/>
                <w:color w:val="000000"/>
                <w:sz w:val="20"/>
              </w:rPr>
              <w:t>
по прочим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Зерттеуші-мамандар</w:t>
            </w:r>
            <w:r>
              <w:br/>
            </w:r>
            <w:r>
              <w:rPr>
                <w:rFonts w:ascii="Times New Roman"/>
                <w:b w:val="false"/>
                <w:i w:val="false"/>
                <w:color w:val="000000"/>
                <w:sz w:val="20"/>
              </w:rPr>
              <w:t>
Специалисты-исследователи</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әйелдер </w:t>
            </w:r>
            <w:r>
              <w:br/>
            </w:r>
            <w:r>
              <w:rPr>
                <w:rFonts w:ascii="Times New Roman"/>
                <w:b w:val="false"/>
                <w:i w:val="false"/>
                <w:color w:val="000000"/>
                <w:sz w:val="20"/>
              </w:rPr>
              <w:t>из них женщины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ғылыми және академиялық дәрежесі барлар (1-жолдан):</w:t>
            </w:r>
            <w:r>
              <w:br/>
            </w:r>
            <w:r>
              <w:rPr>
                <w:rFonts w:ascii="Times New Roman"/>
                <w:b w:val="false"/>
                <w:i w:val="false"/>
                <w:color w:val="000000"/>
                <w:sz w:val="20"/>
              </w:rPr>
              <w:t>Из них имеют ученую и академическую степени</w:t>
            </w:r>
            <w:r>
              <w:br/>
            </w:r>
            <w:r>
              <w:rPr>
                <w:rFonts w:ascii="Times New Roman"/>
                <w:b w:val="false"/>
                <w:i w:val="false"/>
                <w:color w:val="000000"/>
                <w:sz w:val="20"/>
              </w:rPr>
              <w:t>
(из строки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доктор</w:t>
            </w:r>
            <w:r>
              <w:br/>
            </w:r>
            <w:r>
              <w:rPr>
                <w:rFonts w:ascii="Times New Roman"/>
                <w:b w:val="false"/>
                <w:i w:val="false"/>
                <w:color w:val="000000"/>
                <w:sz w:val="20"/>
              </w:rPr>
              <w:t>
доктор по профилю</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әйелдер </w:t>
            </w:r>
            <w:r>
              <w:br/>
            </w:r>
            <w:r>
              <w:rPr>
                <w:rFonts w:ascii="Times New Roman"/>
                <w:b w:val="false"/>
                <w:i w:val="false"/>
                <w:color w:val="000000"/>
                <w:sz w:val="20"/>
              </w:rPr>
              <w:t>из них женщины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i w:val="false"/>
          <w:color w:val="000000"/>
          <w:sz w:val="28"/>
        </w:rPr>
        <w:t>ЖОО – Жоғары оқу орындары</w:t>
      </w:r>
      <w:r>
        <w:br/>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ВУЗ – Высшие учебные заведения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5325"/>
        <w:gridCol w:w="315"/>
        <w:gridCol w:w="315"/>
        <w:gridCol w:w="315"/>
        <w:gridCol w:w="316"/>
        <w:gridCol w:w="316"/>
        <w:gridCol w:w="316"/>
        <w:gridCol w:w="316"/>
        <w:gridCol w:w="316"/>
        <w:gridCol w:w="316"/>
        <w:gridCol w:w="316"/>
      </w:tblGrid>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w:t>
            </w:r>
            <w:r>
              <w:br/>
            </w:r>
            <w:r>
              <w:rPr>
                <w:rFonts w:ascii="Times New Roman"/>
                <w:b w:val="false"/>
                <w:i w:val="false"/>
                <w:color w:val="000000"/>
                <w:sz w:val="20"/>
              </w:rPr>
              <w:t>
доктор философии (PhD)</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әйелдер </w:t>
            </w:r>
            <w:r>
              <w:br/>
            </w:r>
            <w:r>
              <w:rPr>
                <w:rFonts w:ascii="Times New Roman"/>
                <w:b w:val="false"/>
                <w:i w:val="false"/>
                <w:color w:val="000000"/>
                <w:sz w:val="20"/>
              </w:rPr>
              <w:t>
из них женщины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r>
              <w:br/>
            </w:r>
            <w:r>
              <w:rPr>
                <w:rFonts w:ascii="Times New Roman"/>
                <w:b w:val="false"/>
                <w:i w:val="false"/>
                <w:color w:val="000000"/>
                <w:sz w:val="20"/>
              </w:rPr>
              <w:t>
доктор наук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әйелдер </w:t>
            </w:r>
            <w:r>
              <w:br/>
            </w:r>
            <w:r>
              <w:rPr>
                <w:rFonts w:ascii="Times New Roman"/>
                <w:b w:val="false"/>
                <w:i w:val="false"/>
                <w:color w:val="000000"/>
                <w:sz w:val="20"/>
              </w:rPr>
              <w:t>
из них женщины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r>
              <w:br/>
            </w:r>
            <w:r>
              <w:rPr>
                <w:rFonts w:ascii="Times New Roman"/>
                <w:b w:val="false"/>
                <w:i w:val="false"/>
                <w:color w:val="000000"/>
                <w:sz w:val="20"/>
              </w:rPr>
              <w:t>
кандидат наук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әйелдер </w:t>
            </w:r>
            <w:r>
              <w:br/>
            </w:r>
            <w:r>
              <w:rPr>
                <w:rFonts w:ascii="Times New Roman"/>
                <w:b w:val="false"/>
                <w:i w:val="false"/>
                <w:color w:val="000000"/>
                <w:sz w:val="20"/>
              </w:rPr>
              <w:t>
из них женщины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w:t>
            </w:r>
            <w:r>
              <w:br/>
            </w:r>
            <w:r>
              <w:rPr>
                <w:rFonts w:ascii="Times New Roman"/>
                <w:b w:val="false"/>
                <w:i w:val="false"/>
                <w:color w:val="000000"/>
                <w:sz w:val="20"/>
              </w:rPr>
              <w:t>
магистр</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 xml:space="preserve">5. Зерттеуші-мамандарды туған елдері және азаматтығы бойынша бөлу, адам </w:t>
      </w:r>
      <w:r>
        <w:br/>
      </w:r>
      <w:r>
        <w:rPr>
          <w:rFonts w:ascii="Times New Roman"/>
          <w:b w:val="false"/>
          <w:i w:val="false"/>
          <w:color w:val="000000"/>
          <w:sz w:val="28"/>
        </w:rPr>
        <w:t>Распределение специалистов-исследователей по стране рождения и гражданству,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3857"/>
        <w:gridCol w:w="848"/>
        <w:gridCol w:w="1320"/>
        <w:gridCol w:w="1161"/>
        <w:gridCol w:w="848"/>
        <w:gridCol w:w="848"/>
        <w:gridCol w:w="1163"/>
      </w:tblGrid>
      <w:tr>
        <w:trPr>
          <w:trHeight w:val="30" w:hRule="atLeast"/>
        </w:trPr>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елі</w:t>
            </w:r>
            <w:r>
              <w:br/>
            </w:r>
            <w:r>
              <w:rPr>
                <w:rFonts w:ascii="Times New Roman"/>
                <w:b w:val="false"/>
                <w:i w:val="false"/>
                <w:color w:val="000000"/>
                <w:sz w:val="20"/>
              </w:rPr>
              <w:t>
Страна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r>
              <w:br/>
            </w:r>
            <w:r>
              <w:rPr>
                <w:rFonts w:ascii="Times New Roman"/>
                <w:b w:val="false"/>
                <w:i w:val="false"/>
                <w:color w:val="000000"/>
                <w:sz w:val="20"/>
              </w:rPr>
              <w:t>
Гражданство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r>
              <w:br/>
            </w:r>
            <w:r>
              <w:rPr>
                <w:rFonts w:ascii="Times New Roman"/>
                <w:b w:val="false"/>
                <w:i w:val="false"/>
                <w:color w:val="000000"/>
                <w:sz w:val="20"/>
              </w:rPr>
              <w:t>
Казахстан</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3 елдері</w:t>
            </w:r>
            <w:r>
              <w:br/>
            </w:r>
            <w:r>
              <w:rPr>
                <w:rFonts w:ascii="Times New Roman"/>
                <w:b w:val="false"/>
                <w:i w:val="false"/>
                <w:color w:val="000000"/>
                <w:sz w:val="20"/>
              </w:rPr>
              <w:t>
страны СНГ3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елдерде</w:t>
            </w:r>
            <w:r>
              <w:br/>
            </w:r>
            <w:r>
              <w:rPr>
                <w:rFonts w:ascii="Times New Roman"/>
                <w:b w:val="false"/>
                <w:i w:val="false"/>
                <w:color w:val="000000"/>
                <w:sz w:val="20"/>
              </w:rPr>
              <w:t>
Страны вне СНГ</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r>
              <w:br/>
            </w:r>
            <w:r>
              <w:rPr>
                <w:rFonts w:ascii="Times New Roman"/>
                <w:b w:val="false"/>
                <w:i w:val="false"/>
                <w:color w:val="000000"/>
                <w:sz w:val="20"/>
              </w:rPr>
              <w:t>
Казахстан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r>
              <w:br/>
            </w:r>
            <w:r>
              <w:rPr>
                <w:rFonts w:ascii="Times New Roman"/>
                <w:b w:val="false"/>
                <w:i w:val="false"/>
                <w:color w:val="000000"/>
                <w:sz w:val="20"/>
              </w:rPr>
              <w:t>
страны СНГ</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елдерде</w:t>
            </w:r>
            <w:r>
              <w:br/>
            </w:r>
            <w:r>
              <w:rPr>
                <w:rFonts w:ascii="Times New Roman"/>
                <w:b w:val="false"/>
                <w:i w:val="false"/>
                <w:color w:val="000000"/>
                <w:sz w:val="20"/>
              </w:rPr>
              <w:t>
Страны вне СНГ</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Зерттеуші- мамандар </w:t>
            </w:r>
            <w:r>
              <w:br/>
            </w:r>
            <w:r>
              <w:rPr>
                <w:rFonts w:ascii="Times New Roman"/>
                <w:b w:val="false"/>
                <w:i w:val="false"/>
                <w:color w:val="000000"/>
                <w:sz w:val="20"/>
              </w:rPr>
              <w:t>
Специалисты-исследователи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ғылыми және академиялық дәрежесі барлар (1 жолдан):</w:t>
            </w:r>
            <w:r>
              <w:br/>
            </w:r>
            <w:r>
              <w:rPr>
                <w:rFonts w:ascii="Times New Roman"/>
                <w:b w:val="false"/>
                <w:i w:val="false"/>
                <w:color w:val="000000"/>
                <w:sz w:val="20"/>
              </w:rPr>
              <w:t>Из них имеют ученую и академическую степени (из строки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доктор</w:t>
            </w:r>
            <w:r>
              <w:br/>
            </w:r>
            <w:r>
              <w:rPr>
                <w:rFonts w:ascii="Times New Roman"/>
                <w:b w:val="false"/>
                <w:i w:val="false"/>
                <w:color w:val="000000"/>
                <w:sz w:val="20"/>
              </w:rPr>
              <w:t>
доктор по профилю</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i w:val="false"/>
          <w:color w:val="000000"/>
          <w:sz w:val="28"/>
        </w:rPr>
        <w:t>ТМД – Тәуелсіз Мемлекеттер Достастығы</w:t>
      </w:r>
      <w:r>
        <w:br/>
      </w: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СНГ – Содружество Независимых Государств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4"/>
        <w:gridCol w:w="5934"/>
        <w:gridCol w:w="352"/>
        <w:gridCol w:w="352"/>
        <w:gridCol w:w="352"/>
        <w:gridCol w:w="352"/>
        <w:gridCol w:w="352"/>
        <w:gridCol w:w="352"/>
      </w:tblGrid>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w:t>
            </w:r>
            <w:r>
              <w:br/>
            </w:r>
            <w:r>
              <w:rPr>
                <w:rFonts w:ascii="Times New Roman"/>
                <w:b w:val="false"/>
                <w:i w:val="false"/>
                <w:color w:val="000000"/>
                <w:sz w:val="20"/>
              </w:rPr>
              <w:t>
доктор философии (PhD)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r>
              <w:br/>
            </w:r>
            <w:r>
              <w:rPr>
                <w:rFonts w:ascii="Times New Roman"/>
                <w:b w:val="false"/>
                <w:i w:val="false"/>
                <w:color w:val="000000"/>
                <w:sz w:val="20"/>
              </w:rPr>
              <w:t>
доктор наук</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r>
              <w:br/>
            </w:r>
            <w:r>
              <w:rPr>
                <w:rFonts w:ascii="Times New Roman"/>
                <w:b w:val="false"/>
                <w:i w:val="false"/>
                <w:color w:val="000000"/>
                <w:sz w:val="20"/>
              </w:rPr>
              <w:t>
кандидат наук</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w:t>
            </w:r>
            <w:r>
              <w:br/>
            </w:r>
            <w:r>
              <w:rPr>
                <w:rFonts w:ascii="Times New Roman"/>
                <w:b w:val="false"/>
                <w:i w:val="false"/>
                <w:color w:val="000000"/>
                <w:sz w:val="20"/>
              </w:rPr>
              <w:t>
магистр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 Ғы</w:t>
      </w:r>
      <w:r>
        <w:rPr>
          <w:rFonts w:ascii="Times New Roman"/>
          <w:b/>
          <w:i w:val="false"/>
          <w:color w:val="000000"/>
          <w:sz w:val="28"/>
        </w:rPr>
        <w:t>лым салалары бойынша зерттеуші-</w:t>
      </w:r>
      <w:r>
        <w:rPr>
          <w:rFonts w:ascii="Times New Roman"/>
          <w:b/>
          <w:i w:val="false"/>
          <w:color w:val="000000"/>
          <w:sz w:val="28"/>
        </w:rPr>
        <w:t>мамандарды бөлу, адам</w:t>
      </w:r>
      <w:r>
        <w:br/>
      </w:r>
      <w:r>
        <w:rPr>
          <w:rFonts w:ascii="Times New Roman"/>
          <w:b w:val="false"/>
          <w:i w:val="false"/>
          <w:color w:val="000000"/>
          <w:sz w:val="28"/>
        </w:rPr>
        <w:t xml:space="preserve">
      Распределение специалистов-исследователей по отраслям наук, человек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838"/>
        <w:gridCol w:w="639"/>
        <w:gridCol w:w="875"/>
        <w:gridCol w:w="639"/>
        <w:gridCol w:w="875"/>
        <w:gridCol w:w="1185"/>
        <w:gridCol w:w="1185"/>
        <w:gridCol w:w="639"/>
        <w:gridCol w:w="639"/>
        <w:gridCol w:w="639"/>
        <w:gridCol w:w="992"/>
        <w:gridCol w:w="993"/>
        <w:gridCol w:w="993"/>
      </w:tblGrid>
      <w:tr>
        <w:trPr>
          <w:trHeight w:val="30" w:hRule="atLeast"/>
        </w:trPr>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 мамандардың саны</w:t>
            </w:r>
            <w:r>
              <w:br/>
            </w:r>
            <w:r>
              <w:rPr>
                <w:rFonts w:ascii="Times New Roman"/>
                <w:b w:val="false"/>
                <w:i w:val="false"/>
                <w:color w:val="000000"/>
                <w:sz w:val="20"/>
              </w:rPr>
              <w:t>Численность специалистов-исследователей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ғылыми және академиялық дәрежесі барлар</w:t>
            </w:r>
            <w:r>
              <w:br/>
            </w:r>
            <w:r>
              <w:rPr>
                <w:rFonts w:ascii="Times New Roman"/>
                <w:b w:val="false"/>
                <w:i w:val="false"/>
                <w:color w:val="000000"/>
                <w:sz w:val="20"/>
              </w:rPr>
              <w:t>
Из них имеют ученую и академическую степень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доктор</w:t>
            </w:r>
            <w:r>
              <w:br/>
            </w:r>
            <w:r>
              <w:rPr>
                <w:rFonts w:ascii="Times New Roman"/>
                <w:b w:val="false"/>
                <w:i w:val="false"/>
                <w:color w:val="000000"/>
                <w:sz w:val="20"/>
              </w:rPr>
              <w:t>
доктор по профилю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w:t>
            </w:r>
            <w:r>
              <w:br/>
            </w:r>
            <w:r>
              <w:rPr>
                <w:rFonts w:ascii="Times New Roman"/>
                <w:b w:val="false"/>
                <w:i w:val="false"/>
                <w:color w:val="000000"/>
                <w:sz w:val="20"/>
              </w:rPr>
              <w:t>
доктор философии (PhD)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r>
              <w:br/>
            </w:r>
            <w:r>
              <w:rPr>
                <w:rFonts w:ascii="Times New Roman"/>
                <w:b w:val="false"/>
                <w:i w:val="false"/>
                <w:color w:val="000000"/>
                <w:sz w:val="20"/>
              </w:rPr>
              <w:t>
доктор наук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кандидаты </w:t>
            </w:r>
            <w:r>
              <w:br/>
            </w:r>
            <w:r>
              <w:rPr>
                <w:rFonts w:ascii="Times New Roman"/>
                <w:b w:val="false"/>
                <w:i w:val="false"/>
                <w:color w:val="000000"/>
                <w:sz w:val="20"/>
              </w:rPr>
              <w:t>кандидат наук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w:t>
            </w:r>
            <w:r>
              <w:br/>
            </w:r>
            <w:r>
              <w:rPr>
                <w:rFonts w:ascii="Times New Roman"/>
                <w:b w:val="false"/>
                <w:i w:val="false"/>
                <w:color w:val="000000"/>
                <w:sz w:val="20"/>
              </w:rPr>
              <w:t>
магистр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из них женщи-ны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ғылымдары</w:t>
            </w:r>
            <w:r>
              <w:br/>
            </w:r>
            <w:r>
              <w:rPr>
                <w:rFonts w:ascii="Times New Roman"/>
                <w:b w:val="false"/>
                <w:i w:val="false"/>
                <w:color w:val="000000"/>
                <w:sz w:val="20"/>
              </w:rPr>
              <w:t>
естественные науки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әзірлемелер</w:t>
            </w:r>
            <w:r>
              <w:br/>
            </w:r>
            <w:r>
              <w:rPr>
                <w:rFonts w:ascii="Times New Roman"/>
                <w:b w:val="false"/>
                <w:i w:val="false"/>
                <w:color w:val="000000"/>
                <w:sz w:val="20"/>
              </w:rPr>
              <w:t>
және технологиялар</w:t>
            </w:r>
            <w:r>
              <w:br/>
            </w:r>
            <w:r>
              <w:rPr>
                <w:rFonts w:ascii="Times New Roman"/>
                <w:b w:val="false"/>
                <w:i w:val="false"/>
                <w:color w:val="000000"/>
                <w:sz w:val="20"/>
              </w:rPr>
              <w:t>
инженерные разработки и технологии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w:t>
            </w:r>
            <w:r>
              <w:br/>
            </w:r>
            <w:r>
              <w:rPr>
                <w:rFonts w:ascii="Times New Roman"/>
                <w:b w:val="false"/>
                <w:i w:val="false"/>
                <w:color w:val="000000"/>
                <w:sz w:val="20"/>
              </w:rPr>
              <w:t>
ғылымдар</w:t>
            </w:r>
            <w:r>
              <w:br/>
            </w:r>
            <w:r>
              <w:rPr>
                <w:rFonts w:ascii="Times New Roman"/>
                <w:b w:val="false"/>
                <w:i w:val="false"/>
                <w:color w:val="000000"/>
                <w:sz w:val="20"/>
              </w:rPr>
              <w:t>
медицинские науки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r>
              <w:br/>
            </w:r>
            <w:r>
              <w:rPr>
                <w:rFonts w:ascii="Times New Roman"/>
                <w:b w:val="false"/>
                <w:i w:val="false"/>
                <w:color w:val="000000"/>
                <w:sz w:val="20"/>
              </w:rPr>
              <w:t>
ғылымдары</w:t>
            </w:r>
            <w:r>
              <w:br/>
            </w:r>
            <w:r>
              <w:rPr>
                <w:rFonts w:ascii="Times New Roman"/>
                <w:b w:val="false"/>
                <w:i w:val="false"/>
                <w:color w:val="000000"/>
                <w:sz w:val="20"/>
              </w:rPr>
              <w:t xml:space="preserve">
сельскохозяйственные </w:t>
            </w:r>
            <w:r>
              <w:br/>
            </w:r>
            <w:r>
              <w:rPr>
                <w:rFonts w:ascii="Times New Roman"/>
                <w:b w:val="false"/>
                <w:i w:val="false"/>
                <w:color w:val="000000"/>
                <w:sz w:val="20"/>
              </w:rPr>
              <w:t>
науки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r>
              <w:br/>
            </w:r>
            <w:r>
              <w:rPr>
                <w:rFonts w:ascii="Times New Roman"/>
                <w:b w:val="false"/>
                <w:i w:val="false"/>
                <w:color w:val="000000"/>
                <w:sz w:val="20"/>
              </w:rPr>
              <w:t>
социальные науки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w:t>
            </w:r>
            <w:r>
              <w:br/>
            </w:r>
            <w:r>
              <w:rPr>
                <w:rFonts w:ascii="Times New Roman"/>
                <w:b w:val="false"/>
                <w:i w:val="false"/>
                <w:color w:val="000000"/>
                <w:sz w:val="20"/>
              </w:rPr>
              <w:t>
ғылымдар</w:t>
            </w:r>
            <w:r>
              <w:br/>
            </w:r>
            <w:r>
              <w:rPr>
                <w:rFonts w:ascii="Times New Roman"/>
                <w:b w:val="false"/>
                <w:i w:val="false"/>
                <w:color w:val="000000"/>
                <w:sz w:val="20"/>
              </w:rPr>
              <w:t>
гуманитарные науки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7. ҒЗТКЖ-ға жұмсалған ішкі және сыртқы шығындар, мың теңге</w:t>
      </w:r>
      <w:r>
        <w:br/>
      </w:r>
      <w:r>
        <w:rPr>
          <w:rFonts w:ascii="Times New Roman"/>
          <w:b w:val="false"/>
          <w:i w:val="false"/>
          <w:color w:val="000000"/>
          <w:sz w:val="28"/>
        </w:rPr>
        <w:t xml:space="preserve">
      Внутренние и внешние затраты на НИОКР, тысяч тенге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2339"/>
        <w:gridCol w:w="1061"/>
        <w:gridCol w:w="1061"/>
        <w:gridCol w:w="1357"/>
        <w:gridCol w:w="1062"/>
        <w:gridCol w:w="1159"/>
        <w:gridCol w:w="1159"/>
        <w:gridCol w:w="1160"/>
      </w:tblGrid>
      <w:tr>
        <w:trPr>
          <w:trHeight w:val="30" w:hRule="atLeast"/>
        </w:trPr>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r>
              <w:br/>
            </w:r>
            <w:r>
              <w:rPr>
                <w:rFonts w:ascii="Times New Roman"/>
                <w:b w:val="false"/>
                <w:i w:val="false"/>
                <w:color w:val="000000"/>
                <w:sz w:val="20"/>
              </w:rPr>
              <w:t>естественные науки</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әзірлемелер және технологиялар</w:t>
            </w:r>
            <w:r>
              <w:br/>
            </w:r>
            <w:r>
              <w:rPr>
                <w:rFonts w:ascii="Times New Roman"/>
                <w:b w:val="false"/>
                <w:i w:val="false"/>
                <w:color w:val="000000"/>
                <w:sz w:val="20"/>
              </w:rPr>
              <w:t>
инженерные разработки и технологии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ғылымдар</w:t>
            </w:r>
            <w:r>
              <w:br/>
            </w:r>
            <w:r>
              <w:rPr>
                <w:rFonts w:ascii="Times New Roman"/>
                <w:b w:val="false"/>
                <w:i w:val="false"/>
                <w:color w:val="000000"/>
                <w:sz w:val="20"/>
              </w:rPr>
              <w:t>медицинские науки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ғылымдары</w:t>
            </w:r>
            <w:r>
              <w:br/>
            </w:r>
            <w:r>
              <w:rPr>
                <w:rFonts w:ascii="Times New Roman"/>
                <w:b w:val="false"/>
                <w:i w:val="false"/>
                <w:color w:val="000000"/>
                <w:sz w:val="20"/>
              </w:rPr>
              <w:t>сельскохозяй-ственные науки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r>
              <w:br/>
            </w:r>
            <w:r>
              <w:rPr>
                <w:rFonts w:ascii="Times New Roman"/>
                <w:b w:val="false"/>
                <w:i w:val="false"/>
                <w:color w:val="000000"/>
                <w:sz w:val="20"/>
              </w:rPr>
              <w:t>
социаль-ные науки</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ғылымдар</w:t>
            </w:r>
            <w:r>
              <w:br/>
            </w:r>
            <w:r>
              <w:rPr>
                <w:rFonts w:ascii="Times New Roman"/>
                <w:b w:val="false"/>
                <w:i w:val="false"/>
                <w:color w:val="000000"/>
                <w:sz w:val="20"/>
              </w:rPr>
              <w:t>
гумани-тарные науки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ҒЗТКЖ-ға ішкі шығындар</w:t>
            </w:r>
            <w:r>
              <w:br/>
            </w:r>
            <w:r>
              <w:rPr>
                <w:rFonts w:ascii="Times New Roman"/>
                <w:b w:val="false"/>
                <w:i w:val="false"/>
                <w:color w:val="000000"/>
                <w:sz w:val="20"/>
              </w:rPr>
              <w:t>
Внутренние затраты на НИОКР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байланысты шығындар</w:t>
            </w:r>
            <w:r>
              <w:br/>
            </w:r>
            <w:r>
              <w:rPr>
                <w:rFonts w:ascii="Times New Roman"/>
                <w:b w:val="false"/>
                <w:i w:val="false"/>
                <w:color w:val="000000"/>
                <w:sz w:val="20"/>
              </w:rPr>
              <w:t>затраты на оплату труда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w:t>
            </w:r>
            <w:r>
              <w:br/>
            </w:r>
            <w:r>
              <w:rPr>
                <w:rFonts w:ascii="Times New Roman"/>
                <w:b w:val="false"/>
                <w:i w:val="false"/>
                <w:color w:val="000000"/>
                <w:sz w:val="20"/>
              </w:rPr>
              <w:t xml:space="preserve">
(шығындалатын материалдар, шикізаттар </w:t>
            </w:r>
            <w:r>
              <w:br/>
            </w:r>
            <w:r>
              <w:rPr>
                <w:rFonts w:ascii="Times New Roman"/>
                <w:b w:val="false"/>
                <w:i w:val="false"/>
                <w:color w:val="000000"/>
                <w:sz w:val="20"/>
              </w:rPr>
              <w:t>
мен жабдықтар, жалдау төлемі және</w:t>
            </w:r>
            <w:r>
              <w:br/>
            </w:r>
            <w:r>
              <w:rPr>
                <w:rFonts w:ascii="Times New Roman"/>
                <w:b w:val="false"/>
                <w:i w:val="false"/>
                <w:color w:val="000000"/>
                <w:sz w:val="20"/>
              </w:rPr>
              <w:t>
басқалары)</w:t>
            </w:r>
            <w:r>
              <w:br/>
            </w:r>
            <w:r>
              <w:rPr>
                <w:rFonts w:ascii="Times New Roman"/>
                <w:b w:val="false"/>
                <w:i w:val="false"/>
                <w:color w:val="000000"/>
                <w:sz w:val="20"/>
              </w:rPr>
              <w:t xml:space="preserve">прочие текущие затраты (расходные </w:t>
            </w:r>
            <w:r>
              <w:br/>
            </w:r>
            <w:r>
              <w:rPr>
                <w:rFonts w:ascii="Times New Roman"/>
                <w:b w:val="false"/>
                <w:i w:val="false"/>
                <w:color w:val="000000"/>
                <w:sz w:val="20"/>
              </w:rPr>
              <w:t xml:space="preserve">
материалы, сырье и оборудование, арендная </w:t>
            </w:r>
            <w:r>
              <w:br/>
            </w:r>
            <w:r>
              <w:rPr>
                <w:rFonts w:ascii="Times New Roman"/>
                <w:b w:val="false"/>
                <w:i w:val="false"/>
                <w:color w:val="000000"/>
                <w:sz w:val="20"/>
              </w:rPr>
              <w:t>
плата и другие)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сатып алу (жеке жобалары </w:t>
            </w:r>
            <w:r>
              <w:br/>
            </w:r>
            <w:r>
              <w:rPr>
                <w:rFonts w:ascii="Times New Roman"/>
                <w:b w:val="false"/>
                <w:i w:val="false"/>
                <w:color w:val="000000"/>
                <w:sz w:val="20"/>
              </w:rPr>
              <w:t>
үшін)</w:t>
            </w:r>
            <w:r>
              <w:br/>
            </w:r>
            <w:r>
              <w:rPr>
                <w:rFonts w:ascii="Times New Roman"/>
                <w:b w:val="false"/>
                <w:i w:val="false"/>
                <w:color w:val="000000"/>
                <w:sz w:val="20"/>
              </w:rPr>
              <w:t>
приобретение услуг (для собственных</w:t>
            </w:r>
            <w:r>
              <w:br/>
            </w:r>
            <w:r>
              <w:rPr>
                <w:rFonts w:ascii="Times New Roman"/>
                <w:b w:val="false"/>
                <w:i w:val="false"/>
                <w:color w:val="000000"/>
                <w:sz w:val="20"/>
              </w:rPr>
              <w:t>
проектов)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қорларға шығындар (көліктер, </w:t>
            </w:r>
            <w:r>
              <w:br/>
            </w:r>
            <w:r>
              <w:rPr>
                <w:rFonts w:ascii="Times New Roman"/>
                <w:b w:val="false"/>
                <w:i w:val="false"/>
                <w:color w:val="000000"/>
                <w:sz w:val="20"/>
              </w:rPr>
              <w:t>
жабдықтар, ғимараттар және басқалары)</w:t>
            </w:r>
            <w:r>
              <w:br/>
            </w:r>
            <w:r>
              <w:rPr>
                <w:rFonts w:ascii="Times New Roman"/>
                <w:b w:val="false"/>
                <w:i w:val="false"/>
                <w:color w:val="000000"/>
                <w:sz w:val="20"/>
              </w:rPr>
              <w:t>
затраты на основные средства (машины,</w:t>
            </w:r>
            <w:r>
              <w:br/>
            </w:r>
            <w:r>
              <w:rPr>
                <w:rFonts w:ascii="Times New Roman"/>
                <w:b w:val="false"/>
                <w:i w:val="false"/>
                <w:color w:val="000000"/>
                <w:sz w:val="20"/>
              </w:rPr>
              <w:t xml:space="preserve">
оборудование, здания и другие)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w:t>
            </w:r>
            <w:r>
              <w:br/>
            </w:r>
            <w:r>
              <w:rPr>
                <w:rFonts w:ascii="Times New Roman"/>
                <w:b w:val="false"/>
                <w:i w:val="false"/>
                <w:color w:val="000000"/>
                <w:sz w:val="20"/>
              </w:rPr>
              <w:t xml:space="preserve">
конструкторлық жұмыстарға </w:t>
            </w:r>
            <w:r>
              <w:br/>
            </w:r>
            <w:r>
              <w:rPr>
                <w:rFonts w:ascii="Times New Roman"/>
                <w:b w:val="false"/>
                <w:i w:val="false"/>
                <w:color w:val="000000"/>
                <w:sz w:val="20"/>
              </w:rPr>
              <w:t>
сыртқы шығындар</w:t>
            </w:r>
            <w:r>
              <w:br/>
            </w:r>
            <w:r>
              <w:rPr>
                <w:rFonts w:ascii="Times New Roman"/>
                <w:b w:val="false"/>
                <w:i w:val="false"/>
                <w:color w:val="000000"/>
                <w:sz w:val="20"/>
              </w:rPr>
              <w:t>
Внешние затраты на научно-</w:t>
            </w:r>
            <w:r>
              <w:br/>
            </w:r>
            <w:r>
              <w:rPr>
                <w:rFonts w:ascii="Times New Roman"/>
                <w:b w:val="false"/>
                <w:i w:val="false"/>
                <w:color w:val="000000"/>
                <w:sz w:val="20"/>
              </w:rPr>
              <w:t>
исследовательские и опытно-конструкторские</w:t>
            </w:r>
            <w:r>
              <w:br/>
            </w:r>
            <w:r>
              <w:rPr>
                <w:rFonts w:ascii="Times New Roman"/>
                <w:b w:val="false"/>
                <w:i w:val="false"/>
                <w:color w:val="000000"/>
                <w:sz w:val="20"/>
              </w:rPr>
              <w:t xml:space="preserve">
работы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ішінен алынған ҒЗТКЖ</w:t>
            </w:r>
            <w:r>
              <w:br/>
            </w:r>
            <w:r>
              <w:rPr>
                <w:rFonts w:ascii="Times New Roman"/>
                <w:b w:val="false"/>
                <w:i w:val="false"/>
                <w:color w:val="000000"/>
                <w:sz w:val="20"/>
              </w:rPr>
              <w:t>
приобретенные НИОКР внутри страны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елден алынған ҒЗТКЖ</w:t>
            </w:r>
            <w:r>
              <w:br/>
            </w:r>
            <w:r>
              <w:rPr>
                <w:rFonts w:ascii="Times New Roman"/>
                <w:b w:val="false"/>
                <w:i w:val="false"/>
                <w:color w:val="000000"/>
                <w:sz w:val="20"/>
              </w:rPr>
              <w:t>
приобретенные НИОКР из внешних стран</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гранттар, ғылыми-зерттеу институттарын </w:t>
            </w:r>
            <w:r>
              <w:br/>
            </w:r>
            <w:r>
              <w:rPr>
                <w:rFonts w:ascii="Times New Roman"/>
                <w:b w:val="false"/>
                <w:i w:val="false"/>
                <w:color w:val="000000"/>
                <w:sz w:val="20"/>
              </w:rPr>
              <w:t xml:space="preserve">
қолдау </w:t>
            </w:r>
            <w:r>
              <w:br/>
            </w:r>
            <w:r>
              <w:rPr>
                <w:rFonts w:ascii="Times New Roman"/>
                <w:b w:val="false"/>
                <w:i w:val="false"/>
                <w:color w:val="000000"/>
                <w:sz w:val="20"/>
              </w:rPr>
              <w:t xml:space="preserve">
гранты, поддержка научно-исследовательских </w:t>
            </w:r>
            <w:r>
              <w:br/>
            </w:r>
            <w:r>
              <w:rPr>
                <w:rFonts w:ascii="Times New Roman"/>
                <w:b w:val="false"/>
                <w:i w:val="false"/>
                <w:color w:val="000000"/>
                <w:sz w:val="20"/>
              </w:rPr>
              <w:t xml:space="preserve">
институтов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8. ҒЗТКЖ-ға жұмсалған ішкі шығындарды көрсетіңіз, мың теңге</w:t>
      </w:r>
      <w:r>
        <w:br/>
      </w:r>
      <w:r>
        <w:rPr>
          <w:rFonts w:ascii="Times New Roman"/>
          <w:b w:val="false"/>
          <w:i w:val="false"/>
          <w:color w:val="000000"/>
          <w:sz w:val="28"/>
        </w:rPr>
        <w:t>
      Укажите внутренние затраты на НИОКР,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2592"/>
        <w:gridCol w:w="909"/>
        <w:gridCol w:w="992"/>
        <w:gridCol w:w="1162"/>
        <w:gridCol w:w="993"/>
        <w:gridCol w:w="1329"/>
        <w:gridCol w:w="910"/>
        <w:gridCol w:w="994"/>
      </w:tblGrid>
      <w:tr>
        <w:trPr>
          <w:trHeight w:val="30" w:hRule="atLeast"/>
        </w:trPr>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r>
              <w:br/>
            </w:r>
            <w:r>
              <w:rPr>
                <w:rFonts w:ascii="Times New Roman"/>
                <w:b w:val="false"/>
                <w:i w:val="false"/>
                <w:color w:val="000000"/>
                <w:sz w:val="20"/>
              </w:rPr>
              <w:t>
естественные науки</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әзірлемелер</w:t>
            </w:r>
            <w:r>
              <w:br/>
            </w:r>
            <w:r>
              <w:rPr>
                <w:rFonts w:ascii="Times New Roman"/>
                <w:b w:val="false"/>
                <w:i w:val="false"/>
                <w:color w:val="000000"/>
                <w:sz w:val="20"/>
              </w:rPr>
              <w:t>
және технологиялар</w:t>
            </w:r>
            <w:r>
              <w:br/>
            </w:r>
            <w:r>
              <w:rPr>
                <w:rFonts w:ascii="Times New Roman"/>
                <w:b w:val="false"/>
                <w:i w:val="false"/>
                <w:color w:val="000000"/>
                <w:sz w:val="20"/>
              </w:rPr>
              <w:t>
инженерные разработки и технологии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ғылымдар</w:t>
            </w:r>
            <w:r>
              <w:br/>
            </w:r>
            <w:r>
              <w:rPr>
                <w:rFonts w:ascii="Times New Roman"/>
                <w:b w:val="false"/>
                <w:i w:val="false"/>
                <w:color w:val="000000"/>
                <w:sz w:val="20"/>
              </w:rPr>
              <w:t>
медицин-ские науки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ғылымдары</w:t>
            </w:r>
            <w:r>
              <w:br/>
            </w:r>
            <w:r>
              <w:rPr>
                <w:rFonts w:ascii="Times New Roman"/>
                <w:b w:val="false"/>
                <w:i w:val="false"/>
                <w:color w:val="000000"/>
                <w:sz w:val="20"/>
              </w:rPr>
              <w:t>
сельско-хозяйствен-ные науки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r>
              <w:br/>
            </w:r>
            <w:r>
              <w:rPr>
                <w:rFonts w:ascii="Times New Roman"/>
                <w:b w:val="false"/>
                <w:i w:val="false"/>
                <w:color w:val="000000"/>
                <w:sz w:val="20"/>
              </w:rPr>
              <w:t>
социальные науки</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ғылымдар</w:t>
            </w:r>
            <w:r>
              <w:br/>
            </w:r>
            <w:r>
              <w:rPr>
                <w:rFonts w:ascii="Times New Roman"/>
                <w:b w:val="false"/>
                <w:i w:val="false"/>
                <w:color w:val="000000"/>
                <w:sz w:val="20"/>
              </w:rPr>
              <w:t>
гумани-тарные науки</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ҒЗТКЖ-ға жұмсалған ішкі шығындар </w:t>
            </w:r>
            <w:r>
              <w:br/>
            </w:r>
            <w:r>
              <w:rPr>
                <w:rFonts w:ascii="Times New Roman"/>
                <w:b w:val="false"/>
                <w:i w:val="false"/>
                <w:color w:val="000000"/>
                <w:sz w:val="20"/>
              </w:rPr>
              <w:t xml:space="preserve">Внутренние затраты на НИОКР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 зерттеулер</w:t>
            </w:r>
            <w:r>
              <w:br/>
            </w:r>
            <w:r>
              <w:rPr>
                <w:rFonts w:ascii="Times New Roman"/>
                <w:b w:val="false"/>
                <w:i w:val="false"/>
                <w:color w:val="000000"/>
                <w:sz w:val="20"/>
              </w:rPr>
              <w:t>фундаментальные исследования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іргелі стратегиялық зерттеулерге</w:t>
            </w:r>
            <w:r>
              <w:br/>
            </w:r>
            <w:r>
              <w:rPr>
                <w:rFonts w:ascii="Times New Roman"/>
                <w:b w:val="false"/>
                <w:i w:val="false"/>
                <w:color w:val="000000"/>
                <w:sz w:val="20"/>
              </w:rPr>
              <w:t xml:space="preserve">
из них на фундаментальные стратегические </w:t>
            </w:r>
            <w:r>
              <w:br/>
            </w:r>
            <w:r>
              <w:rPr>
                <w:rFonts w:ascii="Times New Roman"/>
                <w:b w:val="false"/>
                <w:i w:val="false"/>
                <w:color w:val="000000"/>
                <w:sz w:val="20"/>
              </w:rPr>
              <w:t>
исследования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зерттеулер</w:t>
            </w:r>
            <w:r>
              <w:br/>
            </w:r>
            <w:r>
              <w:rPr>
                <w:rFonts w:ascii="Times New Roman"/>
                <w:b w:val="false"/>
                <w:i w:val="false"/>
                <w:color w:val="000000"/>
                <w:sz w:val="20"/>
              </w:rPr>
              <w:t>прикладные исследования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қолданбалы стратегиялық зерттеулерге</w:t>
            </w:r>
            <w:r>
              <w:br/>
            </w:r>
            <w:r>
              <w:rPr>
                <w:rFonts w:ascii="Times New Roman"/>
                <w:b w:val="false"/>
                <w:i w:val="false"/>
                <w:color w:val="000000"/>
                <w:sz w:val="20"/>
              </w:rPr>
              <w:t xml:space="preserve">
из них на прикладные стратегические </w:t>
            </w:r>
            <w:r>
              <w:br/>
            </w:r>
            <w:r>
              <w:rPr>
                <w:rFonts w:ascii="Times New Roman"/>
                <w:b w:val="false"/>
                <w:i w:val="false"/>
                <w:color w:val="000000"/>
                <w:sz w:val="20"/>
              </w:rPr>
              <w:t>
исследования</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тәжірибелік-конструкторлық әзірлемелер</w:t>
            </w:r>
            <w:r>
              <w:br/>
            </w:r>
            <w:r>
              <w:rPr>
                <w:rFonts w:ascii="Times New Roman"/>
                <w:b w:val="false"/>
                <w:i w:val="false"/>
                <w:color w:val="000000"/>
                <w:sz w:val="20"/>
              </w:rPr>
              <w:t>
опытно-конструкторские разработки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жобалау-конструкторлық және</w:t>
            </w:r>
            <w:r>
              <w:br/>
            </w:r>
            <w:r>
              <w:rPr>
                <w:rFonts w:ascii="Times New Roman"/>
                <w:b w:val="false"/>
                <w:i w:val="false"/>
                <w:color w:val="000000"/>
                <w:sz w:val="20"/>
              </w:rPr>
              <w:t>
технологиялық жұмыстар</w:t>
            </w:r>
            <w:r>
              <w:br/>
            </w:r>
            <w:r>
              <w:rPr>
                <w:rFonts w:ascii="Times New Roman"/>
                <w:b w:val="false"/>
                <w:i w:val="false"/>
                <w:color w:val="000000"/>
                <w:sz w:val="20"/>
              </w:rPr>
              <w:t>
проектно-конструкторские и технологические</w:t>
            </w:r>
            <w:r>
              <w:br/>
            </w:r>
            <w:r>
              <w:rPr>
                <w:rFonts w:ascii="Times New Roman"/>
                <w:b w:val="false"/>
                <w:i w:val="false"/>
                <w:color w:val="000000"/>
                <w:sz w:val="20"/>
              </w:rPr>
              <w:t>
работы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үлгілерді, бұйымдар топтамасын</w:t>
            </w:r>
            <w:r>
              <w:br/>
            </w:r>
            <w:r>
              <w:rPr>
                <w:rFonts w:ascii="Times New Roman"/>
                <w:b w:val="false"/>
                <w:i w:val="false"/>
                <w:color w:val="000000"/>
                <w:sz w:val="20"/>
              </w:rPr>
              <w:t xml:space="preserve">
(өнімдер) дайындау </w:t>
            </w:r>
            <w:r>
              <w:br/>
            </w:r>
            <w:r>
              <w:rPr>
                <w:rFonts w:ascii="Times New Roman"/>
                <w:b w:val="false"/>
                <w:i w:val="false"/>
                <w:color w:val="000000"/>
                <w:sz w:val="20"/>
              </w:rPr>
              <w:t>
изготовление опытных образцов, партий изделий (продукции)</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жобалау жұмыстары</w:t>
            </w:r>
            <w:r>
              <w:br/>
            </w:r>
            <w:r>
              <w:rPr>
                <w:rFonts w:ascii="Times New Roman"/>
                <w:b w:val="false"/>
                <w:i w:val="false"/>
                <w:color w:val="000000"/>
                <w:sz w:val="20"/>
              </w:rPr>
              <w:t>
проектные работы для строительства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9. ҒЗТКЖ-ға жұмсалған ішкі шығындардың қаржыландыру көздерін көрсетіңіз, мың теңге</w:t>
      </w:r>
      <w:r>
        <w:br/>
      </w:r>
      <w:r>
        <w:rPr>
          <w:rFonts w:ascii="Times New Roman"/>
          <w:b w:val="false"/>
          <w:i w:val="false"/>
          <w:color w:val="000000"/>
          <w:sz w:val="28"/>
        </w:rPr>
        <w:t>
      Укажите источники финансирования внутренних затрат на НИОКР,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1779"/>
        <w:gridCol w:w="624"/>
        <w:gridCol w:w="681"/>
        <w:gridCol w:w="912"/>
        <w:gridCol w:w="912"/>
        <w:gridCol w:w="912"/>
        <w:gridCol w:w="1490"/>
        <w:gridCol w:w="1780"/>
        <w:gridCol w:w="1029"/>
      </w:tblGrid>
      <w:tr>
        <w:trPr>
          <w:trHeight w:val="30" w:hRule="atLeast"/>
        </w:trPr>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 строки</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көздерінің атауы</w:t>
            </w:r>
            <w:r>
              <w:br/>
            </w:r>
            <w:r>
              <w:rPr>
                <w:rFonts w:ascii="Times New Roman"/>
                <w:b w:val="false"/>
                <w:i w:val="false"/>
                <w:color w:val="000000"/>
                <w:sz w:val="20"/>
              </w:rPr>
              <w:t>
Наименование источников финансирования</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w:t>
            </w:r>
            <w:r>
              <w:br/>
            </w:r>
            <w:r>
              <w:rPr>
                <w:rFonts w:ascii="Times New Roman"/>
                <w:b w:val="false"/>
                <w:i w:val="false"/>
                <w:color w:val="000000"/>
                <w:sz w:val="20"/>
              </w:rPr>
              <w:t>
научные исследования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тәжірибелік-конструкторлық әзірлемелер</w:t>
            </w:r>
            <w:r>
              <w:br/>
            </w:r>
            <w:r>
              <w:rPr>
                <w:rFonts w:ascii="Times New Roman"/>
                <w:b w:val="false"/>
                <w:i w:val="false"/>
                <w:color w:val="000000"/>
                <w:sz w:val="20"/>
              </w:rPr>
              <w:t>
опытно-конструкторские разработки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 фундамен-тальные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приклад-ные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жобалау-конструктор-лық және технология-лық жұмыстар</w:t>
            </w:r>
            <w:r>
              <w:br/>
            </w:r>
            <w:r>
              <w:rPr>
                <w:rFonts w:ascii="Times New Roman"/>
                <w:b w:val="false"/>
                <w:i w:val="false"/>
                <w:color w:val="000000"/>
                <w:sz w:val="20"/>
              </w:rPr>
              <w:t>
проектно-конструктор-</w:t>
            </w:r>
            <w:r>
              <w:br/>
            </w:r>
            <w:r>
              <w:rPr>
                <w:rFonts w:ascii="Times New Roman"/>
                <w:b w:val="false"/>
                <w:i w:val="false"/>
                <w:color w:val="000000"/>
                <w:sz w:val="20"/>
              </w:rPr>
              <w:t>
ские и технологичес-кие работы</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үлгі, бұйымдар топтамасын (өнімдер) дайындау</w:t>
            </w:r>
            <w:r>
              <w:br/>
            </w:r>
            <w:r>
              <w:rPr>
                <w:rFonts w:ascii="Times New Roman"/>
                <w:b w:val="false"/>
                <w:i w:val="false"/>
                <w:color w:val="000000"/>
                <w:sz w:val="20"/>
              </w:rPr>
              <w:t>
изготовление опытных образцов, партий изделий (продукции)</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жобалау жұмыстары</w:t>
            </w:r>
            <w:r>
              <w:br/>
            </w:r>
            <w:r>
              <w:rPr>
                <w:rFonts w:ascii="Times New Roman"/>
                <w:b w:val="false"/>
                <w:i w:val="false"/>
                <w:color w:val="000000"/>
                <w:sz w:val="20"/>
              </w:rPr>
              <w:t>
проектные работы для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страте-гические</w:t>
            </w: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страте-гические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ҒЗТКЖ-ға жұмсалған ішкі</w:t>
            </w:r>
            <w:r>
              <w:br/>
            </w:r>
            <w:r>
              <w:rPr>
                <w:rFonts w:ascii="Times New Roman"/>
                <w:b w:val="false"/>
                <w:i w:val="false"/>
                <w:color w:val="000000"/>
                <w:sz w:val="20"/>
              </w:rPr>
              <w:t>
шығындар</w:t>
            </w:r>
            <w:r>
              <w:br/>
            </w:r>
            <w:r>
              <w:rPr>
                <w:rFonts w:ascii="Times New Roman"/>
                <w:b w:val="false"/>
                <w:i w:val="false"/>
                <w:color w:val="000000"/>
                <w:sz w:val="20"/>
              </w:rPr>
              <w:t>
Внутренние затраты на НИОКР</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меншiктi қаражат </w:t>
            </w:r>
            <w:r>
              <w:br/>
            </w:r>
            <w:r>
              <w:rPr>
                <w:rFonts w:ascii="Times New Roman"/>
                <w:b w:val="false"/>
                <w:i w:val="false"/>
                <w:color w:val="000000"/>
                <w:sz w:val="20"/>
              </w:rPr>
              <w:t>
собственные средства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r>
              <w:br/>
            </w:r>
            <w:r>
              <w:rPr>
                <w:rFonts w:ascii="Times New Roman"/>
                <w:b w:val="false"/>
                <w:i w:val="false"/>
                <w:color w:val="000000"/>
                <w:sz w:val="20"/>
              </w:rPr>
              <w:t>
республиканский бюджет</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бағдарлама-мақсаттық</w:t>
            </w:r>
            <w:r>
              <w:br/>
            </w:r>
            <w:r>
              <w:rPr>
                <w:rFonts w:ascii="Times New Roman"/>
                <w:b w:val="false"/>
                <w:i w:val="false"/>
                <w:color w:val="000000"/>
                <w:sz w:val="20"/>
              </w:rPr>
              <w:t>
программно-целевое</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w:t>
            </w:r>
            <w:r>
              <w:br/>
            </w:r>
            <w:r>
              <w:rPr>
                <w:rFonts w:ascii="Times New Roman"/>
                <w:b w:val="false"/>
                <w:i w:val="false"/>
                <w:color w:val="000000"/>
                <w:sz w:val="20"/>
              </w:rPr>
              <w:t>
базовое</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гранттық </w:t>
            </w:r>
            <w:r>
              <w:br/>
            </w:r>
            <w:r>
              <w:rPr>
                <w:rFonts w:ascii="Times New Roman"/>
                <w:b w:val="false"/>
                <w:i w:val="false"/>
                <w:color w:val="000000"/>
                <w:sz w:val="20"/>
              </w:rPr>
              <w:t>
грантовое</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инновациялық гранттар</w:t>
            </w:r>
            <w:r>
              <w:br/>
            </w:r>
            <w:r>
              <w:rPr>
                <w:rFonts w:ascii="Times New Roman"/>
                <w:b w:val="false"/>
                <w:i w:val="false"/>
                <w:color w:val="000000"/>
                <w:sz w:val="20"/>
              </w:rPr>
              <w:t>
из них инновационные</w:t>
            </w:r>
            <w:r>
              <w:br/>
            </w:r>
            <w:r>
              <w:rPr>
                <w:rFonts w:ascii="Times New Roman"/>
                <w:b w:val="false"/>
                <w:i w:val="false"/>
                <w:color w:val="000000"/>
                <w:sz w:val="20"/>
              </w:rPr>
              <w:t xml:space="preserve">
гранты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r>
              <w:br/>
            </w:r>
            <w:r>
              <w:rPr>
                <w:rFonts w:ascii="Times New Roman"/>
                <w:b w:val="false"/>
                <w:i w:val="false"/>
                <w:color w:val="000000"/>
                <w:sz w:val="20"/>
              </w:rPr>
              <w:t>
местный бюджет</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қаражаттар</w:t>
            </w:r>
            <w:r>
              <w:br/>
            </w:r>
            <w:r>
              <w:rPr>
                <w:rFonts w:ascii="Times New Roman"/>
                <w:b w:val="false"/>
                <w:i w:val="false"/>
                <w:color w:val="000000"/>
                <w:sz w:val="20"/>
              </w:rPr>
              <w:t>
иностранные средства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қаражаттар </w:t>
            </w:r>
            <w:r>
              <w:br/>
            </w:r>
            <w:r>
              <w:rPr>
                <w:rFonts w:ascii="Times New Roman"/>
                <w:b w:val="false"/>
                <w:i w:val="false"/>
                <w:color w:val="000000"/>
                <w:sz w:val="20"/>
              </w:rPr>
              <w:t xml:space="preserve">
прочие средства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займы банков</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несиелер мен қарыздар </w:t>
            </w:r>
            <w:r>
              <w:br/>
            </w:r>
            <w:r>
              <w:rPr>
                <w:rFonts w:ascii="Times New Roman"/>
                <w:b w:val="false"/>
                <w:i w:val="false"/>
                <w:color w:val="000000"/>
                <w:sz w:val="20"/>
              </w:rPr>
              <w:t>
жеңілдетілген шарттармен</w:t>
            </w:r>
            <w:r>
              <w:br/>
            </w:r>
            <w:r>
              <w:rPr>
                <w:rFonts w:ascii="Times New Roman"/>
                <w:b w:val="false"/>
                <w:i w:val="false"/>
                <w:color w:val="000000"/>
                <w:sz w:val="20"/>
              </w:rPr>
              <w:t>
из них кредиты и займы на</w:t>
            </w:r>
            <w:r>
              <w:br/>
            </w:r>
            <w:r>
              <w:rPr>
                <w:rFonts w:ascii="Times New Roman"/>
                <w:b w:val="false"/>
                <w:i w:val="false"/>
                <w:color w:val="000000"/>
                <w:sz w:val="20"/>
              </w:rPr>
              <w:t>
льготных условиях</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тыс заңды</w:t>
            </w:r>
            <w:r>
              <w:br/>
            </w:r>
            <w:r>
              <w:rPr>
                <w:rFonts w:ascii="Times New Roman"/>
                <w:b w:val="false"/>
                <w:i w:val="false"/>
                <w:color w:val="000000"/>
                <w:sz w:val="20"/>
              </w:rPr>
              <w:t>
тұлғалардың қарызы (даму институттарынан басқа)</w:t>
            </w:r>
            <w:r>
              <w:br/>
            </w:r>
            <w:r>
              <w:rPr>
                <w:rFonts w:ascii="Times New Roman"/>
                <w:b w:val="false"/>
                <w:i w:val="false"/>
                <w:color w:val="000000"/>
                <w:sz w:val="20"/>
              </w:rPr>
              <w:t>
займы внебанковских юридических лиц (кроме институтов развития)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9265"/>
        <w:gridCol w:w="3257"/>
        <w:gridCol w:w="5581"/>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w:t>
            </w:r>
            <w:r>
              <w:rPr>
                <w:rFonts w:ascii="Times New Roman"/>
                <w:b/>
                <w:i w:val="false"/>
                <w:color w:val="000000"/>
                <w:sz w:val="20"/>
              </w:rPr>
              <w:t>та мекенжайы</w:t>
            </w:r>
            <w:r>
              <w:rPr>
                <w:rFonts w:ascii="Times New Roman"/>
                <w:b/>
                <w:i w:val="false"/>
                <w:color w:val="000000"/>
                <w:sz w:val="20"/>
              </w:rPr>
              <w:t xml:space="preserve"> (респонденттің)</w:t>
            </w:r>
            <w:r>
              <w:br/>
            </w:r>
            <w:r>
              <w:rPr>
                <w:rFonts w:ascii="Times New Roman"/>
                <w:b w:val="false"/>
                <w:i w:val="false"/>
                <w:color w:val="000000"/>
                <w:sz w:val="20"/>
              </w:rPr>
              <w:t>
Адрес электронной почты (респондента)</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w:t>
            </w:r>
            <w:r>
              <w:rPr>
                <w:rFonts w:ascii="Times New Roman"/>
                <w:b/>
                <w:i w:val="false"/>
                <w:color w:val="000000"/>
                <w:sz w:val="20"/>
              </w:rPr>
              <w:t>ефоны</w:t>
            </w:r>
            <w:r>
              <w:br/>
            </w:r>
            <w:r>
              <w:rPr>
                <w:rFonts w:ascii="Times New Roman"/>
                <w:b w:val="false"/>
                <w:i w:val="false"/>
                <w:color w:val="000000"/>
                <w:sz w:val="20"/>
              </w:rPr>
              <w:t>
Телефон</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статистикалық деректерді таратуға келісеміз </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 xml:space="preserve"> </w:t>
            </w:r>
            <w:r>
              <w:rPr>
                <w:rFonts w:ascii="Times New Roman"/>
                <w:b w:val="false"/>
                <w:i w:val="false"/>
                <w:color w:val="000000"/>
                <w:vertAlign w:val="superscript"/>
              </w:rPr>
              <w:t>4</w:t>
            </w:r>
            <w:r>
              <w:br/>
            </w:r>
            <w:r>
              <w:rPr>
                <w:rFonts w:ascii="Times New Roman"/>
                <w:b w:val="false"/>
                <w:i w:val="false"/>
                <w:color w:val="000000"/>
                <w:sz w:val="20"/>
              </w:rPr>
              <w:t xml:space="preserve">
Не согласны на распространение первичных статистических данных </w:t>
            </w:r>
            <w:r>
              <w:rPr>
                <w:rFonts w:ascii="Times New Roman"/>
                <w:b w:val="false"/>
                <w:i w:val="false"/>
                <w:color w:val="000000"/>
                <w:vertAlign w:val="superscript"/>
              </w:rPr>
              <w:t>4</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r>
              <w:br/>
            </w:r>
            <w:r>
              <w:rPr>
                <w:rFonts w:ascii="Times New Roman"/>
                <w:b/>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i w:val="false"/>
          <w:color w:val="000000"/>
          <w:sz w:val="28"/>
        </w:rPr>
        <w:t xml:space="preserve">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 xml:space="preserve">Данный пункт заполняется согласно пункту 5 статьи 8 Закона Республики Казахстан "О государственной статистике"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154 бұйрығына 12-қосымша</w:t>
            </w:r>
          </w:p>
        </w:tc>
      </w:tr>
    </w:tbl>
    <w:bookmarkStart w:name="z579" w:id="558"/>
    <w:p>
      <w:pPr>
        <w:spacing w:after="0"/>
        <w:ind w:left="0"/>
        <w:jc w:val="left"/>
      </w:pPr>
      <w:r>
        <w:rPr>
          <w:rFonts w:ascii="Times New Roman"/>
          <w:b/>
          <w:i w:val="false"/>
          <w:color w:val="000000"/>
        </w:rPr>
        <w:t xml:space="preserve"> "Ғылыми-зерттеу және тәжірибелік-конструкторлық жұмыстар </w:t>
      </w:r>
    </w:p>
    <w:bookmarkEnd w:id="558"/>
    <w:bookmarkStart w:name="z580" w:id="559"/>
    <w:p>
      <w:pPr>
        <w:spacing w:after="0"/>
        <w:ind w:left="0"/>
        <w:jc w:val="left"/>
      </w:pPr>
      <w:r>
        <w:rPr>
          <w:rFonts w:ascii="Times New Roman"/>
          <w:b/>
          <w:i w:val="false"/>
          <w:color w:val="000000"/>
        </w:rPr>
        <w:t xml:space="preserve"> туралы есеп" (коды 241112123, индексі 1-ғылым, кезеңділігі жылдық) жалпымемлекеттік</w:t>
      </w:r>
      <w:r>
        <w:br/>
      </w:r>
      <w:r>
        <w:rPr>
          <w:rFonts w:ascii="Times New Roman"/>
          <w:b/>
          <w:i w:val="false"/>
          <w:color w:val="000000"/>
        </w:rPr>
        <w:t>статистикалық байқаудың статистикалық</w:t>
      </w:r>
      <w:r>
        <w:br/>
      </w:r>
      <w:r>
        <w:rPr>
          <w:rFonts w:ascii="Times New Roman"/>
          <w:b/>
          <w:i w:val="false"/>
          <w:color w:val="000000"/>
        </w:rPr>
        <w:t>нысанын толтыру жөніндегі нұсқаулық</w:t>
      </w:r>
    </w:p>
    <w:bookmarkEnd w:id="559"/>
    <w:bookmarkStart w:name="z581" w:id="560"/>
    <w:p>
      <w:pPr>
        <w:spacing w:after="0"/>
        <w:ind w:left="0"/>
        <w:jc w:val="both"/>
      </w:pPr>
      <w:r>
        <w:rPr>
          <w:rFonts w:ascii="Times New Roman"/>
          <w:b w:val="false"/>
          <w:i w:val="false"/>
          <w:color w:val="000000"/>
          <w:sz w:val="28"/>
        </w:rPr>
        <w:t xml:space="preserve">
      1. Осы "Ғылыми-зерттеу және тәжірибелік-конструкторлық жұмыстар туралы есеп" жалпымемлекеттік статистикалық байқаудың статистикалық нысанын толтыру жөніндегі нұсқаулық (коды 241112123, индексі 1-ғылым, кезеңділігі жылдық)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"Ғылыми-зерттеу және тәжірибелік-конструкторлық жұмыстар туралы есеп" (коды 241112123, индексі 1-ғылым, кезеңділігі жылдық) жалпымемлекеттік статистикалық байқаудың статистикалық нысанын (бұдан әрі – статистикалық нысан) толтыруды нақтылайды.</w:t>
      </w:r>
    </w:p>
    <w:bookmarkEnd w:id="560"/>
    <w:bookmarkStart w:name="z582" w:id="561"/>
    <w:p>
      <w:pPr>
        <w:spacing w:after="0"/>
        <w:ind w:left="0"/>
        <w:jc w:val="both"/>
      </w:pPr>
      <w:r>
        <w:rPr>
          <w:rFonts w:ascii="Times New Roman"/>
          <w:b w:val="false"/>
          <w:i w:val="false"/>
          <w:color w:val="000000"/>
          <w:sz w:val="28"/>
        </w:rPr>
        <w:t>
      2. Осы статистикалық нысанды толтыру мақсатында "Ғылым туралы" Қазақстан Республикасының 2011 жылғы 18 ақпандағы Заңында анықталған мәндердегі ұғымдар пайдаланылады.</w:t>
      </w:r>
    </w:p>
    <w:bookmarkEnd w:id="561"/>
    <w:bookmarkStart w:name="z583" w:id="562"/>
    <w:p>
      <w:pPr>
        <w:spacing w:after="0"/>
        <w:ind w:left="0"/>
        <w:jc w:val="both"/>
      </w:pPr>
      <w:r>
        <w:rPr>
          <w:rFonts w:ascii="Times New Roman"/>
          <w:b w:val="false"/>
          <w:i w:val="false"/>
          <w:color w:val="000000"/>
          <w:sz w:val="28"/>
        </w:rPr>
        <w:t xml:space="preserve">
      3. 1-бөлімнің 1.2-жолында адам, мәдениет және қоғам туралы білімді қоса алғанда, білім қорын ұлғайту мақсатында жүйелік негізде жүргізілетін шығармашылық жұмыс кіретін ғылыми-зерттеу және тәжірибелік-конструкторлық жұмыстар (бұдан әрі </w:t>
      </w:r>
      <w:r>
        <w:rPr>
          <w:rFonts w:ascii="Times New Roman"/>
          <w:b/>
          <w:i w:val="false"/>
          <w:color w:val="000000"/>
          <w:sz w:val="28"/>
        </w:rPr>
        <w:t>–</w:t>
      </w:r>
      <w:r>
        <w:rPr>
          <w:rFonts w:ascii="Times New Roman"/>
          <w:b w:val="false"/>
          <w:i w:val="false"/>
          <w:color w:val="000000"/>
          <w:sz w:val="28"/>
        </w:rPr>
        <w:t xml:space="preserve"> ҒЗТКЖ), сонымен қатар қолданудың жаңа тәсілдерін ойлап шығару үшін осы білім қорын пайдалану көрсетіледі.</w:t>
      </w:r>
    </w:p>
    <w:bookmarkEnd w:id="562"/>
    <w:bookmarkStart w:name="z584" w:id="563"/>
    <w:p>
      <w:pPr>
        <w:spacing w:after="0"/>
        <w:ind w:left="0"/>
        <w:jc w:val="both"/>
      </w:pPr>
      <w:r>
        <w:rPr>
          <w:rFonts w:ascii="Times New Roman"/>
          <w:b w:val="false"/>
          <w:i w:val="false"/>
          <w:color w:val="000000"/>
          <w:sz w:val="28"/>
        </w:rPr>
        <w:t>
      1-бөлімнің 1.5.1-жолын мемелекеттік сектор ұйымдары белгілейді. Мемлекеттік сектор құрамына келесі ұйымдар енеді: мемлекеттік басқаруды және жалпы қоғам қажеттілігін қамтамасыз ететін министрліктер мен ведомстволар; үкімет тарапынан толығымен қаржыландырылатын және қадағаланатын коммерциялық емес ұйымдар. Бұл ұйымдар ең алдымен үкіметке қызмет етеді және табыс табуды мақсат етпейді, негізінен әкімшілік және қоғамдық функцияларға қатысты зерттеу қызметтерімен айналысады.</w:t>
      </w:r>
    </w:p>
    <w:bookmarkEnd w:id="563"/>
    <w:bookmarkStart w:name="z585" w:id="564"/>
    <w:p>
      <w:pPr>
        <w:spacing w:after="0"/>
        <w:ind w:left="0"/>
        <w:jc w:val="both"/>
      </w:pPr>
      <w:r>
        <w:rPr>
          <w:rFonts w:ascii="Times New Roman"/>
          <w:b w:val="false"/>
          <w:i w:val="false"/>
          <w:color w:val="000000"/>
          <w:sz w:val="28"/>
        </w:rPr>
        <w:t xml:space="preserve">
      1-бөлімнің 1.5.2-жолды қаржыландыру көздеріне және құқықтық мәртебесіне қарамастан унивеситеттер және басқа да жоғары оқу мекемелері, олардың бақылауындағы немесе олармен байланысты ғылыми-техникалық институттар, экспериментальды орталықтар мен клиникалар енетін жоғары білім беру секторы ұйымдары белгілейді. </w:t>
      </w:r>
    </w:p>
    <w:bookmarkEnd w:id="564"/>
    <w:bookmarkStart w:name="z586" w:id="565"/>
    <w:p>
      <w:pPr>
        <w:spacing w:after="0"/>
        <w:ind w:left="0"/>
        <w:jc w:val="both"/>
      </w:pPr>
      <w:r>
        <w:rPr>
          <w:rFonts w:ascii="Times New Roman"/>
          <w:b w:val="false"/>
          <w:i w:val="false"/>
          <w:color w:val="000000"/>
          <w:sz w:val="28"/>
        </w:rPr>
        <w:t>
      1-бөлімнің 1.5.3-жолды құрамына негізгі қызметі сату мақсатында өнім және қызмет өнідірісімен байланысты барлық кәсіпорындар мен ұйымдар енетін кәсіпкерлік сектордағы ұйымдар, соның ішінде мемлекет меншігіндегілер белгілейді; жоғарыда көрсетілген ұйымдарға қызмет көрсететін жеке коммерциялық емес ұйымдар (мұнда енетіндер: концерндер, акционерлік қоғамдар, салааралық ғылыми-техникалық кешендер, ауыл және орман шаруашылығындағы ұйымдар, құрылыс ұйымдары, көлік, байланыс, несиелендіру және қаржыландыру саласы (Қазақстан Республикасының Ұлттық Банкінен басқа), сауда, тұрмыстық және коммуналдық (шаруашылық) қызмет көрсетушілер) көрсетеді.</w:t>
      </w:r>
    </w:p>
    <w:bookmarkEnd w:id="565"/>
    <w:bookmarkStart w:name="z587" w:id="566"/>
    <w:p>
      <w:pPr>
        <w:spacing w:after="0"/>
        <w:ind w:left="0"/>
        <w:jc w:val="both"/>
      </w:pPr>
      <w:r>
        <w:rPr>
          <w:rFonts w:ascii="Times New Roman"/>
          <w:b w:val="false"/>
          <w:i w:val="false"/>
          <w:color w:val="000000"/>
          <w:sz w:val="28"/>
        </w:rPr>
        <w:t>
      1-бөлімнің 1.5.4-жолын табыс алуды мақсат етпейтін (профессионалды қоғам, одақтар, ассоциациялар, қайырымыдылық ұйымдары және ғылыми зерттеулер мен әзірлемелерді жасайтын басқалары) ұйымдар енетін коммерциялық емес сектор ұйымдары.</w:t>
      </w:r>
    </w:p>
    <w:bookmarkEnd w:id="566"/>
    <w:bookmarkStart w:name="z588" w:id="567"/>
    <w:p>
      <w:pPr>
        <w:spacing w:after="0"/>
        <w:ind w:left="0"/>
        <w:jc w:val="both"/>
      </w:pPr>
      <w:r>
        <w:rPr>
          <w:rFonts w:ascii="Times New Roman"/>
          <w:b w:val="false"/>
          <w:i w:val="false"/>
          <w:color w:val="000000"/>
          <w:sz w:val="28"/>
        </w:rPr>
        <w:t>
      1-бөлімнің 1.6-жолында құрылымында ғылыми немесе ғылыми-техникалық қызмет негізгі қызмет түрі болып табылмайтын, лаборатория, жобалық және конструкторлық бюро, өндірістік кәсіпорындармен бірлескен лабораториялар және тағы басқалар сияқты ғылыми-зерттеулер және тәжірибелік-конструкторлық бөлімшелері бар ұйымдар жатады.</w:t>
      </w:r>
    </w:p>
    <w:bookmarkEnd w:id="567"/>
    <w:bookmarkStart w:name="z589" w:id="568"/>
    <w:p>
      <w:pPr>
        <w:spacing w:after="0"/>
        <w:ind w:left="0"/>
        <w:jc w:val="both"/>
      </w:pPr>
      <w:r>
        <w:rPr>
          <w:rFonts w:ascii="Times New Roman"/>
          <w:b w:val="false"/>
          <w:i w:val="false"/>
          <w:color w:val="000000"/>
          <w:sz w:val="28"/>
        </w:rPr>
        <w:t>
      1-бөлімнің 1.7-жолында жұмыс берушінің еңбек шартымен және актілеріне сәйкес белгілі бір мамандық, біліктілік немесе лауазым бойынша жұмысты орындағандар, есепті кезеңде ғылыми-зерттеулер және тәжірибелі-конструкторлық бөлімшелердің тізімінде тұрған барлық қызметкерлер жататын қызметкерлердің тізімдік саны көрсетіледі.</w:t>
      </w:r>
    </w:p>
    <w:bookmarkEnd w:id="568"/>
    <w:bookmarkStart w:name="z590" w:id="569"/>
    <w:p>
      <w:pPr>
        <w:spacing w:after="0"/>
        <w:ind w:left="0"/>
        <w:jc w:val="both"/>
      </w:pPr>
      <w:r>
        <w:rPr>
          <w:rFonts w:ascii="Times New Roman"/>
          <w:b w:val="false"/>
          <w:i w:val="false"/>
          <w:color w:val="000000"/>
          <w:sz w:val="28"/>
        </w:rPr>
        <w:t>
      4. 2-бөлімде ҒЗТКЖ-ға қатысатын (басшылар, менеджерлер мен әкімшілерді қоса ескергенде) ғылыми зерттеулер мен әзірлемелерді орындаған қызметкерлер саны көрсетіледі.</w:t>
      </w:r>
    </w:p>
    <w:bookmarkEnd w:id="569"/>
    <w:bookmarkStart w:name="z591" w:id="570"/>
    <w:p>
      <w:pPr>
        <w:spacing w:after="0"/>
        <w:ind w:left="0"/>
        <w:jc w:val="both"/>
      </w:pPr>
      <w:r>
        <w:rPr>
          <w:rFonts w:ascii="Times New Roman"/>
          <w:b w:val="false"/>
          <w:i w:val="false"/>
          <w:color w:val="000000"/>
          <w:sz w:val="28"/>
        </w:rPr>
        <w:t>
      2-бөлімнің 6-жолында ҒЗТКЖ-ны орындауға кеткен уақытты жазу керек. Негізгі қызмет алаңы тек ҒЗТКЖ болатын қызметкерлерді ғана есепке алу нәтижеде толық бағалауды бермейтіндіктен, сондай-ақ ҒЗТКЖ-мен айналысуға жұмыс уақытының бір бөлігін жұмсайтындарды ғана есепке алу толығымен есептеу артық бағалауға әкеліп соғатындықтан, ҒЗТКЖ-мен айналысытандарды есптеуді жұмыспен қамтудың толық эквиваленті арқылы жүргізу керек. Яғни, аталған жолда қызметкерлердің ҒЗТКЖ-мен айналысқан нақты уақыттарын көрсету қажет. Көрсеткіш қызметкерлердің жұмыс уақытын (бір жылдық орташа) бөлуді бағалауы бойынша толтырылады.</w:t>
      </w:r>
    </w:p>
    <w:bookmarkEnd w:id="570"/>
    <w:bookmarkStart w:name="z592" w:id="571"/>
    <w:p>
      <w:pPr>
        <w:spacing w:after="0"/>
        <w:ind w:left="0"/>
        <w:jc w:val="both"/>
      </w:pPr>
      <w:r>
        <w:rPr>
          <w:rFonts w:ascii="Times New Roman"/>
          <w:b w:val="false"/>
          <w:i w:val="false"/>
          <w:color w:val="000000"/>
          <w:sz w:val="28"/>
        </w:rPr>
        <w:t>
      2-бөлімнің 7-жолында сәйкесінші ҒЗТКЖ-дан басқа жұмыстарды орындауға кеткен уақытты толтырады.</w:t>
      </w:r>
    </w:p>
    <w:bookmarkEnd w:id="571"/>
    <w:bookmarkStart w:name="z593" w:id="572"/>
    <w:p>
      <w:pPr>
        <w:spacing w:after="0"/>
        <w:ind w:left="0"/>
        <w:jc w:val="both"/>
      </w:pPr>
      <w:r>
        <w:rPr>
          <w:rFonts w:ascii="Times New Roman"/>
          <w:b w:val="false"/>
          <w:i w:val="false"/>
          <w:color w:val="000000"/>
          <w:sz w:val="28"/>
        </w:rPr>
        <w:t>
      6 және 7-жолдары келесі түрде толтырылады:</w:t>
      </w:r>
    </w:p>
    <w:bookmarkEnd w:id="572"/>
    <w:bookmarkStart w:name="z594" w:id="573"/>
    <w:p>
      <w:pPr>
        <w:spacing w:after="0"/>
        <w:ind w:left="0"/>
        <w:jc w:val="both"/>
      </w:pPr>
      <w:r>
        <w:rPr>
          <w:rFonts w:ascii="Times New Roman"/>
          <w:b w:val="false"/>
          <w:i w:val="false"/>
          <w:color w:val="000000"/>
          <w:sz w:val="28"/>
        </w:rPr>
        <w:t>
      Ұйымда 10 адам өзінің негізгі жұмысынан басқа ҒЗТКЖ-мен айналысады.</w:t>
      </w:r>
    </w:p>
    <w:bookmarkEnd w:id="573"/>
    <w:bookmarkStart w:name="z595" w:id="574"/>
    <w:p>
      <w:pPr>
        <w:spacing w:after="0"/>
        <w:ind w:left="0"/>
        <w:jc w:val="both"/>
      </w:pPr>
      <w:r>
        <w:rPr>
          <w:rFonts w:ascii="Times New Roman"/>
          <w:b w:val="false"/>
          <w:i w:val="false"/>
          <w:color w:val="000000"/>
          <w:sz w:val="28"/>
        </w:rPr>
        <w:t>
      Бұл ретте аталған қызметкерлер ҒЗТКЖ-мен төмендегідей уақыттарда айналысты: бір күнде 3 адам 3 сағаттан, 5 адам 4 сағаттан, 2 адам 2 сағаттан.</w:t>
      </w:r>
    </w:p>
    <w:bookmarkEnd w:id="574"/>
    <w:bookmarkStart w:name="z596" w:id="575"/>
    <w:p>
      <w:pPr>
        <w:spacing w:after="0"/>
        <w:ind w:left="0"/>
        <w:jc w:val="both"/>
      </w:pPr>
      <w:r>
        <w:rPr>
          <w:rFonts w:ascii="Times New Roman"/>
          <w:b w:val="false"/>
          <w:i w:val="false"/>
          <w:color w:val="000000"/>
          <w:sz w:val="28"/>
        </w:rPr>
        <w:t>
      Тиісінше ҒЗТКЖ-ға кеткен жалпы уақыт төмендегідей болады:</w:t>
      </w:r>
    </w:p>
    <w:bookmarkEnd w:id="575"/>
    <w:bookmarkStart w:name="z597" w:id="576"/>
    <w:p>
      <w:pPr>
        <w:spacing w:after="0"/>
        <w:ind w:left="0"/>
        <w:jc w:val="both"/>
      </w:pPr>
      <w:r>
        <w:rPr>
          <w:rFonts w:ascii="Times New Roman"/>
          <w:b w:val="false"/>
          <w:i w:val="false"/>
          <w:color w:val="000000"/>
          <w:sz w:val="28"/>
        </w:rPr>
        <w:t>
      (3 адам*3 сағат)+(5 адам*4 сағат)+(2 адам*2 сағат) = 33 сағат бір күнде.</w:t>
      </w:r>
    </w:p>
    <w:bookmarkEnd w:id="576"/>
    <w:bookmarkStart w:name="z598" w:id="577"/>
    <w:p>
      <w:pPr>
        <w:spacing w:after="0"/>
        <w:ind w:left="0"/>
        <w:jc w:val="both"/>
      </w:pPr>
      <w:r>
        <w:rPr>
          <w:rFonts w:ascii="Times New Roman"/>
          <w:b w:val="false"/>
          <w:i w:val="false"/>
          <w:color w:val="000000"/>
          <w:sz w:val="28"/>
        </w:rPr>
        <w:t xml:space="preserve">
      Барлығы 10 адам бір күнде ҒЗТКЖ-ға 33 сағат жұмсады. Нәтижесінде ҒЗТКЖ-ны орындауға әрбір адам күніне орта есеппен (33 сағат/10адам) = </w:t>
      </w:r>
      <w:r>
        <w:br/>
      </w:r>
      <w:r>
        <w:rPr>
          <w:rFonts w:ascii="Times New Roman"/>
          <w:b w:val="false"/>
          <w:i w:val="false"/>
          <w:color w:val="000000"/>
          <w:sz w:val="28"/>
        </w:rPr>
        <w:t>3,3 сағат жұмсаған.</w:t>
      </w:r>
    </w:p>
    <w:bookmarkEnd w:id="577"/>
    <w:bookmarkStart w:name="z599" w:id="578"/>
    <w:p>
      <w:pPr>
        <w:spacing w:after="0"/>
        <w:ind w:left="0"/>
        <w:jc w:val="both"/>
      </w:pPr>
      <w:r>
        <w:rPr>
          <w:rFonts w:ascii="Times New Roman"/>
          <w:b w:val="false"/>
          <w:i w:val="false"/>
          <w:color w:val="000000"/>
          <w:sz w:val="28"/>
        </w:rPr>
        <w:t>
      Тиісінше бір жылда ҒЗТКЖ-ға жұмсалған уақыт:</w:t>
      </w:r>
    </w:p>
    <w:bookmarkEnd w:id="578"/>
    <w:bookmarkStart w:name="z600" w:id="579"/>
    <w:p>
      <w:pPr>
        <w:spacing w:after="0"/>
        <w:ind w:left="0"/>
        <w:jc w:val="both"/>
      </w:pPr>
      <w:r>
        <w:rPr>
          <w:rFonts w:ascii="Times New Roman"/>
          <w:b w:val="false"/>
          <w:i w:val="false"/>
          <w:color w:val="000000"/>
          <w:sz w:val="28"/>
        </w:rPr>
        <w:t>
      (3,3 сағат*10 адам*бір жылдағы жұмыс күні).</w:t>
      </w:r>
    </w:p>
    <w:bookmarkEnd w:id="579"/>
    <w:bookmarkStart w:name="z601" w:id="580"/>
    <w:p>
      <w:pPr>
        <w:spacing w:after="0"/>
        <w:ind w:left="0"/>
        <w:jc w:val="both"/>
      </w:pPr>
      <w:r>
        <w:rPr>
          <w:rFonts w:ascii="Times New Roman"/>
          <w:b w:val="false"/>
          <w:i w:val="false"/>
          <w:color w:val="000000"/>
          <w:sz w:val="28"/>
        </w:rPr>
        <w:t>
      7-қатарда басқа жұмыстарды орындауға кеткен уақыт саны осыған ұқсас есептелінеді. Осы жолдағы дерек барлық жұмыс уақытымен ҒЗТКЖ-ны орындауға кеткен уақыттың айырмасы ретінде де есептелінеді.</w:t>
      </w:r>
    </w:p>
    <w:bookmarkEnd w:id="580"/>
    <w:bookmarkStart w:name="z602" w:id="581"/>
    <w:p>
      <w:pPr>
        <w:spacing w:after="0"/>
        <w:ind w:left="0"/>
        <w:jc w:val="both"/>
      </w:pPr>
      <w:r>
        <w:rPr>
          <w:rFonts w:ascii="Times New Roman"/>
          <w:b w:val="false"/>
          <w:i w:val="false"/>
          <w:color w:val="000000"/>
          <w:sz w:val="28"/>
        </w:rPr>
        <w:t>
      2-бөлімнің 2-бағандағы зерттеуші мамандарға, ғылыми зерттеулермен және әзірлемелермен кәсіби айналысатын және жаңа білімді, өнімдерді, әдістер мен жүйелерді құруда қатысатын, сондай-ақ көрсетілген қызмет түрлерін басқаруды тікелей жүзеге асыратын мамандар жатады. Зерттеушілердің жоғары кәсіби білімі бар.</w:t>
      </w:r>
    </w:p>
    <w:bookmarkEnd w:id="581"/>
    <w:bookmarkStart w:name="z603" w:id="582"/>
    <w:p>
      <w:pPr>
        <w:spacing w:after="0"/>
        <w:ind w:left="0"/>
        <w:jc w:val="both"/>
      </w:pPr>
      <w:r>
        <w:rPr>
          <w:rFonts w:ascii="Times New Roman"/>
          <w:b w:val="false"/>
          <w:i w:val="false"/>
          <w:color w:val="000000"/>
          <w:sz w:val="28"/>
        </w:rPr>
        <w:t>
      2-бөлімнің 3-бағандағы техникалық персоналға қызметтік міндеттері техника, физика, биология, әлеуметтік немесе гуманитарлық ғылымдардың бір немесе бірнеше салаларында техникалық білімді және тәжірибені талап ететін мамандар жатады.</w:t>
      </w:r>
    </w:p>
    <w:bookmarkEnd w:id="582"/>
    <w:bookmarkStart w:name="z604" w:id="583"/>
    <w:p>
      <w:pPr>
        <w:spacing w:after="0"/>
        <w:ind w:left="0"/>
        <w:jc w:val="both"/>
      </w:pPr>
      <w:r>
        <w:rPr>
          <w:rFonts w:ascii="Times New Roman"/>
          <w:b w:val="false"/>
          <w:i w:val="false"/>
          <w:color w:val="000000"/>
          <w:sz w:val="28"/>
        </w:rPr>
        <w:t>
      2-бөлімнің 4-бағандағы өзге де қамтушы персоналға ҒЗТКЖ жобаларына қатысатын немесе осындай жобалармен тікелей байланысты білікті және біліксіз мамандар, хатшы және конторлық персонал кіреді. Сонымен қатар қаржылық және кадрлық мәселелерге қатысы барлар және егер олардың қызметі ҒЗТКЖ-ға (экономистер, бухгалтерлер және тағы басқалар) қызмет көрсетумен байланысты болса жалпы басқарушылар жатады.</w:t>
      </w:r>
    </w:p>
    <w:bookmarkEnd w:id="583"/>
    <w:bookmarkStart w:name="z605" w:id="584"/>
    <w:p>
      <w:pPr>
        <w:spacing w:after="0"/>
        <w:ind w:left="0"/>
        <w:jc w:val="both"/>
      </w:pPr>
      <w:r>
        <w:rPr>
          <w:rFonts w:ascii="Times New Roman"/>
          <w:b w:val="false"/>
          <w:i w:val="false"/>
          <w:color w:val="000000"/>
          <w:sz w:val="28"/>
        </w:rPr>
        <w:t>
      5. 6-бөлімде зерттеуші-мамандар ғылым саласы бойынша ажыратылады. Ғылымдар саласына жаратылыстану, инженерлік әзірлемелер мен технологиялар, медицина, ауылшаруашылығы, әлеуметтік, гуманитарлық ғылымдар жатады.</w:t>
      </w:r>
    </w:p>
    <w:bookmarkEnd w:id="584"/>
    <w:bookmarkStart w:name="z606" w:id="585"/>
    <w:p>
      <w:pPr>
        <w:spacing w:after="0"/>
        <w:ind w:left="0"/>
        <w:jc w:val="both"/>
      </w:pPr>
      <w:r>
        <w:rPr>
          <w:rFonts w:ascii="Times New Roman"/>
          <w:b w:val="false"/>
          <w:i w:val="false"/>
          <w:color w:val="000000"/>
          <w:sz w:val="28"/>
        </w:rPr>
        <w:t>
      6-бөлімнің 1.1-жолында жаратылыстану ғылымдарына математика және компьютер ғылымдары (математика және ілеспе салалар: компьютер ғылымдары және басқа да пәндер (тек бағдарламалық қамтамасыз етуді әзірлеу; аппаратураны әзірлеуді басқа салаларда жіктеу қажет), физика ғылымдары (астрономия және ғарыш ғылымдары, физика, басқа да ілеспе пәндер), химия ғылымдары (химия, басқа да ілеспе пәндер), жер туралы ғылымдар (жерді және қоршаған ортаны зерделеу (геология, геофизика, минерология, физикалық география және басқа да геоғылымдар, метеорология және атмосфера туралы басқа да ғылымдар, соның ішінде климатты зерттеу, океанография, вулканология, палеоэкология, басқа да ілеспе пәндер) биология ғылымдары (биология, ботаника, бактериология, микробиология, зоология, энтомология, генетика, биохимия, биофизика, химиялық және ветеринария ғылымдарын қоспағанда басқа да ғылымдар) жатады;</w:t>
      </w:r>
    </w:p>
    <w:bookmarkEnd w:id="585"/>
    <w:bookmarkStart w:name="z607" w:id="586"/>
    <w:p>
      <w:pPr>
        <w:spacing w:after="0"/>
        <w:ind w:left="0"/>
        <w:jc w:val="both"/>
      </w:pPr>
      <w:r>
        <w:rPr>
          <w:rFonts w:ascii="Times New Roman"/>
          <w:b w:val="false"/>
          <w:i w:val="false"/>
          <w:color w:val="000000"/>
          <w:sz w:val="28"/>
        </w:rPr>
        <w:t>
      6-бөлімнің 1.2-жолында инженерлік әзірлемелер мен технологияларға азаматтық техника (сәулет, құрылыс ғылымы және инженерлік іс, құрылыс техникасы, қалалық құрылыс және ғимараттар мен имараттарды жобалау мен басқа да ілеспе пәндер), электр техникасы, электроника, техника және байланыс жүйелері, компьютерлік техника (тек қана аппараттық қамтамасыз ету), басқа да инженерлік ғылымдар (химия, механика, металлургия, авиация және ғарыш, материалдарды жасау және олардың мамандандырылған бөлімшелері); ағаш өңдеу өнеркәсібі; геодезия, өнеркәсіп химиясы және т.с.с. қолданбалы ғылымдар; тамақ өнеркәсібі ғылымы мен технологиясы; мамандандырылған салааралық технологиялар, яғни жүйелік талдау, металлургия, тау-кен ісі, тоқыма технологиясы және басқа да ілеспе пәндер жатады;</w:t>
      </w:r>
    </w:p>
    <w:bookmarkEnd w:id="586"/>
    <w:bookmarkStart w:name="z608" w:id="587"/>
    <w:p>
      <w:pPr>
        <w:spacing w:after="0"/>
        <w:ind w:left="0"/>
        <w:jc w:val="both"/>
      </w:pPr>
      <w:r>
        <w:rPr>
          <w:rFonts w:ascii="Times New Roman"/>
          <w:b w:val="false"/>
          <w:i w:val="false"/>
          <w:color w:val="000000"/>
          <w:sz w:val="28"/>
        </w:rPr>
        <w:t>
      6-бөлімнің 1.3-жолында медициналық ғылымдарға жалпы медицина (анатомия, цитология, физиология, генетика, фармацевтика, фармакология, токсикология, иммунология және иммуногематология, клиникалық химия, клиникалық микробиология, патология), клиникалық медицина (анестезиология, педиатрия, акушерлік және гинекология, ішкі аурулар медицинасы, хирургия, стоматология, неврология, психиатрия, радиология, терапия, отоларингология, офтальмология), денсаулық жөніндегі ғылымдар (мемлекеттік денсаулық сақтау қызметтері, әлеуметтік медицина, гигиена, медбикелік қызмет көрсету, эпидемилогия) жатады;</w:t>
      </w:r>
    </w:p>
    <w:bookmarkEnd w:id="587"/>
    <w:bookmarkStart w:name="z609" w:id="588"/>
    <w:p>
      <w:pPr>
        <w:spacing w:after="0"/>
        <w:ind w:left="0"/>
        <w:jc w:val="both"/>
      </w:pPr>
      <w:r>
        <w:rPr>
          <w:rFonts w:ascii="Times New Roman"/>
          <w:b w:val="false"/>
          <w:i w:val="false"/>
          <w:color w:val="000000"/>
          <w:sz w:val="28"/>
        </w:rPr>
        <w:t>
      6-бөлімнің 1.4-жолында ауылшаруашылығы ғылымдарына ауыл шаруашылығы, орман шаруашылығы, балық аулау және ілеспе ғылымдар (агрономия, мал шаруашылығы, балық шаруашылығы, орман шаруашылығы, бақша шаруашылығы және басқа да ілеспе пәндер) және ветеринарлық медицина жатады;</w:t>
      </w:r>
    </w:p>
    <w:bookmarkEnd w:id="588"/>
    <w:bookmarkStart w:name="z610" w:id="589"/>
    <w:p>
      <w:pPr>
        <w:spacing w:after="0"/>
        <w:ind w:left="0"/>
        <w:jc w:val="both"/>
      </w:pPr>
      <w:r>
        <w:rPr>
          <w:rFonts w:ascii="Times New Roman"/>
          <w:b w:val="false"/>
          <w:i w:val="false"/>
          <w:color w:val="000000"/>
          <w:sz w:val="28"/>
        </w:rPr>
        <w:t>
      6-бөлімнің 1.5-жолында әлеуметтік ғылымдарға психология, экономика, білім беру ғылымдары (білім беру және басқа да ілеспе пәндер) және ғылымдар (антропология (әлеуметтік және мәдени) және этнография, демография, география (адам, экономикалық және әлеуметтік), қалалар мен ауылдарды жоспарлау, менеджмент, юриспруденция, лингвистика, саяси ғылымдар, әлеуметтану, ұйымдастыру және әдістер, әлеуметтік ғылымдар, сондай-ақ салааралық, әдіснамалық, тарихи және осы топтарға жататын басқа да ғылыми қызмет) жатады;</w:t>
      </w:r>
    </w:p>
    <w:bookmarkEnd w:id="589"/>
    <w:bookmarkStart w:name="z611" w:id="590"/>
    <w:p>
      <w:pPr>
        <w:spacing w:after="0"/>
        <w:ind w:left="0"/>
        <w:jc w:val="both"/>
      </w:pPr>
      <w:r>
        <w:rPr>
          <w:rFonts w:ascii="Times New Roman"/>
          <w:b w:val="false"/>
          <w:i w:val="false"/>
          <w:color w:val="000000"/>
          <w:sz w:val="28"/>
        </w:rPr>
        <w:t>
      6-бөлімнің 1.6-жолында гуманитарлық ғылымдарға (тарих, ежелгі тарих және археология, нумизматика, палеография, генеалогия және тағы басқа сияқты қосалқы тарих пәндерімен бірге орта ғасырлар тарихы, тілдер және әдебиет (ежелгі және заманауи), басқа гуманитарлық ғылымдар (философия (ғылым және техника тарихын қоса алғанда), өнер, өнер тарихы, өнертану, сурет салу, мүсін, музыка, драма өнері; дін, теология, әдіснамалық, тарихи және басқа да ғылыми қызметтерге байланысты гуманитарлық ғылымдарға қатысы бар басқа салалар мен пәндер) жатады.</w:t>
      </w:r>
    </w:p>
    <w:bookmarkEnd w:id="590"/>
    <w:bookmarkStart w:name="z612" w:id="591"/>
    <w:p>
      <w:pPr>
        <w:spacing w:after="0"/>
        <w:ind w:left="0"/>
        <w:jc w:val="both"/>
      </w:pPr>
      <w:r>
        <w:rPr>
          <w:rFonts w:ascii="Times New Roman"/>
          <w:b w:val="false"/>
          <w:i w:val="false"/>
          <w:color w:val="000000"/>
          <w:sz w:val="28"/>
        </w:rPr>
        <w:t>
      6. 7-бөлімде ҒЗТКЖ-ға шығыстар көрсетіледі және бұлар еңбекақы төлеуге кеткен шығыстар және ағымдағы шығыстар, сондай-ақ құралдарға, жабдықтарға, ғимарттар мен жерді сатып алудан тұратын ағымдағы және күрделі шығыстар жиынтығынан тұрады.</w:t>
      </w:r>
    </w:p>
    <w:bookmarkEnd w:id="591"/>
    <w:bookmarkStart w:name="z613" w:id="592"/>
    <w:p>
      <w:pPr>
        <w:spacing w:after="0"/>
        <w:ind w:left="0"/>
        <w:jc w:val="both"/>
      </w:pPr>
      <w:r>
        <w:rPr>
          <w:rFonts w:ascii="Times New Roman"/>
          <w:b w:val="false"/>
          <w:i w:val="false"/>
          <w:color w:val="000000"/>
          <w:sz w:val="28"/>
        </w:rPr>
        <w:t>
      7-бөлімде 1-жолында ішкі шығындар көрсетіледі. Бұған есепті жылда ұйым ішінде өз күшімен орындаған ғылыми зерттеулер мен әзірлемелерге жұмсалған шығыстар, ағымдағы және күрделі шығындар енеді. Ағымдағы шығыстарға еңбекке ақы төлеуге, қызметтерді сатып алуға, ҒЗТКЖ үшін шығыс материалдарды, шикізаттарды және құрал-жабдықты сатып алуға кеткен шығыстар жатады. Күрделі шығыстарға негізгі қорлар құрамына енетін жер телімдерін сатып алуға, құрылыс немесе ғимаратты сатып алуға, жабдықтарды сатып алуға, бағдарламалық қамтамасыз етуге кеткен шығындар жатады.</w:t>
      </w:r>
    </w:p>
    <w:bookmarkEnd w:id="592"/>
    <w:bookmarkStart w:name="z614" w:id="593"/>
    <w:p>
      <w:pPr>
        <w:spacing w:after="0"/>
        <w:ind w:left="0"/>
        <w:jc w:val="both"/>
      </w:pPr>
      <w:r>
        <w:rPr>
          <w:rFonts w:ascii="Times New Roman"/>
          <w:b w:val="false"/>
          <w:i w:val="false"/>
          <w:color w:val="000000"/>
          <w:sz w:val="28"/>
        </w:rPr>
        <w:t>
      7-бөлімде 1.3-жолында қосалқы қызметтерге сәйкесінше ұйым шеңберінде орындала ма әлде сыртқы жабдықтаушылардан сатып немесе жалға алынғадығына қарамастан жұмсалған шығыстар көрсетіледі. Мысалы: ғимараттар мен жабдықтарды, компьютерлік қызметтерді, ҒЗТКЖ бойынша есептерді қағаз бетіне түсіру бойынша күзет, жөндеу және техникалық қызмет көрсетулер.</w:t>
      </w:r>
    </w:p>
    <w:bookmarkEnd w:id="593"/>
    <w:bookmarkStart w:name="z615" w:id="594"/>
    <w:p>
      <w:pPr>
        <w:spacing w:after="0"/>
        <w:ind w:left="0"/>
        <w:jc w:val="both"/>
      </w:pPr>
      <w:r>
        <w:rPr>
          <w:rFonts w:ascii="Times New Roman"/>
          <w:b w:val="false"/>
          <w:i w:val="false"/>
          <w:color w:val="000000"/>
          <w:sz w:val="28"/>
        </w:rPr>
        <w:t>
      7-бөлімде 2-жолында сыртқы шығындар, яғни ұйымның басқа ұйымдарға (есеп тапсырушы ұйымдармен бірге келісімшарт бойынша серіктес-ұйымдарға) ҒЗТКЖ орындағаны үшін төлеген шығыстары көрсетіледі.</w:t>
      </w:r>
    </w:p>
    <w:bookmarkEnd w:id="594"/>
    <w:bookmarkStart w:name="z616" w:id="595"/>
    <w:p>
      <w:pPr>
        <w:spacing w:after="0"/>
        <w:ind w:left="0"/>
        <w:jc w:val="both"/>
      </w:pPr>
      <w:r>
        <w:rPr>
          <w:rFonts w:ascii="Times New Roman"/>
          <w:b w:val="false"/>
          <w:i w:val="false"/>
          <w:color w:val="000000"/>
          <w:sz w:val="28"/>
        </w:rPr>
        <w:t>
      7-бөлімде 2.3-жолында ұйымдардың ғылыми және басқа да зерттеулер, тәжірибелік-конструкторлық жұмыстар жүргізуі үшін зерттеу институттарына берген қайтарымсыз субсидилері құндық мәнінде көрсетіледі.</w:t>
      </w:r>
    </w:p>
    <w:bookmarkEnd w:id="595"/>
    <w:bookmarkStart w:name="z617" w:id="596"/>
    <w:p>
      <w:pPr>
        <w:spacing w:after="0"/>
        <w:ind w:left="0"/>
        <w:jc w:val="both"/>
      </w:pPr>
      <w:r>
        <w:rPr>
          <w:rFonts w:ascii="Times New Roman"/>
          <w:b w:val="false"/>
          <w:i w:val="false"/>
          <w:color w:val="000000"/>
          <w:sz w:val="28"/>
        </w:rPr>
        <w:t>
      7. 9-бөлімнің 1.1-1.5 жолдарында ҒЗТКЖ-ға жұмсалған ағымдағы шығыстар қаржыландыру көздеріне қарай бөлінеді.</w:t>
      </w:r>
    </w:p>
    <w:bookmarkEnd w:id="596"/>
    <w:bookmarkStart w:name="z618" w:id="597"/>
    <w:p>
      <w:pPr>
        <w:spacing w:after="0"/>
        <w:ind w:left="0"/>
        <w:jc w:val="both"/>
      </w:pPr>
      <w:r>
        <w:rPr>
          <w:rFonts w:ascii="Times New Roman"/>
          <w:b w:val="false"/>
          <w:i w:val="false"/>
          <w:color w:val="000000"/>
          <w:sz w:val="28"/>
        </w:rPr>
        <w:t>
      9-бөлімде 1.1-жолында ұйымның жеке қаражаты, оның ішінде өндірілген тауарлар мен көрсетілетін қызметтерге қосылған қосымша құн есебінен алынған пайдадан көрсетіледі.</w:t>
      </w:r>
    </w:p>
    <w:bookmarkEnd w:id="597"/>
    <w:bookmarkStart w:name="z619" w:id="598"/>
    <w:p>
      <w:pPr>
        <w:spacing w:after="0"/>
        <w:ind w:left="0"/>
        <w:jc w:val="both"/>
      </w:pPr>
      <w:r>
        <w:rPr>
          <w:rFonts w:ascii="Times New Roman"/>
          <w:b w:val="false"/>
          <w:i w:val="false"/>
          <w:color w:val="000000"/>
          <w:sz w:val="28"/>
        </w:rPr>
        <w:t>
      9-бөлімде 1.2-жолында ұйымның тікелей немесе тапсырыс берушімен шарттары бойынша алатын республикалық бюджеттің қаражаттары көрсетіледі.</w:t>
      </w:r>
    </w:p>
    <w:bookmarkEnd w:id="598"/>
    <w:bookmarkStart w:name="z620" w:id="599"/>
    <w:p>
      <w:pPr>
        <w:spacing w:after="0"/>
        <w:ind w:left="0"/>
        <w:jc w:val="both"/>
      </w:pPr>
      <w:r>
        <w:rPr>
          <w:rFonts w:ascii="Times New Roman"/>
          <w:b w:val="false"/>
          <w:i w:val="false"/>
          <w:color w:val="000000"/>
          <w:sz w:val="28"/>
        </w:rPr>
        <w:t>
      9-бөлімде 1.2.3.1-жолында нақты инновациялық жобаларды дамыту үшін алынатын республикалық бюджеттің қаражаттары көрсетіледі.</w:t>
      </w:r>
    </w:p>
    <w:bookmarkEnd w:id="599"/>
    <w:bookmarkStart w:name="z621" w:id="600"/>
    <w:p>
      <w:pPr>
        <w:spacing w:after="0"/>
        <w:ind w:left="0"/>
        <w:jc w:val="both"/>
      </w:pPr>
      <w:r>
        <w:rPr>
          <w:rFonts w:ascii="Times New Roman"/>
          <w:b w:val="false"/>
          <w:i w:val="false"/>
          <w:color w:val="000000"/>
          <w:sz w:val="28"/>
        </w:rPr>
        <w:t>
      9-бөлімде 1.3-жолында ұйымның тікелей немесе тапсырыс берушімен шарттар бойынша алатын жергілікті бюджеттің қаражаттары көрсетіледі.</w:t>
      </w:r>
    </w:p>
    <w:bookmarkEnd w:id="600"/>
    <w:bookmarkStart w:name="z622" w:id="601"/>
    <w:p>
      <w:pPr>
        <w:spacing w:after="0"/>
        <w:ind w:left="0"/>
        <w:jc w:val="both"/>
      </w:pPr>
      <w:r>
        <w:rPr>
          <w:rFonts w:ascii="Times New Roman"/>
          <w:b w:val="false"/>
          <w:i w:val="false"/>
          <w:color w:val="000000"/>
          <w:sz w:val="28"/>
        </w:rPr>
        <w:t>
      9-бөлімде 1.4-жолында тікелей шетелдік инвесторлардың (жеке немесе заңды тұлғалардың), басқа мемлекеттердің, шетелдік банктердің (Қазақстан аумағында орналаспаған шетелдік банктер) және шетелдік компаниялардың салған қаражаттары көрсетіледі.</w:t>
      </w:r>
    </w:p>
    <w:bookmarkEnd w:id="601"/>
    <w:bookmarkStart w:name="z623" w:id="602"/>
    <w:p>
      <w:pPr>
        <w:spacing w:after="0"/>
        <w:ind w:left="0"/>
        <w:jc w:val="both"/>
      </w:pPr>
      <w:r>
        <w:rPr>
          <w:rFonts w:ascii="Times New Roman"/>
          <w:b w:val="false"/>
          <w:i w:val="false"/>
          <w:color w:val="000000"/>
          <w:sz w:val="28"/>
        </w:rPr>
        <w:t>
      9-бөлімде 1.5-жолында өзге де қаражаттар (шетелдік инвестициялардан басқалары) көрсетіледі, оған кіретіндер банктен алынған және субъектінің жеке меншігіндегі емес, бірақ уақытша осы субъектінің билігінде және жеке меншігімен тең пайдаланылатын қаражаттар (банк қарыздары) және өз жобаларын жетілдіру үшін басқа заңды тұлғалардан (банктер мен даму институттарынан басқа) алынған қаражаттар (банктен тыс заңды тұлғалардың қарыздары (даму институттарынан басқа).</w:t>
      </w:r>
    </w:p>
    <w:bookmarkEnd w:id="602"/>
    <w:bookmarkStart w:name="z624" w:id="603"/>
    <w:p>
      <w:pPr>
        <w:spacing w:after="0"/>
        <w:ind w:left="0"/>
        <w:jc w:val="both"/>
      </w:pPr>
      <w:r>
        <w:rPr>
          <w:rFonts w:ascii="Times New Roman"/>
          <w:b w:val="false"/>
          <w:i w:val="false"/>
          <w:color w:val="000000"/>
          <w:sz w:val="28"/>
        </w:rPr>
        <w:t xml:space="preserve">
      8. Ескертпе: Х </w:t>
      </w:r>
      <w:r>
        <w:rPr>
          <w:rFonts w:ascii="Times New Roman"/>
          <w:b/>
          <w:i w:val="false"/>
          <w:color w:val="000000"/>
          <w:sz w:val="28"/>
        </w:rPr>
        <w:t>–</w:t>
      </w:r>
      <w:r>
        <w:rPr>
          <w:rFonts w:ascii="Times New Roman"/>
          <w:b w:val="false"/>
          <w:i w:val="false"/>
          <w:color w:val="000000"/>
          <w:sz w:val="28"/>
        </w:rPr>
        <w:t xml:space="preserve"> бұл позиция толтыруға жатпайды.</w:t>
      </w:r>
    </w:p>
    <w:bookmarkEnd w:id="603"/>
    <w:bookmarkStart w:name="z625" w:id="604"/>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604"/>
    <w:bookmarkStart w:name="z626" w:id="605"/>
    <w:p>
      <w:pPr>
        <w:spacing w:after="0"/>
        <w:ind w:left="0"/>
        <w:jc w:val="both"/>
      </w:pPr>
      <w:r>
        <w:rPr>
          <w:rFonts w:ascii="Times New Roman"/>
          <w:b w:val="false"/>
          <w:i w:val="false"/>
          <w:color w:val="000000"/>
          <w:sz w:val="28"/>
        </w:rPr>
        <w:t>
      10. Арифметикалық-логикалық бақылаулар:</w:t>
      </w:r>
    </w:p>
    <w:bookmarkEnd w:id="605"/>
    <w:bookmarkStart w:name="z627" w:id="606"/>
    <w:p>
      <w:pPr>
        <w:spacing w:after="0"/>
        <w:ind w:left="0"/>
        <w:jc w:val="both"/>
      </w:pPr>
      <w:r>
        <w:rPr>
          <w:rFonts w:ascii="Times New Roman"/>
          <w:b w:val="false"/>
          <w:i w:val="false"/>
          <w:color w:val="000000"/>
          <w:sz w:val="28"/>
        </w:rPr>
        <w:t>
      1) 2-бөлім "ҒЗТКЖ-ны жүзеге асыратын қызметкерлер саны":</w:t>
      </w:r>
    </w:p>
    <w:bookmarkEnd w:id="606"/>
    <w:bookmarkStart w:name="z628" w:id="607"/>
    <w:p>
      <w:pPr>
        <w:spacing w:after="0"/>
        <w:ind w:left="0"/>
        <w:jc w:val="both"/>
      </w:pPr>
      <w:r>
        <w:rPr>
          <w:rFonts w:ascii="Times New Roman"/>
          <w:b w:val="false"/>
          <w:i w:val="false"/>
          <w:color w:val="000000"/>
          <w:sz w:val="28"/>
        </w:rPr>
        <w:t xml:space="preserve">
      1-жол = 2.1, 4, 5-жолдардың </w:t>
      </w:r>
    </w:p>
    <w:bookmarkEnd w:id="607"/>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629" w:id="608"/>
    <w:p>
      <w:pPr>
        <w:spacing w:after="0"/>
        <w:ind w:left="0"/>
        <w:jc w:val="both"/>
      </w:pPr>
      <w:r>
        <w:rPr>
          <w:rFonts w:ascii="Times New Roman"/>
          <w:b w:val="false"/>
          <w:i w:val="false"/>
          <w:color w:val="000000"/>
          <w:sz w:val="28"/>
        </w:rPr>
        <w:t xml:space="preserve">
      2.1-жолдар </w:t>
      </w:r>
    </w:p>
    <w:bookmarkEnd w:id="60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3-жолдар;</w:t>
      </w:r>
      <w:r>
        <w:br/>
      </w:r>
      <w:r>
        <w:rPr>
          <w:rFonts w:ascii="Times New Roman"/>
          <w:b w:val="false"/>
          <w:i w:val="false"/>
          <w:color w:val="000000"/>
          <w:sz w:val="28"/>
        </w:rPr>
        <w:t>
</w:t>
      </w:r>
    </w:p>
    <w:bookmarkStart w:name="z630" w:id="609"/>
    <w:p>
      <w:pPr>
        <w:spacing w:after="0"/>
        <w:ind w:left="0"/>
        <w:jc w:val="both"/>
      </w:pPr>
      <w:r>
        <w:rPr>
          <w:rFonts w:ascii="Times New Roman"/>
          <w:b w:val="false"/>
          <w:i w:val="false"/>
          <w:color w:val="000000"/>
          <w:sz w:val="28"/>
        </w:rPr>
        <w:t xml:space="preserve">
      3-жол = 3.1-3.5-жолдардың </w:t>
      </w:r>
    </w:p>
    <w:bookmarkEnd w:id="609"/>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631" w:id="610"/>
    <w:p>
      <w:pPr>
        <w:spacing w:after="0"/>
        <w:ind w:left="0"/>
        <w:jc w:val="both"/>
      </w:pPr>
      <w:r>
        <w:rPr>
          <w:rFonts w:ascii="Times New Roman"/>
          <w:b w:val="false"/>
          <w:i w:val="false"/>
          <w:color w:val="000000"/>
          <w:sz w:val="28"/>
        </w:rPr>
        <w:t>
      2) 3-бөлім "ҒЗТКЖ-ны жүзеге асыратын қызметкерлердің санын жас бойынша бөлу":</w:t>
      </w:r>
    </w:p>
    <w:bookmarkEnd w:id="610"/>
    <w:bookmarkStart w:name="z632" w:id="611"/>
    <w:p>
      <w:pPr>
        <w:spacing w:after="0"/>
        <w:ind w:left="0"/>
        <w:jc w:val="both"/>
      </w:pPr>
      <w:r>
        <w:rPr>
          <w:rFonts w:ascii="Times New Roman"/>
          <w:b w:val="false"/>
          <w:i w:val="false"/>
          <w:color w:val="000000"/>
          <w:sz w:val="28"/>
        </w:rPr>
        <w:t xml:space="preserve">
      1.1-жол </w:t>
      </w:r>
    </w:p>
    <w:bookmarkEnd w:id="61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w:t>
      </w:r>
      <w:r>
        <w:br/>
      </w:r>
      <w:r>
        <w:rPr>
          <w:rFonts w:ascii="Times New Roman"/>
          <w:b w:val="false"/>
          <w:i w:val="false"/>
          <w:color w:val="000000"/>
          <w:sz w:val="28"/>
        </w:rPr>
        <w:t>
</w:t>
      </w:r>
    </w:p>
    <w:bookmarkStart w:name="z633" w:id="612"/>
    <w:p>
      <w:pPr>
        <w:spacing w:after="0"/>
        <w:ind w:left="0"/>
        <w:jc w:val="both"/>
      </w:pPr>
      <w:r>
        <w:rPr>
          <w:rFonts w:ascii="Times New Roman"/>
          <w:b w:val="false"/>
          <w:i w:val="false"/>
          <w:color w:val="000000"/>
          <w:sz w:val="28"/>
        </w:rPr>
        <w:t xml:space="preserve">
      2-жол = 2.1-2.5-жолдардың </w:t>
      </w:r>
    </w:p>
    <w:bookmarkEnd w:id="612"/>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34" w:id="613"/>
    <w:p>
      <w:pPr>
        <w:spacing w:after="0"/>
        <w:ind w:left="0"/>
        <w:jc w:val="both"/>
      </w:pPr>
      <w:r>
        <w:rPr>
          <w:rFonts w:ascii="Times New Roman"/>
          <w:b w:val="false"/>
          <w:i w:val="false"/>
          <w:color w:val="000000"/>
          <w:sz w:val="28"/>
        </w:rPr>
        <w:t>
      3) 4-бөлім "ҒЗТКЖ-ны орындаған зерттеуші-мамандар санының қозғалысы":</w:t>
      </w:r>
    </w:p>
    <w:bookmarkEnd w:id="613"/>
    <w:bookmarkStart w:name="z635" w:id="614"/>
    <w:p>
      <w:pPr>
        <w:spacing w:after="0"/>
        <w:ind w:left="0"/>
        <w:jc w:val="both"/>
      </w:pPr>
      <w:r>
        <w:rPr>
          <w:rFonts w:ascii="Times New Roman"/>
          <w:b w:val="false"/>
          <w:i w:val="false"/>
          <w:color w:val="000000"/>
          <w:sz w:val="28"/>
        </w:rPr>
        <w:t xml:space="preserve">
      1-жол </w:t>
      </w:r>
    </w:p>
    <w:bookmarkEnd w:id="61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1.1-жолдың;</w:t>
      </w:r>
      <w:r>
        <w:br/>
      </w:r>
      <w:r>
        <w:rPr>
          <w:rFonts w:ascii="Times New Roman"/>
          <w:b w:val="false"/>
          <w:i w:val="false"/>
          <w:color w:val="000000"/>
          <w:sz w:val="28"/>
        </w:rPr>
        <w:t>
</w:t>
      </w:r>
    </w:p>
    <w:bookmarkStart w:name="z636" w:id="615"/>
    <w:p>
      <w:pPr>
        <w:spacing w:after="0"/>
        <w:ind w:left="0"/>
        <w:jc w:val="both"/>
      </w:pPr>
      <w:r>
        <w:rPr>
          <w:rFonts w:ascii="Times New Roman"/>
          <w:b w:val="false"/>
          <w:i w:val="false"/>
          <w:color w:val="000000"/>
          <w:sz w:val="28"/>
        </w:rPr>
        <w:t xml:space="preserve">
      1.1-жол= 1.1.1-1.1.5-жолдардың </w:t>
      </w:r>
    </w:p>
    <w:bookmarkEnd w:id="615"/>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37" w:id="616"/>
    <w:p>
      <w:pPr>
        <w:spacing w:after="0"/>
        <w:ind w:left="0"/>
        <w:jc w:val="both"/>
      </w:pPr>
      <w:r>
        <w:rPr>
          <w:rFonts w:ascii="Times New Roman"/>
          <w:b w:val="false"/>
          <w:i w:val="false"/>
          <w:color w:val="000000"/>
          <w:sz w:val="28"/>
        </w:rPr>
        <w:t xml:space="preserve">
      2-баған = 3-5-бағандардың </w:t>
      </w:r>
    </w:p>
    <w:bookmarkEnd w:id="61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38" w:id="617"/>
    <w:p>
      <w:pPr>
        <w:spacing w:after="0"/>
        <w:ind w:left="0"/>
        <w:jc w:val="both"/>
      </w:pPr>
      <w:r>
        <w:rPr>
          <w:rFonts w:ascii="Times New Roman"/>
          <w:b w:val="false"/>
          <w:i w:val="false"/>
          <w:color w:val="000000"/>
          <w:sz w:val="28"/>
        </w:rPr>
        <w:t xml:space="preserve">
      6-баған = 7-9-бағандардың </w:t>
      </w:r>
    </w:p>
    <w:bookmarkEnd w:id="617"/>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39" w:id="618"/>
    <w:p>
      <w:pPr>
        <w:spacing w:after="0"/>
        <w:ind w:left="0"/>
        <w:jc w:val="both"/>
      </w:pPr>
      <w:r>
        <w:rPr>
          <w:rFonts w:ascii="Times New Roman"/>
          <w:b w:val="false"/>
          <w:i w:val="false"/>
          <w:color w:val="000000"/>
          <w:sz w:val="28"/>
        </w:rPr>
        <w:t>
      4) 5-бөлім "Туған елдері және азаматтығы бойынша зерттеуші-мамандарды бөлу":</w:t>
      </w:r>
    </w:p>
    <w:bookmarkEnd w:id="618"/>
    <w:bookmarkStart w:name="z640" w:id="619"/>
    <w:p>
      <w:pPr>
        <w:spacing w:after="0"/>
        <w:ind w:left="0"/>
        <w:jc w:val="both"/>
      </w:pPr>
      <w:r>
        <w:rPr>
          <w:rFonts w:ascii="Times New Roman"/>
          <w:b w:val="false"/>
          <w:i w:val="false"/>
          <w:color w:val="000000"/>
          <w:sz w:val="28"/>
        </w:rPr>
        <w:t xml:space="preserve">
      1-жол </w:t>
      </w:r>
    </w:p>
    <w:bookmarkEnd w:id="61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w:t>
      </w:r>
      <w:r>
        <w:br/>
      </w:r>
      <w:r>
        <w:rPr>
          <w:rFonts w:ascii="Times New Roman"/>
          <w:b w:val="false"/>
          <w:i w:val="false"/>
          <w:color w:val="000000"/>
          <w:sz w:val="28"/>
        </w:rPr>
        <w:t>
</w:t>
      </w:r>
    </w:p>
    <w:bookmarkStart w:name="z641" w:id="620"/>
    <w:p>
      <w:pPr>
        <w:spacing w:after="0"/>
        <w:ind w:left="0"/>
        <w:jc w:val="both"/>
      </w:pPr>
      <w:r>
        <w:rPr>
          <w:rFonts w:ascii="Times New Roman"/>
          <w:b w:val="false"/>
          <w:i w:val="false"/>
          <w:color w:val="000000"/>
          <w:sz w:val="28"/>
        </w:rPr>
        <w:t xml:space="preserve">
      2-жол= 2.1-2.5- жолдардың </w:t>
      </w:r>
    </w:p>
    <w:bookmarkEnd w:id="620"/>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42" w:id="621"/>
    <w:p>
      <w:pPr>
        <w:spacing w:after="0"/>
        <w:ind w:left="0"/>
        <w:jc w:val="both"/>
      </w:pPr>
      <w:r>
        <w:rPr>
          <w:rFonts w:ascii="Times New Roman"/>
          <w:b w:val="false"/>
          <w:i w:val="false"/>
          <w:color w:val="000000"/>
          <w:sz w:val="28"/>
        </w:rPr>
        <w:t>
      5) 6-бөлім. "Ғылым салалары бойынша зерттеуші мамандарды бөлу":</w:t>
      </w:r>
    </w:p>
    <w:bookmarkEnd w:id="621"/>
    <w:bookmarkStart w:name="z643" w:id="622"/>
    <w:p>
      <w:pPr>
        <w:spacing w:after="0"/>
        <w:ind w:left="0"/>
        <w:jc w:val="both"/>
      </w:pPr>
      <w:r>
        <w:rPr>
          <w:rFonts w:ascii="Times New Roman"/>
          <w:b w:val="false"/>
          <w:i w:val="false"/>
          <w:color w:val="000000"/>
          <w:sz w:val="28"/>
        </w:rPr>
        <w:t xml:space="preserve">
      1-жол= 1.1-1.6-жолдардың </w:t>
      </w:r>
    </w:p>
    <w:bookmarkEnd w:id="622"/>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44" w:id="623"/>
    <w:p>
      <w:pPr>
        <w:spacing w:after="0"/>
        <w:ind w:left="0"/>
        <w:jc w:val="both"/>
      </w:pPr>
      <w:r>
        <w:rPr>
          <w:rFonts w:ascii="Times New Roman"/>
          <w:b w:val="false"/>
          <w:i w:val="false"/>
          <w:color w:val="000000"/>
          <w:sz w:val="28"/>
        </w:rPr>
        <w:t xml:space="preserve">
      1-баған = 3, 5, 7, 9, 11-бағандардың </w:t>
      </w:r>
    </w:p>
    <w:bookmarkEnd w:id="623"/>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45" w:id="624"/>
    <w:p>
      <w:pPr>
        <w:spacing w:after="0"/>
        <w:ind w:left="0"/>
        <w:jc w:val="both"/>
      </w:pPr>
      <w:r>
        <w:rPr>
          <w:rFonts w:ascii="Times New Roman"/>
          <w:b w:val="false"/>
          <w:i w:val="false"/>
          <w:color w:val="000000"/>
          <w:sz w:val="28"/>
        </w:rPr>
        <w:t xml:space="preserve">
      2-баған = 4, 6, 8, 10, 12-бағандардың </w:t>
      </w:r>
    </w:p>
    <w:bookmarkEnd w:id="624"/>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46" w:id="625"/>
    <w:p>
      <w:pPr>
        <w:spacing w:after="0"/>
        <w:ind w:left="0"/>
        <w:jc w:val="both"/>
      </w:pPr>
      <w:r>
        <w:rPr>
          <w:rFonts w:ascii="Times New Roman"/>
          <w:b w:val="false"/>
          <w:i w:val="false"/>
          <w:color w:val="000000"/>
          <w:sz w:val="28"/>
        </w:rPr>
        <w:t>
      6) 7-бөлім "ҒЗТКЖ-ға жұмсалған ішкі және сыртқы шығындар":</w:t>
      </w:r>
    </w:p>
    <w:bookmarkEnd w:id="625"/>
    <w:bookmarkStart w:name="z647" w:id="626"/>
    <w:p>
      <w:pPr>
        <w:spacing w:after="0"/>
        <w:ind w:left="0"/>
        <w:jc w:val="both"/>
      </w:pPr>
      <w:r>
        <w:rPr>
          <w:rFonts w:ascii="Times New Roman"/>
          <w:b w:val="false"/>
          <w:i w:val="false"/>
          <w:color w:val="000000"/>
          <w:sz w:val="28"/>
        </w:rPr>
        <w:t xml:space="preserve">
      1-жол= 1.1-1.4-жолдардың </w:t>
      </w:r>
    </w:p>
    <w:bookmarkEnd w:id="62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48" w:id="627"/>
    <w:p>
      <w:pPr>
        <w:spacing w:after="0"/>
        <w:ind w:left="0"/>
        <w:jc w:val="both"/>
      </w:pPr>
      <w:r>
        <w:rPr>
          <w:rFonts w:ascii="Times New Roman"/>
          <w:b w:val="false"/>
          <w:i w:val="false"/>
          <w:color w:val="000000"/>
          <w:sz w:val="28"/>
        </w:rPr>
        <w:t xml:space="preserve">
      2-жол= 2.1-2.3-жолдардың </w:t>
      </w:r>
    </w:p>
    <w:bookmarkEnd w:id="627"/>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49" w:id="628"/>
    <w:p>
      <w:pPr>
        <w:spacing w:after="0"/>
        <w:ind w:left="0"/>
        <w:jc w:val="both"/>
      </w:pPr>
      <w:r>
        <w:rPr>
          <w:rFonts w:ascii="Times New Roman"/>
          <w:b w:val="false"/>
          <w:i w:val="false"/>
          <w:color w:val="000000"/>
          <w:sz w:val="28"/>
        </w:rPr>
        <w:t xml:space="preserve">
      1-баған = 2-7-бағандардың </w:t>
      </w:r>
    </w:p>
    <w:bookmarkEnd w:id="628"/>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50" w:id="629"/>
    <w:p>
      <w:pPr>
        <w:spacing w:after="0"/>
        <w:ind w:left="0"/>
        <w:jc w:val="both"/>
      </w:pPr>
      <w:r>
        <w:rPr>
          <w:rFonts w:ascii="Times New Roman"/>
          <w:b w:val="false"/>
          <w:i w:val="false"/>
          <w:color w:val="000000"/>
          <w:sz w:val="28"/>
        </w:rPr>
        <w:t>
      7) 8-бөлім "ҒЗТКЖ-ға жұмсалған ішкі шығындарды көрсетіңіз":</w:t>
      </w:r>
    </w:p>
    <w:bookmarkEnd w:id="629"/>
    <w:bookmarkStart w:name="z651" w:id="630"/>
    <w:p>
      <w:pPr>
        <w:spacing w:after="0"/>
        <w:ind w:left="0"/>
        <w:jc w:val="both"/>
      </w:pPr>
      <w:r>
        <w:rPr>
          <w:rFonts w:ascii="Times New Roman"/>
          <w:b w:val="false"/>
          <w:i w:val="false"/>
          <w:color w:val="000000"/>
          <w:sz w:val="28"/>
        </w:rPr>
        <w:t xml:space="preserve">
      1-жол= 1.1-1.3-жолдардың </w:t>
      </w:r>
    </w:p>
    <w:bookmarkEnd w:id="630"/>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52" w:id="631"/>
    <w:p>
      <w:pPr>
        <w:spacing w:after="0"/>
        <w:ind w:left="0"/>
        <w:jc w:val="both"/>
      </w:pPr>
      <w:r>
        <w:rPr>
          <w:rFonts w:ascii="Times New Roman"/>
          <w:b w:val="false"/>
          <w:i w:val="false"/>
          <w:color w:val="000000"/>
          <w:sz w:val="28"/>
        </w:rPr>
        <w:t xml:space="preserve">
      1.3-жол = 1.3.1-1.3.3-жолдардың </w:t>
      </w:r>
    </w:p>
    <w:bookmarkEnd w:id="631"/>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53" w:id="632"/>
    <w:p>
      <w:pPr>
        <w:spacing w:after="0"/>
        <w:ind w:left="0"/>
        <w:jc w:val="both"/>
      </w:pPr>
      <w:r>
        <w:rPr>
          <w:rFonts w:ascii="Times New Roman"/>
          <w:b w:val="false"/>
          <w:i w:val="false"/>
          <w:color w:val="000000"/>
          <w:sz w:val="28"/>
        </w:rPr>
        <w:t xml:space="preserve">
      1-баған = 2-7-бағандардың </w:t>
      </w:r>
    </w:p>
    <w:bookmarkEnd w:id="632"/>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54" w:id="633"/>
    <w:p>
      <w:pPr>
        <w:spacing w:after="0"/>
        <w:ind w:left="0"/>
        <w:jc w:val="both"/>
      </w:pPr>
      <w:r>
        <w:rPr>
          <w:rFonts w:ascii="Times New Roman"/>
          <w:b w:val="false"/>
          <w:i w:val="false"/>
          <w:color w:val="000000"/>
          <w:sz w:val="28"/>
        </w:rPr>
        <w:t>
      8) 9-бөлім "ҒЗТКЖ-ға жұмсалған ішкі шығындардың қаржыландыру көздерін көрсетіңіз":</w:t>
      </w:r>
    </w:p>
    <w:bookmarkEnd w:id="633"/>
    <w:bookmarkStart w:name="z655" w:id="634"/>
    <w:p>
      <w:pPr>
        <w:spacing w:after="0"/>
        <w:ind w:left="0"/>
        <w:jc w:val="both"/>
      </w:pPr>
      <w:r>
        <w:rPr>
          <w:rFonts w:ascii="Times New Roman"/>
          <w:b w:val="false"/>
          <w:i w:val="false"/>
          <w:color w:val="000000"/>
          <w:sz w:val="28"/>
        </w:rPr>
        <w:t xml:space="preserve">
      1-жол = 1.1-1.5 жолдардың </w:t>
      </w:r>
    </w:p>
    <w:bookmarkEnd w:id="634"/>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56" w:id="635"/>
    <w:p>
      <w:pPr>
        <w:spacing w:after="0"/>
        <w:ind w:left="0"/>
        <w:jc w:val="both"/>
      </w:pPr>
      <w:r>
        <w:rPr>
          <w:rFonts w:ascii="Times New Roman"/>
          <w:b w:val="false"/>
          <w:i w:val="false"/>
          <w:color w:val="000000"/>
          <w:sz w:val="28"/>
        </w:rPr>
        <w:t xml:space="preserve">
      1.2-жол </w:t>
      </w:r>
    </w:p>
    <w:bookmarkEnd w:id="63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1.2.1-1.2.3-жолдан;</w:t>
      </w:r>
      <w:r>
        <w:br/>
      </w:r>
      <w:r>
        <w:rPr>
          <w:rFonts w:ascii="Times New Roman"/>
          <w:b w:val="false"/>
          <w:i w:val="false"/>
          <w:color w:val="000000"/>
          <w:sz w:val="28"/>
        </w:rPr>
        <w:t>
</w:t>
      </w:r>
    </w:p>
    <w:bookmarkStart w:name="z657" w:id="636"/>
    <w:p>
      <w:pPr>
        <w:spacing w:after="0"/>
        <w:ind w:left="0"/>
        <w:jc w:val="both"/>
      </w:pPr>
      <w:r>
        <w:rPr>
          <w:rFonts w:ascii="Times New Roman"/>
          <w:b w:val="false"/>
          <w:i w:val="false"/>
          <w:color w:val="000000"/>
          <w:sz w:val="28"/>
        </w:rPr>
        <w:t xml:space="preserve">
      1.2.3-жол </w:t>
      </w:r>
    </w:p>
    <w:bookmarkEnd w:id="636"/>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1.2.3.1 жолдары;</w:t>
      </w:r>
      <w:r>
        <w:br/>
      </w:r>
      <w:r>
        <w:rPr>
          <w:rFonts w:ascii="Times New Roman"/>
          <w:b w:val="false"/>
          <w:i w:val="false"/>
          <w:color w:val="000000"/>
          <w:sz w:val="28"/>
        </w:rPr>
        <w:t>
</w:t>
      </w:r>
    </w:p>
    <w:bookmarkStart w:name="z658" w:id="637"/>
    <w:p>
      <w:pPr>
        <w:spacing w:after="0"/>
        <w:ind w:left="0"/>
        <w:jc w:val="both"/>
      </w:pPr>
      <w:r>
        <w:rPr>
          <w:rFonts w:ascii="Times New Roman"/>
          <w:b w:val="false"/>
          <w:i w:val="false"/>
          <w:color w:val="000000"/>
          <w:sz w:val="28"/>
        </w:rPr>
        <w:t xml:space="preserve">
      1.5-жол </w:t>
      </w:r>
    </w:p>
    <w:bookmarkEnd w:id="63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1.5.1-1.5.2-жолдардың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659" w:id="638"/>
    <w:p>
      <w:pPr>
        <w:spacing w:after="0"/>
        <w:ind w:left="0"/>
        <w:jc w:val="both"/>
      </w:pPr>
      <w:r>
        <w:rPr>
          <w:rFonts w:ascii="Times New Roman"/>
          <w:b w:val="false"/>
          <w:i w:val="false"/>
          <w:color w:val="000000"/>
          <w:sz w:val="28"/>
        </w:rPr>
        <w:t xml:space="preserve">
      1.5.1-жол </w:t>
      </w:r>
    </w:p>
    <w:bookmarkEnd w:id="63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1.5.1.1-жолдан;</w:t>
      </w:r>
      <w:r>
        <w:br/>
      </w:r>
      <w:r>
        <w:rPr>
          <w:rFonts w:ascii="Times New Roman"/>
          <w:b w:val="false"/>
          <w:i w:val="false"/>
          <w:color w:val="000000"/>
          <w:sz w:val="28"/>
        </w:rPr>
        <w:t>
</w:t>
      </w:r>
    </w:p>
    <w:bookmarkStart w:name="z660" w:id="639"/>
    <w:p>
      <w:pPr>
        <w:spacing w:after="0"/>
        <w:ind w:left="0"/>
        <w:jc w:val="both"/>
      </w:pPr>
      <w:r>
        <w:rPr>
          <w:rFonts w:ascii="Times New Roman"/>
          <w:b w:val="false"/>
          <w:i w:val="false"/>
          <w:color w:val="000000"/>
          <w:sz w:val="28"/>
        </w:rPr>
        <w:t xml:space="preserve">
      1-баған = 2, 4, 6, 7, 8-бағандардың </w:t>
      </w:r>
    </w:p>
    <w:bookmarkEnd w:id="639"/>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661" w:id="640"/>
    <w:p>
      <w:pPr>
        <w:spacing w:after="0"/>
        <w:ind w:left="0"/>
        <w:jc w:val="both"/>
      </w:pPr>
      <w:r>
        <w:rPr>
          <w:rFonts w:ascii="Times New Roman"/>
          <w:b w:val="false"/>
          <w:i w:val="false"/>
          <w:color w:val="000000"/>
          <w:sz w:val="28"/>
        </w:rPr>
        <w:t>
      9) Бөлімдер арасындағы бақылау:</w:t>
      </w:r>
    </w:p>
    <w:bookmarkEnd w:id="640"/>
    <w:bookmarkStart w:name="z662" w:id="641"/>
    <w:p>
      <w:pPr>
        <w:spacing w:after="0"/>
        <w:ind w:left="0"/>
        <w:jc w:val="both"/>
      </w:pPr>
      <w:r>
        <w:rPr>
          <w:rFonts w:ascii="Times New Roman"/>
          <w:b w:val="false"/>
          <w:i w:val="false"/>
          <w:color w:val="000000"/>
          <w:sz w:val="28"/>
        </w:rPr>
        <w:t>
      7-бөлімнің 1-бағаны 1-жолы = 8-бөлімнің 1-бағаны 1-жолы = 9-бөлімнің 1-бағаны 1-жолы;</w:t>
      </w:r>
    </w:p>
    <w:bookmarkEnd w:id="641"/>
    <w:bookmarkStart w:name="z663" w:id="642"/>
    <w:p>
      <w:pPr>
        <w:spacing w:after="0"/>
        <w:ind w:left="0"/>
        <w:jc w:val="both"/>
      </w:pPr>
      <w:r>
        <w:rPr>
          <w:rFonts w:ascii="Times New Roman"/>
          <w:b w:val="false"/>
          <w:i w:val="false"/>
          <w:color w:val="000000"/>
          <w:sz w:val="28"/>
        </w:rPr>
        <w:t>
      2-бөлімнің 1-бағаны 1-жолы = 3-бөлімнің 1-бағаны 1-жолы;</w:t>
      </w:r>
    </w:p>
    <w:bookmarkEnd w:id="642"/>
    <w:bookmarkStart w:name="z664" w:id="643"/>
    <w:p>
      <w:pPr>
        <w:spacing w:after="0"/>
        <w:ind w:left="0"/>
        <w:jc w:val="both"/>
      </w:pPr>
      <w:r>
        <w:rPr>
          <w:rFonts w:ascii="Times New Roman"/>
          <w:b w:val="false"/>
          <w:i w:val="false"/>
          <w:color w:val="000000"/>
          <w:sz w:val="28"/>
        </w:rPr>
        <w:t xml:space="preserve">
      2-бөлімнің 2-бағаны 1-жолы = 3-бөлімнің 1-бағаны 1.1 жолы = 4-бөлімнің 10-бағаны 1-жолы = 5-бөлімнің 1-6-бағандары 1-жолының </w:t>
      </w:r>
    </w:p>
    <w:bookmarkEnd w:id="643"/>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6-бөлімнің 1-бағаны 1-жолы.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154 бұйрығына</w:t>
            </w:r>
            <w:r>
              <w:br/>
            </w:r>
            <w:r>
              <w:rPr>
                <w:rFonts w:ascii="Times New Roman"/>
                <w:b w:val="false"/>
                <w:i w:val="false"/>
                <w:color w:val="000000"/>
                <w:sz w:val="20"/>
              </w:rPr>
              <w:t>13-қосымша</w:t>
            </w:r>
          </w:p>
        </w:tc>
      </w:tr>
    </w:tbl>
    <w:bookmarkStart w:name="z666" w:id="644"/>
    <w:p>
      <w:pPr>
        <w:spacing w:after="0"/>
        <w:ind w:left="0"/>
        <w:jc w:val="left"/>
      </w:pPr>
      <w:r>
        <w:rPr>
          <w:rFonts w:ascii="Times New Roman"/>
          <w:b/>
          <w:i w:val="false"/>
          <w:color w:val="000000"/>
        </w:rPr>
        <w:t xml:space="preserve"> Қазақстан Республикасы Ұлттық экономика министрлігі</w:t>
      </w:r>
      <w:r>
        <w:br/>
      </w:r>
      <w:r>
        <w:rPr>
          <w:rFonts w:ascii="Times New Roman"/>
          <w:b/>
          <w:i w:val="false"/>
          <w:color w:val="000000"/>
        </w:rPr>
        <w:t>Статистика комитетінің күші жойылды деп тануға жататын кейбір бұйрықтарының тізбесі</w:t>
      </w:r>
    </w:p>
    <w:bookmarkEnd w:id="644"/>
    <w:bookmarkStart w:name="z667" w:id="645"/>
    <w:p>
      <w:pPr>
        <w:spacing w:after="0"/>
        <w:ind w:left="0"/>
        <w:jc w:val="both"/>
      </w:pPr>
      <w:r>
        <w:rPr>
          <w:rFonts w:ascii="Times New Roman"/>
          <w:b w:val="false"/>
          <w:i w:val="false"/>
          <w:color w:val="000000"/>
          <w:sz w:val="28"/>
        </w:rPr>
        <w:t xml:space="preserve">
      1. "Ғылыми-зерттеу және тәжірибелік-конструкторлық жұмыстар туралы есеп" (коды 0511104, индексі 1-ғылым, кезеңділігі жылдық) жалпымемлекеттік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2014 жылғы 30 қазандағы № 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10040 болып тіркелген, 2015 жылғы 30 қаңтарда "Әділет" ақпараттық-құқықтық жүйесінде жарияланған).</w:t>
      </w:r>
    </w:p>
    <w:bookmarkEnd w:id="645"/>
    <w:bookmarkStart w:name="z668" w:id="646"/>
    <w:p>
      <w:pPr>
        <w:spacing w:after="0"/>
        <w:ind w:left="0"/>
        <w:jc w:val="both"/>
      </w:pPr>
      <w:r>
        <w:rPr>
          <w:rFonts w:ascii="Times New Roman"/>
          <w:b w:val="false"/>
          <w:i w:val="false"/>
          <w:color w:val="000000"/>
          <w:sz w:val="28"/>
        </w:rPr>
        <w:t xml:space="preserve">
      2. "Білім беру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2014 жылғы 14 қарашадағы № 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10073 болып тіркелген, 2015 жылғы 30 қаңтарда "Әділет" ақпараттық-құқықтық жүйесінде жарияланған).</w:t>
      </w:r>
    </w:p>
    <w:bookmarkEnd w:id="646"/>
    <w:bookmarkStart w:name="z669" w:id="647"/>
    <w:p>
      <w:pPr>
        <w:spacing w:after="0"/>
        <w:ind w:left="0"/>
        <w:jc w:val="both"/>
      </w:pPr>
      <w:r>
        <w:rPr>
          <w:rFonts w:ascii="Times New Roman"/>
          <w:b w:val="false"/>
          <w:i w:val="false"/>
          <w:color w:val="000000"/>
          <w:sz w:val="28"/>
        </w:rPr>
        <w:t xml:space="preserve">
      3. "Білім беру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14 қарашадағы № 48 бұйрығына өзгерістер енгізу туралы" Қазақстан Республикасы Ұлттық экономика министрлігі Статистика комитеті төрағасының міндетін атқарушының 2015 жылғы 14 шілдедегі № 112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11922 болып тіркелген, 2015 жылғы 7 қыркүйекте "Әділет" ақпараттық-құқықтық жүйесінде жарияланған).</w:t>
      </w:r>
    </w:p>
    <w:bookmarkEnd w:id="647"/>
    <w:bookmarkStart w:name="z670" w:id="648"/>
    <w:p>
      <w:pPr>
        <w:spacing w:after="0"/>
        <w:ind w:left="0"/>
        <w:jc w:val="both"/>
      </w:pPr>
      <w:r>
        <w:rPr>
          <w:rFonts w:ascii="Times New Roman"/>
          <w:b w:val="false"/>
          <w:i w:val="false"/>
          <w:color w:val="000000"/>
          <w:sz w:val="28"/>
        </w:rPr>
        <w:t xml:space="preserve">
      4. "Білім беру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14 қарашадағы № 48 бұйрығына өзгерістер енгізу туралы" Қазақстан Республикасы Ұлттық экономика министрлігі Статистика комитеті төрағасының 2016 жылғы 28 қарашадағы № 277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14576 болып тіркелген, 2017 жылғы 10 қаңтарда "Әділет" ақпараттық-құқықтық жүйесінде жарияланған). </w:t>
      </w:r>
    </w:p>
    <w:bookmarkEnd w:id="6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3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header.xml" Type="http://schemas.openxmlformats.org/officeDocument/2006/relationships/header" Id="rId33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