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d26b" w14:textId="285d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респонденттердің жалпымемлекеттік және ведомстволық статистикалық байқаулар бойынша алғашқы статистикалық деректерді ұсыну графигін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16 қарашадағы № 175 бұйрығы. Қазақстан Республикасының Әділет министрлігінде 2017 жылғы 30 қарашада № 16036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19-бабының</w:t>
      </w:r>
      <w:r>
        <w:rPr>
          <w:rFonts w:ascii="Times New Roman"/>
          <w:b w:val="false"/>
          <w:i w:val="false"/>
          <w:color w:val="000000"/>
          <w:sz w:val="28"/>
        </w:rPr>
        <w:t xml:space="preserve"> 2-тармағына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161)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2018 жылға арналған респонденттердің жалпымемлекеттік және ведомстволық статистикалық байқаулар бойынша алғашқы статистикалық деректерді ұсыну </w:t>
      </w:r>
      <w:r>
        <w:rPr>
          <w:rFonts w:ascii="Times New Roman"/>
          <w:b w:val="false"/>
          <w:i w:val="false"/>
          <w:color w:val="000000"/>
          <w:sz w:val="28"/>
        </w:rPr>
        <w:t>графигі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5. Осы бұйрық 2018 жылғы 1 қаңтардан бастап қолданысқа енгізіледі және ресми жариялауға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16 қарашадағы</w:t>
            </w:r>
            <w:r>
              <w:br/>
            </w:r>
            <w:r>
              <w:rPr>
                <w:rFonts w:ascii="Times New Roman"/>
                <w:b w:val="false"/>
                <w:i w:val="false"/>
                <w:color w:val="000000"/>
                <w:sz w:val="20"/>
              </w:rPr>
              <w:t>№ 175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2018 жылға арналған респонденттердің жалпымемлекеттік және ведомстволық статистикалық байқаулар бойынша алғашқы статистикалық деректерді ұсыну графигі 1. Қазақстан Республикасы Ұлттық экономика министрлігінің Статистика комитеті жүргізетін жалпымемлекеттік статистикалық байқаулар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3923"/>
        <w:gridCol w:w="5491"/>
        <w:gridCol w:w="1"/>
        <w:gridCol w:w="1"/>
        <w:gridCol w:w="3"/>
        <w:gridCol w:w="272"/>
        <w:gridCol w:w="320"/>
        <w:gridCol w:w="3"/>
        <w:gridCol w:w="784"/>
        <w:gridCol w:w="3"/>
        <w:gridCol w:w="53"/>
        <w:gridCol w:w="104"/>
        <w:gridCol w:w="160"/>
        <w:gridCol w:w="107"/>
        <w:gridCol w:w="107"/>
        <w:gridCol w:w="462"/>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 тобы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индексі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статистикалық деректерді ұсыну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статистикалық деректерді ұсыну мерзімі</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облыстық, қалалық, аудандық статистика органдарына жаңадан құрылған заңды тұлғалар және (немесе) олардың филиалдары мен өкілдіктері әділет органдарында мемлекеттік тіркеуден өткен күнінен бастап 30 күнтізбелік күн ішінде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пікіртерім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мемлекеттік тіркеуден өткен күнінен бастап 30 күнтізбелік күн ішінде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тіркелген, ағымдағы жылдың 1-3 тоқсанында 2-ШК "Шағын кәсіпорынның қызметі туралы есеп" статистикалық нысанын тапсырғандарды қоспағанда, қызметкерлерінің саны 100 адамнан аспайтын, кәсіпкерлік қызметпен айналысатын заңды тұлғалар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туралы есеп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қазанға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Кенттердің, ауылдардың, ауылдық округтердің әкімдері есепті жылғы 1 қаңтардағы және 1 шілдедегі жағдай бойынша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қожалықтарындағы мал мен құстың, ауыл шаруашылығы техникасының және құрылыстардың болуы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6-ж (фермер)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1-күнге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Кенттердің, ауылдардың, ауылдық округтердің әкімдері есепті жылғы 1 қаңтардағы және 1 шілдедегі жағдай бойынша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мал мен құстың, ауыл шаруашылығы техникасының және құрылыстардың болуы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7-ж (халық)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1-күнге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Кенттердің, ауылдардың, ауылдық округтердің әкімдері есепті жылғы 1 шілдедегі жағдай бойынша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 жер алқаптарының  және егістік алаңдарының болуы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6-р (фермер)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1-күнге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Кенттердің, ауылдардың, ауылдық округтердің әкімдері есепті жылғы 1 шілдедегі жағдай бойынша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пайдаланылатын жер алқаптарының болуы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7-р (халық)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1-күнге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коды (бұдан әрі – ЭҚЖЖ) бойынша қызметтің негізгі немесе қосалқы түрлері 01.4 "Мал шаруашылығы" және 01.5 "Аралас ауыл шаруашылығы" болып табылатын барлық заңды тұлғалар және (немесе) олардың құрылымдық және оқшауланған бөлімшелері, 100 адамнан артық жұмысшысы бар дара кәсіпкерлер және шаруа немесе фермер қожалықтары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шаруашылығының жағдайы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01.4 "Мал шаруашылығы" және 01.5 "Аралас ауыл шаруашылығы" кодтары бойынша қызметтің негізгі немесе  қосалқы түрлері болып табылатын барлық заңды тұлғалар және (немесе) олардың құрылымдық және оқшауланған бөлімшелері, 100 адамнан артық жұмысшысы бар дара кәсіпкерлер және шаруа немесе фермер қожалықтары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бұршақты дақылдарын өсірумен, қайта өңдеумен, сатумен, сақтаумен және пайдаланумен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қаңтардан басқа есепті кезеңнен кейінгі 3-күнге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бұршақты дақылдарын өсірумен, қайта өңдеумен, сатумен, сақтаумен және пайдаланумен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және қозғалысы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6 қаңтарға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"Аңшылық және аулау бойынша, осы салалардағы қызмет көрсетуді ұсынуды қоса алғандағы қызмет туралы" 01.7- коды бойынша қызметтің негізгі немесе қосалқы түрлері болып табылатын заңды тұлғалар және (немесе) олардың құрылымдық және оқшауланған бөлімшелері, дара кәсіпкерлер және бекітілген тәртіппен тіркелген және жануарлар дүниесін пайдалануға рұқсат алған жеке тұлғалар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аулау бойынша, осы салалардағы қызмет көрсетуді ұсынуды қоса алғандағы қызмет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2-аңшылық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ақпанға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мал мен құсы бар іріктемеге түскен дара кәсіпкерлер, шаруа немесе фермер қожалықтары және жұртшылық шаруашылықтары қатысады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қожалықтарында және жұртшылық шаруашылықтарында мал шаруашылығы өнімдерін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24 мен 28-күні             (қоса алғанда) аралығында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03 – "Балық шаруашылығы және акваөсіру" коды бойынша негізгі немесе қосалқы қызмет түрлерімен заңды тұлғалар және (немесе) олардың құрылымдық және оқшауланған бөлімшелері, дара кәсіпкерлер және жануарлар дүниесін пайдалануға рұқсаты және (немесе) балық шаруашылығын жүргізуге шарты бар жеке тұлғалар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аулау және акваөсіру туралы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кодтары бойынша қызметтің негізгі немесе қосалқы түрлері 02 – "Орман өсіру  және ағаш  дайындау", </w:t>
            </w:r>
            <w:r>
              <w:br/>
            </w:r>
            <w:r>
              <w:rPr>
                <w:rFonts w:ascii="Times New Roman"/>
                <w:b w:val="false"/>
                <w:i w:val="false"/>
                <w:color w:val="000000"/>
                <w:sz w:val="20"/>
              </w:rPr>
              <w:t>01.3 – "Көшеттік өнімдерді  өндіру" болып табылатын заңды тұлғалар және (немесе) олардың құрылымдық және оқшауланған бөлімшелері мен ағаш кесу билеті болған жағдайда дара кәсіпкерлер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және ағаш дайындау қызметі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1-орман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21 ақпанға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01.1, 01.2, 01.3, 01.4, 01.5-кодтары бойынша негізгі немесе қосалқы экономикалық қызмет түрлерімен барлық заңды тұлғалар және (немесе) олардың құрылымдық және оқшауланған бөлімшелері;</w:t>
            </w:r>
            <w:r>
              <w:br/>
            </w:r>
            <w:r>
              <w:rPr>
                <w:rFonts w:ascii="Times New Roman"/>
                <w:b w:val="false"/>
                <w:i w:val="false"/>
                <w:color w:val="000000"/>
                <w:sz w:val="20"/>
              </w:rPr>
              <w:t>
ЭҚЖЖ 01.1, 01.2, 01.3, 01.4, 01.5 кодтары бойынша негізгі немесе қосалқы экономикалық қызмет түрлерімен 100 адамнан артық қызметкерлері бар барлық шаруа немесе фермер қожалықтарын қоса алғанда дара кәсіпкерлер;</w:t>
            </w:r>
            <w:r>
              <w:br/>
            </w:r>
            <w:r>
              <w:rPr>
                <w:rFonts w:ascii="Times New Roman"/>
                <w:b w:val="false"/>
                <w:i w:val="false"/>
                <w:color w:val="000000"/>
                <w:sz w:val="20"/>
              </w:rPr>
              <w:t>
ЭҚЖЖ 01.1, 01.2, 01.3, 01.4, 01.5 кодтары бойынша негізгі немесе қосалқы экономикалық қызмет түрлерімен 100 адамға дейін қызметкерлері бар, іріктемеге іліккен, шаруа немесе фермер қожалықтарын қоса алғанда дара кәсіпкерлер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құралымының қызметі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наурызға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"Маусымдық дақылдарды өсіру" 01.1, "Көпжылдық дақылдарды өсіру" 01.2, "Питомник өнімдерін өндіру" 01.3 және "Аралас ауыл шаруашылығы" 01.5-кодтары бойынша негізгі немесе қосалқы қызмет түрлерімен заңды тұлғалар және (немесе) олардың құрылымдық және оқшауланған бөлімшелері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Егінге себу қорытындылары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10 маусымына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01.1 "Маусымдық дақылдарды өсіру", 01.2 "Көпжылдық дақылдарды өсіру", 01.3 "Питомник өнімдерін өндіру" және 01.5 "Аралас ауыл шаруашылығы" кодтары бойынша негізгі немесе қосалқы қызмет түрлерімен барлық заңды тұлғалар және (немесе) олардың құрылымдық және оқшауланған бөлімшелері;</w:t>
            </w:r>
            <w:r>
              <w:br/>
            </w:r>
            <w:r>
              <w:rPr>
                <w:rFonts w:ascii="Times New Roman"/>
                <w:b w:val="false"/>
                <w:i w:val="false"/>
                <w:color w:val="000000"/>
                <w:sz w:val="20"/>
              </w:rPr>
              <w:t>
100 адамнан артық қызметкерлері бар жеке кәсіпкерлер және шаруа немесе фермер қожалықтары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түсімін жинау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есепті жылы бидай және/немесе күріш сепкен ауыл шаруашылығы кәсіпорындары және іріктемеге түскен дара кәсіпкерлер және шаруа немесе фермер қожалықтары қатысады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 дақылдың түсімділігін зерттеу сауалнамасы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(түсімділік)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шілдеден 1 қарашаға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сапасына сараптама өткізу бойынша белгіленген тәртіппен аккредиттелген зертханалары бар ұйымдар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Түсімді жинау алдында ауылшаруашылық дақылының ылғалдылығын және салмағын зертханалық анықтау бланкісі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сапасына сараптама өткізу бойынша белгіленген тәртіппен аккредиттелген зертханалары бар ұйымдар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жинағаннан кейін ауылшаруашылық дақылының ылғалдылығын және салмағын зертханалық анықтау бланкісі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w:t>
            </w:r>
            <w:r>
              <w:br/>
            </w:r>
            <w:r>
              <w:rPr>
                <w:rFonts w:ascii="Times New Roman"/>
                <w:b w:val="false"/>
                <w:i w:val="false"/>
                <w:color w:val="000000"/>
                <w:sz w:val="20"/>
              </w:rPr>
              <w:t>
- ЭҚЖЖ 01.1, 01.2, 01.3, 01.5-кодтары бойынша негізгі немесе қосалқы экономикалық қызмет түрлері бар қызметкерлерінің саны 100 адамға дейінгі дара кәсіпкерлер және шаруа немесе фермер қожалықтары;</w:t>
            </w:r>
            <w:r>
              <w:br/>
            </w:r>
            <w:r>
              <w:rPr>
                <w:rFonts w:ascii="Times New Roman"/>
                <w:b w:val="false"/>
                <w:i w:val="false"/>
                <w:color w:val="000000"/>
                <w:sz w:val="20"/>
              </w:rPr>
              <w:t>
- егістік алқабы, шабындығы жəне жайылымы, көпжылдық екпелері бар жұртшылық шаруашылықтары қатысады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шаруа немесе фермер қожалықтары мен жұртшылық шаруашылықтарындағы ауыл шаруашылығы дақылдарының түсімін жинау туралы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01.1, 01.2, 01.3, 01.4, 01.5, 01.6 кодтары бойынша негізгі немесе қосалқы қызмет түрлерімен заңды тұлғалар және (немесе) олардың құрылымдық және оқшауланған бөлімшелері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ауыл шаруашылығы мақсатындағы құрылыстар мен имараттардың қолда бары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тұқымын өсірумен, өңдеумен, сатумен және сақтаумен айналысатын заңды тұлғалар және (немесе) олардың құрылымдық және оқшауланған бөлімшелері, шаруа немесе фермер қожалықтары, жеке кәсіпкерлер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қозғалысы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(майлы)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1-СЗЦ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28-күнге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01.6-коды бойынша негізгі немесе қосалқы қызмет түрлерімен заңды тұлғалар және (немесе) олардың құрылымдық және оқшауланған бөлімшелері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қызметтерін көрсету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8-сх (қызмет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сәуірге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 және қоршаған орта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қызметінің негізгі түрі "Өнеркәсіп" (ЭҚЖЖ - 05-33, 35-39) болып табылатын заңды тұлғалар және (немесе) олардың құрылымдық және оқшауланған бөлімшелері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 қызмет) өндіру жəне жөнелту туралы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адамға дейінгі, қызметінің негізгі түрі "Өнеркәсіп" және жұмыс істейтіндердің санына қарамастан қызметінің қосалқы түрі "Өнеркәсіп" (ЭҚЖЖ - 05-33, 35-39) болып табылатын заңды тұлғалар және (немесе) олардың құрылымдық және оқшауланған бөлімшелері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 қызмет) өндіру жəне жөнелту туралы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санына қарамастан, қызметтің негізгі және қосалқы түрі "Өнеркәсіп" (ЭҚЖЖ - 05-33, 35-39 кодтарына сәйкес) болып табылатын заңды тұлғалар және (немесе) олардың құрылымдық және оқшауланған бөлімшелері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 қызмет) өндіру жəне жөнелту туралы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14 наурызға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және қосалқы түрі "Өнеркәсіп" (ЭҚЖЖ 05-33, 35-39 кодтарына сәйкес) болып табылатын, заңды тұлғалар және (немесе) олардың құрылымдық және оқшауланған бөлімшелері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қуаттар теңгерімі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38 - кодына сәйкес (38.12 "Қауіпті қалдықтарды жинау" және 38.22 "Қауіпті қалдықтарды өңдеу және жою" кодтарынан басқа) негізгі және (немесе) қосалқы қызмет түрлері "Қалдықтарды жинау, өңдеу және жою бойынша қызметтер; қалдықтарды кәдеге жарату" болып табылатын барлық заңды тұлғалар және (немесе) олардың құрылымдық және оқшауланған бөлімшелері мен дара кәсіпкерлер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және шығару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1-қалдықтар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38-кодына сәйкес (38.12 "Қауіпті қалдықтарды жинау" және 38.22 "Қауіпті қалдықтарды өңдеу және жою" кодтарынан басқа) негізгі және (немесе) қосалқы қызмет түрлері "Қалдықтарды жинау, өңдеу және жою бойынша қызметтер; қалдықтарды кәдеге жарату" болып табылатын барлық заңды тұлғалар және (немесе) олардың құрылымдық және оқшауланған бөлімшелері мен дара кәсіпкерлер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сұрыптау, кәдеге жарату және сақтауға беру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2-қалдықтар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ластайтын тұрақты көздері бар заңды тұлғалар және (немесе) олардың құрылымдық және оқшауланған бөлімшелері мен дара кәсіпкерлер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(ауа)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пайдаланатын, ластаушы заттар мен өндірістік қалдықтардың шығарындылары мен төгінділерінің тұрақты көздері бар заңды тұлғалар және (немесе) олардың құрылымдық және оқшауланған бөлімшелері, дара кәсіпкерлер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жұмсалған шығындар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36, 37-кодтарына сәйкес негізгі немесе қосалқы қызмет түрлері "Суды жинау, өңдеу және бөлу", "Кәріз жүйесі" болып табылатын барлық заңды тұлғалар және (немесе) олардың құрылымдық және оқшауланған бөлімшелері мен дара кәсіпкерлер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және олардың жеке желілерінің жұмысы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22 ақпанға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тауар нарықтары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35.2-кодына сәйкес негізгі және қосалқы қызмет түрлерімен құбырлар арқылы газ тәрізді отынды таратуды және (немесе) сатуды жүзеге асыратын барлық заңды тұлғалар мен (немесе) олардың филиалдары және өкілдіктері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желісі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35.3-кодына сәйкес негізгі немесе қосалқы қызмет түрі "Бу беру және ауа баптау жүйелері" болып табылатын заңды тұлғалар және (немесе) олардың құрылымдық және оқшауланған бөлімшелері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мен қазандықтардың жұмысы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наурызға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түріне қарамастан, отын мен энергияны жеткізушілер және тұтынушылар болып табылатын заңды тұлғалар және (немесе) олардың құрылымдық және оқшауланған бөлімшелері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баланс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1-ТЭБ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энергияны тұтынуы бойынша үй шаруашылығын зерттеу сауалнамасы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сәуірге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құрылыс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инвестициялық қызметті іске асыратын заңды тұлғалар және (немесе) олардың құрылымдық және оқшауланған бөлімшелері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капиталға салынған инвестициялар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инвестициялық қызметті іске асыратын заңды тұлғалар және (немесе) олардың құрылымдық және оқшауланған бөлімшелері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қызмет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жергілікті атқарушы органдар (облыстық, аудандық және қалалық әкімшіліктер), сондай-ақ пайдалануға берілген объектілері бойынша шаруа немесе фермер қожалықтары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құрылыс салушылардың объектілерді пайдалануға беруі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жергілікті атқарушы органдар (облыстық, аудандық және қалалық әкімшіліктер), сондай-ақ пайдалануға берілген объектілері бойынша шаруа немесе фермер қожалықтары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құрылыс салушылардың объектілерді пайдалануға беруі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 пайдалануға беру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санына қарамастан, есепті кезеңде объектілерді пайдалануға беруді жүзеге асыратын заңды тұлғалар және олардың құрылымдық және оқшауланған бөлімшелері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 пайдалануға беру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41-43 – кодтарына сәйкес негізгі және қосалқы қызмет түрлері "Құрылыс" болып табылатын, жұмыс істейтіндер саны 100 адамнан асатын заңды тұлғалар және (немесе) олардың құрылымдық және оқшауланған бөлімшелері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құрылыс жұмыстары (көрсетілетін қызметтер)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 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41-43 кодтарына сәйкес негізгі және қосалқы қызмет түрлері "Құрылыс" болып табылатын, жұмыс істейтіндер саны 100 адамға дейінгі заңды тұлғалар және (немесе) олардың құрылымдық және оқшауланған бөлімшелері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құрылыс жұмыстары (көрсетілетін қызметтер)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(шағын)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 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41-43 кодтарына сәйкес негізгі және қосалқы қызмет түрлері "Құрылыс" болып табылатын, жұмыс істейтіндердің санына қарамастан заңды тұлғалар және (немесе) олардың құрылымдық және оқшауланған бөлімшелері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құрылыс жұмыстары (көрсетілетін қызметтер)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мемлекеттік сәулет-құрылыс бақылау органдары, сонымен қатар сәулет және қала құрылысы органдары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және рұқсат алу құжаттары бойынша құрылыс-монтаж жұмыстарын жүргізе бастағаны туралы сауалнама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 жүргізе бастағаны туралы хабарламаларды мемлекеттік сәулет-құрылыс бақылауы жөніндегі жергілікті атқарушы органдарға және сәулет және қала құрылысы органдарына ұсынған заңды тұлғалар және (немесе) олардың құрылымдық және оқшауланған бөлімшелері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бойынша құрылыс барысы жəне объектіні пайдалануға беру туралы сауалнама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наурызға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(немесе) қосалқы  қызмет түрі бар (68.20.3 ЭҚЖЖ кодына сәйкес) сауда базарларының меншік иелері (иесі) болып табылатын заңды тұлғалар  және (немесе) олардың құрылымдық пен оқшауланған бөлімшелері және дара кәсіпкерлер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12-сауда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ақпанға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негізгі түрімен (ЭҚЖЖ 66.11.1 – кодына сәйкес) тауар биржасының сауда жүйесін пайдалана отырып, тікелей жүргізу жолымен сауда-саттықтарды ұйымдық және техникалық қамтамасыз етуді жүзеге асыратын акционерлік қоғамның ұйымдық-құқықтық нысанында құрылған заңды тұлғалар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қызметі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қызметінің негізгі түрлері ЭҚЖЖ кодына сәйкес: 45 – автомобильдер мен мотоциклдерді көтерме және бөлшек саудада сату және оларды жөндеу; 46 –автомобильдер мен мотоциклдер саудасынан басқа, көтерме сауда; 47 – автомобильдер мен мотоциклдерді сатудан басқа, бөлшек сауда; 56 – тамақ өнімдері мен сусындарды ұсыну бойынша қызметтер, бөлшек сауда кодына жататын заңды тұлғалар және (немесе) олардың қызметкерлерінің саны  100-ден жоғары құрылымдық және оқшауланған бөлімшелері, сондай-ақ қызметкерлерінің саны 100 адамға дейін іріктемеге түскен заңды тұлғалар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2-сауда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 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немесе (және) қосалқы түрімен (ЭҚЖЖ 47.30.1-кодына сәйкес) автожанармай құю, автогаз құю, автогаз толтыру компрессорлық станцияларын  пайдалануды жүзеге асыратын заңды тұлғалар және (немесе)  олардың құрылымдық пен оқшауланған бөлімшелері және дара кәсіпкерлер (меншік иелері, жалға алушылар)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газ құю және газ толтыру станцияларының қызметі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кодтарына сәйкес экономикалық қызметтің негізгі түрлері бар: 45 – автомобильдер мен мотоциклдердің көтерме және бөлшек саудасы және оларды жөндеу; 46 – автомобильдер мен мотоциклдер саудасынан басқа, көтерме сауда; 47 – автомобильдер мен мотоциклдер саудасынан басқа, бөлшек сауда; 56 – тамақ өнімдері мен сусындарды ұсыну бойынша қызметтер болып табылатын заңды тұлғалар және (немесе) олардың құрылымдық және оқшауланған бөлімшелері және дара кәсіпкерлер (іріктемеге түскен)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наурызға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өзара сауда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экспорт және (немесе) импортты жүзеге асыратын заңды тұлғалар және (немесе) олардың құрылымдық және оқшауланған бөлімшелері, дара кәсіпкерлер, сондай-ақ жеке тұлғалар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тауарлармен өзара сауда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түрі – "Автомобиль көлігімен жүктерді тасымалдау және тасымалдау бойынша көрсетілген қызметтер" (ЭҚЖЖ 49.4-кодына сәйкес), негізгі және қосалқы қызмет түрі "Құрлықтағы өзге де жолаушылар көлігі" (ЭҚЖЖ коды 49.3) болып табылатын заңды тұлғалар және (немесе) олардың құрылымдық бөлімшелері, сондай-ақ (ЭҚЖЖ 49.31.2 және 49.31.3-кодтары) қалалық электр көлігі қызметтерін жүзеге асыратын дара кəсіпкерлер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және қалалық электр көлігінің жұмысы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(авто, электр)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w:t>
            </w:r>
            <w:r>
              <w:br/>
            </w:r>
            <w:r>
              <w:rPr>
                <w:rFonts w:ascii="Times New Roman"/>
                <w:b w:val="false"/>
                <w:i w:val="false"/>
                <w:color w:val="000000"/>
                <w:sz w:val="20"/>
              </w:rPr>
              <w:t>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(ЭҚЖЖ 49-51-кодына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жүктерді тасымалдауды, сондай-ақ теңіз және қалалық электр көлігінде жолаушыларды тасымалдауды жүзеге асыратын дара кәсіпкерлер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жұмысы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қызметтің негізгі түрі – қалааралық жолаушылар теміржол көлігі (ЭҚЖЖ 49.1-кодына сәйкес) және жүк теміржол көлігі (ЭҚЖЖ коды 49.2) болып табылатын, сондай-ақ теміржол желісінің пайдаланымдылық ұзындығын ұсыну бойынша қызметтерді көрсететін заңды тұлғалар және (немесе) олардың құрылымдық және оқшауланған бөлімшелері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желісінің пайдаланымдылық ұзындығының қашықтығы және теміржол көлігінің жұмысы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жолаушылар теміржол көлігі, қалааралық (ЭҚЖЖ 49.1-кодына сәйкес жүк теміржол көлігі (ЭҚЖЖ коды 49.2) болып табылатын заңды тұлғалар және (немесе) олардың құрылымдық және оқшауланған бөлімшелері, сондай-ақ балансында теміржол көлігінің жылжымалы құрамы бар басқа қызмет түрлерінің кәсіпорындары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көлігінің жылжымалы құрамы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(ЭҚЖЖ 49-51-кодына сәйкес және негізгі экономикалық қызмет түріменен ЭҚЖЖ 52.23.2-кодына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жүктертерді тасымалдауды, сондай-ақ теңіз және қалалық электр көлігімен жолаушылар  тасымалдауды  жүзеге асыратын дара кәсіпкерлер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көлік жұмысы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негізгі қызмет түрі – жүкті қоймалау және сақтау (ЭҚЖЖ 52.1-кодына сәйкес) болып табылатын және тасымалдау кезіндегі қосалқы қызмет түрлері (ЭҚЖЖ коды 52.2) сондай-ақ (ЭҚЖЖ коды 52.10.1) астықты қоймаға қою және сақтау – қосалқы қызмет түрі бар заңды тұлғалар және (немесе) олардың құрылымдық бөлімшелері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кәсіпорындарының көрсететін қызметтері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 (қосалқы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(немесе) қосалқы қызмет түрі бар қызметкерлердің санына қарамастан, өзен жолаушылар көлігі (ЭҚЖЖ коды 50.3-кодына сәйкес) және өзен жүк көлігі (ЭҚЖЖ коды 50.4) болып табылатын заңды тұлғалар және (немесе) олардың құрылымдық бөлімшелері, сондай-ақ су көлігінде қосалқы қызметті жүзеге асыратын (ЭҚЖЖ коды 52.22) заңды тұлғалар және өзен көлігінде жолаушылар мен жүктерді тасымалдауды жүзеге асыратын дара кәсіпкерлер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жүзетін ішкі су жолдарының ұзындығы және ішкі су көлігінің жылжымалы құрамы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(ішкі 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тасымалын және жолаушылар тасымалын коммерциялық негізде жүзеге асыратын, иелігінде жеңіл автомобильдері, автобустары, жүк автомобильдері бар қызметінің негізгі және қайталама түрі-құрлықтағы өзге де жолаушылар көлігі (ЭҚЖЖ 49.3-кодына сәйкес), автомобиль көлігімен жүктерді тасымалдау мен тасымалдау бойынша көрсетілген қызметтері (ЭҚЖЖ коды 49.4) болып табылатын іріктемеге түскен дара кәсіпкерлер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кәсіпкерлердің жүк және жолаушыларды автомобильдермен тасымалдауын іріктемелі зерттеу сауалнамасы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аптадан кейінгі 9 күн ішінде</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ЭҚЖЖ 53 – пошта және курьерлік қызметтер, 61 - байланыс кодтарына сәйкес негізгі және қосалқы экономикалық қызмет түрлеріне ие заңды тұлғалар және (немесе) олардың құрылымдық және оқшауланған бөлімшелері, сонымен қатар тізім бойынша дара кәсіпкерлер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 және байланыс қызметтері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ЭҚЖЖ 53 – пошта және курьерлік қызмет кодына сәйкес негізгі және қосалқы экономикалық қызмет түрлеріне ие заңды тұлғалар және (немесе) олардың құрылымдық бөлімшелері, сондай-ақ тізім бойынша дара кәсіпкерлер ұсынады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61 – байланыс кодына сәйкес негізгі немесе қосалқы экономикалық қызмет түрлеріне ие заңды тұлғалар және (немесе) олардың құрылымдық немесе оқшауланған бөлімшелері, сондай-ақ тізім бойынша дара кәсіпкерлер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қызметінің негізгі  түрі ЭҚЖЖ 58-60, 62, 63, 64.20.0, 68-75, 77, 78, 80-82, 90-93, 95, 96 кодтарына жататын сәйкес заңды тұлғалар және (немесе) қызметкерлерінің саны 100-ден жоғары олардың құрылымдық және оқшауланған бөлімшелері, сондай-ақ іріктемеге түскен қызметкерлерінің саны 100 адамға дейін заңды тұлғалар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ЭҚЖЖ 58-60, 62, 63, 64.20.0, 68-75, 77, 78, 80-82, 90-93, 95, 96 кодтарына сәйкес қызмет көрсету саласында негізгі қызмет түрі бар заңды тұлғалар және (немесе) олардың құрылымдық және оқшауланған бөлімшелері, сондай-ақ іріктемеге түскен қызметкерлерінің саны 50 адамға дейін дара кәсіпкерлер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ЭҚЖЖ бойынша 64.91.1, 64.91.2, 77.11.2, 77.12.2, 77.31.2, 77.32.2, 77.33.2, 77.33.9, 77.34.2, 77.35.2, 77.39.2, 77.40.0 кодтарына сәйкес лизинг саласындағы негізгі қызмет түрімен заңды тұлғалар және (немесе) олардың құрылымдық және оқшауланған бөлімшелері ұсынады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1-лизинг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91.04.1 кодына сәйкес хайуанаттар парктері, океанариум қызметін жүзеге асыратын заңды тұлғалар және (немесе) олардың құрылымдық және оқшауланған бөлімшелері, дара кәсіпкерлер, сондай-ақ өз теңгерімінде хайуанаттар парктері бар кәсіпорындар ұсынады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1-хайуанаттар паркі, океанариум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13 қаңтарға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91.01.1 "Театр қызметі" және 93.29.3 "Қуыршақ театрларының қызметі" кодтарына сәйкес негізгі немесе қосалқы қызметтер түрлерімен заңды тұлғалар және (немесе) олардың құрылымдық және оқшауланған бөлімшелері, дара кәсіпкерлер ұсынады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қызметі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1-театр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қаңтарға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90.01.3 "Цирк қызметі" кодына сәйкес негізгі немесе қосалқы қызметтер түрімен заңды тұлғалар және (немесе) олардың құрылымдық және оқшауланған бөлімшелері, дара кәсіпкерлер ұсынады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қызметі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цирк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қаңтарға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93.21.0 "Мәдени және демалыс саябақтары мен тақырыптық саябақтар қызметі" кодына сәйкес негізгі немесе қосалқы қызмет түрімен заңды тұлғалар және (немесе) олардың құрылымдық және оқшауланған бөлімшелері, және дара кәсіпкерлер, өз теңгерімінде саябағы бар заңды тұлғалар және (немесе) олардың құрылымдық және оқшауланған бөлімшелері, дара кәсіпкерлер ұсынады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демалыс саябағының қызметі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1-саябақ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18 қаңтарға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91.02.0 "Мұражайлар қызметі" кодына сәйкес негізгі немесе қосалқы қызмет түрімен заңды тұлғалар және (немесе) олардың құрылымдық және оқшауланған бөлімшелері, дара кәсіпкерлер ұсынады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Музей қызметі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1-музей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w:t>
            </w:r>
            <w:r>
              <w:br/>
            </w:r>
            <w:r>
              <w:rPr>
                <w:rFonts w:ascii="Times New Roman"/>
                <w:b w:val="false"/>
                <w:i w:val="false"/>
                <w:color w:val="000000"/>
                <w:sz w:val="20"/>
              </w:rPr>
              <w:t>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93.29.9 "Демалысты және ойын-сауық ұйымдастыру жөніндегі қызметтің өзге де түрлері" кодына сәйкес негізгі немесе қосалқы қызмет түрімен мәдени-демалыс ұйымының қызметін жүзеге асыратын заңды тұлғалар және (немесе) олардың құрылымдық және оқшауланған бөлімшелері, дара кәсіпкерлер ұсынады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1-демалыс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19 қаңтарға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91.01.2 "Оқырмандар залын, лекторийлар, көрсету залдарының қызметін қоса алғанда кітапхана қызметі" кодына сәйкес негізгі немесе қосалқы қызмет түрімен заңды тұлғалар және (немесе) олардың құрылымдық және оқшауланған бөлімшелері, дара кәсіпкерлер ұсынады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қызметі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1-кітапхана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27 қаңтарға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90.01.2 "Концерт қызметі" кодына сәйкес негізгі немесе қосалқы қызмет түрімен заңды тұлағалар және (немесе) олардың құрылымдық және оқшауланған бөлімшелері, дара кәсіпкерлер ұсынады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Концерт қызметі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1-концерт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59.11.0 "Кино, бейнефильмдер және телевизиялық бағдарламаларды шығару бойынша қызмет", 59.13.0 "Кино, бейнефильмдер және телевизиялық бағдарламалар тарату бойынша қызмет" және 59.14.0 "Кинофильмдер көрсету бойынша қызмет"  кодтарына сәйкес негізгі немесе қосалқы қызмет түрімен заңды тұлғалар және (немесе) олардың құрылымдық және оқшауланған бөлімшелері, дара кәсіпкерлер ұсынады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 көрсетуді және кинофильмдерді шығаруды жүзеге асыратын ұйымдардың қызметі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1-кино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 55-кодына сәйкес негізгі және қосалқы экономикалық қызмет түрлерінен тұратын орынды ұйымдастыру бойынша қызметтер көрсетуді жүзеге асыратын заңды тұлғалар және (немесе) олардың құрылымдық және оқшауланған бөлімшелері, дара кәсiпкерлер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 сауалнамасы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шығу сәтінде әуежайларда, теміржол вокзалдарында, автостанцияларда және автомобильді өткізу бекеттерінде келушілерден (резидент еместерден) пікіртерім алынады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 сауалнамасы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(қоса алғанда) және 5 шілдеге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ЭҚЖЖ 01-03, 05-09, 10-33, 35, 36-39, 41-43, 45-47, 49-53, 58-63, 64-66, 71, 72, 73, 85.4, 86 кодтарына сәйкес саны 100 адамнан асатын заңды тұлғалар және (немесе) олардың құрылымдық және оқшауланған бөлімшелері – жаппай әдіспен, саны 100 адамға дейінгілер – іріктемелі әдіспен және инновациялық қызметті жүзеге асыратын, экономикалық қызмет түріне қатыссыз ұйымдар тізім бойынша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72, 85.4-кодтарына сәйкес экономикалық қызметтің негізгі және қосалқы түрі бар заңды тұлғалар және (немесе) олардың құрылымдық және оқшауланған бөлімшелері және тізім бойынша экономикалық қызмет түрлеріне қарамастан, ғылыми-зерттеу және тәжірибелік- конструкторлық жұмыстарды жүзеге асыратын ұйымдар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1-ғылым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01-03, 05-09, 10-33, 35, 36-39, 41-43, 45-47, 49-53, 55, 56, 58-63, 64.19, 64.92, 65, 68-74, 77-82, 86, 90, 93, 95.1, 96.04 кодтарына сәйкес саны 100 адамнан асатын заңды тұлғалар және (немесе) олардың құрылымдық және оқшауланған бөлімшелері, сондай-ақ ЭҚЖЖ 84.11, 84.12, 84.13, 84.21, 84.30 санына қатыссыз - жаппай әдіспен, көрсетілген ЭҚЖЖ бойынша (84.11, 84.12, 84.13, 84.21, 84.30 ЭҚЖЖ қоспағанда) саны 100 адамға дейінгілер – іріктемелі әдіспен, сондай-ақ ЭҚЖЖ-ға қатыссыз, электронды коммерцияны жүзеге асыратын дара кәсіпкерлер тізім бойынша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Кәсіпорындарда ақпараттық-коммуникациялық технологияларды пайдалану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3-ақпарат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19 қаңтарға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шаруашылығын ақпараттық-коммуникациялық технологияларды пайдалануы туралы зерттеу сауалнамасы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жұмыспен қамту статистикасы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 100 адамнан асатын барлық экономикалық қызмет түрлері бойынша, сонымен қатар  қызметкерлерінің санына қатыссыз экономикалық қызметтің 64.11, 64.19.1 – 64.19.2, 64.20, 65, 69.1, 84 – 88, 91 – 93, 94.1 – 94.2, 94.92. түрлерімен барлық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10-күнге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 100 адамнан асатын барлық экономикалық қызмет түрлері бойынша, сонымен қатар  қызметкерлерінің санына қатыссыз экономикалық қызметтің 64.11, 64.19.1–64.19.2, 64.20, 65, 69.1, 84-88, 91 – 93, 94. түрлерімен барлық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12 ақпанға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250 адамнан асатын заңды тұлғалар және (немесе) олардың құрылымдық және оқшауланған бөлімшелері, сонымен қатар "Шағын кәсіпорынның қызметі туралы" (индексі 2-ШК) статистикалық нысаны бойынша есеп бергендерден басқа, қызметкерлерінің саны 250 адамға дейінгі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 және жалақыны бөлу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31 мамырына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(индексі 2-ШК) статистикалық нысаны бойынша есеп беретіндерді қоспағанда, ауыл, орман және балық шаруашылығы, өнеркәсіп, құрылыс, көлік және қоймалау, тұру және тамақтандыру бойынша көрсетілетін қызметтер, ақпарат және байланыс, кәсіби, ғылыми және техникалық қызмет, денсаулық сақтау және әлеуметтік қызмет саласындағы негізгі қызмет түрлері бар барлық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басқа да қолайсыз еңбек жағдайларында жұмыс істейтін қызметкерлердің саны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қаңтарға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асатын қаржы және сақтандыру қызметінен; мемлекеттік басқару және қорғаныстан; міндетті әлеуметтік қамтамасыз етуден; өзге де көрсетілетін  қызмет түрлерін ұсыну бойынша қызметтен; аумақтан тыс ұйымдардың және органдардың қызметінен басқа барлық экономикалық қызмет түрлерімен айналысатын барлық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және орта кәсіпорындардағы кадрларға қажеттілік және саны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(бос жұмыс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 қаңтарына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кәсіпорынның қызметі туралы" (индексі 2-ШК) статистикалық нысаны бойынша есеп беретіндерден басқа, барлық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жекелеген лауазымдары мен кәсіптері бойынша жалақы мөлшері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(ПРОФ)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 қазанына (қоса алғанда) дейін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жас және одан асқан жастағы мүшелері сұралады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 іріктемелі зерттеу сауалнамасы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қаңтар,</w:t>
            </w:r>
            <w:r>
              <w:br/>
            </w:r>
            <w:r>
              <w:rPr>
                <w:rFonts w:ascii="Times New Roman"/>
                <w:b w:val="false"/>
                <w:i w:val="false"/>
                <w:color w:val="000000"/>
                <w:sz w:val="20"/>
              </w:rPr>
              <w:t>
19 ақпан,</w:t>
            </w:r>
            <w:r>
              <w:br/>
            </w:r>
            <w:r>
              <w:rPr>
                <w:rFonts w:ascii="Times New Roman"/>
                <w:b w:val="false"/>
                <w:i w:val="false"/>
                <w:color w:val="000000"/>
                <w:sz w:val="20"/>
              </w:rPr>
              <w:t>
19 наурыз,</w:t>
            </w:r>
            <w:r>
              <w:br/>
            </w:r>
            <w:r>
              <w:rPr>
                <w:rFonts w:ascii="Times New Roman"/>
                <w:b w:val="false"/>
                <w:i w:val="false"/>
                <w:color w:val="000000"/>
                <w:sz w:val="20"/>
              </w:rPr>
              <w:t>
16 сәуір,</w:t>
            </w:r>
            <w:r>
              <w:br/>
            </w:r>
            <w:r>
              <w:rPr>
                <w:rFonts w:ascii="Times New Roman"/>
                <w:b w:val="false"/>
                <w:i w:val="false"/>
                <w:color w:val="000000"/>
                <w:sz w:val="20"/>
              </w:rPr>
              <w:t>
21 мамыр,</w:t>
            </w:r>
            <w:r>
              <w:br/>
            </w:r>
            <w:r>
              <w:rPr>
                <w:rFonts w:ascii="Times New Roman"/>
                <w:b w:val="false"/>
                <w:i w:val="false"/>
                <w:color w:val="000000"/>
                <w:sz w:val="20"/>
              </w:rPr>
              <w:t>
18 маусым,</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w:t>
            </w:r>
            <w:r>
              <w:br/>
            </w:r>
            <w:r>
              <w:rPr>
                <w:rFonts w:ascii="Times New Roman"/>
                <w:b w:val="false"/>
                <w:i w:val="false"/>
                <w:color w:val="000000"/>
                <w:sz w:val="20"/>
              </w:rPr>
              <w:t>
20 тамыз,</w:t>
            </w:r>
            <w:r>
              <w:br/>
            </w:r>
            <w:r>
              <w:rPr>
                <w:rFonts w:ascii="Times New Roman"/>
                <w:b w:val="false"/>
                <w:i w:val="false"/>
                <w:color w:val="000000"/>
                <w:sz w:val="20"/>
              </w:rPr>
              <w:t>
17 қыркүйек,</w:t>
            </w:r>
            <w:r>
              <w:br/>
            </w:r>
            <w:r>
              <w:rPr>
                <w:rFonts w:ascii="Times New Roman"/>
                <w:b w:val="false"/>
                <w:i w:val="false"/>
                <w:color w:val="000000"/>
                <w:sz w:val="20"/>
              </w:rPr>
              <w:t>
22 қазан,</w:t>
            </w:r>
            <w:r>
              <w:br/>
            </w:r>
            <w:r>
              <w:rPr>
                <w:rFonts w:ascii="Times New Roman"/>
                <w:b w:val="false"/>
                <w:i w:val="false"/>
                <w:color w:val="000000"/>
                <w:sz w:val="20"/>
              </w:rPr>
              <w:t>
19 қараша,</w:t>
            </w:r>
            <w:r>
              <w:br/>
            </w:r>
            <w:r>
              <w:rPr>
                <w:rFonts w:ascii="Times New Roman"/>
                <w:b w:val="false"/>
                <w:i w:val="false"/>
                <w:color w:val="000000"/>
                <w:sz w:val="20"/>
              </w:rPr>
              <w:t>
17 желтоқсан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 және одан асқан жастағы үй шаруашылығының мүшелерінен сұралады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Лайықты еңбек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үш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шілде, 20 тамыз 17 қыркүйек</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статистикасы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кодтарына сәйкес негізгі және (немесе) қосалқы қызмет түрлері 05-39, 46 болып табылатын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өнеркәсіптік өнімдердің (тауарлардың, көрсетілетін қызметтердің) бағасы және өндірістік-техникалық мақсаттағы өнімдерді сатып алу бағасы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17-күніне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экспортын және (немесе) импортын жүзеге асыратын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экспорттық жеткізілімдері мен импорттық түсімдерінің бағасы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02-кодына сәйкес "Орман шаруашылығы және ағаш дайындау" негізгі немесе қосалқы қызмет түрлерімен іріктемеге түскен заңды тұлғалар және (немесе) олардың филиалдары мен өкілдіктері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сүрек және cоған байланысты көрсетілетін қызметтердің бағасы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(орман)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23-күніне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кодтарына сәйкес қызметінің негізгі немесе қосалқы түрлері: 45 – "Автомобильдер мен мотоциклдерді көтерме және бөлшек саудада сату және оларды жөндеу", </w:t>
            </w:r>
            <w:r>
              <w:br/>
            </w:r>
            <w:r>
              <w:rPr>
                <w:rFonts w:ascii="Times New Roman"/>
                <w:b w:val="false"/>
                <w:i w:val="false"/>
                <w:color w:val="000000"/>
                <w:sz w:val="20"/>
              </w:rPr>
              <w:t>46 – "Автомобильдер мен мотоциклдер саудасынан басқа, көтерме сауда" болып табылатын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көтерме саудада сату (жеткізілім) бағасы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22-күніне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кодына сәйкес қызметінің негізгі немесе қосалқы түрі 68.20 – "Жеке меншік немесе жалданатын жылжымайтын мүлікті жалға беру және басқару" болып табылатын іріктемеге түскен заңды тұлғалар және (немесе) олардың құрылымдық және оқшауланған бөлімшелері, жеке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жалға беру бағасы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(жалға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қызмет түрі ЭҚЖЖ 61-кодына сәйкес Байланыс болып табылатын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байланыс қызметтерінің тарифтері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"Жалпыға бірдей қамту аймағында қызметтерді ұсыну міндеттемелеріне сәйкес пошталық қызметтер" 53.1-кодына сәйкес негізгі қызмет түрімен іріктемеге түскен заңды тұлғалар және (немесе) олардың филиалдары мен өкілдіктері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пошталық қызметтердің тарифтері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(пошта)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"Өзге де почталық және курьерлік қызмет" 53.2 - кодына сәйкес негізгі қызмет түрімен іріктемеге түскен заңды тұлғалар және (немесе) олардың филиалдары мен өкілдіктері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курьерлік қызметтердің тарифтері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(курьер)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"Әуе көлігі" 51 – кодына сәйкес негізгі қызмет түрімен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тариф (әуе)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"Жүк теміржол көлігі" 49.20 - кодына сәйкес негізгі қызмет түрімен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(теміржол)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ЭҚЖЖ 49.41-кодына сәйкес "Автомобиль көлігімен жүк тасымалдау" болып табылатын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(автомобиль)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"Құбыр жолдарымен тасымалдау" 49.50- кодына сәйкес негізгі қызмет түрімен іріктемеге түскен заңды тұлғалар және (немесе) олардың құрылымдық және оқшауланған бөлімшелері ұсынады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(құбыр)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"Өзен жүк көлігі" 50.40 - кодына сәйкес негізгі қызмет түрімен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(ішкі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кодына сәйкес қызметінің негізгі немесе қосалқы түрі 41-43 болып табылатын іріктемеге түскен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 01 негiзгi немесе қосалқы экономикалық қызмет түрлері "Өсімдік және мал шаруашылығы, аңшылық және осы салаларда қызметтер ұсыну" іріктемеге түскен заңды тұлғалар және (немесе) олардың құрылымдық және оқшауланған бөлімшелері, шаруа немесе фермер қожалықтары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кодына сәйкес негізгі немесе қосалқы қызмет түрі: 03 Балық аулау және акваөсіру болып табылатын іріктемеге түскен заңды тұлғалар және (немесе) олардың құрылымдық және оқшауланған бөлімшелері, жеке кәсіпкерлер, сондай-ақ жануарлар дүниесін пайдалануға және балық шаруашылығын жүргізуге рұқсаты бар болған кезде жеке тұлғалар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аулау және акваөсіру өнімінің бағасы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корпорациялар және (немесе) оларға үлестес тұлғалар ұсынады (тізім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Тұрақтандыру қорларының әлеуметтік маңызы бар азық-түлік тауарларын сатып алу және өткізу бағасы мен көлемі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кодына сәйкес қызметінің негізгі немесе қосалқы түрі 52 – "Қойма шаруашылығы және қосалқы көліктік қызмет" және 73 - "Жарнама қызметі және нарық конъюнктурасын зерделеу" болып табылатын іріктемеге түскен заңды тұлғалар мен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Өндірушілердің көрсетілетін қызметтеріне бағалары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5-күнге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статистика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қаржы-шаруашылық қызметі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 сәуірге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қаржы-шаруашылық қызметі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Микрокредиттерді ұсыну бойынша қызметті жүзеге асыратын заңды тұлғалар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Микрокредиттік қызмет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Микрокредиттерді ұсыну бойынша қызметті жүзеге асыратын заңды тұлғалар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Микрокредиттік қызмет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тапсырмайды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кәсіпорын қызметі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w:t>
            </w:r>
            <w:r>
              <w:br/>
            </w:r>
            <w:r>
              <w:rPr>
                <w:rFonts w:ascii="Times New Roman"/>
                <w:b w:val="false"/>
                <w:i w:val="false"/>
                <w:color w:val="000000"/>
                <w:sz w:val="20"/>
              </w:rPr>
              <w:t>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тапсырмайды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көп кәсіпкерлік қызметпен айналысатын заңды тұлғалар және (немесе) олардың филиалдары мен өкілдіктері қызметкерлердің санына қарамастан ұсынады. Бұдан басқа мемлекеттік (бюджеттік) мекемелер, денсаулық сақтау және білім беру ұйымдары, банктер, сақтандыру компаниялары, құқық саласындағы қызметті жүзеге асыратын кәсіпорындар, бірыңғай жинақтаушы зейнетақы қоры, қоғамдық қорлар, қоғамдық бірлестіктер, діни ұйымдар қызметкерлерінің санына қарамастан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жағдайы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экономикалық қызмет түрі ЭҚЖЖ 01-03, 05-09, 10-33, 35, 41-43, 45-47, 49-53, 55-56, 58-63, 68, 69-75, 77-82, 85, 86-88, 90-93, 95-96- кодтарына сәйкес іріктемеге түскен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кәсіпкердің қызметі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Конъюнктуралық зерттеулер статистикасы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"Өнеркәсіп" (ЭҚЖЖ кодтарына сәйкес 05-33, 35-39) болып табылатын заңды тұлғалар және (немесе) олардың құрылымдық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кәсіпорындарының қызметін конъюнктуралық зерттеу сауалнамасы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"Ауыл шаруашылығы" (ЭҚЖЖ кодтарына сәйкес 01.1-01.64) болып табылатын заңды тұлғалар және (немесе) олардың құрылымдық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кәсіпорындарының қызметін конъюнктуралық зерттеу сауалнамасы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"Құрылыс" (ЭҚЖЖ кодтарына сәйкес 41-43) болып табылатын заңды тұлғалар және (немесе) олардың құрылымдық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ұйымдарының қызметін конъюнктуралық зерттеу сауалнамасы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"Пошталық және курьерлік қызмет. Байланыс" (ЭҚЖЖ кодтарына сәйкес 53, 61) болып табылатын заңды тұлғалар және (немесе) олардың құрылымдық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кәсіпорындарының қызметін конъюнктуралық зерттеу сауалнамасы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КСВ-1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"Көтерме және бөлшек сауда; автомобильдер мен мотоциклдерді жөндеу" (ЭҚЖЖ кодтарына сәйкес 45.11, 45.19, 45.3, 45.4, 46, 47.1 – 47.9) болып табылатын заңды тұлғалар және (немесе) олардың құрылымдық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кәсіпорындарының қызметін конъюнктуралық зерттеу сауалнамасы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 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"Көлік" (ЭҚЖЖ кодтарына сәйкес 49-51) болып табылатын заңды тұлғалар және (немесе) олардың құрылымдық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кәсіпорындарының қызметін конъюнктуралық зерттеу сауалнамасы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КТР-1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"Туристік агенттіктер мен операторлардың қызметі" (ЭҚЖЖ кодтарына сәйкес 79.11–79.12) болып табылатын заңды тұлғалар және (немесе) олардың құрылымдық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ұйымдардың қызметін конъюнктуралық зерттеу сауалнамасы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КТУ-001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Демографиялық статистика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шаруашылығында тұратын 18-79 жас аралығында адамдардан сұралады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 және 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шілдеге дейін (қоса алғанда)</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саласындағы мамандарды дайындауды жүргізетін жоғары оқу орындары мен ғылыми ұйымдар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5 қазанға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тиістілігіне қарамастан, техникалық және кәсіптік, орта білімнен кейінгі білім беру саласында мамандарды даярлауды жүзеге асыратын, заңды тұлғалар және (немесе) олардың филиалдары мен өкілдіктері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10 қазанға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қатыстылығына қарамастан, жоғары білім беру саласында бакалаврлар мен мамандарды даярлауды жүзеге асыратын,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5 қазанына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қызметінің негізгі түрі "Білім беру" ЭҚЖЖ – 85 коды болып табылатын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қаржы-шаруашылық қызметінің негізгі көрсеткіштері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қызметінің негізгі түрі "Білім беру" ЭҚЖЖ – 85 коды болып табылатын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ұйымының көрсеткен қызметтерінің көлемі туралы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10-күнге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статистикасы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"Денсаулық сақтау саласындағы қызмет" ЭҚЖЖ – 86, "Тұратын орынмен қамтамасыз ете отырып әлеуметтік қызмет көрсету" ЭҚЖЖ – 87, "Тұратын орынмен қамтамасыз етпейтін әлеуметтік қызметтер көрсету" ЭҚЖЖ – 88 кодына сәйкес негізгі қызмет түрлері бар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қаржы-шаруашылық қызметінің негізгі көрсеткіштері туралы есеп</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(денсаулық сақтау)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санына қарамастан, қызметінің негізгі түрі "Денсаулық сақтау мен әлеуметтік қызметтер" (ЭҚЖЖ кодына сәйкес – 86, 87, 88) болып табылатын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 әлеуметтік қызметтерді көрсету саласындағы көрсетілген қызметтердің көлемі туралы есеп</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10-күнге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"Санаториялық-курорттық ұйымдардың қызметі" 86.10.3- кодына сәйкес және осы статистикалық нысанға қосымшада келтірілген санаториялық-курорттық ұйымдардың тізбесіне сәйкес қызметтің негізгі және қосалқы түрлері бар заңды тұлғалар және (немесе) олардың құрылымдық және оқшауланған бөлімшелері, дара кәсіпкерлер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 есеп</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сәйкес атына жазатайым оқиға тіркелген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 есеп</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статистикасы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тиістілігіне қарамастан, халықты әлеуметтік қорғау саласында арнаулы әлеуметтік қызмет көрсетуге (ЭҚЖЖ 87, 88-кодтары) бағытталған қызметті жүзеге асыратын, заңды тұлғалар және (немесе) олардың құрылым-дық және оқшауланған бөлімшелері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 ұсыну жөніндегі ұйымның есебі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3-әлеуметтік қамсыздандыру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деңгейі статистикасы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Уақытты қолдану күнделігі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сәуір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тұрмыс сапасы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наурыз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Күнделікті шығыстарды есепке алу күнделігі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13 сәуір,</w:t>
            </w:r>
            <w:r>
              <w:br/>
            </w:r>
            <w:r>
              <w:rPr>
                <w:rFonts w:ascii="Times New Roman"/>
                <w:b w:val="false"/>
                <w:i w:val="false"/>
                <w:color w:val="000000"/>
                <w:sz w:val="20"/>
              </w:rPr>
              <w:t>
13 шілде,</w:t>
            </w:r>
            <w:r>
              <w:br/>
            </w:r>
            <w:r>
              <w:rPr>
                <w:rFonts w:ascii="Times New Roman"/>
                <w:b w:val="false"/>
                <w:i w:val="false"/>
                <w:color w:val="000000"/>
                <w:sz w:val="20"/>
              </w:rPr>
              <w:t>
15 қазан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табыстары мен шығыстары бойынша тоқсан сайынғы сұрақнама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қаңтар,</w:t>
            </w:r>
            <w:r>
              <w:br/>
            </w:r>
            <w:r>
              <w:rPr>
                <w:rFonts w:ascii="Times New Roman"/>
                <w:b w:val="false"/>
                <w:i w:val="false"/>
                <w:color w:val="000000"/>
                <w:sz w:val="20"/>
              </w:rPr>
              <w:t>
20 сәуір,</w:t>
            </w:r>
            <w:r>
              <w:br/>
            </w:r>
            <w:r>
              <w:rPr>
                <w:rFonts w:ascii="Times New Roman"/>
                <w:b w:val="false"/>
                <w:i w:val="false"/>
                <w:color w:val="000000"/>
                <w:sz w:val="20"/>
              </w:rPr>
              <w:t>
20 шілде,</w:t>
            </w:r>
            <w:r>
              <w:br/>
            </w:r>
            <w:r>
              <w:rPr>
                <w:rFonts w:ascii="Times New Roman"/>
                <w:b w:val="false"/>
                <w:i w:val="false"/>
                <w:color w:val="000000"/>
                <w:sz w:val="20"/>
              </w:rPr>
              <w:t>
22 қазан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сайынғы шығыстар мен табыстарды есепке алу журналы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005</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сұхбатқа арналған сұрақнама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желтоқсан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 құрамының бақылау карточкасы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 сайынғы нақтыланумен)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қаңтар,</w:t>
            </w:r>
            <w:r>
              <w:br/>
            </w:r>
            <w:r>
              <w:rPr>
                <w:rFonts w:ascii="Times New Roman"/>
                <w:b w:val="false"/>
                <w:i w:val="false"/>
                <w:color w:val="000000"/>
                <w:sz w:val="20"/>
              </w:rPr>
              <w:t>
20 сәуір,</w:t>
            </w:r>
            <w:r>
              <w:br/>
            </w:r>
            <w:r>
              <w:rPr>
                <w:rFonts w:ascii="Times New Roman"/>
                <w:b w:val="false"/>
                <w:i w:val="false"/>
                <w:color w:val="000000"/>
                <w:sz w:val="20"/>
              </w:rPr>
              <w:t>
 20 шілде,</w:t>
            </w:r>
            <w:r>
              <w:br/>
            </w:r>
            <w:r>
              <w:rPr>
                <w:rFonts w:ascii="Times New Roman"/>
                <w:b w:val="false"/>
                <w:i w:val="false"/>
                <w:color w:val="000000"/>
                <w:sz w:val="20"/>
              </w:rPr>
              <w:t>
22 қазан</w:t>
            </w:r>
          </w:p>
        </w:tc>
      </w:tr>
    </w:tbl>
    <w:p>
      <w:pPr>
        <w:spacing w:after="0"/>
        <w:ind w:left="0"/>
        <w:jc w:val="left"/>
      </w:pPr>
      <w:r>
        <w:rPr>
          <w:rFonts w:ascii="Times New Roman"/>
          <w:b/>
          <w:i w:val="false"/>
          <w:color w:val="000000"/>
        </w:rPr>
        <w:t xml:space="preserve"> 2. Мемлекеттік органдары жүргізетін ведомстволық статистикалық байқаулар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924"/>
        <w:gridCol w:w="2453"/>
        <w:gridCol w:w="715"/>
        <w:gridCol w:w="417"/>
        <w:gridCol w:w="2"/>
        <w:gridCol w:w="241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аудандарының (облыстық маңызы бар қалаларының) Жер қатынастары бөлімдері, облыстарының Жер қатынастары басқармалары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 жылғы 1 қарашадағы қолда бар жерлер және оларды санаттар, жер учаскесінің меншік иелері, жер пайдаланушылар және алқаптар бойынша бөлу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қараша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аудандарының (облыстық маңызы бар қалаларының) Жер қатынастары бөлімдері, облыстарының (республикалық маңызы бар қаланың, астананың) Жер қатынастары басқармалары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1 қарашадағы суармалы жердлер және оларды санаттар, жер учаскесінің меншік иелері, жер пайдаланушылар және алқаптар бойынша бөлу туралы есеп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қараша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орманға күтім жасау шаралары, сүрек босату, шырын ағызу және жанама орман пайдалану бойынша есеп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Қарауында 1 гектардан астам орман көмкерген жерлер бар жеке және мемлекеттік орман иеленушілер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қорының мемлекеттік есебі және орман қорын мемлекеттік орман қорының санаттары және жерлер бойынша бөлу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Қарауында 1 гектардан астам орман көмкерген жерлері бар мемлекеттік орман иеленушілер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 жерлердің алқаптары мен қорларын басым тұқымдар мен жас топтары бойынша бөлу туралы есеп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бір рет</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инспекцияларды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 есеп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ақпан, 10 шілде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орман және аңшылық шаруашылығы аумақтық инспекциялары, "Қазақ орман орналастыру кәсіпорны" Республикалық мемлекеттік қазыналық кәсіпорын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орманды қалпына келтіру туралы есеп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8-ОШ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Кеспеағаш қорын әзірлеу және беру, оның тұқымдық құрамы мен тауарлық құрылымы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ақпан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орман тұқымы станциялары, Қазақ республикалық орман тұқымы мекемесі, облыс әкімдіктерінің орман бөлімдері басқармалары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Ағаштар мен бұталар тұқымдарының себу сапасы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өрттері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(орман)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9, 19, 29-күндері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заңнамасын бұзу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орманша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ресурстарын босату және орман табысының түсуі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10-күні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қорғау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және 10 шілдеге (қоса алғанда)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қорықтар, мемлекеттік ұлттық табиғи парктер, мемлекеттік табиғи резерваттары, мемлекеттік өңірлік табиғи парктер, облыстық орман шаруашылығы және жануарлар дүниесі аумақтық инспекциялары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табиғи аумақтарды есепке алу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бойынша өндірістік жоспарды орындау туралы есеп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және 10 шілдеге (қоса алғанда)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ұлттық табиғи парктер, мемлекеттік орман табиғи резерваттары, "Сандықтау оқу-өндірістік орман шаруашылығы" республикалық мемлекеттік мекемесі, "Жасыл аймақ" шаруашылық жүргізу құқығындағы республикалық мемлекеттік кәсіпорны, "Республикалық орман селекциялық орталығы" республикалық мемлекеттік қазыналық кәсіпорны, облыстық орман шаруашылығы және жануарлар дүниесі аумақтық инспекциялары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тұқымдарын дайындау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ауыл шаруашылығы қажеттіліктері үшін, өндірістік, коммуналдық-тұрмыстық қажеттіліктер мен гидроэнергетикада пайдаланатын суды пайдаланушылармен ұсынылады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алу, пайдалану және суды бұру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(сушар)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қажеттіліктері үшін суды пайдаланатын су пайдаланушылар есептік кезеңнің 1 желтоқсанынан кешіктірмей, өндірістік, коммуналдық-тұрмыстық қажеттіліктер мен гидроэнергетикада суды пайдаланатын су пайдаланушылар есепті кезеңнен кейінгі 10 қаңтардан кешіктірмей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халықты әлеуметтік қорғау жөніндегі уәкілетті органдар, облыстық, Астана және Алматы қалаларының халықты әлеуметтік қорғау жөніндегі уәкілетті органдар, Қазақстан Республикасы Еңбек және халықты әлеуметтік қорғау министрлігі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және төлеу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3-тұрғын үй көмегі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5-ші 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мәселелері жөніндегі уәкілетті органдар, облыстық жұмыспен қамту мәселелері жөніндегі уәкілетті органдар, Қазақстан Республикасы Еңбек және халықты әлеуметтік қорғау министрлігінің ақпараттық-талдау орталығы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жұмыспен қамтылуына жәрдемдесу іс-шаралары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 (жұмысқа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2-ші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орналасқан жері бойынша ұйымдар (заңды тұлғалар), олардың филиалдары және өкілдіктері, аудандық (қалалық) жұмыспен қамту қамту жөніндегі уәкілетті органдар, облыстық жұмыспен қамту мәселелері жөніндегі уәкілетті органдар, Қазақстан Республикасы Еңбек және халықты әлеуметтік қорғау министрлігінің ақпараттық-талдау орталығы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туралы)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3-ЕН (жасырын жұмыссыздық)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3-ші күні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Құрылыс және тұрғын үй-коммуналдық шаруашылық істері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кодтарына сәйкес қызметінің негізгі немесе қосымша түрлері 02, 08, 16, 19, 20, 22 - 28, 31, 35, 46 болып табылатын іріктемеге түскен заңды тұлғалар және (немесе) олардың құрылымдық және (немесе) оқшауланған бөлімшелері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инженерлiк жабдықтарына босатылым бағалары туралы есеп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1-СМИО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10-күніне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банктік операциялардың жекелеген түрлерін жүзеге асыратын ұйымдар инфрақұрылымдық облигация ұстаушылардың өкілдері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және мемлекет кепілдік берген қарыздарды, мемлекет кепілгерлігімен берілетін қарыздарды игеру және өтеу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5-күні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Астана және Алматы қалалары әкімдіктерінің Дене шынықтыру және спорт басқармалары және республикалық жоғары спорт шеберлігі мектептері және республикалық олимпиадалық даярлау орталықтары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дене шынықтыру мен спортты дамыту туралы есеп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15-күнге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операцияларды іске асыратын ұйымдар, шетелдік қатысуы бар ұйымдар ұсынады. Статистикалық нысанды мемлекеттік басқару органдары, банктер, өз қызметін Қазақстан Республикасында жүзеге асыратын шетелдік заңды тұлғалардың өкілдіктері мен филиалдары тапсырмайды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 және олардың алдындағы міндеттемелер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екінші айдың 10-күнінен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көлік – экспедициялық қызметтерін авиациялық, теңіз (өзен), автомобиль, құбыр арқылы жүргізу және электроэнергияны тасымалдау кәсіпорындары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еместерден  алынған (резидент еместерге ұсынылған)  көлік қызметтері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 "Қазақстан Темір Жолы" акционерлік қоғамы, "Жолаушы тасымалдау" акционерлік қоғамы,  темір жол көлігінің кәсіпорындары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еместерден  алынған (резидент еместерге ұсынылған) теміржол көлігі қызметтері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жолдан басқа резидент емес көлік кәсіпорындарының өкілдері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кәсіпорындарының атынан жүзеге асырылған операциялар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және қосымша көлік қызметімен айналысатын кәсіпорындар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кәсіпорындарына ұсынылған қызметтер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 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акционерлік қоғамы, "Қазпочта" акционерлік қоғамы, "Қазтелерадио" акционерлік қоғамы, сондай-ақ меншік нысанына қарамастан, жоғарыда көрсетілген құрылымға кірмейтін басқа да байланыс кәсіпорындары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еместерден алынған (резидент еместерге көрсетілген) байланыс қызметі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 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басқару органдары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 есеп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 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банктер, "Қазақстанның Даму Банкі" акционерлік қоғамы ұсынады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талаптардың және олардың алдындағы міндеттемелердің жай-күйі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20-нан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экономикалық операцияларды жүзеге асыратын заңды тұлғалар-резиденттер және Қазақстан Республикасы аумағында құрылыс және бұрғылау жұмыстарын жүзеге асыратын резидент емес заңды тұлғалардың филиалдарын қоспағанда, Қазақстан Республикасы аумағында орналдасқан резидент емес  заңды тұлғалар филиалдары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халықаралық операциялар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лицензия негізінде өз қызметін жүзеге асыратын сақтандыру ұйымдары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сақтандыру" саласы бойынша резидент еместерді сақтандыру (қайта сақтандыру) және резидент еместердің тәуекелдерін қайта сақтандыру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11-ТБ-ЖС</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20-нан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лицензия негізінде өз қызметін жүзеге асыратын сақтандыру ұйымдары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саласы бойынша резидент еместерді сақтандыру (қайта сақтандыру) және резидент еместердің тәуекелдерін қайта сақтандыру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11-ТБ-ӨС</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20- 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министрлігіне Қазақстан Республикасының Ұлттық Банкі ұсынады, Қазақстан Республикасының Қаржы министрлігі Қазақстан Республикасының Ұлттық Банкіне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мемлекет кепілдік берген сыртқы қарыздар және Қазақстан Республикасының кепілдемесімен тартылған қарыздар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 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брокерлер және (немесе) дилерлер; инвестициялық протфельді басқаратын ұйымдар; бағалы қағаздардың номиналды ұстаушылары және тіркеушілері; зейнетақы активтерiн инвестициялық басқаруды жүзеге асыратын ұйымдар; бірыңғай жинақтаушы зейнетақы қоры, ерікті жинақтаушы зейнетақы қорлары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бағалы қағаздар бойынша халықаралық операциялар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"Қазақстанның Даму Банкі" акционерлік қоғамы және Ұлттық почта операторы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Қолма-қол шетел валютасының қозғалысы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айдан кейін 15-нен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"Қазақстанның Даму Банкі" акционерлік қоғамы "БТА Банк" акционерлік қоғамы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берілген кредиттер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25-нен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түскен заңды тұлғалар ұсынады. Статистикалық нысанды мемлекеттік басқару органдары және банктер тапсырмайды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 төлем балансы бойынша тексеру сауалнамасы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ТБЗ-1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 анықтау бойынша бір жыл ішінде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 және олар бойынша сыйақы мөлшерлемелері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айдың 8-ші (қоса алғанда) жұмыс күніне дейін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және олар бойынша сыйақы мөлшерлемелері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бойынша нақты берешек қалдығы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қарыздар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ағымдағы шоттары және олар бойынша сыйақы мөлшерлемелері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7-ші (қоса алғанда) жұмыс 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(фермер) қожалықтарына қарыздар және олар бойынша сыйақы мөлшерлемелері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9-шы (қоса алғанда) жұмыс 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банкаралық қарыздары мен салымдары бойынша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аптаның 2-ші (қоса алғанда) жұмыс күніне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биржадан тыс операциялары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күннен кейінгі жұмыс күні сағат: 17:00-ге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банк операцияларының жекелеген түрлерін жүзеге асыратын ұйымдар, сондай-ақ Қазақстан Республикасы Ұлттық Банкінің филиалдары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қолма-қол ақшасының айналымдары (кассалық айналымдары) туралы есеп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5-ші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секторлары бойынша талаптар мен міндеттемелер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25-не (қоса алғанда)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қаржы ағындары және қорлары туралы есеп</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11-СБ</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(қоса алғанда)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және ерікті жинақтаушы зейнетақы қорлары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активтер бойынша экономика секторларына қарай жіктелген талаптар мен міндеттемелер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НПФ-СА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25-не (қоса алғанда)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және ерікті жинақтаушы зейнетақы қорлары ұсынады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активтері бойынша экономика секторларына қарай жіктелген талаптар мен міндеттемелер туралы есеп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НПФ-ПА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25-не (қоса алғанда)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