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0636b" w14:textId="76063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Құрылымдық статистика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10 қарашадағы № 165 бұйрығы. Қазақстан Республикасының Әділет министрлігінде 2017 жылғы 30 қарашада № 16038 болып тіркелді. Күші жойылды - Қазақстан Республикасы Ұлттық экономика министрлігі Статистика комитеті Төрағасының 2020 жылғы 4 ақпандағы № 14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04.02.2020 </w:t>
      </w:r>
      <w:r>
        <w:rPr>
          <w:rFonts w:ascii="Times New Roman"/>
          <w:b w:val="false"/>
          <w:i w:val="false"/>
          <w:color w:val="00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"Кәсіпорынның қаржы-шаруашылық қызметі туралы есеп" (коды 271112130, индексі 1-ПФ,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"Кәсіпорынның қаржы-шаруашылық қызметі туралы есеп" (коды 271112130, индексі 1-ПФ,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"Кәсіпорынның қаржы-шаруашылық қызметі туралы есеп" (коды 271103130, индексі 1-ПФ,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4"/>
    <w:bookmarkStart w:name="z6" w:id="5"/>
    <w:p>
      <w:pPr>
        <w:spacing w:after="0"/>
        <w:ind w:left="0"/>
        <w:jc w:val="both"/>
      </w:pPr>
      <w:r>
        <w:rPr>
          <w:rFonts w:ascii="Times New Roman"/>
          <w:b w:val="false"/>
          <w:i w:val="false"/>
          <w:color w:val="000000"/>
          <w:sz w:val="28"/>
        </w:rPr>
        <w:t xml:space="preserve">
      4) "Кәсіпорынның қаржы-шаруашылық қызметі туралы есеп" (коды 271103130, индексі 1-ПФ,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5) "Микрокредиттік қызмет туралы есеп" (коды 271112121, индексі 1-МКО,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6) "Микрокредиттік қызмет туралы есеп" (коды 271112121, индексі 1-МКО,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7) "Микрокредиттік қызмет туралы есеп" (коды 271103121, индексі 1-МКО,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8) "Микрокредиттік қызмет туралы есеп" (коды 271103121, индексі 1-МКО,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9) "Шағын кәсіпорын қызметі туралы есеп" (коды 271112178, индексі 2-МП,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10) "Шағын кәсіпорын қызметі туралы есеп" (коды 271112178, индексі 2-МП,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11) "Шағын кәсіпорын қызметі туралы есеп" (коды 271103178, индексі 2-МП,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12) "Шағын кәсіпорын қызметі туралы есеп" (коды 271103178, индексі 2-МП,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bookmarkEnd w:id="13"/>
    <w:bookmarkStart w:name="z15" w:id="14"/>
    <w:p>
      <w:pPr>
        <w:spacing w:after="0"/>
        <w:ind w:left="0"/>
        <w:jc w:val="both"/>
      </w:pPr>
      <w:r>
        <w:rPr>
          <w:rFonts w:ascii="Times New Roman"/>
          <w:b w:val="false"/>
          <w:i w:val="false"/>
          <w:color w:val="000000"/>
          <w:sz w:val="28"/>
        </w:rPr>
        <w:t xml:space="preserve">
      13) "Негізгі қорлар жағдайы туралы есеп" (коды 271112173, индексі 11,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bookmarkEnd w:id="14"/>
    <w:bookmarkStart w:name="z16" w:id="15"/>
    <w:p>
      <w:pPr>
        <w:spacing w:after="0"/>
        <w:ind w:left="0"/>
        <w:jc w:val="both"/>
      </w:pPr>
      <w:r>
        <w:rPr>
          <w:rFonts w:ascii="Times New Roman"/>
          <w:b w:val="false"/>
          <w:i w:val="false"/>
          <w:color w:val="000000"/>
          <w:sz w:val="28"/>
        </w:rPr>
        <w:t xml:space="preserve">
      14) "Негізгі қорлар жағдайы туралы есеп" (коды 271112173, индексі 11,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w:t>
      </w:r>
    </w:p>
    <w:bookmarkEnd w:id="15"/>
    <w:bookmarkStart w:name="z17" w:id="16"/>
    <w:p>
      <w:pPr>
        <w:spacing w:after="0"/>
        <w:ind w:left="0"/>
        <w:jc w:val="both"/>
      </w:pPr>
      <w:r>
        <w:rPr>
          <w:rFonts w:ascii="Times New Roman"/>
          <w:b w:val="false"/>
          <w:i w:val="false"/>
          <w:color w:val="000000"/>
          <w:sz w:val="28"/>
        </w:rPr>
        <w:t xml:space="preserve">
      15) "Дара кәсіпкердің қызметі туралы есеп" (коды 271104111, индексі 1-ИП, кезеңділігі екі жылда бір рет) жалпымемлекеттік статистикалық байқаудың статистикалық нысаны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xml:space="preserve">
      16) "Дара кәсіпкердің қызметі туралы есеп" (коды 271104111, индексі 1-ИП, кезеңділігі екі жылда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бекітілсін.</w:t>
      </w:r>
    </w:p>
    <w:bookmarkEnd w:id="17"/>
    <w:bookmarkStart w:name="z19" w:id="18"/>
    <w:p>
      <w:pPr>
        <w:spacing w:after="0"/>
        <w:ind w:left="0"/>
        <w:jc w:val="both"/>
      </w:pPr>
      <w:r>
        <w:rPr>
          <w:rFonts w:ascii="Times New Roman"/>
          <w:b w:val="false"/>
          <w:i w:val="false"/>
          <w:color w:val="000000"/>
          <w:sz w:val="28"/>
        </w:rPr>
        <w:t xml:space="preserve">
      2. Мыналардың: </w:t>
      </w:r>
    </w:p>
    <w:bookmarkEnd w:id="18"/>
    <w:bookmarkStart w:name="z20" w:id="19"/>
    <w:p>
      <w:pPr>
        <w:spacing w:after="0"/>
        <w:ind w:left="0"/>
        <w:jc w:val="both"/>
      </w:pPr>
      <w:r>
        <w:rPr>
          <w:rFonts w:ascii="Times New Roman"/>
          <w:b w:val="false"/>
          <w:i w:val="false"/>
          <w:color w:val="000000"/>
          <w:sz w:val="28"/>
        </w:rPr>
        <w:t xml:space="preserve">
      1)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2015 жылғы 7 қазандағы № 154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12227 болып тіркелген, 2015 жылғы 20 қарашада "Әділет" ақпараттық-құқықтық жүйесінде жарияланған); </w:t>
      </w:r>
    </w:p>
    <w:bookmarkEnd w:id="19"/>
    <w:bookmarkStart w:name="z21" w:id="20"/>
    <w:p>
      <w:pPr>
        <w:spacing w:after="0"/>
        <w:ind w:left="0"/>
        <w:jc w:val="both"/>
      </w:pPr>
      <w:r>
        <w:rPr>
          <w:rFonts w:ascii="Times New Roman"/>
          <w:b w:val="false"/>
          <w:i w:val="false"/>
          <w:color w:val="000000"/>
          <w:sz w:val="28"/>
        </w:rPr>
        <w:t xml:space="preserve">
      2) "Кәсіпорындардың қаржысы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министрлігінің Статистика комитеті төрағасының 2015 жылғы 7 қазандағы № 154 бұйрығына өзгерістер енгізу туралы" Қазақстан Республикасы Ұлттық экономика министрлігінің Статистика комитеті төрағасының 2016 жылғы 30 қарашадағы № 286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14622 болып тіркелген, 2017 жылғы 10 қаңтарда Қазақстан Республикасы нормативтік құқықтық актілерінің эталондық бақылау банкінде жарияланған) күші жойылды деп танылсын.</w:t>
      </w:r>
    </w:p>
    <w:bookmarkEnd w:id="20"/>
    <w:bookmarkStart w:name="z22" w:id="2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1"/>
    <w:bookmarkStart w:name="z23" w:id="22"/>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2"/>
    <w:bookmarkStart w:name="z24" w:id="23"/>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23"/>
    <w:bookmarkStart w:name="z25" w:id="24"/>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24"/>
    <w:bookmarkStart w:name="z26" w:id="25"/>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5"/>
    <w:bookmarkStart w:name="z27" w:id="26"/>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26"/>
    <w:bookmarkStart w:name="z28" w:id="27"/>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27"/>
    <w:bookmarkStart w:name="z29" w:id="28"/>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2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Б. Сұлтанов ___________</w:t>
      </w:r>
    </w:p>
    <w:p>
      <w:pPr>
        <w:spacing w:after="0"/>
        <w:ind w:left="0"/>
        <w:jc w:val="both"/>
      </w:pPr>
      <w:r>
        <w:rPr>
          <w:rFonts w:ascii="Times New Roman"/>
          <w:b w:val="false"/>
          <w:i w:val="false"/>
          <w:color w:val="000000"/>
          <w:sz w:val="28"/>
        </w:rPr>
        <w:t>
      2017 жылғы 16 қараша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5"/>
        <w:gridCol w:w="15"/>
        <w:gridCol w:w="64"/>
        <w:gridCol w:w="12390"/>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58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58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2017 жылғы 10 қарашадағы № 165 бұйрығына 1-қосымша</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1-қосымша жаңа редакцияда – ҚР Ұлттық экономика министрлігі Статистика комитеті Төрағасының 13.12.2018 </w:t>
            </w:r>
            <w:r>
              <w:rPr>
                <w:rFonts w:ascii="Times New Roman"/>
                <w:b w:val="false"/>
                <w:i w:val="false"/>
                <w:color w:val="ff0000"/>
                <w:sz w:val="20"/>
              </w:rPr>
              <w:t>№ 6</w:t>
            </w:r>
            <w:r>
              <w:rPr>
                <w:rFonts w:ascii="Times New Roman"/>
                <w:b w:val="false"/>
                <w:i w:val="false"/>
                <w:color w:val="ff0000"/>
                <w:sz w:val="20"/>
              </w:rPr>
              <w:t xml:space="preserve"> (01.01.2019 бастап қолданысқа енгізіледі) бұйрығымен.</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271112130</w:t>
            </w:r>
            <w:r>
              <w:br/>
            </w:r>
            <w:r>
              <w:rPr>
                <w:rFonts w:ascii="Times New Roman"/>
                <w:b w:val="false"/>
                <w:i w:val="false"/>
                <w:color w:val="000000"/>
                <w:sz w:val="20"/>
              </w:rPr>
              <w:t>
Код статистической формы 271112130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1-ПФ</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drawing>
                <wp:inline distT="0" distB="0" distL="0" distR="0">
                  <wp:extent cx="1612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129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 Отчетный период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5 сәуірге (қоса алғанда) дейін</w:t>
            </w:r>
            <w:r>
              <w:br/>
            </w:r>
            <w:r>
              <w:rPr>
                <w:rFonts w:ascii="Times New Roman"/>
                <w:b w:val="false"/>
                <w:i w:val="false"/>
                <w:color w:val="000000"/>
                <w:sz w:val="20"/>
              </w:rPr>
              <w:t>
Срок представления - до 5 апреля (включительно) после отчетного периода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орындалған жұмыстар мен көрсетілген қызметтер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300"/>
        <w:gridCol w:w="300"/>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объем реализованной продукции, выполненных работ и оказанных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 тұрған және сатуға арналған дайын өнімдер қорларының өзгеруі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прирост или уменьшение остатка незавершенного производства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419"/>
        <w:gridCol w:w="300"/>
        <w:gridCol w:w="300"/>
        <w:gridCol w:w="3067"/>
        <w:gridCol w:w="3067"/>
        <w:gridCol w:w="3067"/>
        <w:gridCol w:w="3067"/>
        <w:gridCol w:w="3067"/>
        <w:gridCol w:w="3067"/>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3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сырье и материалы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бөгде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w:t>
            </w:r>
            <w:r>
              <w:br/>
            </w:r>
            <w:r>
              <w:rPr>
                <w:rFonts w:ascii="Times New Roman"/>
                <w:b w:val="false"/>
                <w:i w:val="false"/>
                <w:color w:val="000000"/>
                <w:sz w:val="20"/>
              </w:rPr>
              <w:t>
перевозка грузов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r>
              <w:br/>
            </w:r>
            <w:r>
              <w:rPr>
                <w:rFonts w:ascii="Times New Roman"/>
                <w:b w:val="false"/>
                <w:i w:val="false"/>
                <w:color w:val="000000"/>
                <w:sz w:val="20"/>
              </w:rPr>
              <w:t>
другие работы и услуги производственного характера, выполненные сторонними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өтелімі</w:t>
            </w:r>
            <w:r>
              <w:br/>
            </w:r>
            <w:r>
              <w:rPr>
                <w:rFonts w:ascii="Times New Roman"/>
                <w:b w:val="false"/>
                <w:i w:val="false"/>
                <w:color w:val="000000"/>
                <w:sz w:val="20"/>
              </w:rPr>
              <w:t>
Амортизация нематериальных</w:t>
            </w:r>
            <w:r>
              <w:br/>
            </w:r>
            <w:r>
              <w:rPr>
                <w:rFonts w:ascii="Times New Roman"/>
                <w:b w:val="false"/>
                <w:i w:val="false"/>
                <w:color w:val="000000"/>
                <w:sz w:val="20"/>
              </w:rPr>
              <w:t>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Фонд заработной платы работников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шығыстарға жатқызылатын салықтар мен басқа да міндетті төлемдер (корпоративтік табыс салығынсыз, акцизсіз және ҚҚС1-сыз)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іссапарлар кезіндегі тәулікақы</w:t>
            </w:r>
            <w:r>
              <w:br/>
            </w:r>
            <w:r>
              <w:rPr>
                <w:rFonts w:ascii="Times New Roman"/>
                <w:b w:val="false"/>
                <w:i w:val="false"/>
                <w:color w:val="000000"/>
                <w:sz w:val="20"/>
              </w:rPr>
              <w:t>
суточные во время служебных командировок</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арендная плата</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тараптық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r>
              <w:br/>
            </w:r>
            <w:r>
              <w:rPr>
                <w:rFonts w:ascii="Times New Roman"/>
                <w:b w:val="false"/>
                <w:i w:val="false"/>
                <w:color w:val="000000"/>
                <w:sz w:val="20"/>
              </w:rPr>
              <w:t>
другие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1 Мұнда және бұдан әрі ҚҚС- қосылған құн салығы</w:t>
      </w:r>
    </w:p>
    <w:p>
      <w:pPr>
        <w:spacing w:after="0"/>
        <w:ind w:left="0"/>
        <w:jc w:val="both"/>
      </w:pPr>
      <w:r>
        <w:rPr>
          <w:rFonts w:ascii="Times New Roman"/>
          <w:b w:val="false"/>
          <w:i w:val="false"/>
          <w:color w:val="000000"/>
          <w:sz w:val="28"/>
        </w:rPr>
        <w:t>
      1 Здесь и далее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96"/>
        <w:gridCol w:w="241"/>
        <w:gridCol w:w="241"/>
        <w:gridCol w:w="3067"/>
        <w:gridCol w:w="3067"/>
        <w:gridCol w:w="3067"/>
        <w:gridCol w:w="3067"/>
        <w:gridCol w:w="3067"/>
        <w:gridCol w:w="24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ағымдағы жөндеуге жұмсалған кәсіпорын шығыстары</w:t>
            </w:r>
            <w:r>
              <w:br/>
            </w:r>
            <w:r>
              <w:rPr>
                <w:rFonts w:ascii="Times New Roman"/>
                <w:b w:val="false"/>
                <w:i w:val="false"/>
                <w:color w:val="000000"/>
                <w:sz w:val="20"/>
              </w:rPr>
              <w:t>
Расходы предприятий на текущий ремонт основных средств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Шығыстардың жалпы</w:t>
            </w:r>
            <w:r>
              <w:br/>
            </w:r>
            <w:r>
              <w:rPr>
                <w:rFonts w:ascii="Times New Roman"/>
                <w:b w:val="false"/>
                <w:i w:val="false"/>
                <w:color w:val="000000"/>
                <w:sz w:val="20"/>
              </w:rPr>
              <w:t>
сомасынан - өз күшімен орындалған негізгі құралдарды күрделі жөндеуге жұмсалған шығыстар</w:t>
            </w:r>
            <w:r>
              <w:br/>
            </w:r>
            <w:r>
              <w:rPr>
                <w:rFonts w:ascii="Times New Roman"/>
                <w:b w:val="false"/>
                <w:i w:val="false"/>
                <w:color w:val="000000"/>
                <w:sz w:val="20"/>
              </w:rPr>
              <w:t>
Из общей суммы расходов - расходы на капитальный ремонт основных средств, выполненный собственными силами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2.1 Басқа кәсіпорындарға өңдеуге берілген шикізаттың құны мың теңге </w:t>
      </w:r>
    </w:p>
    <w:p>
      <w:pPr>
        <w:spacing w:after="0"/>
        <w:ind w:left="0"/>
        <w:jc w:val="both"/>
      </w:pPr>
      <w:r>
        <w:rPr>
          <w:rFonts w:ascii="Times New Roman"/>
          <w:b w:val="false"/>
          <w:i w:val="false"/>
          <w:color w:val="000000"/>
          <w:sz w:val="28"/>
        </w:rPr>
        <w:t xml:space="preserve">
      Стоимость сырья, переданного на переработку другим предприятиям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тысяч тенге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Бюджеттен субсидиялар мың теңге Субсидии из бюджета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тысяч тенге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Келесі жылда ҒЗТКЖ</w:t>
      </w:r>
      <w:r>
        <w:rPr>
          <w:rFonts w:ascii="Times New Roman"/>
          <w:b w:val="false"/>
          <w:i w:val="false"/>
          <w:color w:val="000000"/>
          <w:vertAlign w:val="superscript"/>
        </w:rPr>
        <w:t>2</w:t>
      </w:r>
      <w:r>
        <w:rPr>
          <w:rFonts w:ascii="Times New Roman"/>
          <w:b w:val="false"/>
          <w:i w:val="false"/>
          <w:color w:val="000000"/>
          <w:sz w:val="28"/>
        </w:rPr>
        <w:t xml:space="preserve">-ны жоспарлайсыз ба?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Иә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Планируете ли Вы НИОКР</w:t>
      </w:r>
      <w:r>
        <w:rPr>
          <w:rFonts w:ascii="Times New Roman"/>
          <w:b w:val="false"/>
          <w:i w:val="false"/>
          <w:color w:val="000000"/>
          <w:vertAlign w:val="superscript"/>
        </w:rPr>
        <w:t>2</w:t>
      </w:r>
      <w:r>
        <w:rPr>
          <w:rFonts w:ascii="Times New Roman"/>
          <w:b w:val="false"/>
          <w:i w:val="false"/>
          <w:color w:val="000000"/>
          <w:sz w:val="28"/>
        </w:rPr>
        <w:t xml:space="preserve"> в следующем году?            Да            Нет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НИОКР - научно-исследовательская и опытно-конструкторская работа</w:t>
      </w:r>
    </w:p>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қаржылық-шаруашылық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85"/>
        <w:gridCol w:w="300"/>
        <w:gridCol w:w="300"/>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үшін сатылып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бойынша дивидендтер және сыйақылар түріндегі кірістер</w:t>
            </w:r>
            <w:r>
              <w:br/>
            </w:r>
            <w:r>
              <w:rPr>
                <w:rFonts w:ascii="Times New Roman"/>
                <w:b w:val="false"/>
                <w:i w:val="false"/>
                <w:color w:val="000000"/>
                <w:sz w:val="20"/>
              </w:rPr>
              <w:t>
дивиденды по акциям и доходы в виде вознаграждений</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w:t>
            </w:r>
            <w:r>
              <w:br/>
            </w:r>
            <w:r>
              <w:rPr>
                <w:rFonts w:ascii="Times New Roman"/>
                <w:b w:val="false"/>
                <w:i w:val="false"/>
                <w:color w:val="000000"/>
                <w:sz w:val="20"/>
              </w:rPr>
              <w:t>
кіріс</w:t>
            </w:r>
            <w:r>
              <w:br/>
            </w:r>
            <w:r>
              <w:rPr>
                <w:rFonts w:ascii="Times New Roman"/>
                <w:b w:val="false"/>
                <w:i w:val="false"/>
                <w:color w:val="000000"/>
                <w:sz w:val="20"/>
              </w:rPr>
              <w:t>
доходы от выбытия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 айырмашылығынан кірістер</w:t>
            </w:r>
            <w:r>
              <w:br/>
            </w:r>
            <w:r>
              <w:rPr>
                <w:rFonts w:ascii="Times New Roman"/>
                <w:b w:val="false"/>
                <w:i w:val="false"/>
                <w:color w:val="000000"/>
                <w:sz w:val="20"/>
              </w:rPr>
              <w:t>
доходы от курсовой разницы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Салықтар, аударымдар мен бюджетке төленетін басқа да міндетті төлемдер туралы ақпаратты көрсетіңіз, мың теңге</w:t>
      </w:r>
    </w:p>
    <w:p>
      <w:pPr>
        <w:spacing w:after="0"/>
        <w:ind w:left="0"/>
        <w:jc w:val="both"/>
      </w:pPr>
      <w:r>
        <w:rPr>
          <w:rFonts w:ascii="Times New Roman"/>
          <w:b w:val="false"/>
          <w:i w:val="false"/>
          <w:color w:val="000000"/>
          <w:sz w:val="28"/>
        </w:rPr>
        <w:t>
      Укажите информацию по налогам, отчислениям и другим обязательным платежам в бюджет,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585"/>
        <w:gridCol w:w="1555"/>
        <w:gridCol w:w="3247"/>
      </w:tblGrid>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нақты аударылғаны Фактически перечисленные за отчетный период</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Корпоративный подоходный налог</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r>
              <w:br/>
            </w:r>
            <w:r>
              <w:rPr>
                <w:rFonts w:ascii="Times New Roman"/>
                <w:b w:val="false"/>
                <w:i w:val="false"/>
                <w:color w:val="000000"/>
                <w:sz w:val="20"/>
              </w:rPr>
              <w:t>
Налог на имущество</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Налог на транспортные средства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xml:space="preserve">
НДС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әкелінетін тауарларға</w:t>
            </w:r>
            <w:r>
              <w:br/>
            </w:r>
            <w:r>
              <w:rPr>
                <w:rFonts w:ascii="Times New Roman"/>
                <w:b w:val="false"/>
                <w:i w:val="false"/>
                <w:color w:val="000000"/>
                <w:sz w:val="20"/>
              </w:rPr>
              <w:t>
из него на ввозимые товары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әкелінетін тауарларға</w:t>
            </w:r>
            <w:r>
              <w:br/>
            </w:r>
            <w:r>
              <w:rPr>
                <w:rFonts w:ascii="Times New Roman"/>
                <w:b w:val="false"/>
                <w:i w:val="false"/>
                <w:color w:val="000000"/>
                <w:sz w:val="20"/>
              </w:rPr>
              <w:t>
из них на ввозимые товары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Налоги и специальные платежи недропользователей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налог на сверхприбыль</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Таможенные платежи</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кедендік баж</w:t>
            </w:r>
            <w:r>
              <w:br/>
            </w:r>
            <w:r>
              <w:rPr>
                <w:rFonts w:ascii="Times New Roman"/>
                <w:b w:val="false"/>
                <w:i w:val="false"/>
                <w:color w:val="000000"/>
                <w:sz w:val="20"/>
              </w:rPr>
              <w:t>
из них таможенная пошлина</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тауарларға</w:t>
            </w:r>
            <w:r>
              <w:br/>
            </w:r>
            <w:r>
              <w:rPr>
                <w:rFonts w:ascii="Times New Roman"/>
                <w:b w:val="false"/>
                <w:i w:val="false"/>
                <w:color w:val="000000"/>
                <w:sz w:val="20"/>
              </w:rPr>
              <w:t>
на ввозимые товары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әкетілетін тауарларға</w:t>
            </w:r>
            <w:r>
              <w:br/>
            </w:r>
            <w:r>
              <w:rPr>
                <w:rFonts w:ascii="Times New Roman"/>
                <w:b w:val="false"/>
                <w:i w:val="false"/>
                <w:color w:val="000000"/>
                <w:sz w:val="20"/>
              </w:rPr>
              <w:t>
на вывозимые товары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Берешек туралы ақпаратты көрсетіңіз, мың теңге</w:t>
      </w:r>
    </w:p>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4648"/>
        <w:gridCol w:w="1974"/>
        <w:gridCol w:w="1844"/>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сатып алушылар мен тапсырыс берушілердің берешегі</w:t>
            </w:r>
            <w:r>
              <w:br/>
            </w:r>
            <w:r>
              <w:rPr>
                <w:rFonts w:ascii="Times New Roman"/>
                <w:b w:val="false"/>
                <w:i w:val="false"/>
                <w:color w:val="000000"/>
                <w:sz w:val="20"/>
              </w:rPr>
              <w:t>
из нее задолженность покупателей и заказчиков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өнім берушілермен және мердігерлермен есеп айырысу бойынша</w:t>
            </w:r>
            <w:r>
              <w:br/>
            </w:r>
            <w:r>
              <w:rPr>
                <w:rFonts w:ascii="Times New Roman"/>
                <w:b w:val="false"/>
                <w:i w:val="false"/>
                <w:color w:val="000000"/>
                <w:sz w:val="20"/>
              </w:rPr>
              <w:t>
из нее по расчетам с поставщиками и подрядчиками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резиденттермен</w:t>
            </w:r>
            <w:r>
              <w:br/>
            </w:r>
            <w:r>
              <w:rPr>
                <w:rFonts w:ascii="Times New Roman"/>
                <w:b w:val="false"/>
                <w:i w:val="false"/>
                <w:color w:val="000000"/>
                <w:sz w:val="20"/>
              </w:rPr>
              <w:t>
резидентами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еместермен</w:t>
            </w:r>
            <w:r>
              <w:br/>
            </w:r>
            <w:r>
              <w:rPr>
                <w:rFonts w:ascii="Times New Roman"/>
                <w:b w:val="false"/>
                <w:i w:val="false"/>
                <w:color w:val="000000"/>
                <w:sz w:val="20"/>
              </w:rPr>
              <w:t>
нерезидентами</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бюджетке басқа да міндетті төлемдер бойынша</w:t>
            </w:r>
            <w:r>
              <w:br/>
            </w:r>
            <w:r>
              <w:rPr>
                <w:rFonts w:ascii="Times New Roman"/>
                <w:b w:val="false"/>
                <w:i w:val="false"/>
                <w:color w:val="000000"/>
                <w:sz w:val="20"/>
              </w:rPr>
              <w:t>
по налогам и другим обязательным платежам в бюджет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 бірыңғай жинақтаушы зейнетақы қорына аударуы бойынша</w:t>
            </w:r>
            <w:r>
              <w:br/>
            </w: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резиденттердің</w:t>
            </w:r>
            <w:r>
              <w:br/>
            </w:r>
            <w:r>
              <w:rPr>
                <w:rFonts w:ascii="Times New Roman"/>
                <w:b w:val="false"/>
                <w:i w:val="false"/>
                <w:color w:val="000000"/>
                <w:sz w:val="20"/>
              </w:rPr>
              <w:t>
резидентов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еместердің</w:t>
            </w:r>
            <w:r>
              <w:br/>
            </w:r>
            <w:r>
              <w:rPr>
                <w:rFonts w:ascii="Times New Roman"/>
                <w:b w:val="false"/>
                <w:i w:val="false"/>
                <w:color w:val="000000"/>
                <w:sz w:val="20"/>
              </w:rPr>
              <w:t>
нерезидентов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берешек</w:t>
            </w:r>
            <w:r>
              <w:br/>
            </w:r>
            <w:r>
              <w:rPr>
                <w:rFonts w:ascii="Times New Roman"/>
                <w:b w:val="false"/>
                <w:i w:val="false"/>
                <w:color w:val="000000"/>
                <w:sz w:val="20"/>
              </w:rPr>
              <w:t>
задолженность по оплате труда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Бухгалтерлік баланс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9"/>
        <w:gridCol w:w="3899"/>
        <w:gridCol w:w="2031"/>
        <w:gridCol w:w="2031"/>
      </w:tblGrid>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өзге де ақшалай қаражаттар</w:t>
            </w:r>
            <w:r>
              <w:br/>
            </w:r>
            <w:r>
              <w:rPr>
                <w:rFonts w:ascii="Times New Roman"/>
                <w:b w:val="false"/>
                <w:i w:val="false"/>
                <w:color w:val="000000"/>
                <w:sz w:val="20"/>
              </w:rPr>
              <w:t>
прочие денежные средства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готовая продукция</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қайта сатуға арналған тауарлар</w:t>
            </w:r>
            <w:r>
              <w:br/>
            </w:r>
            <w:r>
              <w:rPr>
                <w:rFonts w:ascii="Times New Roman"/>
                <w:b w:val="false"/>
                <w:i w:val="false"/>
                <w:color w:val="000000"/>
                <w:sz w:val="20"/>
              </w:rPr>
              <w:t>
в том числе товары для перепродажи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егілетін биологиялық ресурстардың аяқталмаған өндірісі</w:t>
            </w:r>
            <w:r>
              <w:br/>
            </w:r>
            <w:r>
              <w:rPr>
                <w:rFonts w:ascii="Times New Roman"/>
                <w:b w:val="false"/>
                <w:i w:val="false"/>
                <w:color w:val="000000"/>
                <w:sz w:val="20"/>
              </w:rPr>
              <w:t>
в том числе незавершенное производство культивируемых биологических ресурсов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r>
              <w:br/>
            </w:r>
            <w:r>
              <w:rPr>
                <w:rFonts w:ascii="Times New Roman"/>
                <w:b w:val="false"/>
                <w:i w:val="false"/>
                <w:color w:val="000000"/>
                <w:sz w:val="20"/>
              </w:rPr>
              <w:t>
Основные средства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из них незавершенное строительство</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из них краткосрочные банковские займы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Обязательство по налогам</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из них долгосрочные банковские займы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Итого капитал</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Ақшалай қаражаттың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2"/>
        <w:gridCol w:w="5174"/>
        <w:gridCol w:w="1316"/>
        <w:gridCol w:w="1351"/>
        <w:gridCol w:w="1647"/>
      </w:tblGrid>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жүргізілген операциялардан түскені</w:t>
            </w:r>
            <w:r>
              <w:br/>
            </w:r>
            <w:r>
              <w:rPr>
                <w:rFonts w:ascii="Times New Roman"/>
                <w:b w:val="false"/>
                <w:i w:val="false"/>
                <w:color w:val="000000"/>
                <w:sz w:val="20"/>
              </w:rPr>
              <w:t>
От операций в тенге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валютамен жүргізілген операциялардан түскені</w:t>
            </w:r>
            <w:r>
              <w:br/>
            </w:r>
            <w:r>
              <w:rPr>
                <w:rFonts w:ascii="Times New Roman"/>
                <w:b w:val="false"/>
                <w:i w:val="false"/>
                <w:color w:val="000000"/>
                <w:sz w:val="20"/>
              </w:rPr>
              <w:t>
От операций в иностранной валюте</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көрсетуден</w:t>
            </w:r>
            <w:r>
              <w:br/>
            </w:r>
            <w:r>
              <w:rPr>
                <w:rFonts w:ascii="Times New Roman"/>
                <w:b w:val="false"/>
                <w:i w:val="false"/>
                <w:color w:val="000000"/>
                <w:sz w:val="20"/>
              </w:rPr>
              <w:t>
предоставление услуг</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дивиденділер</w:t>
            </w:r>
            <w:r>
              <w:br/>
            </w:r>
            <w:r>
              <w:rPr>
                <w:rFonts w:ascii="Times New Roman"/>
                <w:b w:val="false"/>
                <w:i w:val="false"/>
                <w:color w:val="000000"/>
                <w:sz w:val="20"/>
              </w:rPr>
              <w:t>
дивиденды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гонорардан сыйақы түріндегі түсімдер, комиссиялық және өзге де түсімдер</w:t>
            </w:r>
            <w:r>
              <w:br/>
            </w:r>
            <w:r>
              <w:rPr>
                <w:rFonts w:ascii="Times New Roman"/>
                <w:b w:val="false"/>
                <w:i w:val="false"/>
                <w:color w:val="000000"/>
                <w:sz w:val="20"/>
              </w:rPr>
              <w:t>
поступления в виде вознаграждений от аренды, гонорары, комиссионные и прочая выручка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сыйлықақылары және талаптар, жылдық жарналар мен өзге де сақтандыру сыйақылары түріндегі түсімдер</w:t>
            </w:r>
            <w:r>
              <w:br/>
            </w:r>
            <w:r>
              <w:rPr>
                <w:rFonts w:ascii="Times New Roman"/>
                <w:b w:val="false"/>
                <w:i w:val="false"/>
                <w:color w:val="000000"/>
                <w:sz w:val="20"/>
              </w:rPr>
              <w:t>
поступления в виде страховых премий и исков, годовых взносов и прочих страховых вознаграждений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r>
              <w:br/>
            </w:r>
            <w:r>
              <w:rPr>
                <w:rFonts w:ascii="Times New Roman"/>
                <w:b w:val="false"/>
                <w:i w:val="false"/>
                <w:color w:val="000000"/>
                <w:sz w:val="20"/>
              </w:rPr>
              <w:t>
платежи поставщикам за товары и услуги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по прочим займам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беруден, гонорардан сыйақы түріндегі төлемдер, комиссиялық және өзге де төлемақылар</w:t>
            </w:r>
            <w:r>
              <w:br/>
            </w:r>
            <w:r>
              <w:rPr>
                <w:rFonts w:ascii="Times New Roman"/>
                <w:b w:val="false"/>
                <w:i w:val="false"/>
                <w:color w:val="000000"/>
                <w:sz w:val="20"/>
              </w:rPr>
              <w:t>
платежи в виде вознаграждений за аренду, гонорары, комиссионные и прочие выплаты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сыйақылары және талаптар, жылдық жарналар мен өзге де сақтандыру сыйақылары түріндегі төлемдер</w:t>
            </w:r>
            <w:r>
              <w:br/>
            </w:r>
            <w:r>
              <w:rPr>
                <w:rFonts w:ascii="Times New Roman"/>
                <w:b w:val="false"/>
                <w:i w:val="false"/>
                <w:color w:val="000000"/>
                <w:sz w:val="20"/>
              </w:rPr>
              <w:t>
платежи в виде страховых премий и исков, годовых взносов и прочих страховых вознаграждений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прочее выбытие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w:t>
            </w:r>
            <w:r>
              <w:br/>
            </w:r>
            <w:r>
              <w:rPr>
                <w:rFonts w:ascii="Times New Roman"/>
                <w:b w:val="false"/>
                <w:i w:val="false"/>
                <w:color w:val="000000"/>
                <w:sz w:val="20"/>
              </w:rPr>
              <w:t>
реализация финансовых активов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және басқа кәсіпорындардағы қатысу үлестерін сату</w:t>
            </w:r>
            <w:r>
              <w:br/>
            </w:r>
            <w:r>
              <w:rPr>
                <w:rFonts w:ascii="Times New Roman"/>
                <w:b w:val="false"/>
                <w:i w:val="false"/>
                <w:color w:val="000000"/>
                <w:sz w:val="20"/>
              </w:rPr>
              <w:t>
реализация акций и долей участия в других предприятиях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кәсіпорындардың қарыздық құралдарын сату</w:t>
            </w:r>
            <w:r>
              <w:br/>
            </w:r>
            <w:r>
              <w:rPr>
                <w:rFonts w:ascii="Times New Roman"/>
                <w:b w:val="false"/>
                <w:i w:val="false"/>
                <w:color w:val="000000"/>
                <w:sz w:val="20"/>
              </w:rPr>
              <w:t>
реализация долговых инструментов других предприятий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форвардтық, опциондық шарттар мен айырбастар бойынша түскен түсімдер</w:t>
            </w:r>
            <w:r>
              <w:br/>
            </w:r>
            <w:r>
              <w:rPr>
                <w:rFonts w:ascii="Times New Roman"/>
                <w:b w:val="false"/>
                <w:i w:val="false"/>
                <w:color w:val="000000"/>
                <w:sz w:val="20"/>
              </w:rPr>
              <w:t>
поступления по фьючерсным, форвардным, опционным договорам и свопам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мен басқа кәсіпорындардағы қатысу үлесін сатып алу</w:t>
            </w:r>
            <w:r>
              <w:br/>
            </w:r>
            <w:r>
              <w:rPr>
                <w:rFonts w:ascii="Times New Roman"/>
                <w:b w:val="false"/>
                <w:i w:val="false"/>
                <w:color w:val="000000"/>
                <w:sz w:val="20"/>
              </w:rPr>
              <w:t>
приобретение акций и долей участия в других предприятиях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кәсіпорындардың қарыздық құралдарын сатып алу</w:t>
            </w:r>
            <w:r>
              <w:br/>
            </w:r>
            <w:r>
              <w:rPr>
                <w:rFonts w:ascii="Times New Roman"/>
                <w:b w:val="false"/>
                <w:i w:val="false"/>
                <w:color w:val="000000"/>
                <w:sz w:val="20"/>
              </w:rPr>
              <w:t>
приобретение долговых инструментов других предприятий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w:t>
            </w:r>
            <w:r>
              <w:br/>
            </w:r>
            <w:r>
              <w:rPr>
                <w:rFonts w:ascii="Times New Roman"/>
                <w:b w:val="false"/>
                <w:i w:val="false"/>
                <w:color w:val="000000"/>
                <w:sz w:val="20"/>
              </w:rPr>
              <w:t>
краткосрочных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w:t>
            </w:r>
            <w:r>
              <w:br/>
            </w:r>
            <w:r>
              <w:rPr>
                <w:rFonts w:ascii="Times New Roman"/>
                <w:b w:val="false"/>
                <w:i w:val="false"/>
                <w:color w:val="000000"/>
                <w:sz w:val="20"/>
              </w:rPr>
              <w:t>
долгосрочных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фьючерстік және форвардтық, опциондық шарттар мен айырбастар бойынша төлемдер</w:t>
            </w:r>
            <w:r>
              <w:br/>
            </w:r>
            <w:r>
              <w:rPr>
                <w:rFonts w:ascii="Times New Roman"/>
                <w:b w:val="false"/>
                <w:i w:val="false"/>
                <w:color w:val="000000"/>
                <w:sz w:val="20"/>
              </w:rPr>
              <w:t>
платежи по фьючерсным, форвардным, опционным договорам и свопам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прочее выбытие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және басқа да бағалы қағаздардың эмиссиясы</w:t>
            </w:r>
            <w:r>
              <w:br/>
            </w:r>
            <w:r>
              <w:rPr>
                <w:rFonts w:ascii="Times New Roman"/>
                <w:b w:val="false"/>
                <w:i w:val="false"/>
                <w:color w:val="000000"/>
                <w:sz w:val="20"/>
              </w:rPr>
              <w:t>
эмиссия акций и других ценных бумаг</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және басқа үлестік құралдардың эмиссиясы</w:t>
            </w:r>
            <w:r>
              <w:br/>
            </w:r>
            <w:r>
              <w:rPr>
                <w:rFonts w:ascii="Times New Roman"/>
                <w:b w:val="false"/>
                <w:i w:val="false"/>
                <w:color w:val="000000"/>
                <w:sz w:val="20"/>
              </w:rPr>
              <w:t>
эмиссия акций и других долевых инструментов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облигациялардың, қарыздардың, векселдердің, кепілдіктердің және басқа да қысқа және ұзақ мерзімді қарыздық құралдардың эмиссиясы</w:t>
            </w:r>
            <w:r>
              <w:br/>
            </w:r>
            <w:r>
              <w:rPr>
                <w:rFonts w:ascii="Times New Roman"/>
                <w:b w:val="false"/>
                <w:i w:val="false"/>
                <w:color w:val="000000"/>
                <w:sz w:val="20"/>
              </w:rPr>
              <w:t>
эмиссия облигаций, займов, векселей, закладных и других краткосрочных и долгосрочных долговых инструментов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w:t>
            </w:r>
            <w:r>
              <w:br/>
            </w:r>
            <w:r>
              <w:rPr>
                <w:rFonts w:ascii="Times New Roman"/>
                <w:b w:val="false"/>
                <w:i w:val="false"/>
                <w:color w:val="000000"/>
                <w:sz w:val="20"/>
              </w:rPr>
              <w:t>
получение займов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погашение задолженности по займам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акцияларын сатып алу</w:t>
            </w:r>
            <w:r>
              <w:br/>
            </w:r>
            <w:r>
              <w:rPr>
                <w:rFonts w:ascii="Times New Roman"/>
                <w:b w:val="false"/>
                <w:i w:val="false"/>
                <w:color w:val="000000"/>
                <w:sz w:val="20"/>
              </w:rPr>
              <w:t>
приобретение собственных акций</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дивиденділер төлеу</w:t>
            </w:r>
            <w:r>
              <w:br/>
            </w:r>
            <w:r>
              <w:rPr>
                <w:rFonts w:ascii="Times New Roman"/>
                <w:b w:val="false"/>
                <w:i w:val="false"/>
                <w:color w:val="000000"/>
                <w:sz w:val="20"/>
              </w:rPr>
              <w:t>
выплата дивидендов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 түрлері</w:t>
            </w:r>
            <w:r>
              <w:br/>
            </w:r>
            <w:r>
              <w:rPr>
                <w:rFonts w:ascii="Times New Roman"/>
                <w:b w:val="false"/>
                <w:i w:val="false"/>
                <w:color w:val="000000"/>
                <w:sz w:val="20"/>
              </w:rPr>
              <w:t>
прочее выбытие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көбеюі/азаюы жиынтығы</w:t>
            </w:r>
            <w:r>
              <w:br/>
            </w:r>
            <w:r>
              <w:rPr>
                <w:rFonts w:ascii="Times New Roman"/>
                <w:b w:val="false"/>
                <w:i w:val="false"/>
                <w:color w:val="000000"/>
                <w:sz w:val="20"/>
              </w:rPr>
              <w:t>
Итого: увеличение/уменьшение денежных средств</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Валюталық позиция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4"/>
        <w:gridCol w:w="1984"/>
        <w:gridCol w:w="1630"/>
        <w:gridCol w:w="1588"/>
        <w:gridCol w:w="1588"/>
        <w:gridCol w:w="1588"/>
        <w:gridCol w:w="1588"/>
      </w:tblGrid>
      <w:tr>
        <w:trPr>
          <w:trHeight w:val="30" w:hRule="atLeast"/>
        </w:trPr>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rPr>
                <w:rFonts w:ascii="Times New Roman"/>
                <w:b w:val="false"/>
                <w:i w:val="false"/>
                <w:color w:val="000000"/>
                <w:vertAlign w:val="superscript"/>
              </w:rPr>
              <w:t>3</w:t>
            </w:r>
            <w:r>
              <w:br/>
            </w:r>
            <w:r>
              <w:rPr>
                <w:rFonts w:ascii="Times New Roman"/>
                <w:b w:val="false"/>
                <w:i w:val="false"/>
                <w:color w:val="000000"/>
                <w:sz w:val="20"/>
              </w:rPr>
              <w:t>
доллар США</w:t>
            </w:r>
            <w:r>
              <w:rPr>
                <w:rFonts w:ascii="Times New Roman"/>
                <w:b w:val="false"/>
                <w:i w:val="false"/>
                <w:color w:val="000000"/>
                <w:vertAlign w:val="superscript"/>
              </w:rPr>
              <w:t>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Краткосрочные активы в иностранной валюте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қаражаттар және олардың эквиваленттері</w:t>
            </w:r>
            <w:r>
              <w:br/>
            </w:r>
            <w:r>
              <w:rPr>
                <w:rFonts w:ascii="Times New Roman"/>
                <w:b w:val="false"/>
                <w:i w:val="false"/>
                <w:color w:val="000000"/>
                <w:sz w:val="20"/>
              </w:rPr>
              <w:t>
денежные средства и их эквиваленты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долгосрочные финансовые инвестиции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АҚШ- Америка Құрама Штаттары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Здесь и далее США - Соединенные Штаты Америки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2"/>
        <w:gridCol w:w="2098"/>
        <w:gridCol w:w="1462"/>
        <w:gridCol w:w="1424"/>
        <w:gridCol w:w="1424"/>
        <w:gridCol w:w="1425"/>
        <w:gridCol w:w="1425"/>
      </w:tblGrid>
      <w:tr>
        <w:trPr>
          <w:trHeight w:val="30" w:hRule="atLeast"/>
        </w:trPr>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w:t>
            </w:r>
            <w:r>
              <w:br/>
            </w:r>
            <w:r>
              <w:rPr>
                <w:rFonts w:ascii="Times New Roman"/>
                <w:b w:val="false"/>
                <w:i w:val="false"/>
                <w:color w:val="000000"/>
                <w:sz w:val="20"/>
              </w:rPr>
              <w:t>
доллар США</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 барлығы</w:t>
            </w:r>
            <w:r>
              <w:br/>
            </w:r>
            <w:r>
              <w:rPr>
                <w:rFonts w:ascii="Times New Roman"/>
                <w:b w:val="false"/>
                <w:i w:val="false"/>
                <w:color w:val="000000"/>
                <w:sz w:val="20"/>
              </w:rPr>
              <w:t>
Активы в иностранной валюте, всего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краткосрочные банковские займы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қаржылық міндеттемелер</w:t>
            </w:r>
            <w:r>
              <w:br/>
            </w:r>
            <w:r>
              <w:rPr>
                <w:rFonts w:ascii="Times New Roman"/>
                <w:b w:val="false"/>
                <w:i w:val="false"/>
                <w:color w:val="000000"/>
                <w:sz w:val="20"/>
              </w:rPr>
              <w:t>
прочие краткосрочные финансовые обязательства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Долгосрочные обязательства в иностранной валюте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долгосрочные банковские займы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қаржылық міндеттемелер</w:t>
            </w:r>
            <w:r>
              <w:br/>
            </w:r>
            <w:r>
              <w:rPr>
                <w:rFonts w:ascii="Times New Roman"/>
                <w:b w:val="false"/>
                <w:i w:val="false"/>
                <w:color w:val="000000"/>
                <w:sz w:val="20"/>
              </w:rPr>
              <w:t>
прочие долгосрочные финансовые обязательства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 барлығы</w:t>
            </w:r>
            <w:r>
              <w:br/>
            </w:r>
            <w:r>
              <w:rPr>
                <w:rFonts w:ascii="Times New Roman"/>
                <w:b w:val="false"/>
                <w:i w:val="false"/>
                <w:color w:val="000000"/>
                <w:sz w:val="20"/>
              </w:rPr>
              <w:t>
Обязательства в иностранной валюте, всего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Кәсіпорындардың өндіріс процесінде тұтынылған тауарлар мен көрсетілетін қызметтерге жұмсаған шығыстары мен қорлары туралы ақпарат, мың теңге</w:t>
      </w:r>
    </w:p>
    <w:p>
      <w:pPr>
        <w:spacing w:after="0"/>
        <w:ind w:left="0"/>
        <w:jc w:val="both"/>
      </w:pPr>
      <w:r>
        <w:rPr>
          <w:rFonts w:ascii="Times New Roman"/>
          <w:b w:val="false"/>
          <w:i w:val="false"/>
          <w:color w:val="000000"/>
          <w:sz w:val="28"/>
        </w:rPr>
        <w:t>
      Информация о расходах предприятия на товары и услуги, потребленные в процессе производства и запасах,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9"/>
        <w:gridCol w:w="2346"/>
        <w:gridCol w:w="2536"/>
        <w:gridCol w:w="1984"/>
        <w:gridCol w:w="1985"/>
      </w:tblGrid>
      <w:tr>
        <w:trPr>
          <w:trHeight w:val="30" w:hRule="atLeast"/>
        </w:trPr>
        <w:tc>
          <w:tcPr>
            <w:tcW w:w="3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қызметтердің атауы</w:t>
            </w:r>
            <w:r>
              <w:br/>
            </w:r>
            <w:r>
              <w:rPr>
                <w:rFonts w:ascii="Times New Roman"/>
                <w:b w:val="false"/>
                <w:i w:val="false"/>
                <w:color w:val="000000"/>
                <w:sz w:val="20"/>
              </w:rPr>
              <w:t>
Наименование товаров и услуг</w:t>
            </w:r>
          </w:p>
        </w:tc>
        <w:tc>
          <w:tcPr>
            <w:tcW w:w="2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w:t>
            </w:r>
            <w:r>
              <w:rPr>
                <w:rFonts w:ascii="Times New Roman"/>
                <w:b w:val="false"/>
                <w:i w:val="false"/>
                <w:color w:val="000000"/>
                <w:vertAlign w:val="superscript"/>
              </w:rPr>
              <w:t>4</w:t>
            </w:r>
            <w:r>
              <w:rPr>
                <w:rFonts w:ascii="Times New Roman"/>
                <w:b w:val="false"/>
                <w:i w:val="false"/>
                <w:color w:val="000000"/>
                <w:sz w:val="20"/>
              </w:rPr>
              <w:t xml:space="preserve"> коды</w:t>
            </w:r>
            <w:r>
              <w:br/>
            </w:r>
            <w:r>
              <w:rPr>
                <w:rFonts w:ascii="Times New Roman"/>
                <w:b w:val="false"/>
                <w:i w:val="false"/>
                <w:color w:val="000000"/>
                <w:sz w:val="20"/>
              </w:rPr>
              <w:t>
Код КПВЭД</w:t>
            </w:r>
            <w:r>
              <w:rPr>
                <w:rFonts w:ascii="Times New Roman"/>
                <w:b w:val="false"/>
                <w:i w:val="false"/>
                <w:color w:val="000000"/>
                <w:vertAlign w:val="superscript"/>
              </w:rPr>
              <w:t>4</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бойынша</w:t>
            </w:r>
            <w:r>
              <w:rPr>
                <w:rFonts w:ascii="Times New Roman"/>
                <w:b w:val="false"/>
                <w:i w:val="false"/>
                <w:color w:val="000000"/>
                <w:vertAlign w:val="superscript"/>
              </w:rPr>
              <w:t>5</w:t>
            </w:r>
            <w:r>
              <w:br/>
            </w:r>
            <w:r>
              <w:rPr>
                <w:rFonts w:ascii="Times New Roman"/>
                <w:b w:val="false"/>
                <w:i w:val="false"/>
                <w:color w:val="000000"/>
                <w:sz w:val="20"/>
              </w:rPr>
              <w:t>
по основному виду деятельности</w:t>
            </w:r>
            <w:r>
              <w:rPr>
                <w:rFonts w:ascii="Times New Roman"/>
                <w:b w:val="false"/>
                <w:i w:val="false"/>
                <w:color w:val="000000"/>
                <w:vertAlign w:val="superscript"/>
              </w:rPr>
              <w:t>5</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ЭҚТӨЖ - Экономикалық қызмет түрлері бойынша өнімдер жіктеуіші Қазақстан Республикасы Ұлттық экономика министрлігі Статистика комитетінің интернет-ресурсында</w:t>
      </w:r>
    </w:p>
    <w:p>
      <w:pPr>
        <w:spacing w:after="0"/>
        <w:ind w:left="0"/>
        <w:jc w:val="both"/>
      </w:pPr>
      <w:r>
        <w:rPr>
          <w:rFonts w:ascii="Times New Roman"/>
          <w:b w:val="false"/>
          <w:i w:val="false"/>
          <w:color w:val="000000"/>
          <w:sz w:val="28"/>
        </w:rPr>
        <w:t>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КПВЭД - Классификатор продукции по видам экономической деятельности расположен на интернет-ресурсе Комитета по статистике Министерства национальной экономики</w:t>
      </w:r>
    </w:p>
    <w:p>
      <w:pPr>
        <w:spacing w:after="0"/>
        <w:ind w:left="0"/>
        <w:jc w:val="both"/>
      </w:pPr>
      <w:r>
        <w:rPr>
          <w:rFonts w:ascii="Times New Roman"/>
          <w:b w:val="false"/>
          <w:i w:val="false"/>
          <w:color w:val="000000"/>
          <w:sz w:val="28"/>
        </w:rPr>
        <w:t>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Қажет болған жағдайда қосымша парақтарда жалғастырыңыз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При необходимости продолжите на дополнительных листах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4"/>
        <w:gridCol w:w="1598"/>
        <w:gridCol w:w="2829"/>
        <w:gridCol w:w="2214"/>
        <w:gridCol w:w="2215"/>
      </w:tblGrid>
      <w:tr>
        <w:trPr>
          <w:trHeight w:val="30" w:hRule="atLeast"/>
        </w:trPr>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көрсетілетін қызметтердің атауы</w:t>
            </w:r>
            <w:r>
              <w:br/>
            </w:r>
            <w:r>
              <w:rPr>
                <w:rFonts w:ascii="Times New Roman"/>
                <w:b w:val="false"/>
                <w:i w:val="false"/>
                <w:color w:val="000000"/>
                <w:sz w:val="20"/>
              </w:rPr>
              <w:t>
Наименование товаров и услуг</w:t>
            </w:r>
          </w:p>
        </w:tc>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ЭҚТӨЖ коды</w:t>
            </w:r>
            <w:r>
              <w:br/>
            </w:r>
            <w:r>
              <w:rPr>
                <w:rFonts w:ascii="Times New Roman"/>
                <w:b w:val="false"/>
                <w:i w:val="false"/>
                <w:color w:val="000000"/>
                <w:sz w:val="20"/>
              </w:rPr>
              <w:t>
Код КПВЭД</w:t>
            </w:r>
          </w:p>
        </w:tc>
        <w:tc>
          <w:tcPr>
            <w:tcW w:w="2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тауарлар мен қызметтер</w:t>
            </w:r>
            <w:r>
              <w:br/>
            </w:r>
            <w:r>
              <w:rPr>
                <w:rFonts w:ascii="Times New Roman"/>
                <w:b w:val="false"/>
                <w:i w:val="false"/>
                <w:color w:val="000000"/>
                <w:sz w:val="20"/>
              </w:rPr>
              <w:t>
Использовано товаров и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 түрі бойынша</w:t>
            </w:r>
            <w:r>
              <w:br/>
            </w:r>
            <w:r>
              <w:rPr>
                <w:rFonts w:ascii="Times New Roman"/>
                <w:b w:val="false"/>
                <w:i w:val="false"/>
                <w:color w:val="000000"/>
                <w:sz w:val="20"/>
              </w:rPr>
              <w:t>
по основному виду деятельности</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Басты ұйым және аумақтық бөлімшелер туралы мәліметтер</w:t>
      </w:r>
    </w:p>
    <w:p>
      <w:pPr>
        <w:spacing w:after="0"/>
        <w:ind w:left="0"/>
        <w:jc w:val="both"/>
      </w:pPr>
      <w:r>
        <w:rPr>
          <w:rFonts w:ascii="Times New Roman"/>
          <w:b w:val="false"/>
          <w:i w:val="false"/>
          <w:color w:val="000000"/>
          <w:sz w:val="28"/>
        </w:rPr>
        <w:t>
      Сведения о головной организации и территориальных подразделениях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6"/>
        <w:gridCol w:w="1038"/>
        <w:gridCol w:w="1313"/>
        <w:gridCol w:w="2695"/>
        <w:gridCol w:w="1759"/>
        <w:gridCol w:w="1261"/>
        <w:gridCol w:w="3308"/>
      </w:tblGrid>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бөлімшенің коды БСН</w:t>
            </w:r>
            <w:r>
              <w:rPr>
                <w:rFonts w:ascii="Times New Roman"/>
                <w:b w:val="false"/>
                <w:i w:val="false"/>
                <w:color w:val="000000"/>
                <w:vertAlign w:val="superscript"/>
              </w:rPr>
              <w:t>6</w:t>
            </w:r>
            <w:r>
              <w:br/>
            </w:r>
            <w:r>
              <w:rPr>
                <w:rFonts w:ascii="Times New Roman"/>
                <w:b w:val="false"/>
                <w:i w:val="false"/>
                <w:color w:val="000000"/>
                <w:sz w:val="20"/>
              </w:rPr>
              <w:t>
Код территориального подразделения БИН</w:t>
            </w:r>
            <w:r>
              <w:rPr>
                <w:rFonts w:ascii="Times New Roman"/>
                <w:b w:val="false"/>
                <w:i w:val="false"/>
                <w:color w:val="000000"/>
                <w:vertAlign w:val="superscript"/>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(ӘАОЖ</w:t>
            </w:r>
            <w:r>
              <w:rPr>
                <w:rFonts w:ascii="Times New Roman"/>
                <w:b w:val="false"/>
                <w:i w:val="false"/>
                <w:color w:val="000000"/>
                <w:vertAlign w:val="superscript"/>
              </w:rPr>
              <w:t>7</w:t>
            </w:r>
            <w:r>
              <w:rPr>
                <w:rFonts w:ascii="Times New Roman"/>
                <w:b w:val="false"/>
                <w:i w:val="false"/>
                <w:color w:val="000000"/>
                <w:sz w:val="20"/>
              </w:rPr>
              <w:t>)</w:t>
            </w:r>
            <w:r>
              <w:br/>
            </w:r>
            <w:r>
              <w:rPr>
                <w:rFonts w:ascii="Times New Roman"/>
                <w:b w:val="false"/>
                <w:i w:val="false"/>
                <w:color w:val="000000"/>
                <w:sz w:val="20"/>
              </w:rPr>
              <w:t>
Область (код КАТО</w:t>
            </w:r>
            <w:r>
              <w:rPr>
                <w:rFonts w:ascii="Times New Roman"/>
                <w:b w:val="false"/>
                <w:i w:val="false"/>
                <w:color w:val="000000"/>
                <w:vertAlign w:val="superscript"/>
              </w:rPr>
              <w:t>7</w:t>
            </w:r>
            <w:r>
              <w:rPr>
                <w:rFonts w:ascii="Times New Roman"/>
                <w:b w:val="false"/>
                <w:i w:val="false"/>
                <w:color w:val="000000"/>
                <w:sz w:val="20"/>
              </w:rPr>
              <w:t>)</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бөлімшенің қызмет түрі (ЭҚЖЖ</w:t>
            </w:r>
            <w:r>
              <w:rPr>
                <w:rFonts w:ascii="Times New Roman"/>
                <w:b w:val="false"/>
                <w:i w:val="false"/>
                <w:color w:val="000000"/>
                <w:vertAlign w:val="superscript"/>
              </w:rPr>
              <w:t>8</w:t>
            </w:r>
            <w:r>
              <w:rPr>
                <w:rFonts w:ascii="Times New Roman"/>
                <w:b w:val="false"/>
                <w:i w:val="false"/>
                <w:color w:val="000000"/>
                <w:sz w:val="20"/>
              </w:rPr>
              <w:t xml:space="preserve"> коды 5 таңбалы)</w:t>
            </w:r>
            <w:r>
              <w:br/>
            </w:r>
            <w:r>
              <w:rPr>
                <w:rFonts w:ascii="Times New Roman"/>
                <w:b w:val="false"/>
                <w:i w:val="false"/>
                <w:color w:val="000000"/>
                <w:sz w:val="20"/>
              </w:rPr>
              <w:t>
Вид деятельности территориального подразделения (код ОКЭД</w:t>
            </w:r>
            <w:r>
              <w:rPr>
                <w:rFonts w:ascii="Times New Roman"/>
                <w:b w:val="false"/>
                <w:i w:val="false"/>
                <w:color w:val="000000"/>
                <w:vertAlign w:val="superscript"/>
              </w:rPr>
              <w:t>8</w:t>
            </w:r>
            <w:r>
              <w:rPr>
                <w:rFonts w:ascii="Times New Roman"/>
                <w:b w:val="false"/>
                <w:i w:val="false"/>
                <w:color w:val="000000"/>
                <w:sz w:val="20"/>
              </w:rPr>
              <w:t xml:space="preserve"> 5-ти значный)</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орта есеппен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год, человек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шығыстары, мың теңге</w:t>
            </w:r>
            <w:r>
              <w:br/>
            </w:r>
            <w:r>
              <w:rPr>
                <w:rFonts w:ascii="Times New Roman"/>
                <w:b w:val="false"/>
                <w:i w:val="false"/>
                <w:color w:val="000000"/>
                <w:sz w:val="20"/>
              </w:rPr>
              <w:t>
Расходы на оплату труда, тысяч тенге</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жалпы көлеміндегі аумақтық бөлімшелердің үлесі, %</w:t>
            </w:r>
            <w:r>
              <w:br/>
            </w:r>
            <w:r>
              <w:rPr>
                <w:rFonts w:ascii="Times New Roman"/>
                <w:b w:val="false"/>
                <w:i w:val="false"/>
                <w:color w:val="000000"/>
                <w:sz w:val="20"/>
              </w:rPr>
              <w:t>
Доля территориальных подразделений в общем объеме произведенной продукции, выполненных работ и оказанных услуг,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БСН - Бизнес-сәйкестендіру нөмірі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БИН - Бизнес-идентификационный номер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ӘАОЖ - Әкімшілік-аумақтық объектілер жіктеуіші Қазақстан Республикасы Ұлттық экономика министрлігі Статистика комитетінің интернет-ресурсында</w:t>
      </w:r>
    </w:p>
    <w:p>
      <w:pPr>
        <w:spacing w:after="0"/>
        <w:ind w:left="0"/>
        <w:jc w:val="both"/>
      </w:pPr>
      <w:r>
        <w:rPr>
          <w:rFonts w:ascii="Times New Roman"/>
          <w:b w:val="false"/>
          <w:i w:val="false"/>
          <w:color w:val="000000"/>
          <w:sz w:val="28"/>
        </w:rPr>
        <w:t>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КАТО - Классификатор административно-территориальных объектов расположен на интернет-ресурсе Комитета по статистике Министерства национальной</w:t>
      </w:r>
    </w:p>
    <w:p>
      <w:pPr>
        <w:spacing w:after="0"/>
        <w:ind w:left="0"/>
        <w:jc w:val="both"/>
      </w:pPr>
      <w:r>
        <w:rPr>
          <w:rFonts w:ascii="Times New Roman"/>
          <w:b w:val="false"/>
          <w:i w:val="false"/>
          <w:color w:val="000000"/>
          <w:sz w:val="28"/>
        </w:rPr>
        <w:t>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ЭҚЖЖ 5 таңбалы - Экономикалық қызмет түрлерінің наменклатурасы Қазақстан Республикасы Ұлттық экономика министрлігі Статистика комитетінің интернет-ресурсында "Жіктеуіштер" бөлімінде орналастырылған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ОКЭД 5-ти значный - Номенклатура видов экономической деятельности расположена на интернет-ресурсе Комитета по статистике Министерства национальной экономики Республики Казахстан в разделе "Классификаторы"</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Наименование __________________________      Адрес_________________________________</w:t>
      </w:r>
    </w:p>
    <w:p>
      <w:pPr>
        <w:spacing w:after="0"/>
        <w:ind w:left="0"/>
        <w:jc w:val="both"/>
      </w:pPr>
      <w:r>
        <w:rPr>
          <w:rFonts w:ascii="Times New Roman"/>
          <w:b w:val="false"/>
          <w:i w:val="false"/>
          <w:color w:val="000000"/>
          <w:sz w:val="28"/>
        </w:rPr>
        <w:t>
      _________________________________            ______________________________________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xml:space="preserve">
      Алғашқы статистикалық деректерді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Алғашқы статистикалық деректерді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таратуға келісеміз</w:t>
      </w:r>
      <w:r>
        <w:rPr>
          <w:rFonts w:ascii="Times New Roman"/>
          <w:b w:val="false"/>
          <w:i w:val="false"/>
          <w:color w:val="000000"/>
          <w:vertAlign w:val="superscript"/>
        </w:rPr>
        <w:t>9</w:t>
      </w:r>
      <w:r>
        <w:rPr>
          <w:rFonts w:ascii="Times New Roman"/>
          <w:b w:val="false"/>
          <w:i w:val="false"/>
          <w:color w:val="000000"/>
          <w:sz w:val="28"/>
        </w:rPr>
        <w:t>                              таратуға келіспейміз</w:t>
      </w:r>
      <w:r>
        <w:rPr>
          <w:rFonts w:ascii="Times New Roman"/>
          <w:b w:val="false"/>
          <w:i w:val="false"/>
          <w:color w:val="000000"/>
          <w:vertAlign w:val="superscript"/>
        </w:rPr>
        <w:t>9</w:t>
      </w:r>
    </w:p>
    <w:p>
      <w:pPr>
        <w:spacing w:after="0"/>
        <w:ind w:left="0"/>
        <w:jc w:val="both"/>
      </w:pPr>
      <w:r>
        <w:rPr>
          <w:rFonts w:ascii="Times New Roman"/>
          <w:b w:val="false"/>
          <w:i w:val="false"/>
          <w:color w:val="000000"/>
          <w:sz w:val="28"/>
        </w:rPr>
        <w:t>
      Согласны на распространение первичных            Не согласны на распространение</w:t>
      </w:r>
    </w:p>
    <w:p>
      <w:pPr>
        <w:spacing w:after="0"/>
        <w:ind w:left="0"/>
        <w:jc w:val="both"/>
      </w:pPr>
      <w:r>
        <w:rPr>
          <w:rFonts w:ascii="Times New Roman"/>
          <w:b w:val="false"/>
          <w:i w:val="false"/>
          <w:color w:val="000000"/>
          <w:sz w:val="28"/>
        </w:rPr>
        <w:t>
      статистических данных</w:t>
      </w:r>
      <w:r>
        <w:rPr>
          <w:rFonts w:ascii="Times New Roman"/>
          <w:b w:val="false"/>
          <w:i w:val="false"/>
          <w:color w:val="000000"/>
          <w:vertAlign w:val="superscript"/>
        </w:rPr>
        <w:t>9</w:t>
      </w: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9</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исполняющее его обязанности___________________________ 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Аталған тармақ 2010 жылғы 19 наурыздағы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left"/>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10 қарашадағы</w:t>
            </w:r>
            <w:r>
              <w:br/>
            </w:r>
            <w:r>
              <w:rPr>
                <w:rFonts w:ascii="Times New Roman"/>
                <w:b w:val="false"/>
                <w:i w:val="false"/>
                <w:color w:val="000000"/>
                <w:sz w:val="20"/>
              </w:rPr>
              <w:t>№ 165 бұйрығына</w:t>
            </w:r>
            <w:r>
              <w:br/>
            </w:r>
            <w:r>
              <w:rPr>
                <w:rFonts w:ascii="Times New Roman"/>
                <w:b w:val="false"/>
                <w:i w:val="false"/>
                <w:color w:val="000000"/>
                <w:sz w:val="20"/>
              </w:rPr>
              <w:t>2-қосымша</w:t>
            </w:r>
          </w:p>
        </w:tc>
      </w:tr>
    </w:tbl>
    <w:bookmarkStart w:name="z32" w:id="29"/>
    <w:p>
      <w:pPr>
        <w:spacing w:after="0"/>
        <w:ind w:left="0"/>
        <w:jc w:val="left"/>
      </w:pPr>
      <w:r>
        <w:rPr>
          <w:rFonts w:ascii="Times New Roman"/>
          <w:b/>
          <w:i w:val="false"/>
          <w:color w:val="000000"/>
        </w:rPr>
        <w:t xml:space="preserve"> "Кәсіпорынның қаржы-шаруашылық қызметі туралы есеп" (коды 271112130, индексі 1-ПФ, кезеңділігі жылдық) жалпымемлекеттік статистикалық байқаудың статистикалық нысанын толтыру жөніндегі нұскаулық</w:t>
      </w:r>
    </w:p>
    <w:bookmarkEnd w:id="29"/>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министрлігі Статистика комитеті Төрағасының 13.12.2018 </w:t>
      </w:r>
      <w:r>
        <w:rPr>
          <w:rFonts w:ascii="Times New Roman"/>
          <w:b w:val="false"/>
          <w:i w:val="false"/>
          <w:color w:val="ff0000"/>
          <w:sz w:val="28"/>
        </w:rPr>
        <w:t>№ 6</w:t>
      </w:r>
      <w:r>
        <w:rPr>
          <w:rFonts w:ascii="Times New Roman"/>
          <w:b w:val="false"/>
          <w:i w:val="false"/>
          <w:color w:val="ff0000"/>
          <w:sz w:val="28"/>
        </w:rPr>
        <w:t xml:space="preserve"> (01.01.2019 бастап қолданысқа енгізіледі) бұйрығымен.</w:t>
      </w:r>
    </w:p>
    <w:p>
      <w:pPr>
        <w:spacing w:after="0"/>
        <w:ind w:left="0"/>
        <w:jc w:val="both"/>
      </w:pPr>
      <w:r>
        <w:rPr>
          <w:rFonts w:ascii="Times New Roman"/>
          <w:b w:val="false"/>
          <w:i w:val="false"/>
          <w:color w:val="000000"/>
          <w:sz w:val="28"/>
        </w:rPr>
        <w:t xml:space="preserve">
      1. Осы "Кәсіпорынның қаржы-шаруашылық қызметі туралы есеп" (коды 271112130, индексі 1-ПФ,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қаржы-шаруашылық қызметі туралы есеп" (коды 271112130, индексі 1-ПФ, кезеңділігі жылдық) (бұдан әрі - статистикалық нысан)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ақшалай қаражат қозғалысы - операциялық, инвестициялық және қаржы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2) аяқталмаған өндіріс (жартылай фабрикаттар, құралдар, өзі жасап шығарған көмекші құрылғылар) - технологиялық процесте көзделген барлық кезеңдерден өтпеген және өндірістік процестегі өнім (өңдірістік процестің барлық деңгейінде жасалған, бірақ толық жинақталмаған бөлшектер мен жартылай фабрикаттар);</w:t>
      </w:r>
    </w:p>
    <w:p>
      <w:pPr>
        <w:spacing w:after="0"/>
        <w:ind w:left="0"/>
        <w:jc w:val="both"/>
      </w:pPr>
      <w:r>
        <w:rPr>
          <w:rFonts w:ascii="Times New Roman"/>
          <w:b w:val="false"/>
          <w:i w:val="false"/>
          <w:color w:val="000000"/>
          <w:sz w:val="28"/>
        </w:rPr>
        <w:t>
      3)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4) әкімшілік шығыстар - өндірістік процестерге байланысты емес басқару және шаруашылық шығыстары;</w:t>
      </w:r>
    </w:p>
    <w:p>
      <w:pPr>
        <w:spacing w:after="0"/>
        <w:ind w:left="0"/>
        <w:jc w:val="both"/>
      </w:pPr>
      <w:r>
        <w:rPr>
          <w:rFonts w:ascii="Times New Roman"/>
          <w:b w:val="false"/>
          <w:i w:val="false"/>
          <w:color w:val="000000"/>
          <w:sz w:val="28"/>
        </w:rPr>
        <w:t>
      5) валюта позициясы - есепті күніне валюта айырбастаудың түпкілікті бағамын қолданып теңгеде қайта саналған, шетелдік валютада көрсетілген, активтер мен міндеттемелер бойынша жалпы позиция;</w:t>
      </w:r>
    </w:p>
    <w:p>
      <w:pPr>
        <w:spacing w:after="0"/>
        <w:ind w:left="0"/>
        <w:jc w:val="both"/>
      </w:pPr>
      <w:r>
        <w:rPr>
          <w:rFonts w:ascii="Times New Roman"/>
          <w:b w:val="false"/>
          <w:i w:val="false"/>
          <w:color w:val="000000"/>
          <w:sz w:val="28"/>
        </w:rPr>
        <w:t>
      6) дебиторлық берешек - жеке немесе заңды тұлғалармен шаруашылық қатынасының қорытындылары бойынша кәсіпорынға олардан тиесілі борыштар сомасы;</w:t>
      </w:r>
    </w:p>
    <w:p>
      <w:pPr>
        <w:spacing w:after="0"/>
        <w:ind w:left="0"/>
        <w:jc w:val="both"/>
      </w:pPr>
      <w:r>
        <w:rPr>
          <w:rFonts w:ascii="Times New Roman"/>
          <w:b w:val="false"/>
          <w:i w:val="false"/>
          <w:color w:val="000000"/>
          <w:sz w:val="28"/>
        </w:rPr>
        <w:t>
      7)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біржолғы тәртіппен көрсетілетін материалдық көмек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 зиян немесе зақым келтірілген нұқсанды өтеуге (сақтандыру өтеуі жоқ болған жағдайда) төленетін төлемдер;</w:t>
      </w:r>
    </w:p>
    <w:p>
      <w:pPr>
        <w:spacing w:after="0"/>
        <w:ind w:left="0"/>
        <w:jc w:val="both"/>
      </w:pPr>
      <w:r>
        <w:rPr>
          <w:rFonts w:ascii="Times New Roman"/>
          <w:b w:val="false"/>
          <w:i w:val="false"/>
          <w:color w:val="000000"/>
          <w:sz w:val="28"/>
        </w:rPr>
        <w:t>
      8) кәсіпорын ішінде пайдаланылған өнім мен көрсетілген қызметтер - субъектінің бір құрылымдық бөлімшесінің осы субъектінің екінші құрылымдық бөлімшесіне пайдалану үшін ұсынылған өнімінің (жұмыстар, көрсетілетін қызметтердің) құны;</w:t>
      </w:r>
    </w:p>
    <w:p>
      <w:pPr>
        <w:spacing w:after="0"/>
        <w:ind w:left="0"/>
        <w:jc w:val="both"/>
      </w:pPr>
      <w:r>
        <w:rPr>
          <w:rFonts w:ascii="Times New Roman"/>
          <w:b w:val="false"/>
          <w:i w:val="false"/>
          <w:color w:val="000000"/>
          <w:sz w:val="28"/>
        </w:rPr>
        <w:t>
      9)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шығыстар;</w:t>
      </w:r>
    </w:p>
    <w:p>
      <w:pPr>
        <w:spacing w:after="0"/>
        <w:ind w:left="0"/>
        <w:jc w:val="both"/>
      </w:pPr>
      <w:r>
        <w:rPr>
          <w:rFonts w:ascii="Times New Roman"/>
          <w:b w:val="false"/>
          <w:i w:val="false"/>
          <w:color w:val="000000"/>
          <w:sz w:val="28"/>
        </w:rPr>
        <w:t>
      11) қаржыландырудан түсетін табыстар - сыйақылар, дивиденділер бойынша, қаржылық жалдаудан, инвестициялық жылжымайтын мүлік операцияларынан, қаржылық құралдардың әділ құнын өзгертуден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12) қорлар - қызмет көрсету немесе сату кезінде өндірістік процесте пайдалануға арналған кәсіпорынның қысқа мерзімді активтері;</w:t>
      </w:r>
    </w:p>
    <w:p>
      <w:pPr>
        <w:spacing w:after="0"/>
        <w:ind w:left="0"/>
        <w:jc w:val="both"/>
      </w:pPr>
      <w:r>
        <w:rPr>
          <w:rFonts w:ascii="Times New Roman"/>
          <w:b w:val="false"/>
          <w:i w:val="false"/>
          <w:color w:val="000000"/>
          <w:sz w:val="28"/>
        </w:rPr>
        <w:t>
      13) қызметкерлердің жалақы қоры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қаражаттары, сондай-ақ ақшалай бірлікке айналдырылған заттай түрдегі қаражаттар, салық және басқа да ұстап қалулар ескерілгендер (табыс салығы, жинақтаушы зейнетақы қорларына жұмыс берушілердің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p>
    <w:p>
      <w:pPr>
        <w:spacing w:after="0"/>
        <w:ind w:left="0"/>
        <w:jc w:val="both"/>
      </w:pP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15) қызметтің негізгі түрі - қосылған құн салығы субъекті жүзеге асыратын қызметтің кез келген басқа қызмет түрінің қосылған құн салығынан асатын қандай да болмасын қызмет түрі;</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персоналы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17) міндеттеме - реттелуі экономикалық пайдаларды қамтитын ресурстардың есептен шығуына әкеп соқтыратын өткен оқиғалардан туындайтын дара кәсіпкердің немесе ұйымның қазіргі міндеттері;</w:t>
      </w:r>
    </w:p>
    <w:p>
      <w:pPr>
        <w:spacing w:after="0"/>
        <w:ind w:left="0"/>
        <w:jc w:val="both"/>
      </w:pP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19) өтелім - активті пайдалы қолдану мерзімі ішінде активті сатып алу құнының өнімнің өзіндік құнына немесе шығысқа бірте-бірте ауысу процесі;</w:t>
      </w:r>
    </w:p>
    <w:p>
      <w:pPr>
        <w:spacing w:after="0"/>
        <w:ind w:left="0"/>
        <w:jc w:val="both"/>
      </w:pPr>
      <w:r>
        <w:rPr>
          <w:rFonts w:ascii="Times New Roman"/>
          <w:b w:val="false"/>
          <w:i w:val="false"/>
          <w:color w:val="000000"/>
          <w:sz w:val="28"/>
        </w:rPr>
        <w:t>
      20) өндірушінің бағасы - өнімнің өндірушіден тұтынушыға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21) өндірістік емес шығыстар - өнімдерді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бағамдық айырмадан,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23) өткізілген өнімнің және көрсетілген қызметтің өзіндік құны - босатылған дайын өнімнің (жұмыстардың, көрсетілген қызметтердің) нақты өзіндік құны;</w:t>
      </w:r>
    </w:p>
    <w:p>
      <w:pPr>
        <w:spacing w:after="0"/>
        <w:ind w:left="0"/>
        <w:jc w:val="both"/>
      </w:pPr>
      <w:r>
        <w:rPr>
          <w:rFonts w:ascii="Times New Roman"/>
          <w:b w:val="false"/>
          <w:i w:val="false"/>
          <w:color w:val="000000"/>
          <w:sz w:val="28"/>
        </w:rPr>
        <w:t>
      24) өнімдерді өткізу мен қызметтерді көрсету бойынша шығыстар - өнімдерді өткізу және қызмет көрсетулерге байланысты шығыстар. Оларға: жалақы, өткізім бөлімі жұмыскерлерінің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жүктерді жіберу пунктілеріне дейін тасымалдау, жүкті тиеу-түсіру бойынша шығыстары,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25) өнімдерді өткізу мен қызметтерді көрсетуден түскен кіріс - қосылған құн салығы, акциздерді, сондай-ақ қайтарылып берілген тауарлар құны, сатып алушыға ұсынылған сауда жеңілдіктері мен баға жеңілдіктерін алып тастағанда алуға жататын (алынған) сомасы;</w:t>
      </w:r>
    </w:p>
    <w:p>
      <w:pPr>
        <w:spacing w:after="0"/>
        <w:ind w:left="0"/>
        <w:jc w:val="both"/>
      </w:pPr>
      <w:r>
        <w:rPr>
          <w:rFonts w:ascii="Times New Roman"/>
          <w:b w:val="false"/>
          <w:i w:val="false"/>
          <w:color w:val="000000"/>
          <w:sz w:val="28"/>
        </w:rPr>
        <w:t>
      26) өндірілген өнім, орындалған жұмыстар мен көрсетілген қызметтер көлемі - өндірушінің бағасымен барлық шығарылған өнім, орындалған жұмыстар мен көрсетілген қызметтердің құны;</w:t>
      </w:r>
    </w:p>
    <w:p>
      <w:pPr>
        <w:spacing w:after="0"/>
        <w:ind w:left="0"/>
        <w:jc w:val="both"/>
      </w:pPr>
      <w:r>
        <w:rPr>
          <w:rFonts w:ascii="Times New Roman"/>
          <w:b w:val="false"/>
          <w:i w:val="false"/>
          <w:color w:val="000000"/>
          <w:sz w:val="28"/>
        </w:rPr>
        <w:t>
      27) өзге де шығыстар - әдеттегі қызмет процесіне қарамастан туындайтын өзге де өндірістік емес шығыстар: активтердің істен шығуы мен құнсыздануы, бағам айырмасы, резервтің жасалуы мен үмітсіз талаптардың жойылуы,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28) өндірістік шығыстар - қызметтің негізгі және қосалқы түрлерінің өндірілген өнімі мен көрсетілетін қызметтердің өзіндік құнын қалыптастыратын шығындар;</w:t>
      </w:r>
    </w:p>
    <w:p>
      <w:pPr>
        <w:spacing w:after="0"/>
        <w:ind w:left="0"/>
        <w:jc w:val="both"/>
      </w:pP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заңнамаларында белгіленген аударымдар;</w:t>
      </w:r>
    </w:p>
    <w:p>
      <w:pPr>
        <w:spacing w:after="0"/>
        <w:ind w:left="0"/>
        <w:jc w:val="both"/>
      </w:pPr>
      <w:r>
        <w:rPr>
          <w:rFonts w:ascii="Times New Roman"/>
          <w:b w:val="false"/>
          <w:i w:val="false"/>
          <w:color w:val="000000"/>
          <w:sz w:val="28"/>
        </w:rPr>
        <w:t>
      30) шикізат және материалдар, сатып алынған жартылай фабрикаттар және жиынтықтаушы бұйымдар - көлік және дайындаушы шығыстар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31)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p>
      <w:pPr>
        <w:spacing w:after="0"/>
        <w:ind w:left="0"/>
        <w:jc w:val="both"/>
      </w:pPr>
      <w:r>
        <w:rPr>
          <w:rFonts w:ascii="Times New Roman"/>
          <w:b w:val="false"/>
          <w:i w:val="false"/>
          <w:color w:val="000000"/>
          <w:sz w:val="28"/>
        </w:rPr>
        <w:t>
      3. Түзетпе жазба нақты шоттардың дебеттік немесе кредиттік айналымдарын арттыру (азайту) ретінде көрсетіледі.</w:t>
      </w:r>
    </w:p>
    <w:p>
      <w:pPr>
        <w:spacing w:after="0"/>
        <w:ind w:left="0"/>
        <w:jc w:val="both"/>
      </w:pPr>
      <w:r>
        <w:rPr>
          <w:rFonts w:ascii="Times New Roman"/>
          <w:b w:val="false"/>
          <w:i w:val="false"/>
          <w:color w:val="000000"/>
          <w:sz w:val="28"/>
        </w:rPr>
        <w:t>
      4. Қызметтің негізгі және қосалқы түрлері бөлінісіндегі көрсеткіштерді толтыру кезінде Экономикалық қызмет түрлерінің жалпы жіктеуішіне сәйкес қызмет түрінің бес таңбалық коды көрсетіледі.</w:t>
      </w:r>
    </w:p>
    <w:p>
      <w:pPr>
        <w:spacing w:after="0"/>
        <w:ind w:left="0"/>
        <w:jc w:val="both"/>
      </w:pPr>
      <w:r>
        <w:rPr>
          <w:rFonts w:ascii="Times New Roman"/>
          <w:b w:val="false"/>
          <w:i w:val="false"/>
          <w:color w:val="000000"/>
          <w:sz w:val="28"/>
        </w:rPr>
        <w:t>
      5. 1-бөлімнің 1-жолы бойынша "Өткізілген өнім, орындалған жұмыстар мен көрсетілген қызмет көлемі" өткізілген өнімнің және көрсетілген қызметтер көлемінің (қайта сату үшін сатылып алынған тауарлардың құнын, қосылған құн салығын, акциздерді есептемегенде), кәсіпорын ішінде пайдаланылған өнім мен көрсетілген қызметтер,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 ретінде белгіленеді.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Өндірістік кәсіпорындар үшін өндірілген өнім, орындалған жұмыстар мен көрсетілген қызметтердің көлемдері өңделген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Айырбастау пункттері үшін өндірілген өнім, орындалған жұмыстар мен көрсетілген қызметтер көлемі валютаны сату мен сатып алу құнының арасындағы айырма болып табылады.</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жалға беру шарты бойынша өзінің активтерін уақытша пайдалануға беруден түскен кіріс өндірілген өнім, орындалған жұмыстар және көрсетілген қызметтер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көлемі үшін өндірілген өнімдер, орындалған жұмыстар мен көрсетілген қызметтер көлемі мейрамханалар қызметтерін қоса, қонақүйлер қызметтерін ұсыну болып табылады.</w:t>
      </w:r>
    </w:p>
    <w:p>
      <w:pPr>
        <w:spacing w:after="0"/>
        <w:ind w:left="0"/>
        <w:jc w:val="both"/>
      </w:pPr>
      <w:r>
        <w:rPr>
          <w:rFonts w:ascii="Times New Roman"/>
          <w:b w:val="false"/>
          <w:i w:val="false"/>
          <w:color w:val="000000"/>
          <w:sz w:val="28"/>
        </w:rPr>
        <w:t>
      Микрокредиттеумен айналысатын кәсіпорындар (микрокредиттік ұйымдар, кредиттік серіктестік) үшін өндірілген өнім, орындалған жұмыстар мен қаржылық делдалдықтың көрсеткен қызметінің көлемі қаржы делдалдары меншіктен түскен табыстарының және (өзінің меншікті құрал-жабдықтарын инвестициялау арқылы алған таза кірістен басқа) кредиторларға төленген пайыздардың айырмасы ретінде жанама жолмен анықталатын қызметтер құны болып табылады.</w:t>
      </w:r>
    </w:p>
    <w:p>
      <w:pPr>
        <w:spacing w:after="0"/>
        <w:ind w:left="0"/>
        <w:jc w:val="both"/>
      </w:pPr>
      <w:r>
        <w:rPr>
          <w:rFonts w:ascii="Times New Roman"/>
          <w:b w:val="false"/>
          <w:i w:val="false"/>
          <w:color w:val="000000"/>
          <w:sz w:val="28"/>
        </w:rPr>
        <w:t>
      6. 2-бөлімді толтырған кезде шығындарға қайта сату үшін сатып алынған тауарлар құны қосылмайды, өйткені оларды тауар өндірушілер есепке алған.</w:t>
      </w:r>
    </w:p>
    <w:p>
      <w:pPr>
        <w:spacing w:after="0"/>
        <w:ind w:left="0"/>
        <w:jc w:val="both"/>
      </w:pPr>
      <w:r>
        <w:rPr>
          <w:rFonts w:ascii="Times New Roman"/>
          <w:b w:val="false"/>
          <w:i w:val="false"/>
          <w:color w:val="000000"/>
          <w:sz w:val="28"/>
        </w:rPr>
        <w:t>
      7. 2-бөлімнің 6.5-жолы бойынша "басқа да шығындар" көрсеткішінде басқа топтамаларға енгізілмеген барлық шығыстар көрсетеді.</w:t>
      </w:r>
    </w:p>
    <w:p>
      <w:pPr>
        <w:spacing w:after="0"/>
        <w:ind w:left="0"/>
        <w:jc w:val="both"/>
      </w:pPr>
      <w:r>
        <w:rPr>
          <w:rFonts w:ascii="Times New Roman"/>
          <w:b w:val="false"/>
          <w:i w:val="false"/>
          <w:color w:val="000000"/>
          <w:sz w:val="28"/>
        </w:rPr>
        <w:t>
      8. Басқа кəсiпорындарға қайта өңдеуге тапсырылған шикiзаттың құнын басқа кəсiпорындарға одан өнім шығару үшін өнеркəсiптік өңдеуге өзінің өнімін (өңделме шикiзат ретiнде) берген кəсiпорындар толтырады.</w:t>
      </w:r>
    </w:p>
    <w:p>
      <w:pPr>
        <w:spacing w:after="0"/>
        <w:ind w:left="0"/>
        <w:jc w:val="both"/>
      </w:pPr>
      <w:r>
        <w:rPr>
          <w:rFonts w:ascii="Times New Roman"/>
          <w:b w:val="false"/>
          <w:i w:val="false"/>
          <w:color w:val="000000"/>
          <w:sz w:val="28"/>
        </w:rPr>
        <w:t>
      9. 3-бөлімнің 1-жолы бойынша "Өнімдерді өткізу мен көрсетілген қызметтен түскен кіріс" көрсеткіші сауда қызметімен айналысатын кәсіпорындар үшін сатылған тауарлардың сатып алу құнын ескере отырып анықталады.</w:t>
      </w:r>
    </w:p>
    <w:p>
      <w:pPr>
        <w:spacing w:after="0"/>
        <w:ind w:left="0"/>
        <w:jc w:val="both"/>
      </w:pP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айырмасы ретінде анықталады.</w:t>
      </w:r>
    </w:p>
    <w:p>
      <w:pPr>
        <w:spacing w:after="0"/>
        <w:ind w:left="0"/>
        <w:jc w:val="both"/>
      </w:pPr>
      <w:r>
        <w:rPr>
          <w:rFonts w:ascii="Times New Roman"/>
          <w:b w:val="false"/>
          <w:i w:val="false"/>
          <w:color w:val="000000"/>
          <w:sz w:val="28"/>
        </w:rPr>
        <w:t>
      10-жол "Салық салғанға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p>
    <w:p>
      <w:pPr>
        <w:spacing w:after="0"/>
        <w:ind w:left="0"/>
        <w:jc w:val="both"/>
      </w:pPr>
      <w:r>
        <w:rPr>
          <w:rFonts w:ascii="Times New Roman"/>
          <w:b w:val="false"/>
          <w:i w:val="false"/>
          <w:color w:val="000000"/>
          <w:sz w:val="28"/>
        </w:rPr>
        <w:t>
      10. 7-бөлімде операциялық, инвестициялық және қаржылық қызметтегі ұлттық және шетел валютасындағы кәсіпорынның ақша қаражатының қозғалысы туралы ақпарат көрсетілген.</w:t>
      </w:r>
    </w:p>
    <w:p>
      <w:pPr>
        <w:spacing w:after="0"/>
        <w:ind w:left="0"/>
        <w:jc w:val="both"/>
      </w:pPr>
      <w:r>
        <w:rPr>
          <w:rFonts w:ascii="Times New Roman"/>
          <w:b w:val="false"/>
          <w:i w:val="false"/>
          <w:color w:val="000000"/>
          <w:sz w:val="28"/>
        </w:rPr>
        <w:t>
      Операциялық қызметтен түскен ақша қозғалысы ақша қаражаттарының таза сомасын қалыптастырған мынадай операциялардан ақшалай ағымдарды көрсетеді:</w:t>
      </w:r>
    </w:p>
    <w:p>
      <w:pPr>
        <w:spacing w:after="0"/>
        <w:ind w:left="0"/>
        <w:jc w:val="both"/>
      </w:pPr>
      <w:r>
        <w:rPr>
          <w:rFonts w:ascii="Times New Roman"/>
          <w:b w:val="false"/>
          <w:i w:val="false"/>
          <w:color w:val="000000"/>
          <w:sz w:val="28"/>
        </w:rPr>
        <w:t>
      тауар сатудан және қызметтер көрсетуден;</w:t>
      </w:r>
    </w:p>
    <w:p>
      <w:pPr>
        <w:spacing w:after="0"/>
        <w:ind w:left="0"/>
        <w:jc w:val="both"/>
      </w:pPr>
      <w:r>
        <w:rPr>
          <w:rFonts w:ascii="Times New Roman"/>
          <w:b w:val="false"/>
          <w:i w:val="false"/>
          <w:color w:val="000000"/>
          <w:sz w:val="28"/>
        </w:rPr>
        <w:t>
      лицензияларды, қаламақы, комиссиялық сыйақылар мен өзге кірістерді қолдану құқығын ұсынудан;</w:t>
      </w:r>
    </w:p>
    <w:p>
      <w:pPr>
        <w:spacing w:after="0"/>
        <w:ind w:left="0"/>
        <w:jc w:val="both"/>
      </w:pPr>
      <w:r>
        <w:rPr>
          <w:rFonts w:ascii="Times New Roman"/>
          <w:b w:val="false"/>
          <w:i w:val="false"/>
          <w:color w:val="000000"/>
          <w:sz w:val="28"/>
        </w:rPr>
        <w:t>
      тауар мен көрсетілетін қызметтерді өнім берушілерге ақшалай төлемдер;</w:t>
      </w:r>
    </w:p>
    <w:p>
      <w:pPr>
        <w:spacing w:after="0"/>
        <w:ind w:left="0"/>
        <w:jc w:val="both"/>
      </w:pPr>
      <w:r>
        <w:rPr>
          <w:rFonts w:ascii="Times New Roman"/>
          <w:b w:val="false"/>
          <w:i w:val="false"/>
          <w:color w:val="000000"/>
          <w:sz w:val="28"/>
        </w:rPr>
        <w:t>
      жұмыскерлерге ақшалай төлемдер;</w:t>
      </w:r>
    </w:p>
    <w:p>
      <w:pPr>
        <w:spacing w:after="0"/>
        <w:ind w:left="0"/>
        <w:jc w:val="both"/>
      </w:pPr>
      <w:r>
        <w:rPr>
          <w:rFonts w:ascii="Times New Roman"/>
          <w:b w:val="false"/>
          <w:i w:val="false"/>
          <w:color w:val="000000"/>
          <w:sz w:val="28"/>
        </w:rPr>
        <w:t>
      өзге де түсімдер.</w:t>
      </w:r>
    </w:p>
    <w:p>
      <w:pPr>
        <w:spacing w:after="0"/>
        <w:ind w:left="0"/>
        <w:jc w:val="both"/>
      </w:pPr>
      <w:r>
        <w:rPr>
          <w:rFonts w:ascii="Times New Roman"/>
          <w:b w:val="false"/>
          <w:i w:val="false"/>
          <w:color w:val="000000"/>
          <w:sz w:val="28"/>
        </w:rPr>
        <w:t>
      Инвестициялық қызметтен түскен ақшалар қозғалысы - ақша эквиваленттеріне жатпайтын, айналымдық емес активтер мен басқа инвестицияларды алу және сатудан ақша ағымдарын көрсетеді:</w:t>
      </w:r>
    </w:p>
    <w:p>
      <w:pPr>
        <w:spacing w:after="0"/>
        <w:ind w:left="0"/>
        <w:jc w:val="both"/>
      </w:pPr>
      <w:r>
        <w:rPr>
          <w:rFonts w:ascii="Times New Roman"/>
          <w:b w:val="false"/>
          <w:i w:val="false"/>
          <w:color w:val="000000"/>
          <w:sz w:val="28"/>
        </w:rPr>
        <w:t>
      мүлік, машиналар мен жабдықтар, материалдық емес және айналымдық емес өзге де активтерді, сондай-ақ әзірлеме мен жеке құрылысқа капиталдандырылған шығыстармен байланысты төлемдерді сатып алу;</w:t>
      </w:r>
    </w:p>
    <w:p>
      <w:pPr>
        <w:spacing w:after="0"/>
        <w:ind w:left="0"/>
        <w:jc w:val="both"/>
      </w:pPr>
      <w:r>
        <w:rPr>
          <w:rFonts w:ascii="Times New Roman"/>
          <w:b w:val="false"/>
          <w:i w:val="false"/>
          <w:color w:val="000000"/>
          <w:sz w:val="28"/>
        </w:rPr>
        <w:t>
      негізгі құрал-жабдықтарды, материалдық емес активтерді және басқа айналымдық емес активтерді сату;</w:t>
      </w:r>
    </w:p>
    <w:p>
      <w:pPr>
        <w:spacing w:after="0"/>
        <w:ind w:left="0"/>
        <w:jc w:val="both"/>
      </w:pP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p>
    <w:p>
      <w:pPr>
        <w:spacing w:after="0"/>
        <w:ind w:left="0"/>
        <w:jc w:val="both"/>
      </w:pPr>
      <w:r>
        <w:rPr>
          <w:rFonts w:ascii="Times New Roman"/>
          <w:b w:val="false"/>
          <w:i w:val="false"/>
          <w:color w:val="000000"/>
          <w:sz w:val="28"/>
        </w:rPr>
        <w:t>
      басқа кәсіпорындарға көрсетілген ақшалай несиелер және осы несиелерді өтеумен байланысты ақшалай қаражаттардың түсімі;</w:t>
      </w:r>
    </w:p>
    <w:p>
      <w:pPr>
        <w:spacing w:after="0"/>
        <w:ind w:left="0"/>
        <w:jc w:val="both"/>
      </w:pPr>
      <w:r>
        <w:rPr>
          <w:rFonts w:ascii="Times New Roman"/>
          <w:b w:val="false"/>
          <w:i w:val="false"/>
          <w:color w:val="000000"/>
          <w:sz w:val="28"/>
        </w:rPr>
        <w:t>
      өзге де ақшалай қаражат түсімдері.</w:t>
      </w:r>
    </w:p>
    <w:p>
      <w:pPr>
        <w:spacing w:after="0"/>
        <w:ind w:left="0"/>
        <w:jc w:val="both"/>
      </w:pPr>
      <w:r>
        <w:rPr>
          <w:rFonts w:ascii="Times New Roman"/>
          <w:b w:val="false"/>
          <w:i w:val="false"/>
          <w:color w:val="000000"/>
          <w:sz w:val="28"/>
        </w:rPr>
        <w:t>
      Қаржы қызметінен түскен ақша қозғалысы - инвесторлар мен кредиторлардан ақша тарту бойынша операциялардан түскен ақшалай қаражаттарын алу және жұмсау, яғни қарыз қаражаттары мен меншіктік капиталмен байланысты операцияларды көрсетеді:</w:t>
      </w:r>
    </w:p>
    <w:p>
      <w:pPr>
        <w:spacing w:after="0"/>
        <w:ind w:left="0"/>
        <w:jc w:val="both"/>
      </w:pPr>
      <w:r>
        <w:rPr>
          <w:rFonts w:ascii="Times New Roman"/>
          <w:b w:val="false"/>
          <w:i w:val="false"/>
          <w:color w:val="000000"/>
          <w:sz w:val="28"/>
        </w:rPr>
        <w:t>
      акция немесе өзге де акционерлік құралдарды шығарудан ақшалай қаражаттардың түсімі;</w:t>
      </w:r>
    </w:p>
    <w:p>
      <w:pPr>
        <w:spacing w:after="0"/>
        <w:ind w:left="0"/>
        <w:jc w:val="both"/>
      </w:pP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қаражаттардың түсімі;</w:t>
      </w:r>
    </w:p>
    <w:p>
      <w:pPr>
        <w:spacing w:after="0"/>
        <w:ind w:left="0"/>
        <w:jc w:val="both"/>
      </w:pPr>
      <w:r>
        <w:rPr>
          <w:rFonts w:ascii="Times New Roman"/>
          <w:b w:val="false"/>
          <w:i w:val="false"/>
          <w:color w:val="000000"/>
          <w:sz w:val="28"/>
        </w:rPr>
        <w:t>
      кәсіпорындардың акцияларын сатып алуға немесе өтеп алуға байланысты ақшалай төлемдер;</w:t>
      </w:r>
    </w:p>
    <w:p>
      <w:pPr>
        <w:spacing w:after="0"/>
        <w:ind w:left="0"/>
        <w:jc w:val="both"/>
      </w:pPr>
      <w:r>
        <w:rPr>
          <w:rFonts w:ascii="Times New Roman"/>
          <w:b w:val="false"/>
          <w:i w:val="false"/>
          <w:color w:val="000000"/>
          <w:sz w:val="28"/>
        </w:rPr>
        <w:t>
      қарыз ақшалай қаражаттарды қайтарумен байланысты ақшалай төлемдер;</w:t>
      </w:r>
    </w:p>
    <w:p>
      <w:pPr>
        <w:spacing w:after="0"/>
        <w:ind w:left="0"/>
        <w:jc w:val="both"/>
      </w:pP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p>
    <w:p>
      <w:pPr>
        <w:spacing w:after="0"/>
        <w:ind w:left="0"/>
        <w:jc w:val="both"/>
      </w:pPr>
      <w:r>
        <w:rPr>
          <w:rFonts w:ascii="Times New Roman"/>
          <w:b w:val="false"/>
          <w:i w:val="false"/>
          <w:color w:val="000000"/>
          <w:sz w:val="28"/>
        </w:rPr>
        <w:t>
      өзге де ақшалай қаражат түсімдері.</w:t>
      </w:r>
    </w:p>
    <w:p>
      <w:pPr>
        <w:spacing w:after="0"/>
        <w:ind w:left="0"/>
        <w:jc w:val="both"/>
      </w:pPr>
      <w:r>
        <w:rPr>
          <w:rFonts w:ascii="Times New Roman"/>
          <w:b w:val="false"/>
          <w:i w:val="false"/>
          <w:color w:val="000000"/>
          <w:sz w:val="28"/>
        </w:rPr>
        <w:t>
      Шетел валютасындағы операциялардан түскен ақшалар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қаражаттардың қозғалысы. Шетелдік валютадағы операциялар - шетелдік валютадағы төлемдер, сондай-ақ шетелдік валютада жасалатын мәмілелер болып саналады:</w:t>
      </w:r>
    </w:p>
    <w:p>
      <w:pPr>
        <w:spacing w:after="0"/>
        <w:ind w:left="0"/>
        <w:jc w:val="both"/>
      </w:pPr>
      <w:r>
        <w:rPr>
          <w:rFonts w:ascii="Times New Roman"/>
          <w:b w:val="false"/>
          <w:i w:val="false"/>
          <w:color w:val="000000"/>
          <w:sz w:val="28"/>
        </w:rPr>
        <w:t>
      құны шетелдік валютада көрсетілген тауарларды немесе қызметтерді алу немесе сату;</w:t>
      </w:r>
    </w:p>
    <w:p>
      <w:pPr>
        <w:spacing w:after="0"/>
        <w:ind w:left="0"/>
        <w:jc w:val="both"/>
      </w:pPr>
      <w:r>
        <w:rPr>
          <w:rFonts w:ascii="Times New Roman"/>
          <w:b w:val="false"/>
          <w:i w:val="false"/>
          <w:color w:val="000000"/>
          <w:sz w:val="28"/>
        </w:rPr>
        <w:t>
      төлем немесе алу сомасы шетелдік валютада белгіленген қарыздарды алу немесе ұсыну;</w:t>
      </w:r>
    </w:p>
    <w:p>
      <w:pPr>
        <w:spacing w:after="0"/>
        <w:ind w:left="0"/>
        <w:jc w:val="both"/>
      </w:pPr>
      <w:r>
        <w:rPr>
          <w:rFonts w:ascii="Times New Roman"/>
          <w:b w:val="false"/>
          <w:i w:val="false"/>
          <w:color w:val="000000"/>
          <w:sz w:val="28"/>
        </w:rPr>
        <w:t>
      шетел валютасында өрнектелген активтерді сатып алу немесе өткізу, міндеттемелерді өз басына алу немесе өтеу.</w:t>
      </w:r>
    </w:p>
    <w:p>
      <w:pPr>
        <w:spacing w:after="0"/>
        <w:ind w:left="0"/>
        <w:jc w:val="both"/>
      </w:pPr>
      <w:r>
        <w:rPr>
          <w:rFonts w:ascii="Times New Roman"/>
          <w:b w:val="false"/>
          <w:i w:val="false"/>
          <w:color w:val="000000"/>
          <w:sz w:val="28"/>
        </w:rPr>
        <w:t>
      Шетелдік валютадағы операцияларға шетелдік валютаға байлаулы операциялар бойынша ұлттық валютадағы төлемдердің жүзеге асырылуы жатады.</w:t>
      </w:r>
    </w:p>
    <w:p>
      <w:pPr>
        <w:spacing w:after="0"/>
        <w:ind w:left="0"/>
        <w:jc w:val="both"/>
      </w:pP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p>
    <w:p>
      <w:pPr>
        <w:spacing w:after="0"/>
        <w:ind w:left="0"/>
        <w:jc w:val="both"/>
      </w:pPr>
      <w:r>
        <w:rPr>
          <w:rFonts w:ascii="Times New Roman"/>
          <w:b w:val="false"/>
          <w:i w:val="false"/>
          <w:color w:val="000000"/>
          <w:sz w:val="28"/>
        </w:rPr>
        <w:t>
      11. 8-бөлімнің 7-жолы бойынша шетел валютасындағы таза позиция шетел валютасындағы активтер мен шетел валютасындағы міндеттемелер арасындағы айырма ретінде анықталады.</w:t>
      </w:r>
    </w:p>
    <w:p>
      <w:pPr>
        <w:spacing w:after="0"/>
        <w:ind w:left="0"/>
        <w:jc w:val="both"/>
      </w:pPr>
      <w:r>
        <w:rPr>
          <w:rFonts w:ascii="Times New Roman"/>
          <w:b w:val="false"/>
          <w:i w:val="false"/>
          <w:color w:val="000000"/>
          <w:sz w:val="28"/>
        </w:rPr>
        <w:t>
      12. 9-бөлім есепті жылдың қорытындысы бойынша алғашқы пайданылатын өнімнің (тауарлар, көрсетілетін қызметтердің) негізгі түрлері бойынша және бухгалтерлік есептің деректеріне қатаң сәйкестікте толтырылады.</w:t>
      </w:r>
    </w:p>
    <w:p>
      <w:pPr>
        <w:spacing w:after="0"/>
        <w:ind w:left="0"/>
        <w:jc w:val="both"/>
      </w:pPr>
      <w:r>
        <w:rPr>
          <w:rFonts w:ascii="Times New Roman"/>
          <w:b w:val="false"/>
          <w:i w:val="false"/>
          <w:color w:val="000000"/>
          <w:sz w:val="28"/>
        </w:rPr>
        <w:t>
      Құндық көріністегі барлық көрсеткіштер ондық таңбасыз мың теңгемен сауда және көлік үстеме бағаларын есепке алумен, бірақ қосымша құн салығы және акцизсіз толтырылады.</w:t>
      </w:r>
    </w:p>
    <w:p>
      <w:pPr>
        <w:spacing w:after="0"/>
        <w:ind w:left="0"/>
        <w:jc w:val="both"/>
      </w:pPr>
      <w:r>
        <w:rPr>
          <w:rFonts w:ascii="Times New Roman"/>
          <w:b w:val="false"/>
          <w:i w:val="false"/>
          <w:color w:val="000000"/>
          <w:sz w:val="28"/>
        </w:rPr>
        <w:t>
      "Пайдаланылған тауарлар мен қызметтер" бағанындағы "Барлығы" қорытынды жолында шаруашылық қызметі процесінде тұтынылған барлық тауарлар мен көрсетілетін қызметтердің жиынтық құны көрсетіледі. Деректер қызметтің негізгі түрі бойынша және қосалқы (негізгі емес) қызмет түрлері бойынша деректерді қоса, жалпы алғанда кәсіпорын бойынша жүргізіледі. Қайта сату үшін сатып алынған тауарлардың құны енгізілмейді.</w:t>
      </w:r>
    </w:p>
    <w:p>
      <w:pPr>
        <w:spacing w:after="0"/>
        <w:ind w:left="0"/>
        <w:jc w:val="both"/>
      </w:pPr>
      <w:r>
        <w:rPr>
          <w:rFonts w:ascii="Times New Roman"/>
          <w:b w:val="false"/>
          <w:i w:val="false"/>
          <w:color w:val="000000"/>
          <w:sz w:val="28"/>
        </w:rPr>
        <w:t>
      Негізгі қорларға жататын тауарлар бойынша тек ағымдағы жөндеу, құрылыс жұмыстары бойынша ғимараттар мен имараттарды ағымдағы жөндеу көрсетіледі. Тауар немесе қызметтің өндіруші сатып алған кезінде емес, өндіріс процесіне олардың кіруі кезінде ескеріледі, бөлімде кәсіпорынның өз өндірістік қызметінде қандай және қанша тауар мен қызметті пайдаланғандығы көрсетіледі.</w:t>
      </w:r>
    </w:p>
    <w:p>
      <w:pPr>
        <w:spacing w:after="0"/>
        <w:ind w:left="0"/>
        <w:jc w:val="both"/>
      </w:pPr>
      <w:r>
        <w:rPr>
          <w:rFonts w:ascii="Times New Roman"/>
          <w:b w:val="false"/>
          <w:i w:val="false"/>
          <w:color w:val="000000"/>
          <w:sz w:val="28"/>
        </w:rPr>
        <w:t>
      Өнімдер (тауарлар, көрсетілетін қызметтер), (шикізаттар, материалдар, отын, энергия, сатып алынатын жартылай фабрикаттар мен құрастырушы бұйымдар және тағы басқалар) шығындар туралы деректер "Шығыстар" 2-бөлімінде көрсетілген шығыстарға сәйкес келеді.</w:t>
      </w:r>
    </w:p>
    <w:p>
      <w:pPr>
        <w:spacing w:after="0"/>
        <w:ind w:left="0"/>
        <w:jc w:val="both"/>
      </w:pPr>
      <w:r>
        <w:rPr>
          <w:rFonts w:ascii="Times New Roman"/>
          <w:b w:val="false"/>
          <w:i w:val="false"/>
          <w:color w:val="000000"/>
          <w:sz w:val="28"/>
        </w:rPr>
        <w:t>
      "Қорлар" бағаны (2, 3-бағандар) бойынша "Барлығы" қорытынды жолында шикізат пен материалды, дайын өнімді қоса алғанда меншік құқығына тиесілі тауарлық-материалдық қорлардың жиынтық құны көрсетіледі.</w:t>
      </w:r>
    </w:p>
    <w:p>
      <w:pPr>
        <w:spacing w:after="0"/>
        <w:ind w:left="0"/>
        <w:jc w:val="both"/>
      </w:pPr>
      <w:r>
        <w:rPr>
          <w:rFonts w:ascii="Times New Roman"/>
          <w:b w:val="false"/>
          <w:i w:val="false"/>
          <w:color w:val="000000"/>
          <w:sz w:val="28"/>
        </w:rPr>
        <w:t>
      Қорлар туралы деректер аяқталмаған өндірістің құнын ескерусіз тауарлардың түрлері бойынша талданып келтіріледі.</w:t>
      </w:r>
    </w:p>
    <w:p>
      <w:pPr>
        <w:spacing w:after="0"/>
        <w:ind w:left="0"/>
        <w:jc w:val="both"/>
      </w:pPr>
      <w:r>
        <w:rPr>
          <w:rFonts w:ascii="Times New Roman"/>
          <w:b w:val="false"/>
          <w:i w:val="false"/>
          <w:color w:val="000000"/>
          <w:sz w:val="28"/>
        </w:rPr>
        <w:t>
      Өнімдердің (тауарлар мен көрсетілетін қызметтердің) түрлері бойынша шығындар мен қорларды дұрыс бөлу үшін Қазақстан Республикасы Ұлттық экономика министрлігі Статистика комитетінің интернет-ресурсында (www.stat.gov.kz) орналасқан, 6 белгіге дейінгі Экономикалық қызмет түрлері бойынша өнім жіктеуіші (бұдан әрі - ЭҚТӨЖ) пайдаланылады. Бөлімде тауарлар мен көрсетілетін қызметтерді өндіру процесінде пайдаланылған 20-30 атау (ЭҚТӨЖ бойынша) және пайдаланылатын тауарлар мен қызметтердің жалпы сомасынан 50%-дан кем емес сәйкес тауарлық-материалдық қорлар көрсетіледі.</w:t>
      </w:r>
    </w:p>
    <w:p>
      <w:pPr>
        <w:spacing w:after="0"/>
        <w:ind w:left="0"/>
        <w:jc w:val="both"/>
      </w:pPr>
      <w:r>
        <w:rPr>
          <w:rFonts w:ascii="Times New Roman"/>
          <w:b w:val="false"/>
          <w:i w:val="false"/>
          <w:color w:val="000000"/>
          <w:sz w:val="28"/>
        </w:rPr>
        <w:t>
      13. 10-бөлімде қызметкерлердің орташа жылдық тізімдік саны есепті жылдың барлық айларындағы орташа алғанда қызметкерлердің орташа санын қосу жəне алынған қосындыны 12-ге бөлу жолымен анықталады.</w:t>
      </w:r>
    </w:p>
    <w:p>
      <w:pPr>
        <w:spacing w:after="0"/>
        <w:ind w:left="0"/>
        <w:jc w:val="both"/>
      </w:pPr>
      <w:r>
        <w:rPr>
          <w:rFonts w:ascii="Times New Roman"/>
          <w:b w:val="false"/>
          <w:i w:val="false"/>
          <w:color w:val="000000"/>
          <w:sz w:val="28"/>
        </w:rPr>
        <w:t>
      Өндірістің жалпы көлеміндегі аумақтық бөлімшелердің үлесі құрылымдық бөлімшенің қызмет көрсетуі мен өндірілген өнімнің көлемі бас кәсіпорынның қызмет көрсетуі мен өндірілген өнімнің жалпы көлеміне қатынасы сияқты есептелінеді, пайызбен.</w:t>
      </w:r>
    </w:p>
    <w:p>
      <w:pPr>
        <w:spacing w:after="0"/>
        <w:ind w:left="0"/>
        <w:jc w:val="both"/>
      </w:pPr>
      <w:r>
        <w:rPr>
          <w:rFonts w:ascii="Times New Roman"/>
          <w:b w:val="false"/>
          <w:i w:val="false"/>
          <w:color w:val="000000"/>
          <w:sz w:val="28"/>
        </w:rPr>
        <w:t>
      14.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15. Ескертпе: Х - осы позиция толтыруға жатпайды.</w:t>
      </w:r>
    </w:p>
    <w:p>
      <w:pPr>
        <w:spacing w:after="0"/>
        <w:ind w:left="0"/>
        <w:jc w:val="both"/>
      </w:pPr>
      <w:r>
        <w:rPr>
          <w:rFonts w:ascii="Times New Roman"/>
          <w:b w:val="false"/>
          <w:i w:val="false"/>
          <w:color w:val="000000"/>
          <w:sz w:val="28"/>
        </w:rPr>
        <w:t>
      16. Арифметикалық-логикалық бақылау:</w:t>
      </w:r>
    </w:p>
    <w:p>
      <w:pPr>
        <w:spacing w:after="0"/>
        <w:ind w:left="0"/>
        <w:jc w:val="both"/>
      </w:pPr>
      <w:r>
        <w:rPr>
          <w:rFonts w:ascii="Times New Roman"/>
          <w:b w:val="false"/>
          <w:i w:val="false"/>
          <w:color w:val="000000"/>
          <w:sz w:val="28"/>
        </w:rPr>
        <w:t>
      1) әр жолдар мен бағандар бойынша барлық көрсеткіштер - оң сандар (1-бөлімнің 1.3, 1.4 - жолдарынан, 3 - бөлімнің 3, 10 - жолдарынан, 6-бөлімнің 28, 30 - жолдарынан, 7-бөлімнің 3, 6, 9, 10 - жолдарынан, 8-бөлімнің 7-жолынан басқа).</w:t>
      </w:r>
    </w:p>
    <w:p>
      <w:pPr>
        <w:spacing w:after="0"/>
        <w:ind w:left="0"/>
        <w:jc w:val="both"/>
      </w:pPr>
      <w:r>
        <w:rPr>
          <w:rFonts w:ascii="Times New Roman"/>
          <w:b w:val="false"/>
          <w:i w:val="false"/>
          <w:color w:val="000000"/>
          <w:sz w:val="28"/>
        </w:rPr>
        <w:t>
      2) 2-бөлім. "Қызметтің негізгі және қосалқы түрлері бөлінісіндегі кәсіпорын шығыстары туралы ақпарат":</w:t>
      </w:r>
    </w:p>
    <w:p>
      <w:pPr>
        <w:spacing w:after="0"/>
        <w:ind w:left="0"/>
        <w:jc w:val="both"/>
      </w:pPr>
      <w:r>
        <w:rPr>
          <w:rFonts w:ascii="Times New Roman"/>
          <w:b w:val="false"/>
          <w:i w:val="false"/>
          <w:color w:val="000000"/>
          <w:sz w:val="28"/>
        </w:rPr>
        <w:t>
      7-жол = әрбір баған үшін 1, 2, 3, 4, 5, 6 - жолдар қосындысына.</w:t>
      </w:r>
    </w:p>
    <w:p>
      <w:pPr>
        <w:spacing w:after="0"/>
        <w:ind w:left="0"/>
        <w:jc w:val="both"/>
      </w:pPr>
      <w:r>
        <w:rPr>
          <w:rFonts w:ascii="Times New Roman"/>
          <w:b w:val="false"/>
          <w:i w:val="false"/>
          <w:color w:val="000000"/>
          <w:sz w:val="28"/>
        </w:rPr>
        <w:t>
      3) 3-бөлім. "Қызметтің негізгі және қосалқы түрлері бөлінісіндегі кәсіпорынның қаржылық-шаруашылық қызметінің нәтижелері":</w:t>
      </w:r>
    </w:p>
    <w:p>
      <w:pPr>
        <w:spacing w:after="0"/>
        <w:ind w:left="0"/>
        <w:jc w:val="both"/>
      </w:pPr>
      <w:r>
        <w:rPr>
          <w:rFonts w:ascii="Times New Roman"/>
          <w:b w:val="false"/>
          <w:i w:val="false"/>
          <w:color w:val="000000"/>
          <w:sz w:val="28"/>
        </w:rPr>
        <w:t>
      3-жол = әрбір баған үшін 1-жол - 2 - жол;</w:t>
      </w:r>
    </w:p>
    <w:p>
      <w:pPr>
        <w:spacing w:after="0"/>
        <w:ind w:left="0"/>
        <w:jc w:val="both"/>
      </w:pPr>
      <w:r>
        <w:rPr>
          <w:rFonts w:ascii="Times New Roman"/>
          <w:b w:val="false"/>
          <w:i w:val="false"/>
          <w:color w:val="000000"/>
          <w:sz w:val="28"/>
        </w:rPr>
        <w:t>
      10-жол = 3 + 4 + 5-жолдар - 6 - 7 - 8 - 9 - жолдар әрбір баған үшін;</w:t>
      </w:r>
    </w:p>
    <w:p>
      <w:pPr>
        <w:spacing w:after="0"/>
        <w:ind w:left="0"/>
        <w:jc w:val="both"/>
      </w:pPr>
      <w:r>
        <w:rPr>
          <w:rFonts w:ascii="Times New Roman"/>
          <w:b w:val="false"/>
          <w:i w:val="false"/>
          <w:color w:val="000000"/>
          <w:sz w:val="28"/>
        </w:rPr>
        <w:t>
      Егер кәсіпорын саудамен айналысатын болса, онда 3-бөлімнің 1.1-жолы ≠ 0.</w:t>
      </w:r>
    </w:p>
    <w:p>
      <w:pPr>
        <w:spacing w:after="0"/>
        <w:ind w:left="0"/>
        <w:jc w:val="both"/>
      </w:pPr>
      <w:r>
        <w:rPr>
          <w:rFonts w:ascii="Times New Roman"/>
          <w:b w:val="false"/>
          <w:i w:val="false"/>
          <w:color w:val="000000"/>
          <w:sz w:val="28"/>
        </w:rPr>
        <w:t>
      4) 6-бөлім. "Бухгалтерлік теңгерім көрсеткіштері бойынша ақпарат":</w:t>
      </w:r>
    </w:p>
    <w:p>
      <w:pPr>
        <w:spacing w:after="0"/>
        <w:ind w:left="0"/>
        <w:jc w:val="both"/>
      </w:pPr>
      <w:r>
        <w:rPr>
          <w:rFonts w:ascii="Times New Roman"/>
          <w:b w:val="false"/>
          <w:i w:val="false"/>
          <w:color w:val="000000"/>
          <w:sz w:val="28"/>
        </w:rPr>
        <w:t>
      1-жол &gt; 1, 2-бағандар бойынша ∑1.1-1.3 - жолдар;</w:t>
      </w:r>
    </w:p>
    <w:p>
      <w:pPr>
        <w:spacing w:after="0"/>
        <w:ind w:left="0"/>
        <w:jc w:val="both"/>
      </w:pPr>
      <w:r>
        <w:rPr>
          <w:rFonts w:ascii="Times New Roman"/>
          <w:b w:val="false"/>
          <w:i w:val="false"/>
          <w:color w:val="000000"/>
          <w:sz w:val="28"/>
        </w:rPr>
        <w:t>
      6-жол = әрбір баған үшін 1, 2, 3, 4, 5 - жолдар қосындысына;</w:t>
      </w:r>
    </w:p>
    <w:p>
      <w:pPr>
        <w:spacing w:after="0"/>
        <w:ind w:left="0"/>
        <w:jc w:val="both"/>
      </w:pPr>
      <w:r>
        <w:rPr>
          <w:rFonts w:ascii="Times New Roman"/>
          <w:b w:val="false"/>
          <w:i w:val="false"/>
          <w:color w:val="000000"/>
          <w:sz w:val="28"/>
        </w:rPr>
        <w:t>
      13-жол = 7, 8, 9, 10, 11, 12 дейінгі жолдар қосындысына әрбір баған үшін;</w:t>
      </w:r>
    </w:p>
    <w:p>
      <w:pPr>
        <w:spacing w:after="0"/>
        <w:ind w:left="0"/>
        <w:jc w:val="both"/>
      </w:pPr>
      <w:r>
        <w:rPr>
          <w:rFonts w:ascii="Times New Roman"/>
          <w:b w:val="false"/>
          <w:i w:val="false"/>
          <w:color w:val="000000"/>
          <w:sz w:val="28"/>
        </w:rPr>
        <w:t>
      14-жол = 6, 13-жолдар қосындысына әрбір баған үшін;</w:t>
      </w:r>
    </w:p>
    <w:p>
      <w:pPr>
        <w:spacing w:after="0"/>
        <w:ind w:left="0"/>
        <w:jc w:val="both"/>
      </w:pPr>
      <w:r>
        <w:rPr>
          <w:rFonts w:ascii="Times New Roman"/>
          <w:b w:val="false"/>
          <w:i w:val="false"/>
          <w:color w:val="000000"/>
          <w:sz w:val="28"/>
        </w:rPr>
        <w:t>
      19-жол = 15, 16, 17, 18 - жолдар қосындысына әрбір баған үшін;</w:t>
      </w:r>
    </w:p>
    <w:p>
      <w:pPr>
        <w:spacing w:after="0"/>
        <w:ind w:left="0"/>
        <w:jc w:val="both"/>
      </w:pPr>
      <w:r>
        <w:rPr>
          <w:rFonts w:ascii="Times New Roman"/>
          <w:b w:val="false"/>
          <w:i w:val="false"/>
          <w:color w:val="000000"/>
          <w:sz w:val="28"/>
        </w:rPr>
        <w:t>
      23-жол = 20, 21, 22 - жолдар қосындысына әрбір баған үшін;</w:t>
      </w:r>
    </w:p>
    <w:p>
      <w:pPr>
        <w:spacing w:after="0"/>
        <w:ind w:left="0"/>
        <w:jc w:val="both"/>
      </w:pPr>
      <w:r>
        <w:rPr>
          <w:rFonts w:ascii="Times New Roman"/>
          <w:b w:val="false"/>
          <w:i w:val="false"/>
          <w:color w:val="000000"/>
          <w:sz w:val="28"/>
        </w:rPr>
        <w:t>
      30-жол = 24, 25, 26, 27, 28, 29 дейінгі жолдар қосындысына әрбір баған үшін;</w:t>
      </w:r>
    </w:p>
    <w:p>
      <w:pPr>
        <w:spacing w:after="0"/>
        <w:ind w:left="0"/>
        <w:jc w:val="both"/>
      </w:pPr>
      <w:r>
        <w:rPr>
          <w:rFonts w:ascii="Times New Roman"/>
          <w:b w:val="false"/>
          <w:i w:val="false"/>
          <w:color w:val="000000"/>
          <w:sz w:val="28"/>
        </w:rPr>
        <w:t>
      31-жол = 19, 23, 30 - жолдар қосындысына әрбір баған үшін;</w:t>
      </w:r>
    </w:p>
    <w:p>
      <w:pPr>
        <w:spacing w:after="0"/>
        <w:ind w:left="0"/>
        <w:jc w:val="both"/>
      </w:pPr>
      <w:r>
        <w:rPr>
          <w:rFonts w:ascii="Times New Roman"/>
          <w:b w:val="false"/>
          <w:i w:val="false"/>
          <w:color w:val="000000"/>
          <w:sz w:val="28"/>
        </w:rPr>
        <w:t>
      14-жол = 31 - жол әрбір баған үшін.</w:t>
      </w:r>
    </w:p>
    <w:p>
      <w:pPr>
        <w:spacing w:after="0"/>
        <w:ind w:left="0"/>
        <w:jc w:val="both"/>
      </w:pPr>
      <w:r>
        <w:rPr>
          <w:rFonts w:ascii="Times New Roman"/>
          <w:b w:val="false"/>
          <w:i w:val="false"/>
          <w:color w:val="000000"/>
          <w:sz w:val="28"/>
        </w:rPr>
        <w:t>
      5) 7-бөлім. "Ақшалай қаражаттың қозғалысы туралы ақпарат":</w:t>
      </w:r>
    </w:p>
    <w:p>
      <w:pPr>
        <w:spacing w:after="0"/>
        <w:ind w:left="0"/>
        <w:jc w:val="both"/>
      </w:pPr>
      <w:r>
        <w:rPr>
          <w:rFonts w:ascii="Times New Roman"/>
          <w:b w:val="false"/>
          <w:i w:val="false"/>
          <w:color w:val="000000"/>
          <w:sz w:val="28"/>
        </w:rPr>
        <w:t>
      3-жол = 1-жол - 2 - жол әрбір баған үшін;</w:t>
      </w:r>
    </w:p>
    <w:p>
      <w:pPr>
        <w:spacing w:after="0"/>
        <w:ind w:left="0"/>
        <w:jc w:val="both"/>
      </w:pPr>
      <w:r>
        <w:rPr>
          <w:rFonts w:ascii="Times New Roman"/>
          <w:b w:val="false"/>
          <w:i w:val="false"/>
          <w:color w:val="000000"/>
          <w:sz w:val="28"/>
        </w:rPr>
        <w:t>
      6-жол = 4-жол - 5 - жол әрбір баған үшін;</w:t>
      </w:r>
    </w:p>
    <w:p>
      <w:pPr>
        <w:spacing w:after="0"/>
        <w:ind w:left="0"/>
        <w:jc w:val="both"/>
      </w:pPr>
      <w:r>
        <w:rPr>
          <w:rFonts w:ascii="Times New Roman"/>
          <w:b w:val="false"/>
          <w:i w:val="false"/>
          <w:color w:val="000000"/>
          <w:sz w:val="28"/>
        </w:rPr>
        <w:t>
      9-жол = 7-жол - 8 - жол әрбір баған үшін;</w:t>
      </w:r>
    </w:p>
    <w:p>
      <w:pPr>
        <w:spacing w:after="0"/>
        <w:ind w:left="0"/>
        <w:jc w:val="both"/>
      </w:pPr>
      <w:r>
        <w:rPr>
          <w:rFonts w:ascii="Times New Roman"/>
          <w:b w:val="false"/>
          <w:i w:val="false"/>
          <w:color w:val="000000"/>
          <w:sz w:val="28"/>
        </w:rPr>
        <w:t>
      10-жол = 3, 6, 9 - жолдар қосындысына әрбір баған үшін.</w:t>
      </w:r>
    </w:p>
    <w:p>
      <w:pPr>
        <w:spacing w:after="0"/>
        <w:ind w:left="0"/>
        <w:jc w:val="both"/>
      </w:pPr>
      <w:r>
        <w:rPr>
          <w:rFonts w:ascii="Times New Roman"/>
          <w:b w:val="false"/>
          <w:i w:val="false"/>
          <w:color w:val="000000"/>
          <w:sz w:val="28"/>
        </w:rPr>
        <w:t>
      6) 8-бөлім. "Валюта позициясы бойынша ақпарат":</w:t>
      </w:r>
    </w:p>
    <w:p>
      <w:pPr>
        <w:spacing w:after="0"/>
        <w:ind w:left="0"/>
        <w:jc w:val="both"/>
      </w:pPr>
      <w:r>
        <w:rPr>
          <w:rFonts w:ascii="Times New Roman"/>
          <w:b w:val="false"/>
          <w:i w:val="false"/>
          <w:color w:val="000000"/>
          <w:sz w:val="28"/>
        </w:rPr>
        <w:t>
      3-жол = 1, 2 - жолдар қосындысына әрбір баған үшін;</w:t>
      </w:r>
    </w:p>
    <w:p>
      <w:pPr>
        <w:spacing w:after="0"/>
        <w:ind w:left="0"/>
        <w:jc w:val="both"/>
      </w:pPr>
      <w:r>
        <w:rPr>
          <w:rFonts w:ascii="Times New Roman"/>
          <w:b w:val="false"/>
          <w:i w:val="false"/>
          <w:color w:val="000000"/>
          <w:sz w:val="28"/>
        </w:rPr>
        <w:t>
      6-жол = 4, 5 - жолдар қосындысына әрбір баған үшін;</w:t>
      </w:r>
    </w:p>
    <w:p>
      <w:pPr>
        <w:spacing w:after="0"/>
        <w:ind w:left="0"/>
        <w:jc w:val="both"/>
      </w:pPr>
      <w:r>
        <w:rPr>
          <w:rFonts w:ascii="Times New Roman"/>
          <w:b w:val="false"/>
          <w:i w:val="false"/>
          <w:color w:val="000000"/>
          <w:sz w:val="28"/>
        </w:rPr>
        <w:t>
      7-жол = 3-жол - 6-жол әрбір баған үшін.</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1-бөлім 1-бағанының 1.3-жолы = 6-бөлімнің 4.2-жолы (1-баған - 2-баған);</w:t>
      </w:r>
    </w:p>
    <w:p>
      <w:pPr>
        <w:spacing w:after="0"/>
        <w:ind w:left="0"/>
        <w:jc w:val="both"/>
      </w:pPr>
      <w:r>
        <w:rPr>
          <w:rFonts w:ascii="Times New Roman"/>
          <w:b w:val="false"/>
          <w:i w:val="false"/>
          <w:color w:val="000000"/>
          <w:sz w:val="28"/>
        </w:rPr>
        <w:t>
      1-бөлім 1-бағанының 1.4-жолы = 6-бөлімнің 4.4-жолы (1-баған - 2-баған);</w:t>
      </w:r>
    </w:p>
    <w:p>
      <w:pPr>
        <w:spacing w:after="0"/>
        <w:ind w:left="0"/>
        <w:jc w:val="both"/>
      </w:pPr>
      <w:r>
        <w:rPr>
          <w:rFonts w:ascii="Times New Roman"/>
          <w:b w:val="false"/>
          <w:i w:val="false"/>
          <w:color w:val="000000"/>
          <w:sz w:val="28"/>
        </w:rPr>
        <w:t>
      2-бөлім 1-бағанының 6.1-жолы = 4-бөлімнің 1-бағаны (1-жол - 2-жол - 3-жол - 10-жол - 11-жол - 14-жол - 15-жол);</w:t>
      </w:r>
    </w:p>
    <w:p>
      <w:pPr>
        <w:spacing w:after="0"/>
        <w:ind w:left="0"/>
        <w:jc w:val="both"/>
      </w:pPr>
      <w:r>
        <w:rPr>
          <w:rFonts w:ascii="Times New Roman"/>
          <w:b w:val="false"/>
          <w:i w:val="false"/>
          <w:color w:val="000000"/>
          <w:sz w:val="28"/>
        </w:rPr>
        <w:t>
      2-бөлім 8-бағанының 7-жолы = 3-бөлім 1-бағанының 6, 7, 8, 9-жолдарының қосындысына;</w:t>
      </w:r>
    </w:p>
    <w:p>
      <w:pPr>
        <w:spacing w:after="0"/>
        <w:ind w:left="0"/>
        <w:jc w:val="both"/>
      </w:pPr>
      <w:r>
        <w:rPr>
          <w:rFonts w:ascii="Times New Roman"/>
          <w:b w:val="false"/>
          <w:i w:val="false"/>
          <w:color w:val="000000"/>
          <w:sz w:val="28"/>
        </w:rPr>
        <w:t>
      3-бөлім 1-бағанының 11-жолы = 4-бөлім 1-бағанының 2-жолы - рұқсат етілетін бақылау;</w:t>
      </w:r>
    </w:p>
    <w:p>
      <w:pPr>
        <w:spacing w:after="0"/>
        <w:ind w:left="0"/>
        <w:jc w:val="both"/>
      </w:pPr>
      <w:r>
        <w:rPr>
          <w:rFonts w:ascii="Times New Roman"/>
          <w:b w:val="false"/>
          <w:i w:val="false"/>
          <w:color w:val="000000"/>
          <w:sz w:val="28"/>
        </w:rPr>
        <w:t>
      егер 4-бөлімнің 15-жолы (1-баған - 2-баған) &gt; 0 болса, онда 5-бөлім 1-бағанының 2.3-жолы ≠ 0 - рұқсат етілетін бақылау;</w:t>
      </w:r>
    </w:p>
    <w:p>
      <w:pPr>
        <w:spacing w:after="0"/>
        <w:ind w:left="0"/>
        <w:jc w:val="both"/>
      </w:pPr>
      <w:r>
        <w:rPr>
          <w:rFonts w:ascii="Times New Roman"/>
          <w:b w:val="false"/>
          <w:i w:val="false"/>
          <w:color w:val="000000"/>
          <w:sz w:val="28"/>
        </w:rPr>
        <w:t>
      6-бөлім 2-бағанының 1-жолы +/- 7-бөлім 1-бағанының 10-жолы = 6-бөлім 1-бағанының 1-жолы;</w:t>
      </w:r>
    </w:p>
    <w:p>
      <w:pPr>
        <w:spacing w:after="0"/>
        <w:ind w:left="0"/>
        <w:jc w:val="both"/>
      </w:pPr>
      <w:r>
        <w:rPr>
          <w:rFonts w:ascii="Times New Roman"/>
          <w:b w:val="false"/>
          <w:i w:val="false"/>
          <w:color w:val="000000"/>
          <w:sz w:val="28"/>
        </w:rPr>
        <w:t>
      6-бөлім 1-бағанының 14-жолы ≥ 8-бөлім 1-бағанының 3-жолы;</w:t>
      </w:r>
    </w:p>
    <w:p>
      <w:pPr>
        <w:spacing w:after="0"/>
        <w:ind w:left="0"/>
        <w:jc w:val="both"/>
      </w:pPr>
      <w:r>
        <w:rPr>
          <w:rFonts w:ascii="Times New Roman"/>
          <w:b w:val="false"/>
          <w:i w:val="false"/>
          <w:color w:val="000000"/>
          <w:sz w:val="28"/>
        </w:rPr>
        <w:t>
      6-бөлім 1-бағанының 19, 23-жолдары қосындысы ≥ 8-бөлім 1-бағанының 6-жолы;</w:t>
      </w:r>
    </w:p>
    <w:p>
      <w:pPr>
        <w:spacing w:after="0"/>
        <w:ind w:left="0"/>
        <w:jc w:val="both"/>
      </w:pPr>
      <w:r>
        <w:rPr>
          <w:rFonts w:ascii="Times New Roman"/>
          <w:b w:val="false"/>
          <w:i w:val="false"/>
          <w:color w:val="000000"/>
          <w:sz w:val="28"/>
        </w:rPr>
        <w:t>
      6-бөлім 1-бағанының 1-жолы ≥ 8-бөлім 1-бағанының 1.1-жолы;</w:t>
      </w:r>
    </w:p>
    <w:p>
      <w:pPr>
        <w:spacing w:after="0"/>
        <w:ind w:left="0"/>
        <w:jc w:val="both"/>
      </w:pPr>
      <w:r>
        <w:rPr>
          <w:rFonts w:ascii="Times New Roman"/>
          <w:b w:val="false"/>
          <w:i w:val="false"/>
          <w:color w:val="000000"/>
          <w:sz w:val="28"/>
        </w:rPr>
        <w:t>
      6-бөлім 1-бағанының 2-жолы ≥ 8-бөлім 1-бағанының 1.2-жолы;</w:t>
      </w:r>
    </w:p>
    <w:p>
      <w:pPr>
        <w:spacing w:after="0"/>
        <w:ind w:left="0"/>
        <w:jc w:val="both"/>
      </w:pPr>
      <w:r>
        <w:rPr>
          <w:rFonts w:ascii="Times New Roman"/>
          <w:b w:val="false"/>
          <w:i w:val="false"/>
          <w:color w:val="000000"/>
          <w:sz w:val="28"/>
        </w:rPr>
        <w:t>
      6-бөлім 1-бағанының 3-жолы ≥ 8-бөлім 1-бағанының 1.3-жолы;</w:t>
      </w:r>
    </w:p>
    <w:p>
      <w:pPr>
        <w:spacing w:after="0"/>
        <w:ind w:left="0"/>
        <w:jc w:val="both"/>
      </w:pPr>
      <w:r>
        <w:rPr>
          <w:rFonts w:ascii="Times New Roman"/>
          <w:b w:val="false"/>
          <w:i w:val="false"/>
          <w:color w:val="000000"/>
          <w:sz w:val="28"/>
        </w:rPr>
        <w:t>
      6-бөлім 1-бағанының 7-жолы ≥ 8-бөлім 1-бағанының 2.1-жолы;</w:t>
      </w:r>
    </w:p>
    <w:p>
      <w:pPr>
        <w:spacing w:after="0"/>
        <w:ind w:left="0"/>
        <w:jc w:val="both"/>
      </w:pPr>
      <w:r>
        <w:rPr>
          <w:rFonts w:ascii="Times New Roman"/>
          <w:b w:val="false"/>
          <w:i w:val="false"/>
          <w:color w:val="000000"/>
          <w:sz w:val="28"/>
        </w:rPr>
        <w:t>
      6-бөлім 1-бағанының 8-жолы ≥ 8-бөлім 1-бағанының 2.2-жолы;</w:t>
      </w:r>
    </w:p>
    <w:p>
      <w:pPr>
        <w:spacing w:after="0"/>
        <w:ind w:left="0"/>
        <w:jc w:val="both"/>
      </w:pPr>
      <w:r>
        <w:rPr>
          <w:rFonts w:ascii="Times New Roman"/>
          <w:b w:val="false"/>
          <w:i w:val="false"/>
          <w:color w:val="000000"/>
          <w:sz w:val="28"/>
        </w:rPr>
        <w:t>
      6-бөлім 1-бағанының 13-жолы ≥ 8-бөлім 1-бағанының 2-жолы;</w:t>
      </w:r>
    </w:p>
    <w:p>
      <w:pPr>
        <w:spacing w:after="0"/>
        <w:ind w:left="0"/>
        <w:jc w:val="both"/>
      </w:pPr>
      <w:r>
        <w:rPr>
          <w:rFonts w:ascii="Times New Roman"/>
          <w:b w:val="false"/>
          <w:i w:val="false"/>
          <w:color w:val="000000"/>
          <w:sz w:val="28"/>
        </w:rPr>
        <w:t>
      6-бөлім 1-бағанының 15-жолы ≥ 8-бөлім 1-бағанының 4.1-жолы;</w:t>
      </w:r>
    </w:p>
    <w:p>
      <w:pPr>
        <w:spacing w:after="0"/>
        <w:ind w:left="0"/>
        <w:jc w:val="both"/>
      </w:pPr>
      <w:r>
        <w:rPr>
          <w:rFonts w:ascii="Times New Roman"/>
          <w:b w:val="false"/>
          <w:i w:val="false"/>
          <w:color w:val="000000"/>
          <w:sz w:val="28"/>
        </w:rPr>
        <w:t>
      6-бөлім 1-бағанының 15.1-жолы ≥ 8-бөлім 1-бағанының 4.1.1-жолы;</w:t>
      </w:r>
    </w:p>
    <w:p>
      <w:pPr>
        <w:spacing w:after="0"/>
        <w:ind w:left="0"/>
        <w:jc w:val="both"/>
      </w:pPr>
      <w:r>
        <w:rPr>
          <w:rFonts w:ascii="Times New Roman"/>
          <w:b w:val="false"/>
          <w:i w:val="false"/>
          <w:color w:val="000000"/>
          <w:sz w:val="28"/>
        </w:rPr>
        <w:t>
      6-бөлім 1-бағанының 18-жолы ≥ 8-бөлім 1-бағанының 4.3-жолы;</w:t>
      </w:r>
    </w:p>
    <w:p>
      <w:pPr>
        <w:spacing w:after="0"/>
        <w:ind w:left="0"/>
        <w:jc w:val="both"/>
      </w:pPr>
      <w:r>
        <w:rPr>
          <w:rFonts w:ascii="Times New Roman"/>
          <w:b w:val="false"/>
          <w:i w:val="false"/>
          <w:color w:val="000000"/>
          <w:sz w:val="28"/>
        </w:rPr>
        <w:t>
      6-бөлім 1-бағанының 20-жолы ≥ 8-бөлім 1-бағанының 5.1-жолы;</w:t>
      </w:r>
    </w:p>
    <w:p>
      <w:pPr>
        <w:spacing w:after="0"/>
        <w:ind w:left="0"/>
        <w:jc w:val="both"/>
      </w:pPr>
      <w:r>
        <w:rPr>
          <w:rFonts w:ascii="Times New Roman"/>
          <w:b w:val="false"/>
          <w:i w:val="false"/>
          <w:color w:val="000000"/>
          <w:sz w:val="28"/>
        </w:rPr>
        <w:t>
      6-бөлім 1-бағанының 23-жолы ≥ 8-бөлім 1-бағанының 5-жолы.</w:t>
      </w:r>
    </w:p>
    <w:p>
      <w:pPr>
        <w:spacing w:after="0"/>
        <w:ind w:left="0"/>
        <w:jc w:val="both"/>
      </w:pPr>
      <w:r>
        <w:rPr>
          <w:rFonts w:ascii="Times New Roman"/>
          <w:b w:val="false"/>
          <w:i w:val="false"/>
          <w:color w:val="000000"/>
          <w:sz w:val="28"/>
        </w:rPr>
        <w:t>
      9-бөлім 1-бағанының "Барлығы" жолы ≤ 2-бөлім 1-бағанының 1, 6.3, 6.4-жолдары қосындысына - рұқсат етілетін бақылау;</w:t>
      </w:r>
    </w:p>
    <w:p>
      <w:pPr>
        <w:spacing w:after="0"/>
        <w:ind w:left="0"/>
        <w:jc w:val="both"/>
      </w:pPr>
      <w:r>
        <w:rPr>
          <w:rFonts w:ascii="Times New Roman"/>
          <w:b w:val="false"/>
          <w:i w:val="false"/>
          <w:color w:val="000000"/>
          <w:sz w:val="28"/>
        </w:rPr>
        <w:t>
      9-бөлім 2-бағанының "Барлығы" жолы ≤ 6-бөлім 2-бағанының 4-жолы;</w:t>
      </w:r>
    </w:p>
    <w:p>
      <w:pPr>
        <w:spacing w:after="0"/>
        <w:ind w:left="0"/>
        <w:jc w:val="both"/>
      </w:pPr>
      <w:r>
        <w:rPr>
          <w:rFonts w:ascii="Times New Roman"/>
          <w:b w:val="false"/>
          <w:i w:val="false"/>
          <w:color w:val="000000"/>
          <w:sz w:val="28"/>
        </w:rPr>
        <w:t>
      9-бөлім 3-бағанының "Барлығы" жолы ≤ 6-бөлім 1-бағанының 4-жолы.</w:t>
      </w:r>
    </w:p>
    <w:p>
      <w:pPr>
        <w:spacing w:after="0"/>
        <w:ind w:left="0"/>
        <w:jc w:val="both"/>
      </w:pPr>
      <w:r>
        <w:rPr>
          <w:rFonts w:ascii="Times New Roman"/>
          <w:b w:val="false"/>
          <w:i w:val="false"/>
          <w:color w:val="000000"/>
          <w:sz w:val="28"/>
        </w:rPr>
        <w:t>
      8) 9-бөлім. "Қорлар және өндіріс барысында пайдаланылған тауарлар мен қызметтерге кәсіпорындардың шығыстары туралы ақпарат"</w:t>
      </w:r>
    </w:p>
    <w:p>
      <w:pPr>
        <w:spacing w:after="0"/>
        <w:ind w:left="0"/>
        <w:jc w:val="both"/>
      </w:pPr>
      <w:r>
        <w:rPr>
          <w:rFonts w:ascii="Times New Roman"/>
          <w:b w:val="false"/>
          <w:i w:val="false"/>
          <w:color w:val="000000"/>
          <w:sz w:val="28"/>
        </w:rPr>
        <w:t>
      "Барлығы" жолы ≥ ∑ "Негізгі қызмет түрі бойынша" жолынан төмен орналасқан барлық жолдар;</w:t>
      </w:r>
    </w:p>
    <w:p>
      <w:pPr>
        <w:spacing w:after="0"/>
        <w:ind w:left="0"/>
        <w:jc w:val="both"/>
      </w:pPr>
      <w:r>
        <w:rPr>
          <w:rFonts w:ascii="Times New Roman"/>
          <w:b w:val="false"/>
          <w:i w:val="false"/>
          <w:color w:val="000000"/>
          <w:sz w:val="28"/>
        </w:rPr>
        <w:t>
      "Негізгі қызмет түрі бойынша" жолы ≥ ∑ төмен орналасқан жолдар;</w:t>
      </w:r>
    </w:p>
    <w:p>
      <w:pPr>
        <w:spacing w:after="0"/>
        <w:ind w:left="0"/>
        <w:jc w:val="both"/>
      </w:pPr>
      <w:r>
        <w:rPr>
          <w:rFonts w:ascii="Times New Roman"/>
          <w:b w:val="false"/>
          <w:i w:val="false"/>
          <w:color w:val="000000"/>
          <w:sz w:val="28"/>
        </w:rPr>
        <w:t>
      1, 2, 3 бағандар ≥ 0 барлық жолдар бойынша.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94"/>
        <w:gridCol w:w="13"/>
        <w:gridCol w:w="13"/>
        <w:gridCol w:w="13"/>
        <w:gridCol w:w="55"/>
        <w:gridCol w:w="12390"/>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министрлігінің Статистика комитеті төрағасының 2017 жылғы 10 қарашадағы № 165 бұйрығына 3-қосымша</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3-қосымша жаңа редакцияда – ҚР Ұлттық экономика министрлігі Статистика комитеті Төрағасының 13.12.2018 </w:t>
            </w:r>
            <w:r>
              <w:rPr>
                <w:rFonts w:ascii="Times New Roman"/>
                <w:b w:val="false"/>
                <w:i w:val="false"/>
                <w:color w:val="ff0000"/>
                <w:sz w:val="20"/>
              </w:rPr>
              <w:t>№ 6</w:t>
            </w:r>
            <w:r>
              <w:rPr>
                <w:rFonts w:ascii="Times New Roman"/>
                <w:b w:val="false"/>
                <w:i w:val="false"/>
                <w:color w:val="ff0000"/>
                <w:sz w:val="20"/>
              </w:rPr>
              <w:t xml:space="preserve"> (01.01.2019 бастап қолданысқа енгізіледі) бұйрығымен.</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271103130</w:t>
            </w:r>
            <w:r>
              <w:br/>
            </w:r>
            <w:r>
              <w:rPr>
                <w:rFonts w:ascii="Times New Roman"/>
                <w:b w:val="false"/>
                <w:i w:val="false"/>
                <w:color w:val="000000"/>
                <w:sz w:val="20"/>
              </w:rPr>
              <w:t>
Код статистической формы 271103130</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қаржы-шаруашылық қызметі туралы есеп</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1-ПФ</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финансово-хозяйственной деятельности предприятия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тоқсан жыл Отчетный период </w:t>
            </w:r>
          </w:p>
          <w:p>
            <w:pPr>
              <w:spacing w:after="20"/>
              <w:ind w:left="20"/>
              <w:jc w:val="both"/>
            </w:pPr>
            <w:r>
              <w:drawing>
                <wp:inline distT="0" distB="0" distL="0" distR="0">
                  <wp:extent cx="762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620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квартал </w:t>
            </w:r>
          </w:p>
          <w:p>
            <w:pPr>
              <w:spacing w:after="20"/>
              <w:ind w:left="20"/>
              <w:jc w:val="both"/>
            </w:pPr>
            <w:r>
              <w:drawing>
                <wp:inline distT="0" distB="0" distL="0" distR="0">
                  <wp:extent cx="1689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6891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тізімдік саны 100 адамнан асатын, кәсіпкерлік қызметті жүзеге асыратын заңды тұлғалар мен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қорлар, қоғамдық бірлестіктер ұсынбайды</w:t>
            </w:r>
            <w:r>
              <w:br/>
            </w:r>
            <w:r>
              <w:rPr>
                <w:rFonts w:ascii="Times New Roman"/>
                <w:b w:val="false"/>
                <w:i w:val="false"/>
                <w:color w:val="000000"/>
                <w:sz w:val="20"/>
              </w:rPr>
              <w:t>
Представляют юридические лица, осуществляющие предпринимательскую деятельность и филиалы иностранных юридических лиц, со списочной численностью работающих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фонды, общественные объединения</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айдың 25-күніне (қоса алғанда) дейін</w:t>
            </w:r>
            <w:r>
              <w:br/>
            </w:r>
            <w:r>
              <w:rPr>
                <w:rFonts w:ascii="Times New Roman"/>
                <w:b w:val="false"/>
                <w:i w:val="false"/>
                <w:color w:val="000000"/>
                <w:sz w:val="20"/>
              </w:rPr>
              <w:t>
Срок представления - до 25 числа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Қызметтің негізгі және қосалқы түрлері бөлінісіндегі өндірілген өнім, орындалған жұмыстар мен көрсетілген қызметтердің көлемі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орындалған жұмыстар мен көрсетілген қызметтер көлемі</w:t>
            </w:r>
            <w:r>
              <w:br/>
            </w:r>
            <w:r>
              <w:rPr>
                <w:rFonts w:ascii="Times New Roman"/>
                <w:b w:val="false"/>
                <w:i w:val="false"/>
                <w:color w:val="000000"/>
                <w:sz w:val="20"/>
              </w:rPr>
              <w:t>
объем реализованной продукции, выполненных работ и оказанных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ішінде пайдаланылған өнімдер мен көрсетілген қызметтер</w:t>
            </w:r>
            <w:r>
              <w:br/>
            </w:r>
            <w:r>
              <w:rPr>
                <w:rFonts w:ascii="Times New Roman"/>
                <w:b w:val="false"/>
                <w:i w:val="false"/>
                <w:color w:val="000000"/>
                <w:sz w:val="20"/>
              </w:rPr>
              <w:t>
продукция и оказанные услуги, использованные внутри предприятия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қоймада тұрған және сатуға арналған дайын өнімдер қорының өзгеруі</w:t>
            </w:r>
            <w:r>
              <w:br/>
            </w:r>
            <w:r>
              <w:rPr>
                <w:rFonts w:ascii="Times New Roman"/>
                <w:b w:val="false"/>
                <w:i w:val="false"/>
                <w:color w:val="000000"/>
                <w:sz w:val="20"/>
              </w:rPr>
              <w:t>
изменение запасов готовой продукции, находящихся на складах и предназначенных для 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 қалдығының өсуі немесе кемуі</w:t>
            </w:r>
            <w:r>
              <w:br/>
            </w:r>
            <w:r>
              <w:rPr>
                <w:rFonts w:ascii="Times New Roman"/>
                <w:b w:val="false"/>
                <w:i w:val="false"/>
                <w:color w:val="000000"/>
                <w:sz w:val="20"/>
              </w:rPr>
              <w:t>
прирост или уменьшение остатка незавершенного производства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Қызметтің негізгі және қосалқы түрлері бөлінісіндегі кәсіпорын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19"/>
        <w:gridCol w:w="300"/>
        <w:gridCol w:w="300"/>
        <w:gridCol w:w="3067"/>
        <w:gridCol w:w="3067"/>
        <w:gridCol w:w="3067"/>
        <w:gridCol w:w="3067"/>
        <w:gridCol w:w="3067"/>
        <w:gridCol w:w="300"/>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w:t>
            </w:r>
            <w:r>
              <w:br/>
            </w:r>
            <w:r>
              <w:rPr>
                <w:rFonts w:ascii="Times New Roman"/>
                <w:b w:val="false"/>
                <w:i w:val="false"/>
                <w:color w:val="000000"/>
                <w:sz w:val="20"/>
              </w:rPr>
              <w:t>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w:t>
            </w:r>
            <w:r>
              <w:br/>
            </w:r>
            <w:r>
              <w:rPr>
                <w:rFonts w:ascii="Times New Roman"/>
                <w:b w:val="false"/>
                <w:i w:val="false"/>
                <w:color w:val="000000"/>
                <w:sz w:val="20"/>
              </w:rPr>
              <w:t>
Материальные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шикізаттар мен материалдар</w:t>
            </w:r>
            <w:r>
              <w:br/>
            </w:r>
            <w:r>
              <w:rPr>
                <w:rFonts w:ascii="Times New Roman"/>
                <w:b w:val="false"/>
                <w:i w:val="false"/>
                <w:color w:val="000000"/>
                <w:sz w:val="20"/>
              </w:rPr>
              <w:t>
сырье и материалы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сатылып алынған жартылай фабрикаттар мен жинақтаушы бұйымдар</w:t>
            </w:r>
            <w:r>
              <w:br/>
            </w:r>
            <w:r>
              <w:rPr>
                <w:rFonts w:ascii="Times New Roman"/>
                <w:b w:val="false"/>
                <w:i w:val="false"/>
                <w:color w:val="000000"/>
                <w:sz w:val="20"/>
              </w:rPr>
              <w:t>
покупные полуфабрикаты и комплектующие изделия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r>
              <w:br/>
            </w:r>
            <w:r>
              <w:rPr>
                <w:rFonts w:ascii="Times New Roman"/>
                <w:b w:val="false"/>
                <w:i w:val="false"/>
                <w:color w:val="000000"/>
                <w:sz w:val="20"/>
              </w:rPr>
              <w:t>
топливо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тараптық ұйымдар орындаған өндірістік сипаттағы жұмыстар мен қызметтер</w:t>
            </w:r>
            <w:r>
              <w:br/>
            </w:r>
            <w:r>
              <w:rPr>
                <w:rFonts w:ascii="Times New Roman"/>
                <w:b w:val="false"/>
                <w:i w:val="false"/>
                <w:color w:val="000000"/>
                <w:sz w:val="20"/>
              </w:rPr>
              <w:t>
работы и услуги производственного характера, выполненные сторонними организациями</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өтелімі</w:t>
            </w:r>
            <w:r>
              <w:br/>
            </w:r>
            <w:r>
              <w:rPr>
                <w:rFonts w:ascii="Times New Roman"/>
                <w:b w:val="false"/>
                <w:i w:val="false"/>
                <w:color w:val="000000"/>
                <w:sz w:val="20"/>
              </w:rPr>
              <w:t>
Амортизация основных средств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өтелімі</w:t>
            </w:r>
            <w:r>
              <w:br/>
            </w:r>
            <w:r>
              <w:rPr>
                <w:rFonts w:ascii="Times New Roman"/>
                <w:b w:val="false"/>
                <w:i w:val="false"/>
                <w:color w:val="000000"/>
                <w:sz w:val="20"/>
              </w:rPr>
              <w:t>
Амортизация нематериальных активов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Фонд заработной платы работников</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шығыстар</w:t>
            </w:r>
            <w:r>
              <w:br/>
            </w:r>
            <w:r>
              <w:rPr>
                <w:rFonts w:ascii="Times New Roman"/>
                <w:b w:val="false"/>
                <w:i w:val="false"/>
                <w:color w:val="000000"/>
                <w:sz w:val="20"/>
              </w:rPr>
              <w:t>
Прочие затраты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төленетін міндетті төлемдер (корпоративтік табыс салығынсыз, акцизсіз және ҚҚС1-сыз)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НДС1) - всего</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ҚҚС-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Здесь и далее НДС - налог на добавленную стоимость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3067"/>
        <w:gridCol w:w="3067"/>
        <w:gridCol w:w="3067"/>
        <w:gridCol w:w="3067"/>
        <w:gridCol w:w="3067"/>
        <w:gridCol w:w="31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Непроизводcт-венные расходы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ақы</w:t>
            </w:r>
            <w:r>
              <w:br/>
            </w:r>
            <w:r>
              <w:rPr>
                <w:rFonts w:ascii="Times New Roman"/>
                <w:b w:val="false"/>
                <w:i w:val="false"/>
                <w:color w:val="000000"/>
                <w:sz w:val="20"/>
              </w:rPr>
              <w:t>
арендная плата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тараптық ұйымдар орындаған өндірістік емес сипаттағы қызметтер</w:t>
            </w:r>
            <w:r>
              <w:br/>
            </w:r>
            <w:r>
              <w:rPr>
                <w:rFonts w:ascii="Times New Roman"/>
                <w:b w:val="false"/>
                <w:i w:val="false"/>
                <w:color w:val="000000"/>
                <w:sz w:val="20"/>
              </w:rPr>
              <w:t>
услуги непроизводственного характера, выполненные сторонними организациями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шығындар</w:t>
            </w:r>
            <w:r>
              <w:br/>
            </w:r>
            <w:r>
              <w:rPr>
                <w:rFonts w:ascii="Times New Roman"/>
                <w:b w:val="false"/>
                <w:i w:val="false"/>
                <w:color w:val="000000"/>
                <w:sz w:val="20"/>
              </w:rPr>
              <w:t>
другие затраты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Қызметтің негізгі және қосалқы түрлері бөлінісіндегі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в разрезе основного и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4"/>
        <w:gridCol w:w="241"/>
        <w:gridCol w:w="241"/>
        <w:gridCol w:w="56"/>
        <w:gridCol w:w="3011"/>
        <w:gridCol w:w="3067"/>
        <w:gridCol w:w="3067"/>
        <w:gridCol w:w="3067"/>
        <w:gridCol w:w="3067"/>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үшін сатып алынған тауарларды өткізуден түскен кіріс</w:t>
            </w:r>
            <w:r>
              <w:br/>
            </w:r>
            <w:r>
              <w:rPr>
                <w:rFonts w:ascii="Times New Roman"/>
                <w:b w:val="false"/>
                <w:i w:val="false"/>
                <w:color w:val="000000"/>
                <w:sz w:val="20"/>
              </w:rPr>
              <w:t>
доход от реализации товаров, приобретенных для перепродажи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85"/>
        <w:gridCol w:w="241"/>
        <w:gridCol w:w="241"/>
        <w:gridCol w:w="3067"/>
        <w:gridCol w:w="3067"/>
        <w:gridCol w:w="3067"/>
        <w:gridCol w:w="3067"/>
        <w:gridCol w:w="306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r>
              <w:br/>
            </w:r>
            <w:r>
              <w:rPr>
                <w:rFonts w:ascii="Times New Roman"/>
                <w:b w:val="false"/>
                <w:i w:val="false"/>
                <w:color w:val="000000"/>
                <w:sz w:val="20"/>
              </w:rPr>
              <w:t>
</w:t>
            </w:r>
          </w:p>
          <w:p>
            <w:pPr>
              <w:spacing w:after="20"/>
              <w:ind w:left="20"/>
              <w:jc w:val="both"/>
            </w:pPr>
            <w:r>
              <w:drawing>
                <wp:inline distT="0" distB="0" distL="0" distR="0">
                  <wp:extent cx="1879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8796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Салықтар, аударымдар мен бюджетке төленетін басқа да міндетті төлемдер туралы ақпаратты көрсетіңіз, мың теңге</w:t>
      </w:r>
    </w:p>
    <w:p>
      <w:pPr>
        <w:spacing w:after="0"/>
        <w:ind w:left="0"/>
        <w:jc w:val="both"/>
      </w:pPr>
      <w:r>
        <w:rPr>
          <w:rFonts w:ascii="Times New Roman"/>
          <w:b w:val="false"/>
          <w:i w:val="false"/>
          <w:color w:val="000000"/>
          <w:sz w:val="28"/>
        </w:rPr>
        <w:t>
      Укажите информацию по налогам, отчислениям и другим обязательным платежам в бюджет,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4437"/>
        <w:gridCol w:w="1925"/>
        <w:gridCol w:w="2345"/>
      </w:tblGrid>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есептелгені</w:t>
            </w:r>
            <w:r>
              <w:br/>
            </w:r>
            <w:r>
              <w:rPr>
                <w:rFonts w:ascii="Times New Roman"/>
                <w:b w:val="false"/>
                <w:i w:val="false"/>
                <w:color w:val="000000"/>
                <w:sz w:val="20"/>
              </w:rPr>
              <w:t>
Начисленные за отчетный период</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нақты аударылғаны</w:t>
            </w:r>
            <w:r>
              <w:br/>
            </w:r>
            <w:r>
              <w:rPr>
                <w:rFonts w:ascii="Times New Roman"/>
                <w:b w:val="false"/>
                <w:i w:val="false"/>
                <w:color w:val="000000"/>
                <w:sz w:val="20"/>
              </w:rPr>
              <w:t>
Фактически перечисленные за отчетный период</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r>
              <w:br/>
            </w:r>
            <w:r>
              <w:rPr>
                <w:rFonts w:ascii="Times New Roman"/>
                <w:b w:val="false"/>
                <w:i w:val="false"/>
                <w:color w:val="000000"/>
                <w:sz w:val="20"/>
              </w:rPr>
              <w:t>
Корпоративный подоходный налог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r>
              <w:br/>
            </w:r>
            <w:r>
              <w:rPr>
                <w:rFonts w:ascii="Times New Roman"/>
                <w:b w:val="false"/>
                <w:i w:val="false"/>
                <w:color w:val="000000"/>
                <w:sz w:val="20"/>
              </w:rPr>
              <w:t>
Индивидуальный подоходный налог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r>
              <w:br/>
            </w:r>
            <w:r>
              <w:rPr>
                <w:rFonts w:ascii="Times New Roman"/>
                <w:b w:val="false"/>
                <w:i w:val="false"/>
                <w:color w:val="000000"/>
                <w:sz w:val="20"/>
              </w:rPr>
              <w:t>
Земельный налог</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r>
              <w:br/>
            </w:r>
            <w:r>
              <w:rPr>
                <w:rFonts w:ascii="Times New Roman"/>
                <w:b w:val="false"/>
                <w:i w:val="false"/>
                <w:color w:val="000000"/>
                <w:sz w:val="20"/>
              </w:rPr>
              <w:t>
Налог на имущество</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r>
              <w:br/>
            </w:r>
            <w:r>
              <w:rPr>
                <w:rFonts w:ascii="Times New Roman"/>
                <w:b w:val="false"/>
                <w:i w:val="false"/>
                <w:color w:val="000000"/>
                <w:sz w:val="20"/>
              </w:rPr>
              <w:t>
Налог на транспортные средства</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xml:space="preserve">
НДС </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пайдаланушыларға салынатын салықтар және арнаулы төлемдер</w:t>
            </w:r>
            <w:r>
              <w:br/>
            </w:r>
            <w:r>
              <w:rPr>
                <w:rFonts w:ascii="Times New Roman"/>
                <w:b w:val="false"/>
                <w:i w:val="false"/>
                <w:color w:val="000000"/>
                <w:sz w:val="20"/>
              </w:rPr>
              <w:t>
Налоги и специальные платежи недропользователей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пайдаға салынатын салық</w:t>
            </w:r>
            <w:r>
              <w:br/>
            </w:r>
            <w:r>
              <w:rPr>
                <w:rFonts w:ascii="Times New Roman"/>
                <w:b w:val="false"/>
                <w:i w:val="false"/>
                <w:color w:val="000000"/>
                <w:sz w:val="20"/>
              </w:rPr>
              <w:t>
налог на сверхприбыль</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пайдаланушылардың өзге де арнаулы төлемдері</w:t>
            </w:r>
            <w:r>
              <w:br/>
            </w:r>
            <w:r>
              <w:rPr>
                <w:rFonts w:ascii="Times New Roman"/>
                <w:b w:val="false"/>
                <w:i w:val="false"/>
                <w:color w:val="000000"/>
                <w:sz w:val="20"/>
              </w:rPr>
              <w:t>
прочие специальные платежи недропользователей</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міндетті төлемдер мен алымдар</w:t>
            </w:r>
            <w:r>
              <w:br/>
            </w:r>
            <w:r>
              <w:rPr>
                <w:rFonts w:ascii="Times New Roman"/>
                <w:b w:val="false"/>
                <w:i w:val="false"/>
                <w:color w:val="000000"/>
                <w:sz w:val="20"/>
              </w:rPr>
              <w:t>
Другие обязательные платежи и сборы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r>
              <w:br/>
            </w:r>
            <w:r>
              <w:rPr>
                <w:rFonts w:ascii="Times New Roman"/>
                <w:b w:val="false"/>
                <w:i w:val="false"/>
                <w:color w:val="000000"/>
                <w:sz w:val="20"/>
              </w:rPr>
              <w:t>
Таможенные платежи</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Берешек туралы ақпаратты көрсетіңіз, мың теңге</w:t>
      </w:r>
    </w:p>
    <w:p>
      <w:pPr>
        <w:spacing w:after="0"/>
        <w:ind w:left="0"/>
        <w:jc w:val="both"/>
      </w:pPr>
      <w:r>
        <w:rPr>
          <w:rFonts w:ascii="Times New Roman"/>
          <w:b w:val="false"/>
          <w:i w:val="false"/>
          <w:color w:val="000000"/>
          <w:sz w:val="28"/>
        </w:rPr>
        <w:t>
      Укажите информацию о задолженности,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5"/>
        <w:gridCol w:w="3942"/>
        <w:gridCol w:w="2556"/>
        <w:gridCol w:w="2387"/>
      </w:tblGrid>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алушылар мен тапсырыс берушілердің берешегі</w:t>
            </w:r>
            <w:r>
              <w:br/>
            </w:r>
            <w:r>
              <w:rPr>
                <w:rFonts w:ascii="Times New Roman"/>
                <w:b w:val="false"/>
                <w:i w:val="false"/>
                <w:color w:val="000000"/>
                <w:sz w:val="20"/>
              </w:rPr>
              <w:t>
задолженность покупателей и заказчиков</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дебиторлық берешек</w:t>
            </w:r>
            <w:r>
              <w:br/>
            </w:r>
            <w:r>
              <w:rPr>
                <w:rFonts w:ascii="Times New Roman"/>
                <w:b w:val="false"/>
                <w:i w:val="false"/>
                <w:color w:val="000000"/>
                <w:sz w:val="20"/>
              </w:rPr>
              <w:t>
прочая дебиторская задолженность</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берешек</w:t>
            </w:r>
            <w:r>
              <w:br/>
            </w:r>
            <w:r>
              <w:rPr>
                <w:rFonts w:ascii="Times New Roman"/>
                <w:b w:val="false"/>
                <w:i w:val="false"/>
                <w:color w:val="000000"/>
                <w:sz w:val="20"/>
              </w:rPr>
              <w:t>
Задолженность по обязательствам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нее</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берушілермен және мердігерлермен есеп айырысу бойынша</w:t>
            </w:r>
            <w:r>
              <w:br/>
            </w:r>
            <w:r>
              <w:rPr>
                <w:rFonts w:ascii="Times New Roman"/>
                <w:b w:val="false"/>
                <w:i w:val="false"/>
                <w:color w:val="000000"/>
                <w:sz w:val="20"/>
              </w:rPr>
              <w:t>
по расчетам с поставщиками и подрядчиками</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4"/>
        <w:gridCol w:w="4648"/>
        <w:gridCol w:w="1974"/>
        <w:gridCol w:w="1844"/>
      </w:tblGrid>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Берешек - барлығы</w:t>
            </w:r>
            <w:r>
              <w:br/>
            </w:r>
            <w:r>
              <w:rPr>
                <w:rFonts w:ascii="Times New Roman"/>
                <w:b w:val="false"/>
                <w:i w:val="false"/>
                <w:color w:val="000000"/>
                <w:sz w:val="20"/>
              </w:rPr>
              <w:t>
Задолженность - всего</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мерзімі өткендер</w:t>
            </w:r>
            <w:r>
              <w:br/>
            </w:r>
            <w:r>
              <w:rPr>
                <w:rFonts w:ascii="Times New Roman"/>
                <w:b w:val="false"/>
                <w:i w:val="false"/>
                <w:color w:val="000000"/>
                <w:sz w:val="20"/>
              </w:rPr>
              <w:t>
Из нее просроченная</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басқа да бюджетке міндетті төлемдер бойынша</w:t>
            </w:r>
            <w:r>
              <w:br/>
            </w:r>
            <w:r>
              <w:rPr>
                <w:rFonts w:ascii="Times New Roman"/>
                <w:b w:val="false"/>
                <w:i w:val="false"/>
                <w:color w:val="000000"/>
                <w:sz w:val="20"/>
              </w:rPr>
              <w:t>
по налогам и другим обязательным платежам в бюджет</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жарналарын бірыңғай жинақтаушы зейнетақы қорына аударуы бойынша</w:t>
            </w:r>
            <w:r>
              <w:br/>
            </w:r>
            <w:r>
              <w:rPr>
                <w:rFonts w:ascii="Times New Roman"/>
                <w:b w:val="false"/>
                <w:i w:val="false"/>
                <w:color w:val="000000"/>
                <w:sz w:val="20"/>
              </w:rPr>
              <w:t>
по перечислению обязательных пенсионных взносов работодателей в единый накопительный пенсионный фонд</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кредиторлық берешектер мен есептеулер бойынша</w:t>
            </w:r>
            <w:r>
              <w:br/>
            </w:r>
            <w:r>
              <w:rPr>
                <w:rFonts w:ascii="Times New Roman"/>
                <w:b w:val="false"/>
                <w:i w:val="false"/>
                <w:color w:val="000000"/>
                <w:sz w:val="20"/>
              </w:rPr>
              <w:t>
по прочей кредиторской задолженности и начислениям</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еңбекақы төлеу бойынша берешек</w:t>
            </w:r>
            <w:r>
              <w:br/>
            </w:r>
            <w:r>
              <w:rPr>
                <w:rFonts w:ascii="Times New Roman"/>
                <w:b w:val="false"/>
                <w:i w:val="false"/>
                <w:color w:val="000000"/>
                <w:sz w:val="20"/>
              </w:rPr>
              <w:t>
в том числе задолженность по оплате труда</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Бухгалтерлік теңгерім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2"/>
        <w:gridCol w:w="2976"/>
        <w:gridCol w:w="2381"/>
        <w:gridCol w:w="2381"/>
      </w:tblGrid>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w:t>
            </w:r>
            <w:r>
              <w:br/>
            </w:r>
            <w:r>
              <w:rPr>
                <w:rFonts w:ascii="Times New Roman"/>
                <w:b w:val="false"/>
                <w:i w:val="false"/>
                <w:color w:val="000000"/>
                <w:sz w:val="20"/>
              </w:rPr>
              <w:t>
готовая продукция</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r>
              <w:br/>
            </w:r>
            <w:r>
              <w:rPr>
                <w:rFonts w:ascii="Times New Roman"/>
                <w:b w:val="false"/>
                <w:i w:val="false"/>
                <w:color w:val="000000"/>
                <w:sz w:val="20"/>
              </w:rPr>
              <w:t>
Основные средства</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аяқталмаған құрылыс</w:t>
            </w:r>
            <w:r>
              <w:br/>
            </w:r>
            <w:r>
              <w:rPr>
                <w:rFonts w:ascii="Times New Roman"/>
                <w:b w:val="false"/>
                <w:i w:val="false"/>
                <w:color w:val="000000"/>
                <w:sz w:val="20"/>
              </w:rPr>
              <w:t>
из них незавершенное строительство</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4225"/>
        <w:gridCol w:w="1841"/>
        <w:gridCol w:w="1842"/>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қысқа мерзімді банк қарыздары</w:t>
            </w:r>
            <w:r>
              <w:br/>
            </w:r>
            <w:r>
              <w:rPr>
                <w:rFonts w:ascii="Times New Roman"/>
                <w:b w:val="false"/>
                <w:i w:val="false"/>
                <w:color w:val="000000"/>
                <w:sz w:val="20"/>
              </w:rPr>
              <w:t>
из них краткосрочные банковские займы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ұзақ мерзімді банк қарыздары</w:t>
            </w:r>
            <w:r>
              <w:br/>
            </w:r>
            <w:r>
              <w:rPr>
                <w:rFonts w:ascii="Times New Roman"/>
                <w:b w:val="false"/>
                <w:i w:val="false"/>
                <w:color w:val="000000"/>
                <w:sz w:val="20"/>
              </w:rPr>
              <w:t>
из них долгосрочные банковские займы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міндеттемелер</w:t>
            </w:r>
            <w:r>
              <w:br/>
            </w:r>
            <w:r>
              <w:rPr>
                <w:rFonts w:ascii="Times New Roman"/>
                <w:b w:val="false"/>
                <w:i w:val="false"/>
                <w:color w:val="000000"/>
                <w:sz w:val="20"/>
              </w:rPr>
              <w:t>
Прочие долгосрочные обязательства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төленбеген капитал</w:t>
            </w:r>
            <w:r>
              <w:br/>
            </w:r>
            <w:r>
              <w:rPr>
                <w:rFonts w:ascii="Times New Roman"/>
                <w:b w:val="false"/>
                <w:i w:val="false"/>
                <w:color w:val="000000"/>
                <w:sz w:val="20"/>
              </w:rPr>
              <w:t>
из него неоплаченный капитал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 құралдар</w:t>
            </w:r>
            <w:r>
              <w:br/>
            </w:r>
            <w:r>
              <w:rPr>
                <w:rFonts w:ascii="Times New Roman"/>
                <w:b w:val="false"/>
                <w:i w:val="false"/>
                <w:color w:val="000000"/>
                <w:sz w:val="20"/>
              </w:rPr>
              <w:t>
Выкупленные собственные долевые инструменты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кіріс</w:t>
            </w:r>
            <w:r>
              <w:br/>
            </w:r>
            <w:r>
              <w:rPr>
                <w:rFonts w:ascii="Times New Roman"/>
                <w:b w:val="false"/>
                <w:i w:val="false"/>
                <w:color w:val="000000"/>
                <w:sz w:val="20"/>
              </w:rPr>
              <w:t>
Эмиссионный доход</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жиынтығы</w:t>
            </w:r>
            <w:r>
              <w:br/>
            </w:r>
            <w:r>
              <w:rPr>
                <w:rFonts w:ascii="Times New Roman"/>
                <w:b w:val="false"/>
                <w:i w:val="false"/>
                <w:color w:val="000000"/>
                <w:sz w:val="20"/>
              </w:rPr>
              <w:t>
Итого капитал</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Ақшалай қаражаттың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3"/>
        <w:gridCol w:w="3220"/>
        <w:gridCol w:w="1677"/>
        <w:gridCol w:w="1722"/>
        <w:gridCol w:w="2098"/>
      </w:tblGrid>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жасалған операциялардан түскені</w:t>
            </w:r>
            <w:r>
              <w:br/>
            </w:r>
            <w:r>
              <w:rPr>
                <w:rFonts w:ascii="Times New Roman"/>
                <w:b w:val="false"/>
                <w:i w:val="false"/>
                <w:color w:val="000000"/>
                <w:sz w:val="20"/>
              </w:rPr>
              <w:t>
От операций в тенге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жасалған операциялардан түскені</w:t>
            </w:r>
            <w:r>
              <w:br/>
            </w:r>
            <w:r>
              <w:rPr>
                <w:rFonts w:ascii="Times New Roman"/>
                <w:b w:val="false"/>
                <w:i w:val="false"/>
                <w:color w:val="000000"/>
                <w:sz w:val="20"/>
              </w:rPr>
              <w:t>
От операций в иностранной валюте</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өткізуден</w:t>
            </w:r>
            <w:r>
              <w:br/>
            </w:r>
            <w:r>
              <w:rPr>
                <w:rFonts w:ascii="Times New Roman"/>
                <w:b w:val="false"/>
                <w:i w:val="false"/>
                <w:color w:val="000000"/>
                <w:sz w:val="20"/>
              </w:rPr>
              <w:t>
реализация товаров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үшін өнім берушілерге төленетін төлемдер</w:t>
            </w:r>
            <w:r>
              <w:br/>
            </w:r>
            <w:r>
              <w:rPr>
                <w:rFonts w:ascii="Times New Roman"/>
                <w:b w:val="false"/>
                <w:i w:val="false"/>
                <w:color w:val="000000"/>
                <w:sz w:val="20"/>
              </w:rPr>
              <w:t>
платежи поставщикам за товары и услуги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қарыздар бойынша</w:t>
            </w:r>
            <w:r>
              <w:br/>
            </w:r>
            <w:r>
              <w:rPr>
                <w:rFonts w:ascii="Times New Roman"/>
                <w:b w:val="false"/>
                <w:i w:val="false"/>
                <w:color w:val="000000"/>
                <w:sz w:val="20"/>
              </w:rPr>
              <w:t>
по прочим займам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операционной деятельности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өткізуден</w:t>
            </w:r>
            <w:r>
              <w:br/>
            </w:r>
            <w:r>
              <w:rPr>
                <w:rFonts w:ascii="Times New Roman"/>
                <w:b w:val="false"/>
                <w:i w:val="false"/>
                <w:color w:val="000000"/>
                <w:sz w:val="20"/>
              </w:rPr>
              <w:t>
реализация финансовых активов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берілген қарыздарды өтеу</w:t>
            </w:r>
            <w:r>
              <w:br/>
            </w:r>
            <w:r>
              <w:rPr>
                <w:rFonts w:ascii="Times New Roman"/>
                <w:b w:val="false"/>
                <w:i w:val="false"/>
                <w:color w:val="000000"/>
                <w:sz w:val="20"/>
              </w:rPr>
              <w:t>
погашение займов, предоставленных другим организациям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r>
              <w:br/>
            </w:r>
            <w:r>
              <w:rPr>
                <w:rFonts w:ascii="Times New Roman"/>
                <w:b w:val="false"/>
                <w:i w:val="false"/>
                <w:color w:val="000000"/>
                <w:sz w:val="20"/>
              </w:rPr>
              <w:t>
приобретение финансовых активов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ұйымдарға қарыздар беру</w:t>
            </w:r>
            <w:r>
              <w:br/>
            </w:r>
            <w:r>
              <w:rPr>
                <w:rFonts w:ascii="Times New Roman"/>
                <w:b w:val="false"/>
                <w:i w:val="false"/>
                <w:color w:val="000000"/>
                <w:sz w:val="20"/>
              </w:rPr>
              <w:t>
предоставление займов другим организациям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таза сомасы</w:t>
            </w:r>
            <w:r>
              <w:br/>
            </w:r>
            <w:r>
              <w:rPr>
                <w:rFonts w:ascii="Times New Roman"/>
                <w:b w:val="false"/>
                <w:i w:val="false"/>
                <w:color w:val="000000"/>
                <w:sz w:val="20"/>
              </w:rPr>
              <w:t>
Чистая сумма денежных средств от инвестиционной деятельности</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түсуі</w:t>
            </w:r>
            <w:r>
              <w:br/>
            </w:r>
            <w:r>
              <w:rPr>
                <w:rFonts w:ascii="Times New Roman"/>
                <w:b w:val="false"/>
                <w:i w:val="false"/>
                <w:color w:val="000000"/>
                <w:sz w:val="20"/>
              </w:rPr>
              <w:t>
Поступление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 алу </w:t>
            </w:r>
            <w:r>
              <w:br/>
            </w:r>
            <w:r>
              <w:rPr>
                <w:rFonts w:ascii="Times New Roman"/>
                <w:b w:val="false"/>
                <w:i w:val="false"/>
                <w:color w:val="000000"/>
                <w:sz w:val="20"/>
              </w:rPr>
              <w:t>
получение займов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займов банков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w:t>
            </w:r>
            <w:r>
              <w:br/>
            </w:r>
            <w:r>
              <w:rPr>
                <w:rFonts w:ascii="Times New Roman"/>
                <w:b w:val="false"/>
                <w:i w:val="false"/>
                <w:color w:val="000000"/>
                <w:sz w:val="20"/>
              </w:rPr>
              <w:t>
прочих займов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r>
              <w:br/>
            </w:r>
            <w:r>
              <w:rPr>
                <w:rFonts w:ascii="Times New Roman"/>
                <w:b w:val="false"/>
                <w:i w:val="false"/>
                <w:color w:val="000000"/>
                <w:sz w:val="20"/>
              </w:rPr>
              <w:t>
прочее поступление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қаражаттың істен шығуы</w:t>
            </w:r>
            <w:r>
              <w:br/>
            </w:r>
            <w:r>
              <w:rPr>
                <w:rFonts w:ascii="Times New Roman"/>
                <w:b w:val="false"/>
                <w:i w:val="false"/>
                <w:color w:val="000000"/>
                <w:sz w:val="20"/>
              </w:rPr>
              <w:t>
Выбытие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төлеу</w:t>
            </w:r>
            <w:r>
              <w:br/>
            </w:r>
            <w:r>
              <w:rPr>
                <w:rFonts w:ascii="Times New Roman"/>
                <w:b w:val="false"/>
                <w:i w:val="false"/>
                <w:color w:val="000000"/>
                <w:sz w:val="20"/>
              </w:rPr>
              <w:t>
погашение задолженности по займам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қарыздар бойынша</w:t>
            </w:r>
            <w:r>
              <w:br/>
            </w:r>
            <w:r>
              <w:rPr>
                <w:rFonts w:ascii="Times New Roman"/>
                <w:b w:val="false"/>
                <w:i w:val="false"/>
                <w:color w:val="000000"/>
                <w:sz w:val="20"/>
              </w:rPr>
              <w:t>
по прочим займам</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акцияларды сатып алу</w:t>
            </w:r>
            <w:r>
              <w:br/>
            </w:r>
            <w:r>
              <w:rPr>
                <w:rFonts w:ascii="Times New Roman"/>
                <w:b w:val="false"/>
                <w:i w:val="false"/>
                <w:color w:val="000000"/>
                <w:sz w:val="20"/>
              </w:rPr>
              <w:t>
приобретение собственных акций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шығулар</w:t>
            </w:r>
            <w:r>
              <w:br/>
            </w:r>
            <w:r>
              <w:rPr>
                <w:rFonts w:ascii="Times New Roman"/>
                <w:b w:val="false"/>
                <w:i w:val="false"/>
                <w:color w:val="000000"/>
                <w:sz w:val="20"/>
              </w:rPr>
              <w:t>
прочее выбытие</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Ақшалай қаражаттың көбеюі/азаюы</w:t>
            </w:r>
            <w:r>
              <w:br/>
            </w:r>
            <w:r>
              <w:rPr>
                <w:rFonts w:ascii="Times New Roman"/>
                <w:b w:val="false"/>
                <w:i w:val="false"/>
                <w:color w:val="000000"/>
                <w:sz w:val="20"/>
              </w:rPr>
              <w:t>
Итого: Увеличение/уменьшение денежных средств</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Валюталық позиция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977"/>
        <w:gridCol w:w="1624"/>
        <w:gridCol w:w="1624"/>
        <w:gridCol w:w="1583"/>
        <w:gridCol w:w="1583"/>
        <w:gridCol w:w="1583"/>
      </w:tblGrid>
      <w:tr>
        <w:trPr>
          <w:trHeight w:val="30" w:hRule="atLeast"/>
        </w:trPr>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 бойынша позиция</w:t>
            </w:r>
            <w:r>
              <w:br/>
            </w:r>
            <w:r>
              <w:rPr>
                <w:rFonts w:ascii="Times New Roman"/>
                <w:b w:val="false"/>
                <w:i w:val="false"/>
                <w:color w:val="000000"/>
                <w:sz w:val="20"/>
              </w:rPr>
              <w:t>
в том числе позиции по валюте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доллары2</w:t>
            </w:r>
            <w:r>
              <w:br/>
            </w:r>
            <w:r>
              <w:rPr>
                <w:rFonts w:ascii="Times New Roman"/>
                <w:b w:val="false"/>
                <w:i w:val="false"/>
                <w:color w:val="000000"/>
                <w:sz w:val="20"/>
              </w:rPr>
              <w:t>
доллар США2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w:t>
            </w:r>
            <w:r>
              <w:br/>
            </w:r>
            <w:r>
              <w:rPr>
                <w:rFonts w:ascii="Times New Roman"/>
                <w:b w:val="false"/>
                <w:i w:val="false"/>
                <w:color w:val="000000"/>
                <w:sz w:val="20"/>
              </w:rPr>
              <w:t>
евро</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валюталар</w:t>
            </w:r>
            <w:r>
              <w:br/>
            </w:r>
            <w:r>
              <w:rPr>
                <w:rFonts w:ascii="Times New Roman"/>
                <w:b w:val="false"/>
                <w:i w:val="false"/>
                <w:color w:val="000000"/>
                <w:sz w:val="20"/>
              </w:rPr>
              <w:t>
прочие валюты</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активтер</w:t>
            </w:r>
            <w:r>
              <w:br/>
            </w:r>
            <w:r>
              <w:rPr>
                <w:rFonts w:ascii="Times New Roman"/>
                <w:b w:val="false"/>
                <w:i w:val="false"/>
                <w:color w:val="000000"/>
                <w:sz w:val="20"/>
              </w:rPr>
              <w:t>
Краткосрочные активы в иностранной валюте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денежные средства и их эквиваленты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инвестициялары</w:t>
            </w:r>
            <w:r>
              <w:br/>
            </w:r>
            <w:r>
              <w:rPr>
                <w:rFonts w:ascii="Times New Roman"/>
                <w:b w:val="false"/>
                <w:i w:val="false"/>
                <w:color w:val="000000"/>
                <w:sz w:val="20"/>
              </w:rPr>
              <w:t>
краткосрочные финансовые инвестиции</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Мұнда және бұдан әрі АҚШ- Америка Құрама Штаттары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Здесь и далее США - Соединенные Штаты Америки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2"/>
        <w:gridCol w:w="2104"/>
        <w:gridCol w:w="1428"/>
        <w:gridCol w:w="1429"/>
        <w:gridCol w:w="1429"/>
        <w:gridCol w:w="1429"/>
        <w:gridCol w:w="1429"/>
      </w:tblGrid>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активтер</w:t>
            </w:r>
            <w:r>
              <w:br/>
            </w:r>
            <w:r>
              <w:rPr>
                <w:rFonts w:ascii="Times New Roman"/>
                <w:b w:val="false"/>
                <w:i w:val="false"/>
                <w:color w:val="000000"/>
                <w:sz w:val="20"/>
              </w:rPr>
              <w:t>
Долгосрочные активы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инвестициялары</w:t>
            </w:r>
            <w:r>
              <w:br/>
            </w:r>
            <w:r>
              <w:rPr>
                <w:rFonts w:ascii="Times New Roman"/>
                <w:b w:val="false"/>
                <w:i w:val="false"/>
                <w:color w:val="000000"/>
                <w:sz w:val="20"/>
              </w:rPr>
              <w:t>
долгосрочные финансовые инвестиции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активтер</w:t>
            </w:r>
            <w:r>
              <w:br/>
            </w:r>
            <w:r>
              <w:rPr>
                <w:rFonts w:ascii="Times New Roman"/>
                <w:b w:val="false"/>
                <w:i w:val="false"/>
                <w:color w:val="000000"/>
                <w:sz w:val="20"/>
              </w:rPr>
              <w:t>
прочие долгосрочные активы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қысқа мерзімді міндеттемелер</w:t>
            </w:r>
            <w:r>
              <w:br/>
            </w:r>
            <w:r>
              <w:rPr>
                <w:rFonts w:ascii="Times New Roman"/>
                <w:b w:val="false"/>
                <w:i w:val="false"/>
                <w:color w:val="000000"/>
                <w:sz w:val="20"/>
              </w:rPr>
              <w:t>
Краткосрочные обязательства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 міндеттемелер</w:t>
            </w:r>
            <w:r>
              <w:br/>
            </w:r>
            <w:r>
              <w:rPr>
                <w:rFonts w:ascii="Times New Roman"/>
                <w:b w:val="false"/>
                <w:i w:val="false"/>
                <w:color w:val="000000"/>
                <w:sz w:val="20"/>
              </w:rPr>
              <w:t>
краткосрочные финансовые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банк қарыздары</w:t>
            </w:r>
            <w:r>
              <w:br/>
            </w:r>
            <w:r>
              <w:rPr>
                <w:rFonts w:ascii="Times New Roman"/>
                <w:b w:val="false"/>
                <w:i w:val="false"/>
                <w:color w:val="000000"/>
                <w:sz w:val="20"/>
              </w:rPr>
              <w:t>
краткосрочные банковские займы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қаржы міндеттемелері</w:t>
            </w:r>
            <w:r>
              <w:br/>
            </w:r>
            <w:r>
              <w:rPr>
                <w:rFonts w:ascii="Times New Roman"/>
                <w:b w:val="false"/>
                <w:i w:val="false"/>
                <w:color w:val="000000"/>
                <w:sz w:val="20"/>
              </w:rPr>
              <w:t>
прочие краткосрочные финансовые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міндеттемелер</w:t>
            </w:r>
            <w:r>
              <w:br/>
            </w:r>
            <w:r>
              <w:rPr>
                <w:rFonts w:ascii="Times New Roman"/>
                <w:b w:val="false"/>
                <w:i w:val="false"/>
                <w:color w:val="000000"/>
                <w:sz w:val="20"/>
              </w:rPr>
              <w:t>
прочие краткосрочные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ұзақ мерзімді міндеттемелер</w:t>
            </w:r>
            <w:r>
              <w:br/>
            </w:r>
            <w:r>
              <w:rPr>
                <w:rFonts w:ascii="Times New Roman"/>
                <w:b w:val="false"/>
                <w:i w:val="false"/>
                <w:color w:val="000000"/>
                <w:sz w:val="20"/>
              </w:rPr>
              <w:t>
Долгосрочные обязательства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 міндеттемелері</w:t>
            </w:r>
            <w:r>
              <w:br/>
            </w:r>
            <w:r>
              <w:rPr>
                <w:rFonts w:ascii="Times New Roman"/>
                <w:b w:val="false"/>
                <w:i w:val="false"/>
                <w:color w:val="000000"/>
                <w:sz w:val="20"/>
              </w:rPr>
              <w:t>
долгосрочные финансовые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банк қарыздары</w:t>
            </w:r>
            <w:r>
              <w:br/>
            </w:r>
            <w:r>
              <w:rPr>
                <w:rFonts w:ascii="Times New Roman"/>
                <w:b w:val="false"/>
                <w:i w:val="false"/>
                <w:color w:val="000000"/>
                <w:sz w:val="20"/>
              </w:rPr>
              <w:t>
долгосрочные банковские займы</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қаржы міндеттемелері</w:t>
            </w:r>
            <w:r>
              <w:br/>
            </w:r>
            <w:r>
              <w:rPr>
                <w:rFonts w:ascii="Times New Roman"/>
                <w:b w:val="false"/>
                <w:i w:val="false"/>
                <w:color w:val="000000"/>
                <w:sz w:val="20"/>
              </w:rPr>
              <w:t>
прочие долгосрочные финансовые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ұзақ мерзімді міндеттемелер</w:t>
            </w:r>
            <w:r>
              <w:br/>
            </w:r>
            <w:r>
              <w:rPr>
                <w:rFonts w:ascii="Times New Roman"/>
                <w:b w:val="false"/>
                <w:i w:val="false"/>
                <w:color w:val="000000"/>
                <w:sz w:val="20"/>
              </w:rPr>
              <w:t>
прочие долгосрочные обязательства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Обязательства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Наименование __________________________      Адрес_________________________________</w:t>
      </w:r>
    </w:p>
    <w:p>
      <w:pPr>
        <w:spacing w:after="0"/>
        <w:ind w:left="0"/>
        <w:jc w:val="both"/>
      </w:pPr>
      <w:r>
        <w:rPr>
          <w:rFonts w:ascii="Times New Roman"/>
          <w:b w:val="false"/>
          <w:i w:val="false"/>
          <w:color w:val="000000"/>
          <w:sz w:val="28"/>
        </w:rPr>
        <w:t>
      _________________________________            ______________________________________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xml:space="preserve">
      Алғашқы статистикалық деректерді       Согласны на распространение первичных </w:t>
      </w:r>
    </w:p>
    <w:p>
      <w:pPr>
        <w:spacing w:after="0"/>
        <w:ind w:left="0"/>
        <w:jc w:val="both"/>
      </w:pPr>
      <w:r>
        <w:rPr>
          <w:rFonts w:ascii="Times New Roman"/>
          <w:b w:val="false"/>
          <w:i w:val="false"/>
          <w:color w:val="000000"/>
          <w:sz w:val="28"/>
        </w:rPr>
        <w:t>
      таратуға келісеміз</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статистических данных</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Алғашқы статистикалық деректерді      Не согласны на распространение</w:t>
      </w:r>
    </w:p>
    <w:p>
      <w:pPr>
        <w:spacing w:after="0"/>
        <w:ind w:left="0"/>
        <w:jc w:val="both"/>
      </w:pPr>
      <w:r>
        <w:rPr>
          <w:rFonts w:ascii="Times New Roman"/>
          <w:b w:val="false"/>
          <w:i w:val="false"/>
          <w:color w:val="000000"/>
          <w:sz w:val="28"/>
        </w:rPr>
        <w:t>
      таратуға келісеміз</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 xml:space="preserve">3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Аталған тармақ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исполняющее его обязанности___________________________ 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left"/>
      </w:pPr>
      <w:r>
        <w:rPr>
          <w:rFonts w:ascii="Times New Roman"/>
          <w:b w:val="false"/>
          <w:i w:val="false"/>
          <w:color w:val="000000"/>
          <w:sz w:val="28"/>
        </w:rPr>
        <w:t>
      фамилия, имя и отчество (при его наличии)                              подпись</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10 қарашадағы</w:t>
            </w:r>
            <w:r>
              <w:br/>
            </w:r>
            <w:r>
              <w:rPr>
                <w:rFonts w:ascii="Times New Roman"/>
                <w:b w:val="false"/>
                <w:i w:val="false"/>
                <w:color w:val="000000"/>
                <w:sz w:val="20"/>
              </w:rPr>
              <w:t>№ 165 бұйрығына</w:t>
            </w:r>
            <w:r>
              <w:br/>
            </w:r>
            <w:r>
              <w:rPr>
                <w:rFonts w:ascii="Times New Roman"/>
                <w:b w:val="false"/>
                <w:i w:val="false"/>
                <w:color w:val="000000"/>
                <w:sz w:val="20"/>
              </w:rPr>
              <w:t>4-қосымша</w:t>
            </w:r>
          </w:p>
        </w:tc>
      </w:tr>
    </w:tbl>
    <w:bookmarkStart w:name="z178" w:id="30"/>
    <w:p>
      <w:pPr>
        <w:spacing w:after="0"/>
        <w:ind w:left="0"/>
        <w:jc w:val="left"/>
      </w:pPr>
      <w:r>
        <w:rPr>
          <w:rFonts w:ascii="Times New Roman"/>
          <w:b/>
          <w:i w:val="false"/>
          <w:color w:val="000000"/>
        </w:rPr>
        <w:t xml:space="preserve"> "Кәсіпорынның қаржы-шаруашылық қызметі туралы есеп" (коды 271103130, индексі 1-ПФ, кезеңділігі тоқсандық) жалпымемлекеттік статистикалық байқаудың статистикалық нысанын толтыру жөніндегі нұсқаулық</w:t>
      </w:r>
    </w:p>
    <w:bookmarkEnd w:id="30"/>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 Статистика комитеті Төрағасының 13.12.2018 </w:t>
      </w:r>
      <w:r>
        <w:rPr>
          <w:rFonts w:ascii="Times New Roman"/>
          <w:b w:val="false"/>
          <w:i w:val="false"/>
          <w:color w:val="ff0000"/>
          <w:sz w:val="28"/>
        </w:rPr>
        <w:t>№ 6</w:t>
      </w:r>
      <w:r>
        <w:rPr>
          <w:rFonts w:ascii="Times New Roman"/>
          <w:b w:val="false"/>
          <w:i w:val="false"/>
          <w:color w:val="ff0000"/>
          <w:sz w:val="28"/>
        </w:rPr>
        <w:t xml:space="preserve"> (01.01.2019 бастап қолданысқа енгізіледі) бұйрығымен.</w:t>
      </w:r>
    </w:p>
    <w:p>
      <w:pPr>
        <w:spacing w:after="0"/>
        <w:ind w:left="0"/>
        <w:jc w:val="both"/>
      </w:pPr>
      <w:r>
        <w:rPr>
          <w:rFonts w:ascii="Times New Roman"/>
          <w:b w:val="false"/>
          <w:i w:val="false"/>
          <w:color w:val="000000"/>
          <w:sz w:val="28"/>
        </w:rPr>
        <w:t xml:space="preserve">
      1. Осы "Кәсіпорынның қаржы-шаруашылық қызметі туралы есеп" (коды 271103130, индексі 1-ПФ,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"Кәсіпорынның қаржы-шаруашылық қызметі туралы есеп" (коды 271103130, индексі 1-ПФ, кезеңділігі тоқсандық) (бұдан әрі - статистикалық нысан)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p>
      <w:pPr>
        <w:spacing w:after="0"/>
        <w:ind w:left="0"/>
        <w:jc w:val="both"/>
      </w:pPr>
      <w:r>
        <w:rPr>
          <w:rFonts w:ascii="Times New Roman"/>
          <w:b w:val="false"/>
          <w:i w:val="false"/>
          <w:color w:val="000000"/>
          <w:sz w:val="28"/>
        </w:rPr>
        <w:t>
      1) ақшалай қаражат қозғалысы - операциялық, инвестициялық және қаржы қызметтері бойынша жіктелетін кезеңдегі ақшаның және оның баламаларының түсуі және істен шығуы;</w:t>
      </w:r>
    </w:p>
    <w:p>
      <w:pPr>
        <w:spacing w:after="0"/>
        <w:ind w:left="0"/>
        <w:jc w:val="both"/>
      </w:pPr>
      <w:r>
        <w:rPr>
          <w:rFonts w:ascii="Times New Roman"/>
          <w:b w:val="false"/>
          <w:i w:val="false"/>
          <w:color w:val="000000"/>
          <w:sz w:val="28"/>
        </w:rPr>
        <w:t>
      2) аяқталмаған өндіріс (жартылай фабрикаттар, құралдар, өзі жасап шығарған көмекші құрылғылар) - технологиялық процесте көзделген барлық кезеңдерден өтпеген және өндірістік процестегі өнім (өндірістік процестің барлық кезеңдеріндегі, жасалған, бірақ толық жинақталмаған бөлшектер мен жартылай фабрикаттар);</w:t>
      </w:r>
    </w:p>
    <w:p>
      <w:pPr>
        <w:spacing w:after="0"/>
        <w:ind w:left="0"/>
        <w:jc w:val="both"/>
      </w:pPr>
      <w:r>
        <w:rPr>
          <w:rFonts w:ascii="Times New Roman"/>
          <w:b w:val="false"/>
          <w:i w:val="false"/>
          <w:color w:val="000000"/>
          <w:sz w:val="28"/>
        </w:rPr>
        <w:t>
      3)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4) әкімшілік шығыстар - өндірістік процестерге байланысты емес басқару және шаруашылық шығыстары;</w:t>
      </w:r>
    </w:p>
    <w:p>
      <w:pPr>
        <w:spacing w:after="0"/>
        <w:ind w:left="0"/>
        <w:jc w:val="both"/>
      </w:pPr>
      <w:r>
        <w:rPr>
          <w:rFonts w:ascii="Times New Roman"/>
          <w:b w:val="false"/>
          <w:i w:val="false"/>
          <w:color w:val="000000"/>
          <w:sz w:val="28"/>
        </w:rPr>
        <w:t>
      5) валюта позициясы - есепті күніне валюта айырбастаудың түпкілікті бағамын қолданып теңгеде қайта саналған, шетелдік валютада тұлғаланған, активтер мен міндеттемелер бойынша жалпы позиция;</w:t>
      </w:r>
    </w:p>
    <w:p>
      <w:pPr>
        <w:spacing w:after="0"/>
        <w:ind w:left="0"/>
        <w:jc w:val="both"/>
      </w:pPr>
      <w:r>
        <w:rPr>
          <w:rFonts w:ascii="Times New Roman"/>
          <w:b w:val="false"/>
          <w:i w:val="false"/>
          <w:color w:val="000000"/>
          <w:sz w:val="28"/>
        </w:rPr>
        <w:t>
      6) дебиторлық берешек - жеке немесе заңды тұлғалармен шаруашылық қатынасының қорытындылары бойынша кәсіпорынға олардан тиесілі борыштар сомасы;</w:t>
      </w:r>
    </w:p>
    <w:p>
      <w:pPr>
        <w:spacing w:after="0"/>
        <w:ind w:left="0"/>
        <w:jc w:val="both"/>
      </w:pPr>
      <w:r>
        <w:rPr>
          <w:rFonts w:ascii="Times New Roman"/>
          <w:b w:val="false"/>
          <w:i w:val="false"/>
          <w:color w:val="000000"/>
          <w:sz w:val="28"/>
        </w:rPr>
        <w:t>
      7) кәсіпорын қаражаты есебінен қызметкерлерге берілетін ақшалай жәрдемақылар - ұйымды тарату, қызметкерлер санын немесе штатын қысқарту нәтижесінде төленетін өтемақылар, қызметкерге бір жолғы тәртіпте көрсетілетін материалдық көмек (үйлену, бала туу), уақытша еңбекке жарамсыздығы бойынша әлеуметтік жәрдемақылар (жалпы аурулар, жүктілік және бала туу, бала асырап алу), қызметкерге жұмыс берушінің кінәсі бойынша денсаулыққа зиян немесе зақым келтірілген нұқсанды өтеуге (сақтандыру өтеуі жоқ болған жағдайда) төлемдер;</w:t>
      </w:r>
    </w:p>
    <w:p>
      <w:pPr>
        <w:spacing w:after="0"/>
        <w:ind w:left="0"/>
        <w:jc w:val="both"/>
      </w:pPr>
      <w:r>
        <w:rPr>
          <w:rFonts w:ascii="Times New Roman"/>
          <w:b w:val="false"/>
          <w:i w:val="false"/>
          <w:color w:val="000000"/>
          <w:sz w:val="28"/>
        </w:rPr>
        <w:t>
      8) кәсіпорын ішінде пайдаланылған өнім мен көрсетілген қызметтер - субъектінің бір құрылымдық бөлімшесінің осы субъектінің екінші құрылымдық бөлімшесіне пайдалану үшін ұсынылған өнімінің (жұмыстар, көрсетілетін қызметтердің) құны;</w:t>
      </w:r>
    </w:p>
    <w:p>
      <w:pPr>
        <w:spacing w:after="0"/>
        <w:ind w:left="0"/>
        <w:jc w:val="both"/>
      </w:pPr>
      <w:r>
        <w:rPr>
          <w:rFonts w:ascii="Times New Roman"/>
          <w:b w:val="false"/>
          <w:i w:val="false"/>
          <w:color w:val="000000"/>
          <w:sz w:val="28"/>
        </w:rPr>
        <w:t>
      9) корпоративтік табыс салығы бойынша шығыстар - қолданыстағы салық заңнамасына сәйкес анықталатын корпоративтік табыс салығы бойынша шығыстар;</w:t>
      </w:r>
    </w:p>
    <w:p>
      <w:pPr>
        <w:spacing w:after="0"/>
        <w:ind w:left="0"/>
        <w:jc w:val="both"/>
      </w:pPr>
      <w:r>
        <w:rPr>
          <w:rFonts w:ascii="Times New Roman"/>
          <w:b w:val="false"/>
          <w:i w:val="false"/>
          <w:color w:val="000000"/>
          <w:sz w:val="28"/>
        </w:rPr>
        <w:t>
      10)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мен қаржыландыруға арналған өзге де шығыстар;</w:t>
      </w:r>
    </w:p>
    <w:p>
      <w:pPr>
        <w:spacing w:after="0"/>
        <w:ind w:left="0"/>
        <w:jc w:val="both"/>
      </w:pPr>
      <w:r>
        <w:rPr>
          <w:rFonts w:ascii="Times New Roman"/>
          <w:b w:val="false"/>
          <w:i w:val="false"/>
          <w:color w:val="000000"/>
          <w:sz w:val="28"/>
        </w:rPr>
        <w:t>
      11) қаржыландырудан түсетін табыстар - сыйақылар, дивиденділер бойынша, қаржылық жалдаудан, жылжымайтын мүлікке инвестициялармен операциялардан, қаржылық құралдардың әділ құнын өзгертуден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12) қорлар - қызмет көрсету немесе сату кезінде өндірістік процесте пайдалануға арналған кәсіпорынның қысқа мерзімді активтері;</w:t>
      </w:r>
    </w:p>
    <w:p>
      <w:pPr>
        <w:spacing w:after="0"/>
        <w:ind w:left="0"/>
        <w:jc w:val="both"/>
      </w:pPr>
      <w:r>
        <w:rPr>
          <w:rFonts w:ascii="Times New Roman"/>
          <w:b w:val="false"/>
          <w:i w:val="false"/>
          <w:color w:val="000000"/>
          <w:sz w:val="28"/>
        </w:rPr>
        <w:t>
      13) қызметкерлердің жалақы қоры - қызметкерлерге еңбекақы төлеу үшін ұйымдардың олардың қаржыландыру көзі мен оларды нақты төлеу мерзіміне қарамастан, есептеген жиынтық ақшалай қаражатының, сондай-ақ ақшалай бірлікке айналдырылған заттай түрдегі қаражаттар, салық және басқа да ұстап қалулар ескерілген (табыс салығы, жинақтаушы зейнетақы қорларына жұмыс берушілердің міндетті зейнетақы жарнасы) (лауазымдық айлықақылар (тарифтік мөлшерлемелер), қосымша төлемдер, үстемеақылар, сыйлықақылар және өзге де ынталандыру мен өтелімдік сипаттағы төлемдер);</w:t>
      </w:r>
    </w:p>
    <w:p>
      <w:pPr>
        <w:spacing w:after="0"/>
        <w:ind w:left="0"/>
        <w:jc w:val="both"/>
      </w:pPr>
      <w:r>
        <w:rPr>
          <w:rFonts w:ascii="Times New Roman"/>
          <w:b w:val="false"/>
          <w:i w:val="false"/>
          <w:color w:val="000000"/>
          <w:sz w:val="28"/>
        </w:rPr>
        <w:t>
      14) қызметтің қосалқы түрі - бұл үшінші тұлғалар үшін өнімдерді өндіру мақсатында жүзеге асырылатын негізгіден басқа қызмет түрі;</w:t>
      </w:r>
    </w:p>
    <w:p>
      <w:pPr>
        <w:spacing w:after="0"/>
        <w:ind w:left="0"/>
        <w:jc w:val="both"/>
      </w:pPr>
      <w:r>
        <w:rPr>
          <w:rFonts w:ascii="Times New Roman"/>
          <w:b w:val="false"/>
          <w:i w:val="false"/>
          <w:color w:val="000000"/>
          <w:sz w:val="28"/>
        </w:rPr>
        <w:t>
      15) қызметтің негізгі түрі - қосылған құн салығы субъекті жүзеге асыратын қызметтің кез келген басқа қызмет түрінің қосылған құн салығынан асатын қызмет түрі;</w:t>
      </w:r>
    </w:p>
    <w:p>
      <w:pPr>
        <w:spacing w:after="0"/>
        <w:ind w:left="0"/>
        <w:jc w:val="both"/>
      </w:pPr>
      <w:r>
        <w:rPr>
          <w:rFonts w:ascii="Times New Roman"/>
          <w:b w:val="false"/>
          <w:i w:val="false"/>
          <w:color w:val="000000"/>
          <w:sz w:val="28"/>
        </w:rPr>
        <w:t>
      16)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персоналы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акциз есебінсіз) бағасына сүйене отырып қалыптасқан құны;</w:t>
      </w:r>
    </w:p>
    <w:p>
      <w:pPr>
        <w:spacing w:after="0"/>
        <w:ind w:left="0"/>
        <w:jc w:val="both"/>
      </w:pPr>
      <w:r>
        <w:rPr>
          <w:rFonts w:ascii="Times New Roman"/>
          <w:b w:val="false"/>
          <w:i w:val="false"/>
          <w:color w:val="000000"/>
          <w:sz w:val="28"/>
        </w:rPr>
        <w:t>
      17) міндеттеме - реттелуі экономикалық пайдаларды қамтитын ресурстардың есептен шығуына әкеп соқтыратын өткен оқиғалардан туындайтын дара кәсіпкердің немесе ұйымның қазіргі міндеттері;</w:t>
      </w:r>
    </w:p>
    <w:p>
      <w:pPr>
        <w:spacing w:after="0"/>
        <w:ind w:left="0"/>
        <w:jc w:val="both"/>
      </w:pPr>
      <w:r>
        <w:rPr>
          <w:rFonts w:ascii="Times New Roman"/>
          <w:b w:val="false"/>
          <w:i w:val="false"/>
          <w:color w:val="000000"/>
          <w:sz w:val="28"/>
        </w:rPr>
        <w:t>
      18)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19) өтелім - активті пайдалы қолдану мерзімі ішінде жүретін сатып алынған актив құнының өнімнің өзіндік құнына немесе шығысқа бірте-бірте ауысу процесі;</w:t>
      </w:r>
    </w:p>
    <w:p>
      <w:pPr>
        <w:spacing w:after="0"/>
        <w:ind w:left="0"/>
        <w:jc w:val="both"/>
      </w:pPr>
      <w:r>
        <w:rPr>
          <w:rFonts w:ascii="Times New Roman"/>
          <w:b w:val="false"/>
          <w:i w:val="false"/>
          <w:color w:val="000000"/>
          <w:sz w:val="28"/>
        </w:rPr>
        <w:t>
      20) өндірушінің бағасы - өнімнің өндірушіден сатып алушыға дейінгі қозғалысына байланысты қосылған құн салығы және акциздерді, сауда және өткізу үстеме бағаларды, тасымал және басқа да шығыстарды есепке алусыз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21) өндірістік емес шығыстар - өнімдерді өткізу мен қызмет көрсету бойынша шығыстар, әкімшілік шығыстар, қаржыландыру шығыстары және басқа шығыстар кіретін шығыстар;</w:t>
      </w:r>
    </w:p>
    <w:p>
      <w:pPr>
        <w:spacing w:after="0"/>
        <w:ind w:left="0"/>
        <w:jc w:val="both"/>
      </w:pPr>
      <w:r>
        <w:rPr>
          <w:rFonts w:ascii="Times New Roman"/>
          <w:b w:val="false"/>
          <w:i w:val="false"/>
          <w:color w:val="000000"/>
          <w:sz w:val="28"/>
        </w:rPr>
        <w:t>
      22)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бағамдық айырмадан, операциялық жалға беруден, биологиялық активтердің әділ бағасының өзгеруінен түскен кірістер және өзгелер;</w:t>
      </w:r>
    </w:p>
    <w:p>
      <w:pPr>
        <w:spacing w:after="0"/>
        <w:ind w:left="0"/>
        <w:jc w:val="both"/>
      </w:pPr>
      <w:r>
        <w:rPr>
          <w:rFonts w:ascii="Times New Roman"/>
          <w:b w:val="false"/>
          <w:i w:val="false"/>
          <w:color w:val="000000"/>
          <w:sz w:val="28"/>
        </w:rPr>
        <w:t>
      23) өткізілген өнімнің және көрсетілген қызметтің өзіндік құны - жіберілген дайын өнімнің (жұмыстың, көрсетілген қызметтердің) нақты өзіндік құны;</w:t>
      </w:r>
    </w:p>
    <w:p>
      <w:pPr>
        <w:spacing w:after="0"/>
        <w:ind w:left="0"/>
        <w:jc w:val="both"/>
      </w:pPr>
      <w:r>
        <w:rPr>
          <w:rFonts w:ascii="Times New Roman"/>
          <w:b w:val="false"/>
          <w:i w:val="false"/>
          <w:color w:val="000000"/>
          <w:sz w:val="28"/>
        </w:rPr>
        <w:t>
      24) өнімдерді өткізу мен қызметтерді көрсету бойынша шығыстар - өнімдерді өткізу және қызмет көрсетулерге байланысты шығыстар. Оларға: жалақы, өткізім бөлімі жұмыскерлерінің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жүктерді жіберу пунктілеріне дейін тасымалдау, жүкті тиеу-түсіру бойынша шығыстары,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25) өнімдерді өткізу мен қызметтерді көрсетуден түскен кіріс - қосылған құн салығы, акциздерді, сондай-ақ қайтарылып берілген тауарлар құны, сатып алушыға ұсынылған сауда жеңілдіктері мен баға жеңілдіктерін алып тастағанда алуға жататын (алынған) кіріс сомасы;</w:t>
      </w:r>
    </w:p>
    <w:p>
      <w:pPr>
        <w:spacing w:after="0"/>
        <w:ind w:left="0"/>
        <w:jc w:val="both"/>
      </w:pPr>
      <w:r>
        <w:rPr>
          <w:rFonts w:ascii="Times New Roman"/>
          <w:b w:val="false"/>
          <w:i w:val="false"/>
          <w:color w:val="000000"/>
          <w:sz w:val="28"/>
        </w:rPr>
        <w:t>
      26) өндірілген өнім, орындалған жұмыстар мен көрсетілген қызметтер көлемі - өндірушінің бағасымен барлық шығарылған өнім, орындалған жұмыстар мен көрсетілген қызметтердің құны;</w:t>
      </w:r>
    </w:p>
    <w:p>
      <w:pPr>
        <w:spacing w:after="0"/>
        <w:ind w:left="0"/>
        <w:jc w:val="both"/>
      </w:pPr>
      <w:r>
        <w:rPr>
          <w:rFonts w:ascii="Times New Roman"/>
          <w:b w:val="false"/>
          <w:i w:val="false"/>
          <w:color w:val="000000"/>
          <w:sz w:val="28"/>
        </w:rPr>
        <w:t>
      27) өзге де шығыстар - әдеттегі қызмет процесіне қарамастан туындайтын өзге де өндірістік емес шығыстар: активтердің істен шығуы мен құнсыздануы, бағам айырмашылығы, резервтің жасалуы мен сенімсіз талаптардың істен шығарылуы, операциялық жалға беру шығыстары, биологиялық активтер әділ бағасының өзгеруінің шығыстары және тағы басқалар.</w:t>
      </w:r>
    </w:p>
    <w:p>
      <w:pPr>
        <w:spacing w:after="0"/>
        <w:ind w:left="0"/>
        <w:jc w:val="both"/>
      </w:pPr>
      <w:r>
        <w:rPr>
          <w:rFonts w:ascii="Times New Roman"/>
          <w:b w:val="false"/>
          <w:i w:val="false"/>
          <w:color w:val="000000"/>
          <w:sz w:val="28"/>
        </w:rPr>
        <w:t>
      28) өндірістік шығыстар - қызметтің негізгі және қосалқы түрлерінің өндірілген өнімі мен көрсетілетін қызметтердің өзіндік құнын қалыптастыратын шығындар;</w:t>
      </w:r>
    </w:p>
    <w:p>
      <w:pPr>
        <w:spacing w:after="0"/>
        <w:ind w:left="0"/>
        <w:jc w:val="both"/>
      </w:pPr>
      <w:r>
        <w:rPr>
          <w:rFonts w:ascii="Times New Roman"/>
          <w:b w:val="false"/>
          <w:i w:val="false"/>
          <w:color w:val="000000"/>
          <w:sz w:val="28"/>
        </w:rPr>
        <w:t>
      29) салықтар мен бюджетке төленетін басқа да міндетті төлемдер, әлеуметтік сақтандыру бойынша аударымдар,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және зейнетақымен қамсыздандыру және міндетті әлеуметтік сақтандыру туралы Қазақстан Республикасының заңнамаларында белгіленген аударымдар;</w:t>
      </w:r>
    </w:p>
    <w:p>
      <w:pPr>
        <w:spacing w:after="0"/>
        <w:ind w:left="0"/>
        <w:jc w:val="both"/>
      </w:pPr>
      <w:r>
        <w:rPr>
          <w:rFonts w:ascii="Times New Roman"/>
          <w:b w:val="false"/>
          <w:i w:val="false"/>
          <w:color w:val="000000"/>
          <w:sz w:val="28"/>
        </w:rPr>
        <w:t>
      30) шикізат және материалдар, сатып алынған жартылай фабрикаттар, жиынтықтаушы бұйымдар - көлік және дайындау шығыстарының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31) энергия - субъктінің технологиялық, энергетикалық, қозғалтқыштық және басқа да өндірістік мұқтаждарына жұмсалатын сатып алынған энергияның барлық түрлерінің құны.</w:t>
      </w:r>
    </w:p>
    <w:p>
      <w:pPr>
        <w:spacing w:after="0"/>
        <w:ind w:left="0"/>
        <w:jc w:val="both"/>
      </w:pPr>
      <w:r>
        <w:rPr>
          <w:rFonts w:ascii="Times New Roman"/>
          <w:b w:val="false"/>
          <w:i w:val="false"/>
          <w:color w:val="000000"/>
          <w:sz w:val="28"/>
        </w:rPr>
        <w:t>
      3. Түзетпеу жазбасы нақты шоттардың дебеттік немесе кредиттік айналымдарын арттыру (азайту) ретінде көрсетіледі.</w:t>
      </w:r>
    </w:p>
    <w:p>
      <w:pPr>
        <w:spacing w:after="0"/>
        <w:ind w:left="0"/>
        <w:jc w:val="both"/>
      </w:pPr>
      <w:r>
        <w:rPr>
          <w:rFonts w:ascii="Times New Roman"/>
          <w:b w:val="false"/>
          <w:i w:val="false"/>
          <w:color w:val="000000"/>
          <w:sz w:val="28"/>
        </w:rPr>
        <w:t>
      4. Қызметтің негізгі және қосалқы түрлері бөлінісіндегі көрсеткіштерді толтыру кезінде Экономикалық қызмет түрлерінің жалпы жіктеуішіне сәйкес қызмет түрінің бес таңбалық коды көрсетіледі.</w:t>
      </w:r>
    </w:p>
    <w:p>
      <w:pPr>
        <w:spacing w:after="0"/>
        <w:ind w:left="0"/>
        <w:jc w:val="both"/>
      </w:pPr>
      <w:r>
        <w:rPr>
          <w:rFonts w:ascii="Times New Roman"/>
          <w:b w:val="false"/>
          <w:i w:val="false"/>
          <w:color w:val="000000"/>
          <w:sz w:val="28"/>
        </w:rPr>
        <w:t>
      5. 1-бөлімнің 1-жолы бойынша "Өндірілген өнім, орындалған жұмыстар мен көрсетілген қызмет көлемі" көрсеткіші өткізілген өнімнің және көрсетілген қызмет көлемінің (қайта сату үшін сатып алынған тауарлардың құнын, қосылған құн салығын, акциздерді есептемегенде),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көбеюін (кемуін) жиынтықтаумен анықталады.</w:t>
      </w:r>
    </w:p>
    <w:p>
      <w:pPr>
        <w:spacing w:after="0"/>
        <w:ind w:left="0"/>
        <w:jc w:val="both"/>
      </w:pPr>
      <w:r>
        <w:rPr>
          <w:rFonts w:ascii="Times New Roman"/>
          <w:b w:val="false"/>
          <w:i w:val="false"/>
          <w:color w:val="000000"/>
          <w:sz w:val="28"/>
        </w:rPr>
        <w:t>
      Сауда қызметімен айналысатын кәсіпорындар үшін өндірілген өнім, орындалған жұмыстар мен көрсетілген қызметтер көлемі тауарды өткізуден түскен табыс пен тауарды сатып алу шығысының арасындағы айырма ретінде анықталады. Тауарларды сатып алған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p>
      <w:pPr>
        <w:spacing w:after="0"/>
        <w:ind w:left="0"/>
        <w:jc w:val="both"/>
      </w:pPr>
      <w:r>
        <w:rPr>
          <w:rFonts w:ascii="Times New Roman"/>
          <w:b w:val="false"/>
          <w:i w:val="false"/>
          <w:color w:val="000000"/>
          <w:sz w:val="28"/>
        </w:rPr>
        <w:t>
      Өндірістік кәсіпорындар үшін өндірілген өнім, орындалған жұмыстар мен көрсетілген қызметтердің көлемдері өңделген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xml:space="preserve">
      Айырбастау пункттері үшін өндірілген өнім, орындалған жұмыстар мен көрсетілген қызметтер көлемі валютаны сату мен сатып алу құнының арасындағы айырма болып табылады. </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жалға беру шарты бойынша өзінің активтерін уақытша пайдалануға беруден түскен кіріс өндірілген өнім, орындалған жұмыстар және көрсетілген қызметтер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қосқанда, оның тауар айналымына теңестіріледі. Мұның өзінде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өндірілген өнім, орындалған жұмыстар мен көрсетілген қызметтер көлемі мейрамханалар қызметтерін қоса, қонақүйлер қызметтерін ұсыну болып табылады.</w:t>
      </w:r>
    </w:p>
    <w:p>
      <w:pPr>
        <w:spacing w:after="0"/>
        <w:ind w:left="0"/>
        <w:jc w:val="both"/>
      </w:pPr>
      <w:r>
        <w:rPr>
          <w:rFonts w:ascii="Times New Roman"/>
          <w:b w:val="false"/>
          <w:i w:val="false"/>
          <w:color w:val="000000"/>
          <w:sz w:val="28"/>
        </w:rPr>
        <w:t>
      Микрокредиттеумен айналысатын кәсіпорындар (микрокредиттік ұйымдар, кредиттік серіктестіктер) үшін өндірілген өнім, орындалған жұмыстар мен көрсетілген қызметтер көлемі қаржы делдалдарының меншіктен түскен табыстары (өзінің меншікті құрал-жабдықтарын инвестициялау арқылы алған таза кірістен басқа) мен кредиторларға төленген пайыздар арасындағы айырмашылық ретінде жанама жолмен анықталатын қызметтер құны болып табылады.</w:t>
      </w:r>
    </w:p>
    <w:p>
      <w:pPr>
        <w:spacing w:after="0"/>
        <w:ind w:left="0"/>
        <w:jc w:val="both"/>
      </w:pPr>
      <w:r>
        <w:rPr>
          <w:rFonts w:ascii="Times New Roman"/>
          <w:b w:val="false"/>
          <w:i w:val="false"/>
          <w:color w:val="000000"/>
          <w:sz w:val="28"/>
        </w:rPr>
        <w:t>
      6. 2-бөлімді толтырған кезде шығындарға қайта сату үшін сатып алынған тауарлар құны қосылмайды, өйткені оларды тауар өндірушілер есепке алған.</w:t>
      </w:r>
    </w:p>
    <w:p>
      <w:pPr>
        <w:spacing w:after="0"/>
        <w:ind w:left="0"/>
        <w:jc w:val="both"/>
      </w:pPr>
      <w:r>
        <w:rPr>
          <w:rFonts w:ascii="Times New Roman"/>
          <w:b w:val="false"/>
          <w:i w:val="false"/>
          <w:color w:val="000000"/>
          <w:sz w:val="28"/>
        </w:rPr>
        <w:t>
      7. 2-бөлімнің 6.5-жолы бойынша "басқа шығындар" көрсеткіші басқа топтамаларға енгізілмеген барлық шығыстар көрсетіледі.</w:t>
      </w:r>
    </w:p>
    <w:p>
      <w:pPr>
        <w:spacing w:after="0"/>
        <w:ind w:left="0"/>
        <w:jc w:val="both"/>
      </w:pPr>
      <w:r>
        <w:rPr>
          <w:rFonts w:ascii="Times New Roman"/>
          <w:b w:val="false"/>
          <w:i w:val="false"/>
          <w:color w:val="000000"/>
          <w:sz w:val="28"/>
        </w:rPr>
        <w:t>
      8. 3-бөлімнің 1-жолы бойынша "өнімдерді өткізу мен қызметтерді көрсетуден түскен кіріс" көрсеткіші сауда қызметімен айналысатын кәсіпорындар үшін сатылған тауарлардың сатып алу құнын ескере отырып, көрсетіледі.</w:t>
      </w:r>
    </w:p>
    <w:p>
      <w:pPr>
        <w:spacing w:after="0"/>
        <w:ind w:left="0"/>
        <w:jc w:val="both"/>
      </w:pPr>
      <w:r>
        <w:rPr>
          <w:rFonts w:ascii="Times New Roman"/>
          <w:b w:val="false"/>
          <w:i w:val="false"/>
          <w:color w:val="000000"/>
          <w:sz w:val="28"/>
        </w:rPr>
        <w:t>
      3-жол "Жалпы пайда" өнімді өткізу, орындалған жұмыстар және қызметтерді көрсету табысынан сатылған өнім мен көрсетілген қызметтің өзіндік құнының айырмасы ретінде анықталады.</w:t>
      </w:r>
    </w:p>
    <w:p>
      <w:pPr>
        <w:spacing w:after="0"/>
        <w:ind w:left="0"/>
        <w:jc w:val="both"/>
      </w:pPr>
      <w:r>
        <w:rPr>
          <w:rFonts w:ascii="Times New Roman"/>
          <w:b w:val="false"/>
          <w:i w:val="false"/>
          <w:color w:val="000000"/>
          <w:sz w:val="28"/>
        </w:rPr>
        <w:t>
      10-жолда салық салынғанға дейінгі пайда (залал)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және өзге де шығыстардың сомасының айырмасы ретінде анықталады.</w:t>
      </w:r>
    </w:p>
    <w:p>
      <w:pPr>
        <w:spacing w:after="0"/>
        <w:ind w:left="0"/>
        <w:jc w:val="both"/>
      </w:pPr>
      <w:r>
        <w:rPr>
          <w:rFonts w:ascii="Times New Roman"/>
          <w:b w:val="false"/>
          <w:i w:val="false"/>
          <w:color w:val="000000"/>
          <w:sz w:val="28"/>
        </w:rPr>
        <w:t>
      9. 7-бөлімде операциялық, инвестициялық және қаржылық қызметтен ұлттық және шетел валютасындағы кәсіпорынның ақша қаражатының қозғалысы туралы ақпарат көрсетілген.</w:t>
      </w:r>
    </w:p>
    <w:p>
      <w:pPr>
        <w:spacing w:after="0"/>
        <w:ind w:left="0"/>
        <w:jc w:val="both"/>
      </w:pPr>
      <w:r>
        <w:rPr>
          <w:rFonts w:ascii="Times New Roman"/>
          <w:b w:val="false"/>
          <w:i w:val="false"/>
          <w:color w:val="000000"/>
          <w:sz w:val="28"/>
        </w:rPr>
        <w:t>
      Операциялық қызметтен түскен ақша қозғалысы төмендегі операциялардан ақша қаражаттарының таза сомасын қалыптастырған мынадай операциялардан ақшалай ағымдарды көрсетеді:</w:t>
      </w:r>
    </w:p>
    <w:p>
      <w:pPr>
        <w:spacing w:after="0"/>
        <w:ind w:left="0"/>
        <w:jc w:val="both"/>
      </w:pPr>
      <w:r>
        <w:rPr>
          <w:rFonts w:ascii="Times New Roman"/>
          <w:b w:val="false"/>
          <w:i w:val="false"/>
          <w:color w:val="000000"/>
          <w:sz w:val="28"/>
        </w:rPr>
        <w:t xml:space="preserve">
      тауар сатудан және қызметтер көрсетуден; </w:t>
      </w:r>
    </w:p>
    <w:p>
      <w:pPr>
        <w:spacing w:after="0"/>
        <w:ind w:left="0"/>
        <w:jc w:val="both"/>
      </w:pPr>
      <w:r>
        <w:rPr>
          <w:rFonts w:ascii="Times New Roman"/>
          <w:b w:val="false"/>
          <w:i w:val="false"/>
          <w:color w:val="000000"/>
          <w:sz w:val="28"/>
        </w:rPr>
        <w:t xml:space="preserve">
      лицензияларды, қаламақы, комиссиялық сыйақылар мен өзге кірістерді қолдану құқығын ұсынудан; </w:t>
      </w:r>
    </w:p>
    <w:p>
      <w:pPr>
        <w:spacing w:after="0"/>
        <w:ind w:left="0"/>
        <w:jc w:val="both"/>
      </w:pPr>
      <w:r>
        <w:rPr>
          <w:rFonts w:ascii="Times New Roman"/>
          <w:b w:val="false"/>
          <w:i w:val="false"/>
          <w:color w:val="000000"/>
          <w:sz w:val="28"/>
        </w:rPr>
        <w:t xml:space="preserve">
      тауарлар мен көрсетілетін қызметтерді өнім берушілерге төлемдер; </w:t>
      </w:r>
    </w:p>
    <w:p>
      <w:pPr>
        <w:spacing w:after="0"/>
        <w:ind w:left="0"/>
        <w:jc w:val="both"/>
      </w:pPr>
      <w:r>
        <w:rPr>
          <w:rFonts w:ascii="Times New Roman"/>
          <w:b w:val="false"/>
          <w:i w:val="false"/>
          <w:color w:val="000000"/>
          <w:sz w:val="28"/>
        </w:rPr>
        <w:t>
      қызметкерлерге төлемдер;</w:t>
      </w:r>
    </w:p>
    <w:p>
      <w:pPr>
        <w:spacing w:after="0"/>
        <w:ind w:left="0"/>
        <w:jc w:val="both"/>
      </w:pPr>
      <w:r>
        <w:rPr>
          <w:rFonts w:ascii="Times New Roman"/>
          <w:b w:val="false"/>
          <w:i w:val="false"/>
          <w:color w:val="000000"/>
          <w:sz w:val="28"/>
        </w:rPr>
        <w:t>
      өзге де өзге де түсімдер.</w:t>
      </w:r>
    </w:p>
    <w:p>
      <w:pPr>
        <w:spacing w:after="0"/>
        <w:ind w:left="0"/>
        <w:jc w:val="both"/>
      </w:pPr>
      <w:r>
        <w:rPr>
          <w:rFonts w:ascii="Times New Roman"/>
          <w:b w:val="false"/>
          <w:i w:val="false"/>
          <w:color w:val="000000"/>
          <w:sz w:val="28"/>
        </w:rPr>
        <w:t>
      Инвестициялық қызметтен түскен ақша қозғалысы - ақша эквиваленттеріне жатпайтын, ұзақ мерзімді (айналымдық емес) активтер мен басқа инвестицияларды алу және сатудағы ақша ағымдарын көрсетеді:</w:t>
      </w:r>
    </w:p>
    <w:p>
      <w:pPr>
        <w:spacing w:after="0"/>
        <w:ind w:left="0"/>
        <w:jc w:val="both"/>
      </w:pPr>
      <w:r>
        <w:rPr>
          <w:rFonts w:ascii="Times New Roman"/>
          <w:b w:val="false"/>
          <w:i w:val="false"/>
          <w:color w:val="000000"/>
          <w:sz w:val="28"/>
        </w:rPr>
        <w:t xml:space="preserve">
      мүлік, машиналар мен жабдықтар, материалдық емес және ұзақ </w:t>
      </w:r>
    </w:p>
    <w:p>
      <w:pPr>
        <w:spacing w:after="0"/>
        <w:ind w:left="0"/>
        <w:jc w:val="both"/>
      </w:pPr>
      <w:r>
        <w:rPr>
          <w:rFonts w:ascii="Times New Roman"/>
          <w:b w:val="false"/>
          <w:i w:val="false"/>
          <w:color w:val="000000"/>
          <w:sz w:val="28"/>
        </w:rPr>
        <w:t>
      мерзімді (айналымдық емес) өзге де активтерді, сондай-ақ әзірлеме мен жеке құрылысқа капиталдандырылған шығыстармен байланысты төлемдерді сатып алу;</w:t>
      </w:r>
    </w:p>
    <w:p>
      <w:pPr>
        <w:spacing w:after="0"/>
        <w:ind w:left="0"/>
        <w:jc w:val="both"/>
      </w:pPr>
      <w:r>
        <w:rPr>
          <w:rFonts w:ascii="Times New Roman"/>
          <w:b w:val="false"/>
          <w:i w:val="false"/>
          <w:color w:val="000000"/>
          <w:sz w:val="28"/>
        </w:rPr>
        <w:t>
      негізгі құралдарды, материалдық емес активтерді және басқа ұзақ мерзімді (айналымдық емес) активтерді сату;</w:t>
      </w:r>
    </w:p>
    <w:p>
      <w:pPr>
        <w:spacing w:after="0"/>
        <w:ind w:left="0"/>
        <w:jc w:val="both"/>
      </w:pPr>
      <w:r>
        <w:rPr>
          <w:rFonts w:ascii="Times New Roman"/>
          <w:b w:val="false"/>
          <w:i w:val="false"/>
          <w:color w:val="000000"/>
          <w:sz w:val="28"/>
        </w:rPr>
        <w:t>
      акционерлік капитал мен қарыздық құралдарға, кәсіпорынның бірлескен қызметіне қатысу үлестеріне қатысты ақшалай қаражаттардың төлемдері мен түсімдері;</w:t>
      </w:r>
    </w:p>
    <w:p>
      <w:pPr>
        <w:spacing w:after="0"/>
        <w:ind w:left="0"/>
        <w:jc w:val="both"/>
      </w:pPr>
      <w:r>
        <w:rPr>
          <w:rFonts w:ascii="Times New Roman"/>
          <w:b w:val="false"/>
          <w:i w:val="false"/>
          <w:color w:val="000000"/>
          <w:sz w:val="28"/>
        </w:rPr>
        <w:t>
      басқа кәсіпорындарға ұсынылған ақшалай несиелер және осы несиелерді өтеумен байланысты ақшалай қаражаттың түсімі;</w:t>
      </w:r>
    </w:p>
    <w:p>
      <w:pPr>
        <w:spacing w:after="0"/>
        <w:ind w:left="0"/>
        <w:jc w:val="both"/>
      </w:pPr>
      <w:r>
        <w:rPr>
          <w:rFonts w:ascii="Times New Roman"/>
          <w:b w:val="false"/>
          <w:i w:val="false"/>
          <w:color w:val="000000"/>
          <w:sz w:val="28"/>
        </w:rPr>
        <w:t>
      өзге де ақшалай қаражат түсімдері.</w:t>
      </w:r>
    </w:p>
    <w:p>
      <w:pPr>
        <w:spacing w:after="0"/>
        <w:ind w:left="0"/>
        <w:jc w:val="both"/>
      </w:pPr>
      <w:r>
        <w:rPr>
          <w:rFonts w:ascii="Times New Roman"/>
          <w:b w:val="false"/>
          <w:i w:val="false"/>
          <w:color w:val="000000"/>
          <w:sz w:val="28"/>
        </w:rPr>
        <w:t>
      Қаржы қызметінен түскен ақша қозғалысы - инвесторлар мен кредиторлардан ақша тарту бойынша операциялардан түскен ақшалай қаражаттарды алу және жұмсау, яғни қарыз қаражаттары мен меншікті капиталмен байланысты операцияларды көрсетеді:</w:t>
      </w:r>
    </w:p>
    <w:p>
      <w:pPr>
        <w:spacing w:after="0"/>
        <w:ind w:left="0"/>
        <w:jc w:val="both"/>
      </w:pPr>
      <w:r>
        <w:rPr>
          <w:rFonts w:ascii="Times New Roman"/>
          <w:b w:val="false"/>
          <w:i w:val="false"/>
          <w:color w:val="000000"/>
          <w:sz w:val="28"/>
        </w:rPr>
        <w:t>
      акция немесе өзге де акционерлік құралдарды шығарудан ақшалай қаражаттың түсімі;</w:t>
      </w:r>
    </w:p>
    <w:p>
      <w:pPr>
        <w:spacing w:after="0"/>
        <w:ind w:left="0"/>
        <w:jc w:val="both"/>
      </w:pPr>
      <w:r>
        <w:rPr>
          <w:rFonts w:ascii="Times New Roman"/>
          <w:b w:val="false"/>
          <w:i w:val="false"/>
          <w:color w:val="000000"/>
          <w:sz w:val="28"/>
        </w:rPr>
        <w:t>
      қарыздық міндеттемелерді шығарудан, кредиттер және басқа қысқа не ұзақ мерзімді қарыз алудан ақшалай қаражаттың түсімі;</w:t>
      </w:r>
    </w:p>
    <w:p>
      <w:pPr>
        <w:spacing w:after="0"/>
        <w:ind w:left="0"/>
        <w:jc w:val="both"/>
      </w:pPr>
      <w:r>
        <w:rPr>
          <w:rFonts w:ascii="Times New Roman"/>
          <w:b w:val="false"/>
          <w:i w:val="false"/>
          <w:color w:val="000000"/>
          <w:sz w:val="28"/>
        </w:rPr>
        <w:t>
      кәсіпорындардың акцияларын сатып алуға немесе өтеп алуға байланысты ақшалай төлемдер;</w:t>
      </w:r>
    </w:p>
    <w:p>
      <w:pPr>
        <w:spacing w:after="0"/>
        <w:ind w:left="0"/>
        <w:jc w:val="both"/>
      </w:pPr>
      <w:r>
        <w:rPr>
          <w:rFonts w:ascii="Times New Roman"/>
          <w:b w:val="false"/>
          <w:i w:val="false"/>
          <w:color w:val="000000"/>
          <w:sz w:val="28"/>
        </w:rPr>
        <w:t>
      қарыз ақшалай қаражаттарды қайтарумен байланысты ақшалай төлемдер;</w:t>
      </w:r>
    </w:p>
    <w:p>
      <w:pPr>
        <w:spacing w:after="0"/>
        <w:ind w:left="0"/>
        <w:jc w:val="both"/>
      </w:pPr>
      <w:r>
        <w:rPr>
          <w:rFonts w:ascii="Times New Roman"/>
          <w:b w:val="false"/>
          <w:i w:val="false"/>
          <w:color w:val="000000"/>
          <w:sz w:val="28"/>
        </w:rPr>
        <w:t>
      жалгердің қаржылық лизингіне қатысты қаржылық міндеттемелердің азаю есебінен ақшалай төлемдері;</w:t>
      </w:r>
    </w:p>
    <w:p>
      <w:pPr>
        <w:spacing w:after="0"/>
        <w:ind w:left="0"/>
        <w:jc w:val="both"/>
      </w:pPr>
      <w:r>
        <w:rPr>
          <w:rFonts w:ascii="Times New Roman"/>
          <w:b w:val="false"/>
          <w:i w:val="false"/>
          <w:color w:val="000000"/>
          <w:sz w:val="28"/>
        </w:rPr>
        <w:t>
      өзге де ақшалай қаражат түсімдері.</w:t>
      </w:r>
    </w:p>
    <w:p>
      <w:pPr>
        <w:spacing w:after="0"/>
        <w:ind w:left="0"/>
        <w:jc w:val="both"/>
      </w:pPr>
      <w:r>
        <w:rPr>
          <w:rFonts w:ascii="Times New Roman"/>
          <w:b w:val="false"/>
          <w:i w:val="false"/>
          <w:color w:val="000000"/>
          <w:sz w:val="28"/>
        </w:rPr>
        <w:t xml:space="preserve">
      Шетел валютасындағы операциялардан түскен ақша </w:t>
      </w:r>
    </w:p>
    <w:p>
      <w:pPr>
        <w:spacing w:after="0"/>
        <w:ind w:left="0"/>
        <w:jc w:val="both"/>
      </w:pPr>
      <w:r>
        <w:rPr>
          <w:rFonts w:ascii="Times New Roman"/>
          <w:b w:val="false"/>
          <w:i w:val="false"/>
          <w:color w:val="000000"/>
          <w:sz w:val="28"/>
        </w:rPr>
        <w:t>
      қозғалысы - операция жүзеге асырылған күні валюта айырбастаудың нарықтық бағамын қолданумен, теңгеге аударылған шетел валютасындағы операциялардан түскен ақшалай қаражаттың қозғалысын көрсетеді. Шетелдік валютадағы операциялар - шетелдік валютадағы төлемдер, сондай-ақ шетелдік валютада жасалатын мәмілелер болып саналады:</w:t>
      </w:r>
    </w:p>
    <w:p>
      <w:pPr>
        <w:spacing w:after="0"/>
        <w:ind w:left="0"/>
        <w:jc w:val="both"/>
      </w:pPr>
      <w:r>
        <w:rPr>
          <w:rFonts w:ascii="Times New Roman"/>
          <w:b w:val="false"/>
          <w:i w:val="false"/>
          <w:color w:val="000000"/>
          <w:sz w:val="28"/>
        </w:rPr>
        <w:t>
      құны шетелдік валютада көрсетілген тауарларды немесе көрсетілетін қызметтерді алу немесе сату;</w:t>
      </w:r>
    </w:p>
    <w:p>
      <w:pPr>
        <w:spacing w:after="0"/>
        <w:ind w:left="0"/>
        <w:jc w:val="both"/>
      </w:pPr>
      <w:r>
        <w:rPr>
          <w:rFonts w:ascii="Times New Roman"/>
          <w:b w:val="false"/>
          <w:i w:val="false"/>
          <w:color w:val="000000"/>
          <w:sz w:val="28"/>
        </w:rPr>
        <w:t>
      төлем немесе алу сомасы шетелдік валютада белгіленген қарыздарды алу немесе ұсыну;</w:t>
      </w:r>
    </w:p>
    <w:p>
      <w:pPr>
        <w:spacing w:after="0"/>
        <w:ind w:left="0"/>
        <w:jc w:val="both"/>
      </w:pPr>
      <w:r>
        <w:rPr>
          <w:rFonts w:ascii="Times New Roman"/>
          <w:b w:val="false"/>
          <w:i w:val="false"/>
          <w:color w:val="000000"/>
          <w:sz w:val="28"/>
        </w:rPr>
        <w:t>
      шетел валютасында тұлғаланған активтерді сатып алу немесе өткізу, міндеттемелерді өз басына алу немесе өтеу.</w:t>
      </w:r>
    </w:p>
    <w:p>
      <w:pPr>
        <w:spacing w:after="0"/>
        <w:ind w:left="0"/>
        <w:jc w:val="both"/>
      </w:pPr>
      <w:r>
        <w:rPr>
          <w:rFonts w:ascii="Times New Roman"/>
          <w:b w:val="false"/>
          <w:i w:val="false"/>
          <w:color w:val="000000"/>
          <w:sz w:val="28"/>
        </w:rPr>
        <w:t>
      Шетелдік валютадағы операцияларға шетелдік валютаға байлаулы операциялар бойынша ұлттық валютадағы төлемдердің жүзеге асырылуы жатады.</w:t>
      </w:r>
    </w:p>
    <w:p>
      <w:pPr>
        <w:spacing w:after="0"/>
        <w:ind w:left="0"/>
        <w:jc w:val="both"/>
      </w:pPr>
      <w:r>
        <w:rPr>
          <w:rFonts w:ascii="Times New Roman"/>
          <w:b w:val="false"/>
          <w:i w:val="false"/>
          <w:color w:val="000000"/>
          <w:sz w:val="28"/>
        </w:rPr>
        <w:t>
      Операциялық, инвестициялық, қаржылық қызметтен түскен ақшалай қаражаттардың таза сомасы операциялық, инвестициялық, қаржылық қызметтерден түскен ақшалай қаражаттардың түсімі және істен шығуының айырмасы ретінде анықталады.</w:t>
      </w:r>
    </w:p>
    <w:p>
      <w:pPr>
        <w:spacing w:after="0"/>
        <w:ind w:left="0"/>
        <w:jc w:val="both"/>
      </w:pPr>
      <w:r>
        <w:rPr>
          <w:rFonts w:ascii="Times New Roman"/>
          <w:b w:val="false"/>
          <w:i w:val="false"/>
          <w:color w:val="000000"/>
          <w:sz w:val="28"/>
        </w:rPr>
        <w:t>
      10. Шетел валютасындағы таза позиция шетел валютасындағы активтер мен шетел валютасындағы міндеттемелер арасындағы айырма ретінде анықталады.</w:t>
      </w:r>
    </w:p>
    <w:p>
      <w:pPr>
        <w:spacing w:after="0"/>
        <w:ind w:left="0"/>
        <w:jc w:val="both"/>
      </w:pPr>
      <w:r>
        <w:rPr>
          <w:rFonts w:ascii="Times New Roman"/>
          <w:b w:val="false"/>
          <w:i w:val="false"/>
          <w:color w:val="000000"/>
          <w:sz w:val="28"/>
        </w:rPr>
        <w:t>
      11.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12. Ескертпе: Х - осы позиция толтыруға жатпайды.</w:t>
      </w:r>
    </w:p>
    <w:p>
      <w:pPr>
        <w:spacing w:after="0"/>
        <w:ind w:left="0"/>
        <w:jc w:val="both"/>
      </w:pPr>
      <w:r>
        <w:rPr>
          <w:rFonts w:ascii="Times New Roman"/>
          <w:b w:val="false"/>
          <w:i w:val="false"/>
          <w:color w:val="000000"/>
          <w:sz w:val="28"/>
        </w:rPr>
        <w:t>
      13. Арифметикалық-логикалық бақылау:</w:t>
      </w:r>
    </w:p>
    <w:p>
      <w:pPr>
        <w:spacing w:after="0"/>
        <w:ind w:left="0"/>
        <w:jc w:val="both"/>
      </w:pPr>
      <w:r>
        <w:rPr>
          <w:rFonts w:ascii="Times New Roman"/>
          <w:b w:val="false"/>
          <w:i w:val="false"/>
          <w:color w:val="000000"/>
          <w:sz w:val="28"/>
        </w:rPr>
        <w:t>
      1) әр жол мен баған үшін барлық көрсеткіштер - оң сандар (1-бөлімнің 1.3, 1.4-жолдарынан, 3-бөлімнің 3, 10-жолдарынан, 6-бөлімнің 28, 30 - жолдарынан, 7-бөлімнің 3, 6, 9, 10-жолдарынан, 8-бөлімнің 7-жолынан басқа).</w:t>
      </w:r>
    </w:p>
    <w:p>
      <w:pPr>
        <w:spacing w:after="0"/>
        <w:ind w:left="0"/>
        <w:jc w:val="both"/>
      </w:pPr>
      <w:r>
        <w:rPr>
          <w:rFonts w:ascii="Times New Roman"/>
          <w:b w:val="false"/>
          <w:i w:val="false"/>
          <w:color w:val="000000"/>
          <w:sz w:val="28"/>
        </w:rPr>
        <w:t>
      2) 2-бөлім. "Қызметтің негізгі және қосалқы түрлері бөлінісіндегі, кәсіпорын шығыстары туралы ақпарат":</w:t>
      </w:r>
    </w:p>
    <w:p>
      <w:pPr>
        <w:spacing w:after="0"/>
        <w:ind w:left="0"/>
        <w:jc w:val="both"/>
      </w:pPr>
      <w:r>
        <w:rPr>
          <w:rFonts w:ascii="Times New Roman"/>
          <w:b w:val="false"/>
          <w:i w:val="false"/>
          <w:color w:val="000000"/>
          <w:sz w:val="28"/>
        </w:rPr>
        <w:t xml:space="preserve">
      7-жол = әр бағандар үшін 1, 2, 3, 4, 5, 6-жолдар сомасына. </w:t>
      </w:r>
    </w:p>
    <w:p>
      <w:pPr>
        <w:spacing w:after="0"/>
        <w:ind w:left="0"/>
        <w:jc w:val="both"/>
      </w:pPr>
      <w:r>
        <w:rPr>
          <w:rFonts w:ascii="Times New Roman"/>
          <w:b w:val="false"/>
          <w:i w:val="false"/>
          <w:color w:val="000000"/>
          <w:sz w:val="28"/>
        </w:rPr>
        <w:t>
      3) 3-бөлім. "Қызметтің негізгі және қосалқы түрлері бөлінісіндегі кәсіпорынның қаржылық-шаруашылық қызметінің нәтижелері":</w:t>
      </w:r>
    </w:p>
    <w:p>
      <w:pPr>
        <w:spacing w:after="0"/>
        <w:ind w:left="0"/>
        <w:jc w:val="both"/>
      </w:pPr>
      <w:r>
        <w:rPr>
          <w:rFonts w:ascii="Times New Roman"/>
          <w:b w:val="false"/>
          <w:i w:val="false"/>
          <w:color w:val="000000"/>
          <w:sz w:val="28"/>
        </w:rPr>
        <w:t xml:space="preserve">
      3-жол = әр бағандар үшін 1-жол - 2-жол; </w:t>
      </w:r>
    </w:p>
    <w:p>
      <w:pPr>
        <w:spacing w:after="0"/>
        <w:ind w:left="0"/>
        <w:jc w:val="both"/>
      </w:pPr>
      <w:r>
        <w:rPr>
          <w:rFonts w:ascii="Times New Roman"/>
          <w:b w:val="false"/>
          <w:i w:val="false"/>
          <w:color w:val="000000"/>
          <w:sz w:val="28"/>
        </w:rPr>
        <w:t>
      10-жол = әр бағандар үшін 3-жол+ 4-жол+ 5-жол - 6- 7- 8- 9-жолдар;</w:t>
      </w:r>
    </w:p>
    <w:p>
      <w:pPr>
        <w:spacing w:after="0"/>
        <w:ind w:left="0"/>
        <w:jc w:val="both"/>
      </w:pPr>
      <w:r>
        <w:rPr>
          <w:rFonts w:ascii="Times New Roman"/>
          <w:b w:val="false"/>
          <w:i w:val="false"/>
          <w:color w:val="000000"/>
          <w:sz w:val="28"/>
        </w:rPr>
        <w:t xml:space="preserve">
      Егер кәсіпорын саудамен айналысатын болса, онда 3-бөлім 1.1-жолы ≠ 0. </w:t>
      </w:r>
    </w:p>
    <w:p>
      <w:pPr>
        <w:spacing w:after="0"/>
        <w:ind w:left="0"/>
        <w:jc w:val="both"/>
      </w:pPr>
      <w:r>
        <w:rPr>
          <w:rFonts w:ascii="Times New Roman"/>
          <w:b w:val="false"/>
          <w:i w:val="false"/>
          <w:color w:val="000000"/>
          <w:sz w:val="28"/>
        </w:rPr>
        <w:t>
      4) 6-бөлім. "Бухгалтерлік теңгерім көрсеткіштері бойынша ақпарат":</w:t>
      </w:r>
    </w:p>
    <w:p>
      <w:pPr>
        <w:spacing w:after="0"/>
        <w:ind w:left="0"/>
        <w:jc w:val="both"/>
      </w:pPr>
      <w:r>
        <w:rPr>
          <w:rFonts w:ascii="Times New Roman"/>
          <w:b w:val="false"/>
          <w:i w:val="false"/>
          <w:color w:val="000000"/>
          <w:sz w:val="28"/>
        </w:rPr>
        <w:t xml:space="preserve">
      6-жол = барлық бағандар үшін 1, 2, 3, 4, 5-жолдар сомасына; </w:t>
      </w:r>
    </w:p>
    <w:p>
      <w:pPr>
        <w:spacing w:after="0"/>
        <w:ind w:left="0"/>
        <w:jc w:val="both"/>
      </w:pPr>
      <w:r>
        <w:rPr>
          <w:rFonts w:ascii="Times New Roman"/>
          <w:b w:val="false"/>
          <w:i w:val="false"/>
          <w:color w:val="000000"/>
          <w:sz w:val="28"/>
        </w:rPr>
        <w:t>
      13-жол = барлық бағандар үшін 7, 8, 9, 10, 11, 12-жолдар сомасына;</w:t>
      </w:r>
    </w:p>
    <w:p>
      <w:pPr>
        <w:spacing w:after="0"/>
        <w:ind w:left="0"/>
        <w:jc w:val="both"/>
      </w:pPr>
      <w:r>
        <w:rPr>
          <w:rFonts w:ascii="Times New Roman"/>
          <w:b w:val="false"/>
          <w:i w:val="false"/>
          <w:color w:val="000000"/>
          <w:sz w:val="28"/>
        </w:rPr>
        <w:t>
      14-жол = барлық бағандар үшін 6, 13-жолдар сомасына;</w:t>
      </w:r>
    </w:p>
    <w:p>
      <w:pPr>
        <w:spacing w:after="0"/>
        <w:ind w:left="0"/>
        <w:jc w:val="both"/>
      </w:pPr>
      <w:r>
        <w:rPr>
          <w:rFonts w:ascii="Times New Roman"/>
          <w:b w:val="false"/>
          <w:i w:val="false"/>
          <w:color w:val="000000"/>
          <w:sz w:val="28"/>
        </w:rPr>
        <w:t>
      19-жол = барлық бағандар үшін 15, 16, 17, 18-жолдар сомасына;</w:t>
      </w:r>
    </w:p>
    <w:p>
      <w:pPr>
        <w:spacing w:after="0"/>
        <w:ind w:left="0"/>
        <w:jc w:val="both"/>
      </w:pPr>
      <w:r>
        <w:rPr>
          <w:rFonts w:ascii="Times New Roman"/>
          <w:b w:val="false"/>
          <w:i w:val="false"/>
          <w:color w:val="000000"/>
          <w:sz w:val="28"/>
        </w:rPr>
        <w:t>
      23-жол = барлық бағандар үшін 20, 21, 22 - жолдар сомасына;</w:t>
      </w:r>
    </w:p>
    <w:p>
      <w:pPr>
        <w:spacing w:after="0"/>
        <w:ind w:left="0"/>
        <w:jc w:val="both"/>
      </w:pPr>
      <w:r>
        <w:rPr>
          <w:rFonts w:ascii="Times New Roman"/>
          <w:b w:val="false"/>
          <w:i w:val="false"/>
          <w:color w:val="000000"/>
          <w:sz w:val="28"/>
        </w:rPr>
        <w:t>
      30-жол = барлық бағандар үшін 24, 25, 26, 27, 28, 29-жолдар сомасына;</w:t>
      </w:r>
    </w:p>
    <w:p>
      <w:pPr>
        <w:spacing w:after="0"/>
        <w:ind w:left="0"/>
        <w:jc w:val="both"/>
      </w:pPr>
      <w:r>
        <w:rPr>
          <w:rFonts w:ascii="Times New Roman"/>
          <w:b w:val="false"/>
          <w:i w:val="false"/>
          <w:color w:val="000000"/>
          <w:sz w:val="28"/>
        </w:rPr>
        <w:t>
      31-жол = барлық бағандар үшін 19, 23, 30-жолдар сомасына;</w:t>
      </w:r>
    </w:p>
    <w:p>
      <w:pPr>
        <w:spacing w:after="0"/>
        <w:ind w:left="0"/>
        <w:jc w:val="both"/>
      </w:pPr>
      <w:r>
        <w:rPr>
          <w:rFonts w:ascii="Times New Roman"/>
          <w:b w:val="false"/>
          <w:i w:val="false"/>
          <w:color w:val="000000"/>
          <w:sz w:val="28"/>
        </w:rPr>
        <w:t>
      14-жол = барлық бағандар үшін 31-жол.</w:t>
      </w:r>
    </w:p>
    <w:p>
      <w:pPr>
        <w:spacing w:after="0"/>
        <w:ind w:left="0"/>
        <w:jc w:val="both"/>
      </w:pPr>
      <w:r>
        <w:rPr>
          <w:rFonts w:ascii="Times New Roman"/>
          <w:b w:val="false"/>
          <w:i w:val="false"/>
          <w:color w:val="000000"/>
          <w:sz w:val="28"/>
        </w:rPr>
        <w:t>
      5) 7-бөлім. "Ақшалай қаражаттың қозғалысы туралы ақпарат":</w:t>
      </w:r>
    </w:p>
    <w:p>
      <w:pPr>
        <w:spacing w:after="0"/>
        <w:ind w:left="0"/>
        <w:jc w:val="both"/>
      </w:pPr>
      <w:r>
        <w:rPr>
          <w:rFonts w:ascii="Times New Roman"/>
          <w:b w:val="false"/>
          <w:i w:val="false"/>
          <w:color w:val="000000"/>
          <w:sz w:val="28"/>
        </w:rPr>
        <w:t>
      3-жол = барлық бағандар үшін 1-жол - 2-жол;</w:t>
      </w:r>
    </w:p>
    <w:p>
      <w:pPr>
        <w:spacing w:after="0"/>
        <w:ind w:left="0"/>
        <w:jc w:val="both"/>
      </w:pPr>
      <w:r>
        <w:rPr>
          <w:rFonts w:ascii="Times New Roman"/>
          <w:b w:val="false"/>
          <w:i w:val="false"/>
          <w:color w:val="000000"/>
          <w:sz w:val="28"/>
        </w:rPr>
        <w:t>
      6-жол = барлық бағандар үшін 4-жол - 5-жол;</w:t>
      </w:r>
    </w:p>
    <w:p>
      <w:pPr>
        <w:spacing w:after="0"/>
        <w:ind w:left="0"/>
        <w:jc w:val="both"/>
      </w:pPr>
      <w:r>
        <w:rPr>
          <w:rFonts w:ascii="Times New Roman"/>
          <w:b w:val="false"/>
          <w:i w:val="false"/>
          <w:color w:val="000000"/>
          <w:sz w:val="28"/>
        </w:rPr>
        <w:t>
      9-жол = барлық бағандар үшін 7-жол - 8-жол;</w:t>
      </w:r>
    </w:p>
    <w:p>
      <w:pPr>
        <w:spacing w:after="0"/>
        <w:ind w:left="0"/>
        <w:jc w:val="both"/>
      </w:pPr>
      <w:r>
        <w:rPr>
          <w:rFonts w:ascii="Times New Roman"/>
          <w:b w:val="false"/>
          <w:i w:val="false"/>
          <w:color w:val="000000"/>
          <w:sz w:val="28"/>
        </w:rPr>
        <w:t>
      10-жол = барлық бағандар үшін 3, 6, 9-жолдар сомасына.</w:t>
      </w:r>
    </w:p>
    <w:p>
      <w:pPr>
        <w:spacing w:after="0"/>
        <w:ind w:left="0"/>
        <w:jc w:val="both"/>
      </w:pPr>
      <w:r>
        <w:rPr>
          <w:rFonts w:ascii="Times New Roman"/>
          <w:b w:val="false"/>
          <w:i w:val="false"/>
          <w:color w:val="000000"/>
          <w:sz w:val="28"/>
        </w:rPr>
        <w:t>
      6) 8-бөлім. "Валюталық позиция бойынша ақпарат":</w:t>
      </w:r>
    </w:p>
    <w:p>
      <w:pPr>
        <w:spacing w:after="0"/>
        <w:ind w:left="0"/>
        <w:jc w:val="both"/>
      </w:pPr>
      <w:r>
        <w:rPr>
          <w:rFonts w:ascii="Times New Roman"/>
          <w:b w:val="false"/>
          <w:i w:val="false"/>
          <w:color w:val="000000"/>
          <w:sz w:val="28"/>
        </w:rPr>
        <w:t>
      3-жол = барлық бағандар үшін 1, 2-жолдар сомасына;</w:t>
      </w:r>
    </w:p>
    <w:p>
      <w:pPr>
        <w:spacing w:after="0"/>
        <w:ind w:left="0"/>
        <w:jc w:val="both"/>
      </w:pPr>
      <w:r>
        <w:rPr>
          <w:rFonts w:ascii="Times New Roman"/>
          <w:b w:val="false"/>
          <w:i w:val="false"/>
          <w:color w:val="000000"/>
          <w:sz w:val="28"/>
        </w:rPr>
        <w:t>
      6-жол = барлық бағандар үшін 4, 5-жолдар сомасына;</w:t>
      </w:r>
    </w:p>
    <w:p>
      <w:pPr>
        <w:spacing w:after="0"/>
        <w:ind w:left="0"/>
        <w:jc w:val="both"/>
      </w:pPr>
      <w:r>
        <w:rPr>
          <w:rFonts w:ascii="Times New Roman"/>
          <w:b w:val="false"/>
          <w:i w:val="false"/>
          <w:color w:val="000000"/>
          <w:sz w:val="28"/>
        </w:rPr>
        <w:t xml:space="preserve">
      7-жол = барлық бағандар үшін 3-жол - 6-жол. </w:t>
      </w:r>
    </w:p>
    <w:p>
      <w:pPr>
        <w:spacing w:after="0"/>
        <w:ind w:left="0"/>
        <w:jc w:val="both"/>
      </w:pPr>
      <w:r>
        <w:rPr>
          <w:rFonts w:ascii="Times New Roman"/>
          <w:b w:val="false"/>
          <w:i w:val="false"/>
          <w:color w:val="000000"/>
          <w:sz w:val="28"/>
        </w:rPr>
        <w:t>
      7) Бөлімдер арасындағы бақылау:</w:t>
      </w:r>
    </w:p>
    <w:p>
      <w:pPr>
        <w:spacing w:after="0"/>
        <w:ind w:left="0"/>
        <w:jc w:val="both"/>
      </w:pPr>
      <w:r>
        <w:rPr>
          <w:rFonts w:ascii="Times New Roman"/>
          <w:b w:val="false"/>
          <w:i w:val="false"/>
          <w:color w:val="000000"/>
          <w:sz w:val="28"/>
        </w:rPr>
        <w:t>
      1-бөлімнің 1-бағанының 1.3-жол = 6-бөлімнің (1-баған - 2-баған) 4.2-жол;</w:t>
      </w:r>
    </w:p>
    <w:p>
      <w:pPr>
        <w:spacing w:after="0"/>
        <w:ind w:left="0"/>
        <w:jc w:val="both"/>
      </w:pPr>
      <w:r>
        <w:rPr>
          <w:rFonts w:ascii="Times New Roman"/>
          <w:b w:val="false"/>
          <w:i w:val="false"/>
          <w:color w:val="000000"/>
          <w:sz w:val="28"/>
        </w:rPr>
        <w:t>
      1-бөлімнің 1-бағанының 1.4-жол = 6-бөлімнің (1-баған - 2-баған) 4.4-жол;</w:t>
      </w:r>
    </w:p>
    <w:p>
      <w:pPr>
        <w:spacing w:after="0"/>
        <w:ind w:left="0"/>
        <w:jc w:val="both"/>
      </w:pPr>
      <w:r>
        <w:rPr>
          <w:rFonts w:ascii="Times New Roman"/>
          <w:b w:val="false"/>
          <w:i w:val="false"/>
          <w:color w:val="000000"/>
          <w:sz w:val="28"/>
        </w:rPr>
        <w:t>
      2-бөлім 6.1-жол 1 баған = 4-бөлімнің 1-баған (1-жол - 2-жол - 3-жол - 10-жол - 11-жол - 14-жол - 15-жол) - мүмкін болатын бақылау;</w:t>
      </w:r>
    </w:p>
    <w:p>
      <w:pPr>
        <w:spacing w:after="0"/>
        <w:ind w:left="0"/>
        <w:jc w:val="both"/>
      </w:pPr>
      <w:r>
        <w:rPr>
          <w:rFonts w:ascii="Times New Roman"/>
          <w:b w:val="false"/>
          <w:i w:val="false"/>
          <w:color w:val="000000"/>
          <w:sz w:val="28"/>
        </w:rPr>
        <w:t>
      2-бөлім 8 баған 7-жол = 3-бөлім 1-баған 6, 7, 8, 9 жолдар сомасына;</w:t>
      </w:r>
    </w:p>
    <w:p>
      <w:pPr>
        <w:spacing w:after="0"/>
        <w:ind w:left="0"/>
        <w:jc w:val="both"/>
      </w:pPr>
      <w:r>
        <w:rPr>
          <w:rFonts w:ascii="Times New Roman"/>
          <w:b w:val="false"/>
          <w:i w:val="false"/>
          <w:color w:val="000000"/>
          <w:sz w:val="28"/>
        </w:rPr>
        <w:t>
      3-бөлім 1-баған 11-жол = 4-бөлім 1-баған 2-жол мүмкін болатын бақылау;</w:t>
      </w:r>
    </w:p>
    <w:p>
      <w:pPr>
        <w:spacing w:after="0"/>
        <w:ind w:left="0"/>
        <w:jc w:val="both"/>
      </w:pPr>
      <w:r>
        <w:rPr>
          <w:rFonts w:ascii="Times New Roman"/>
          <w:b w:val="false"/>
          <w:i w:val="false"/>
          <w:color w:val="000000"/>
          <w:sz w:val="28"/>
        </w:rPr>
        <w:t>
      егер 4-бөлімнің 15-жолы (1-баған - 2-баған) &gt; 0, онда 5-бөлімнің 1-баған 2.3-жолы ≠ 0 - мүмкін болатын бақылау;</w:t>
      </w:r>
    </w:p>
    <w:p>
      <w:pPr>
        <w:spacing w:after="0"/>
        <w:ind w:left="0"/>
        <w:jc w:val="both"/>
      </w:pPr>
      <w:r>
        <w:rPr>
          <w:rFonts w:ascii="Times New Roman"/>
          <w:b w:val="false"/>
          <w:i w:val="false"/>
          <w:color w:val="000000"/>
          <w:sz w:val="28"/>
        </w:rPr>
        <w:t xml:space="preserve">
      1-жол 2-баған 6-бөлім +/- 7-бөлім 1-баған 10-жол = 6-бөлім 1-баған 1-жол; </w:t>
      </w:r>
    </w:p>
    <w:p>
      <w:pPr>
        <w:spacing w:after="0"/>
        <w:ind w:left="0"/>
        <w:jc w:val="both"/>
      </w:pPr>
      <w:r>
        <w:rPr>
          <w:rFonts w:ascii="Times New Roman"/>
          <w:b w:val="false"/>
          <w:i w:val="false"/>
          <w:color w:val="000000"/>
          <w:sz w:val="28"/>
        </w:rPr>
        <w:t>
      6-бөлім 1-баған 14-жол ≥ 8-бөлім 1-баған 3-жол;</w:t>
      </w:r>
    </w:p>
    <w:p>
      <w:pPr>
        <w:spacing w:after="0"/>
        <w:ind w:left="0"/>
        <w:jc w:val="both"/>
      </w:pPr>
      <w:r>
        <w:rPr>
          <w:rFonts w:ascii="Times New Roman"/>
          <w:b w:val="false"/>
          <w:i w:val="false"/>
          <w:color w:val="000000"/>
          <w:sz w:val="28"/>
        </w:rPr>
        <w:t>
      6-бөлім 1- баған 19, 23-жолдар жиынтығына ≥ 8-бөлім 1-баған 6-жол;</w:t>
      </w:r>
    </w:p>
    <w:p>
      <w:pPr>
        <w:spacing w:after="0"/>
        <w:ind w:left="0"/>
        <w:jc w:val="both"/>
      </w:pPr>
      <w:r>
        <w:rPr>
          <w:rFonts w:ascii="Times New Roman"/>
          <w:b w:val="false"/>
          <w:i w:val="false"/>
          <w:color w:val="000000"/>
          <w:sz w:val="28"/>
        </w:rPr>
        <w:t>
      6-бөлім 1-баған 1-жол ≥ 8-бөлім 1-баған 1.1- жол;</w:t>
      </w:r>
    </w:p>
    <w:p>
      <w:pPr>
        <w:spacing w:after="0"/>
        <w:ind w:left="0"/>
        <w:jc w:val="both"/>
      </w:pPr>
      <w:r>
        <w:rPr>
          <w:rFonts w:ascii="Times New Roman"/>
          <w:b w:val="false"/>
          <w:i w:val="false"/>
          <w:color w:val="000000"/>
          <w:sz w:val="28"/>
        </w:rPr>
        <w:t>
      6-бөлім 1-баған 2-жол ≥ 8-бөлім 1-баған 1.2-жол;</w:t>
      </w:r>
    </w:p>
    <w:p>
      <w:pPr>
        <w:spacing w:after="0"/>
        <w:ind w:left="0"/>
        <w:jc w:val="both"/>
      </w:pPr>
      <w:r>
        <w:rPr>
          <w:rFonts w:ascii="Times New Roman"/>
          <w:b w:val="false"/>
          <w:i w:val="false"/>
          <w:color w:val="000000"/>
          <w:sz w:val="28"/>
        </w:rPr>
        <w:t xml:space="preserve">
      6-бөлім 1-баған 3-жол ≥ 8-бөлім 1-баған 1.3-жол; </w:t>
      </w:r>
    </w:p>
    <w:p>
      <w:pPr>
        <w:spacing w:after="0"/>
        <w:ind w:left="0"/>
        <w:jc w:val="both"/>
      </w:pPr>
      <w:r>
        <w:rPr>
          <w:rFonts w:ascii="Times New Roman"/>
          <w:b w:val="false"/>
          <w:i w:val="false"/>
          <w:color w:val="000000"/>
          <w:sz w:val="28"/>
        </w:rPr>
        <w:t xml:space="preserve">
      6-бөлім 1-баған 6-жол ≥ 8-бөлім1-баған 1-жол; </w:t>
      </w:r>
    </w:p>
    <w:p>
      <w:pPr>
        <w:spacing w:after="0"/>
        <w:ind w:left="0"/>
        <w:jc w:val="both"/>
      </w:pPr>
      <w:r>
        <w:rPr>
          <w:rFonts w:ascii="Times New Roman"/>
          <w:b w:val="false"/>
          <w:i w:val="false"/>
          <w:color w:val="000000"/>
          <w:sz w:val="28"/>
        </w:rPr>
        <w:t>
      6-бөлім 1-баған 7-жол ≥ 8-бөлім 1-баған 2.1-жол;</w:t>
      </w:r>
    </w:p>
    <w:p>
      <w:pPr>
        <w:spacing w:after="0"/>
        <w:ind w:left="0"/>
        <w:jc w:val="both"/>
      </w:pPr>
      <w:r>
        <w:rPr>
          <w:rFonts w:ascii="Times New Roman"/>
          <w:b w:val="false"/>
          <w:i w:val="false"/>
          <w:color w:val="000000"/>
          <w:sz w:val="28"/>
        </w:rPr>
        <w:t xml:space="preserve">
      6-бөлім 1-баған 8-жол ≥ 8-бөлім 1-баған 2.2-жол; </w:t>
      </w:r>
    </w:p>
    <w:p>
      <w:pPr>
        <w:spacing w:after="0"/>
        <w:ind w:left="0"/>
        <w:jc w:val="both"/>
      </w:pPr>
      <w:r>
        <w:rPr>
          <w:rFonts w:ascii="Times New Roman"/>
          <w:b w:val="false"/>
          <w:i w:val="false"/>
          <w:color w:val="000000"/>
          <w:sz w:val="28"/>
        </w:rPr>
        <w:t>
      6-бөлім 1-баған 13-жол ≥ 8-бөлім 1-баған 2-жол;</w:t>
      </w:r>
    </w:p>
    <w:p>
      <w:pPr>
        <w:spacing w:after="0"/>
        <w:ind w:left="0"/>
        <w:jc w:val="both"/>
      </w:pPr>
      <w:r>
        <w:rPr>
          <w:rFonts w:ascii="Times New Roman"/>
          <w:b w:val="false"/>
          <w:i w:val="false"/>
          <w:color w:val="000000"/>
          <w:sz w:val="28"/>
        </w:rPr>
        <w:t>
      6-бөлім 1-баған 15-жол ≥ 18-бөлім 1-баған 4.1-жол;</w:t>
      </w:r>
    </w:p>
    <w:p>
      <w:pPr>
        <w:spacing w:after="0"/>
        <w:ind w:left="0"/>
        <w:jc w:val="both"/>
      </w:pPr>
      <w:r>
        <w:rPr>
          <w:rFonts w:ascii="Times New Roman"/>
          <w:b w:val="false"/>
          <w:i w:val="false"/>
          <w:color w:val="000000"/>
          <w:sz w:val="28"/>
        </w:rPr>
        <w:t>
      6-бөлім 1-баған 15.1-жол ≥ 8-бөлім 1-баған 4.1.1-жол;</w:t>
      </w:r>
    </w:p>
    <w:p>
      <w:pPr>
        <w:spacing w:after="0"/>
        <w:ind w:left="0"/>
        <w:jc w:val="both"/>
      </w:pPr>
      <w:r>
        <w:rPr>
          <w:rFonts w:ascii="Times New Roman"/>
          <w:b w:val="false"/>
          <w:i w:val="false"/>
          <w:color w:val="000000"/>
          <w:sz w:val="28"/>
        </w:rPr>
        <w:t xml:space="preserve">
      6-бөлім 1-баған 17-жол ≥ 8-бөлім 1-баған 4.2-жол; </w:t>
      </w:r>
    </w:p>
    <w:p>
      <w:pPr>
        <w:spacing w:after="0"/>
        <w:ind w:left="0"/>
        <w:jc w:val="both"/>
      </w:pPr>
      <w:r>
        <w:rPr>
          <w:rFonts w:ascii="Times New Roman"/>
          <w:b w:val="false"/>
          <w:i w:val="false"/>
          <w:color w:val="000000"/>
          <w:sz w:val="28"/>
        </w:rPr>
        <w:t xml:space="preserve">
      6-бөлім 1-баған 19-жол ≥ 8-бөлім 11-баған 4-жол; </w:t>
      </w:r>
    </w:p>
    <w:p>
      <w:pPr>
        <w:spacing w:after="0"/>
        <w:ind w:left="0"/>
        <w:jc w:val="both"/>
      </w:pPr>
      <w:r>
        <w:rPr>
          <w:rFonts w:ascii="Times New Roman"/>
          <w:b w:val="false"/>
          <w:i w:val="false"/>
          <w:color w:val="000000"/>
          <w:sz w:val="28"/>
        </w:rPr>
        <w:t>
      6-бөлім 1-баған 23-жол ≥ 8-бөлім 1-баған 5-жол.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5-қосымша</w:t>
            </w:r>
            <w:r>
              <w:br/>
            </w: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22 ноября 2017 года</w:t>
            </w:r>
            <w:r>
              <w:br/>
            </w:r>
            <w:r>
              <w:rPr>
                <w:rFonts w:ascii="Times New Roman"/>
                <w:b w:val="false"/>
                <w:i w:val="false"/>
                <w:color w:val="000000"/>
                <w:sz w:val="20"/>
              </w:rPr>
              <w:t>№ 165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1"/>
        <w:gridCol w:w="106"/>
        <w:gridCol w:w="4"/>
        <w:gridCol w:w="11917"/>
        <w:gridCol w:w="486"/>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xml:space="preserve">
Конфиденциальность гарантируется </w:t>
            </w:r>
            <w:r>
              <w:br/>
            </w:r>
            <w:r>
              <w:rPr>
                <w:rFonts w:ascii="Times New Roman"/>
                <w:b w:val="false"/>
                <w:i w:val="false"/>
                <w:color w:val="000000"/>
                <w:sz w:val="20"/>
              </w:rPr>
              <w:t>
органами государственной статистики</w:t>
            </w:r>
          </w:p>
        </w:tc>
        <w:tc>
          <w:tcPr>
            <w:tcW w:w="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9"/>
              <w:gridCol w:w="1645"/>
              <w:gridCol w:w="1645"/>
              <w:gridCol w:w="1645"/>
              <w:gridCol w:w="2121"/>
              <w:gridCol w:w="1805"/>
            </w:tblGrid>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w:t>
            </w:r>
            <w:r>
              <w:br/>
            </w:r>
            <w:r>
              <w:rPr>
                <w:rFonts w:ascii="Times New Roman"/>
                <w:b w:val="false"/>
                <w:i w:val="false"/>
                <w:color w:val="000000"/>
                <w:sz w:val="20"/>
              </w:rPr>
              <w:t>
</w:t>
            </w:r>
            <w:r>
              <w:rPr>
                <w:rFonts w:ascii="Times New Roman"/>
                <w:b/>
                <w:i w:val="false"/>
                <w:color w:val="000000"/>
                <w:sz w:val="20"/>
              </w:rPr>
              <w:t>интернет- ресурсына орналастырылған</w:t>
            </w:r>
            <w:r>
              <w:br/>
            </w:r>
            <w:r>
              <w:rPr>
                <w:rFonts w:ascii="Times New Roman"/>
                <w:b w:val="false"/>
                <w:i w:val="false"/>
                <w:color w:val="000000"/>
                <w:sz w:val="20"/>
              </w:rPr>
              <w:t xml:space="preserve">
Статистическая форма размещена на </w:t>
            </w:r>
            <w:r>
              <w:br/>
            </w:r>
            <w:r>
              <w:rPr>
                <w:rFonts w:ascii="Times New Roman"/>
                <w:b w:val="false"/>
                <w:i w:val="false"/>
                <w:color w:val="000000"/>
                <w:sz w:val="20"/>
              </w:rPr>
              <w:t>
интернет-ресурсе www.stat.gov.kz</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271112121</w:t>
            </w:r>
            <w:r>
              <w:br/>
            </w:r>
            <w:r>
              <w:rPr>
                <w:rFonts w:ascii="Times New Roman"/>
                <w:b w:val="false"/>
                <w:i w:val="false"/>
                <w:color w:val="000000"/>
                <w:sz w:val="20"/>
              </w:rPr>
              <w:t>
Код статистической формы 271112121</w:t>
            </w:r>
          </w:p>
        </w:tc>
        <w:tc>
          <w:tcPr>
            <w:tcW w:w="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Микрокредиттік қызмет туралы есеп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xml:space="preserve">
Годовая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rPr>
                <w:rFonts w:ascii="Times New Roman"/>
                <w:b w:val="false"/>
                <w:i w:val="false"/>
                <w:color w:val="000000"/>
                <w:sz w:val="20"/>
              </w:rPr>
              <w:t xml:space="preserve"> </w:t>
            </w:r>
            <w:r>
              <w:br/>
            </w:r>
            <w:r>
              <w:rPr>
                <w:rFonts w:ascii="Times New Roman"/>
                <w:b w:val="false"/>
                <w:i w:val="false"/>
                <w:color w:val="000000"/>
                <w:sz w:val="20"/>
              </w:rPr>
              <w:t xml:space="preserve">
Отчетный период </w:t>
            </w:r>
          </w:p>
        </w:tc>
        <w:tc>
          <w:tcPr>
            <w:tcW w:w="1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Микрокредиттерді ұсыну бойынша қызметті жүзеге асыратын заңды тұлғалар ұсынады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10 сәуірге (қоса алғанда) дейін</w:t>
            </w:r>
            <w:r>
              <w:br/>
            </w:r>
            <w:r>
              <w:rPr>
                <w:rFonts w:ascii="Times New Roman"/>
                <w:b w:val="false"/>
                <w:i w:val="false"/>
                <w:color w:val="000000"/>
                <w:sz w:val="20"/>
              </w:rPr>
              <w:t>
Срок представления – до 10 апреля (включительно) после отчетного периода</w:t>
            </w:r>
          </w:p>
        </w:tc>
      </w:tr>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1. Қарыз алушылар туралы ақпаратты көрсетіңіз, бірлік</w:t>
      </w:r>
      <w:r>
        <w:br/>
      </w:r>
      <w:r>
        <w:rPr>
          <w:rFonts w:ascii="Times New Roman"/>
          <w:b w:val="false"/>
          <w:i w:val="false"/>
          <w:color w:val="000000"/>
          <w:sz w:val="28"/>
        </w:rPr>
        <w:t>
      Укажите информацию о заемщиках, единиц</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1"/>
        <w:gridCol w:w="6317"/>
        <w:gridCol w:w="2992"/>
      </w:tblGrid>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Жол коды</w:t>
            </w:r>
            <w:r>
              <w:br/>
            </w:r>
            <w:r>
              <w:rPr>
                <w:rFonts w:ascii="Times New Roman"/>
                <w:b/>
                <w:i w:val="false"/>
                <w:color w:val="000000"/>
                <w:sz w:val="20"/>
              </w:rPr>
              <w:t>
Код строки
</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атауы</w:t>
            </w:r>
            <w:r>
              <w:br/>
            </w:r>
            <w:r>
              <w:rPr>
                <w:rFonts w:ascii="Times New Roman"/>
                <w:b/>
                <w:i w:val="false"/>
                <w:color w:val="000000"/>
                <w:sz w:val="20"/>
              </w:rPr>
              <w:t>
Наименование показателей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Есепті кезеңде</w:t>
            </w:r>
            <w:r>
              <w:br/>
            </w:r>
            <w:r>
              <w:rPr>
                <w:rFonts w:ascii="Times New Roman"/>
                <w:b/>
                <w:i w:val="false"/>
                <w:color w:val="000000"/>
                <w:sz w:val="20"/>
              </w:rPr>
              <w:t>
За отчетный период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тұлғалар – қарыз алушылар</w:t>
            </w:r>
            <w:r>
              <w:br/>
            </w:r>
            <w:r>
              <w:rPr>
                <w:rFonts w:ascii="Times New Roman"/>
                <w:b w:val="false"/>
                <w:i w:val="false"/>
                <w:color w:val="000000"/>
                <w:sz w:val="20"/>
              </w:rPr>
              <w:t>
Физические лица – заемщики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әйелдер</w:t>
            </w:r>
            <w:r>
              <w:br/>
            </w:r>
            <w:r>
              <w:rPr>
                <w:rFonts w:ascii="Times New Roman"/>
                <w:b w:val="false"/>
                <w:i w:val="false"/>
                <w:color w:val="000000"/>
                <w:sz w:val="20"/>
              </w:rPr>
              <w:t>
женщины</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кәсіпкерлік қызметті жүзеге асыруға микрокредиттерді алғандар</w:t>
            </w:r>
            <w:r>
              <w:br/>
            </w:r>
            <w:r>
              <w:rPr>
                <w:rFonts w:ascii="Times New Roman"/>
                <w:b w:val="false"/>
                <w:i w:val="false"/>
                <w:color w:val="000000"/>
                <w:sz w:val="20"/>
              </w:rPr>
              <w:t>
получившие микрокредиты на осуществление предпринимательской деятельности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 тұлғалар – қарыз алушылар</w:t>
            </w:r>
            <w:r>
              <w:br/>
            </w:r>
            <w:r>
              <w:rPr>
                <w:rFonts w:ascii="Times New Roman"/>
                <w:b w:val="false"/>
                <w:i w:val="false"/>
                <w:color w:val="000000"/>
                <w:sz w:val="20"/>
              </w:rPr>
              <w:t>
Юридические лица – заемщики</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8"/>
        <w:gridCol w:w="3721"/>
        <w:gridCol w:w="1807"/>
        <w:gridCol w:w="1808"/>
        <w:gridCol w:w="1808"/>
        <w:gridCol w:w="1808"/>
      </w:tblGrid>
      <w:tr>
        <w:trPr>
          <w:trHeight w:val="30" w:hRule="atLeast"/>
        </w:trPr>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w:t>
            </w:r>
            <w:r>
              <w:br/>
            </w:r>
            <w:r>
              <w:rPr>
                <w:rFonts w:ascii="Times New Roman"/>
                <w:b w:val="false"/>
                <w:i w:val="false"/>
                <w:color w:val="000000"/>
                <w:sz w:val="20"/>
              </w:rPr>
              <w:t>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w:t>
            </w:r>
            <w:r>
              <w:br/>
            </w:r>
            <w:r>
              <w:rPr>
                <w:rFonts w:ascii="Times New Roman"/>
                <w:b w:val="false"/>
                <w:i w:val="false"/>
                <w:color w:val="000000"/>
                <w:sz w:val="20"/>
              </w:rPr>
              <w:t>Выданные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краткосрочные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долгосрочные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краткосрочные</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долгосрочные</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мүлікпен қамтамасыз етілгендер</w:t>
            </w:r>
            <w:r>
              <w:br/>
            </w:r>
            <w:r>
              <w:rPr>
                <w:rFonts w:ascii="Times New Roman"/>
                <w:b w:val="false"/>
                <w:i w:val="false"/>
                <w:color w:val="000000"/>
                <w:sz w:val="20"/>
              </w:rPr>
              <w:t xml:space="preserve">
обеспеченные залоговым </w:t>
            </w:r>
            <w:r>
              <w:br/>
            </w:r>
            <w:r>
              <w:rPr>
                <w:rFonts w:ascii="Times New Roman"/>
                <w:b w:val="false"/>
                <w:i w:val="false"/>
                <w:color w:val="000000"/>
                <w:sz w:val="20"/>
              </w:rPr>
              <w:t>
имуществом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кепілдікпен немесе кепілгерлікпен қамтамасыз етілгендер</w:t>
            </w:r>
            <w:r>
              <w:br/>
            </w:r>
            <w:r>
              <w:rPr>
                <w:rFonts w:ascii="Times New Roman"/>
                <w:b w:val="false"/>
                <w:i w:val="false"/>
                <w:color w:val="000000"/>
                <w:sz w:val="20"/>
              </w:rPr>
              <w:t xml:space="preserve">
обеспеченные гарантией или </w:t>
            </w:r>
            <w:r>
              <w:br/>
            </w:r>
            <w:r>
              <w:rPr>
                <w:rFonts w:ascii="Times New Roman"/>
                <w:b w:val="false"/>
                <w:i w:val="false"/>
                <w:color w:val="000000"/>
                <w:sz w:val="20"/>
              </w:rPr>
              <w:t>
поручительством</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етілмеген</w:t>
            </w:r>
            <w:r>
              <w:br/>
            </w:r>
            <w:r>
              <w:rPr>
                <w:rFonts w:ascii="Times New Roman"/>
                <w:b w:val="false"/>
                <w:i w:val="false"/>
                <w:color w:val="000000"/>
                <w:sz w:val="20"/>
              </w:rPr>
              <w:t>
без обеспечения</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орташа өлшемді мөлшерлемесі, %</w:t>
            </w:r>
            <w:r>
              <w:br/>
            </w:r>
            <w:r>
              <w:rPr>
                <w:rFonts w:ascii="Times New Roman"/>
                <w:b w:val="false"/>
                <w:i w:val="false"/>
                <w:color w:val="000000"/>
                <w:sz w:val="20"/>
              </w:rPr>
              <w:t>
Средневзвешенная ставка вознаграждения,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80"/>
        <w:gridCol w:w="1991"/>
        <w:gridCol w:w="1991"/>
        <w:gridCol w:w="1992"/>
        <w:gridCol w:w="376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кредиттік портфель</w:t>
            </w:r>
            <w:r>
              <w:br/>
            </w:r>
            <w:r>
              <w:rPr>
                <w:rFonts w:ascii="Times New Roman"/>
                <w:b w:val="false"/>
                <w:i w:val="false"/>
                <w:color w:val="000000"/>
                <w:sz w:val="20"/>
              </w:rPr>
              <w:t>
Кредитный портфель на начало периода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кредиттік портфельді өтеу</w:t>
            </w:r>
            <w:r>
              <w:br/>
            </w:r>
            <w:r>
              <w:rPr>
                <w:rFonts w:ascii="Times New Roman"/>
                <w:b w:val="false"/>
                <w:i w:val="false"/>
                <w:color w:val="000000"/>
                <w:sz w:val="20"/>
              </w:rPr>
              <w:t>
Погашение кредитного портфеля за период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кредиттік портфель</w:t>
            </w:r>
            <w:r>
              <w:br/>
            </w:r>
            <w:r>
              <w:rPr>
                <w:rFonts w:ascii="Times New Roman"/>
                <w:b w:val="false"/>
                <w:i w:val="false"/>
                <w:color w:val="000000"/>
                <w:sz w:val="20"/>
              </w:rPr>
              <w:t>
Кредитный портфель на конец периода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30 күннен көп тәуекелдік портфель</w:t>
            </w:r>
            <w:r>
              <w:br/>
            </w:r>
            <w:r>
              <w:rPr>
                <w:rFonts w:ascii="Times New Roman"/>
                <w:b w:val="false"/>
                <w:i w:val="false"/>
                <w:color w:val="000000"/>
                <w:sz w:val="20"/>
              </w:rPr>
              <w:t>
Рисковый портфель сроком более 30 дней</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r>
              <w:br/>
            </w:r>
            <w:r>
              <w:rPr>
                <w:rFonts w:ascii="Times New Roman"/>
                <w:b w:val="false"/>
                <w:i w:val="false"/>
                <w:color w:val="000000"/>
                <w:sz w:val="20"/>
              </w:rPr>
              <w:t>
по физическим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r>
              <w:br/>
            </w:r>
            <w:r>
              <w:rPr>
                <w:rFonts w:ascii="Times New Roman"/>
                <w:b w:val="false"/>
                <w:i w:val="false"/>
                <w:color w:val="000000"/>
                <w:sz w:val="20"/>
              </w:rPr>
              <w:t>по юридическим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4104"/>
        <w:gridCol w:w="4104"/>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Кезең бойынша берілген </w:t>
            </w:r>
            <w:r>
              <w:br/>
            </w:r>
            <w:r>
              <w:rPr>
                <w:rFonts w:ascii="Times New Roman"/>
                <w:b w:val="false"/>
                <w:i w:val="false"/>
                <w:color w:val="000000"/>
                <w:sz w:val="20"/>
              </w:rPr>
              <w:t>кредиттердің сомасы</w:t>
            </w:r>
            <w:r>
              <w:br/>
            </w:r>
            <w:r>
              <w:rPr>
                <w:rFonts w:ascii="Times New Roman"/>
                <w:b w:val="false"/>
                <w:i w:val="false"/>
                <w:color w:val="000000"/>
                <w:sz w:val="20"/>
              </w:rPr>
              <w:t>
Сумма выданных кредитов за период</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Меншікті қаражат </w:t>
            </w:r>
            <w:r>
              <w:br/>
            </w:r>
            <w:r>
              <w:rPr>
                <w:rFonts w:ascii="Times New Roman"/>
                <w:b w:val="false"/>
                <w:i w:val="false"/>
                <w:color w:val="000000"/>
                <w:sz w:val="20"/>
              </w:rPr>
              <w:t xml:space="preserve">
Собственные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қаражат </w:t>
            </w:r>
            <w:r>
              <w:br/>
            </w:r>
            <w:r>
              <w:rPr>
                <w:rFonts w:ascii="Times New Roman"/>
                <w:b w:val="false"/>
                <w:i w:val="false"/>
                <w:color w:val="000000"/>
                <w:sz w:val="20"/>
              </w:rPr>
              <w:t xml:space="preserve">
Привлеченные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қаражаттар</w:t>
            </w:r>
            <w:r>
              <w:br/>
            </w:r>
            <w:r>
              <w:rPr>
                <w:rFonts w:ascii="Times New Roman"/>
                <w:b w:val="false"/>
                <w:i w:val="false"/>
                <w:color w:val="000000"/>
                <w:sz w:val="20"/>
              </w:rPr>
              <w:t>
бюджетные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r>
              <w:br/>
            </w:r>
            <w:r>
              <w:rPr>
                <w:rFonts w:ascii="Times New Roman"/>
                <w:b w:val="false"/>
                <w:i w:val="false"/>
                <w:color w:val="000000"/>
                <w:sz w:val="20"/>
              </w:rPr>
              <w:t xml:space="preserve">
фонд развития малого предпринимательства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қаржылық қолдау қоры</w:t>
            </w:r>
            <w:r>
              <w:br/>
            </w:r>
            <w:r>
              <w:rPr>
                <w:rFonts w:ascii="Times New Roman"/>
                <w:b w:val="false"/>
                <w:i w:val="false"/>
                <w:color w:val="000000"/>
                <w:sz w:val="20"/>
              </w:rPr>
              <w:t>
фонд финансовой поддержки сельского хозяйства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r>
              <w:br/>
            </w:r>
            <w:r>
              <w:rPr>
                <w:rFonts w:ascii="Times New Roman"/>
                <w:b w:val="false"/>
                <w:i w:val="false"/>
                <w:color w:val="000000"/>
                <w:sz w:val="20"/>
              </w:rPr>
              <w:t>
заемные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займы банков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тыс заңды тұлғалардың қарыздары</w:t>
            </w:r>
            <w:r>
              <w:br/>
            </w:r>
            <w:r>
              <w:rPr>
                <w:rFonts w:ascii="Times New Roman"/>
                <w:b w:val="false"/>
                <w:i w:val="false"/>
                <w:color w:val="000000"/>
                <w:sz w:val="20"/>
              </w:rPr>
              <w:t>
займы внебанковских юридических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қарыздары</w:t>
            </w:r>
            <w:r>
              <w:br/>
            </w:r>
            <w:r>
              <w:rPr>
                <w:rFonts w:ascii="Times New Roman"/>
                <w:b w:val="false"/>
                <w:i w:val="false"/>
                <w:color w:val="000000"/>
                <w:sz w:val="20"/>
              </w:rPr>
              <w:t>
займы физических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gridCol w:w="4571"/>
        <w:gridCol w:w="2018"/>
        <w:gridCol w:w="2580"/>
      </w:tblGrid>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r>
              <w:br/>
            </w:r>
            <w:r>
              <w:rPr>
                <w:rFonts w:ascii="Times New Roman"/>
                <w:b w:val="false"/>
                <w:i w:val="false"/>
                <w:color w:val="000000"/>
                <w:sz w:val="20"/>
              </w:rPr>
              <w:t xml:space="preserve">
Физическим лицам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мақсаттарына</w:t>
            </w:r>
            <w:r>
              <w:br/>
            </w:r>
            <w:r>
              <w:rPr>
                <w:rFonts w:ascii="Times New Roman"/>
                <w:b w:val="false"/>
                <w:i w:val="false"/>
                <w:color w:val="000000"/>
                <w:sz w:val="20"/>
              </w:rPr>
              <w:t>
на потребительские цели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жөндеу</w:t>
            </w:r>
            <w:r>
              <w:br/>
            </w:r>
            <w:r>
              <w:rPr>
                <w:rFonts w:ascii="Times New Roman"/>
                <w:b w:val="false"/>
                <w:i w:val="false"/>
                <w:color w:val="000000"/>
                <w:sz w:val="20"/>
              </w:rPr>
              <w:t>
ремонт жилья</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тауарларын сатып алу</w:t>
            </w:r>
            <w:r>
              <w:br/>
            </w:r>
            <w:r>
              <w:rPr>
                <w:rFonts w:ascii="Times New Roman"/>
                <w:b w:val="false"/>
                <w:i w:val="false"/>
                <w:color w:val="000000"/>
                <w:sz w:val="20"/>
              </w:rPr>
              <w:t xml:space="preserve">
приобретение потребительских товаров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мен демалыс</w:t>
            </w:r>
            <w:r>
              <w:br/>
            </w:r>
            <w:r>
              <w:rPr>
                <w:rFonts w:ascii="Times New Roman"/>
                <w:b w:val="false"/>
                <w:i w:val="false"/>
                <w:color w:val="000000"/>
                <w:sz w:val="20"/>
              </w:rPr>
              <w:t>
лечение и отдых</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сатып алу</w:t>
            </w:r>
            <w:r>
              <w:br/>
            </w:r>
            <w:r>
              <w:rPr>
                <w:rFonts w:ascii="Times New Roman"/>
                <w:b w:val="false"/>
                <w:i w:val="false"/>
                <w:color w:val="000000"/>
                <w:sz w:val="20"/>
              </w:rPr>
              <w:t>
приобретение транспортных средств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білімге </w:t>
            </w:r>
            <w:r>
              <w:br/>
            </w:r>
            <w:r>
              <w:rPr>
                <w:rFonts w:ascii="Times New Roman"/>
                <w:b w:val="false"/>
                <w:i w:val="false"/>
                <w:color w:val="000000"/>
                <w:sz w:val="20"/>
              </w:rPr>
              <w:t>
на образование</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мұқтаждықтарға</w:t>
            </w:r>
            <w:r>
              <w:br/>
            </w:r>
            <w:r>
              <w:rPr>
                <w:rFonts w:ascii="Times New Roman"/>
                <w:b w:val="false"/>
                <w:i w:val="false"/>
                <w:color w:val="000000"/>
                <w:sz w:val="20"/>
              </w:rPr>
              <w:t>
неотложные нужды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мақсаттарға</w:t>
            </w:r>
            <w:r>
              <w:br/>
            </w:r>
            <w:r>
              <w:rPr>
                <w:rFonts w:ascii="Times New Roman"/>
                <w:b w:val="false"/>
                <w:i w:val="false"/>
                <w:color w:val="000000"/>
                <w:sz w:val="20"/>
              </w:rPr>
              <w:t>
на предпринимательские цели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қаражаттарын толтыру</w:t>
            </w:r>
            <w:r>
              <w:br/>
            </w:r>
            <w:r>
              <w:rPr>
                <w:rFonts w:ascii="Times New Roman"/>
                <w:b w:val="false"/>
                <w:i w:val="false"/>
                <w:color w:val="000000"/>
                <w:sz w:val="20"/>
              </w:rPr>
              <w:t>
пополнение оборотных средств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(старт) ашу</w:t>
            </w:r>
            <w:r>
              <w:br/>
            </w:r>
            <w:r>
              <w:rPr>
                <w:rFonts w:ascii="Times New Roman"/>
                <w:b w:val="false"/>
                <w:i w:val="false"/>
                <w:color w:val="000000"/>
                <w:sz w:val="20"/>
              </w:rPr>
              <w:t>
открытие (старт) бизнеса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құрал-жабдықтарды сатып алу</w:t>
            </w:r>
            <w:r>
              <w:br/>
            </w:r>
            <w:r>
              <w:rPr>
                <w:rFonts w:ascii="Times New Roman"/>
                <w:b w:val="false"/>
                <w:i w:val="false"/>
                <w:color w:val="000000"/>
                <w:sz w:val="20"/>
              </w:rPr>
              <w:t>
приобретение основных средств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және объектiлердi реконструкциялау</w:t>
            </w:r>
            <w:r>
              <w:br/>
            </w:r>
            <w:r>
              <w:rPr>
                <w:rFonts w:ascii="Times New Roman"/>
                <w:b w:val="false"/>
                <w:i w:val="false"/>
                <w:color w:val="000000"/>
                <w:sz w:val="20"/>
              </w:rPr>
              <w:t>
новое строительство и реконструкцию объектов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кәсіпкерлік мақсаттар</w:t>
            </w:r>
            <w:r>
              <w:br/>
            </w:r>
            <w:r>
              <w:rPr>
                <w:rFonts w:ascii="Times New Roman"/>
                <w:b w:val="false"/>
                <w:i w:val="false"/>
                <w:color w:val="000000"/>
                <w:sz w:val="20"/>
              </w:rPr>
              <w:t>прочие предпринимательские цели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өзге де кәсіпкерлік мақсаттар</w:t>
            </w:r>
            <w:r>
              <w:br/>
            </w:r>
            <w:r>
              <w:rPr>
                <w:rFonts w:ascii="Times New Roman"/>
                <w:b w:val="false"/>
                <w:i w:val="false"/>
                <w:color w:val="000000"/>
                <w:sz w:val="20"/>
              </w:rPr>
              <w:t>
прочие предпринимательские цели женщинам</w:t>
            </w:r>
            <w:r>
              <w:br/>
            </w:r>
            <w:r>
              <w:rPr>
                <w:rFonts w:ascii="Times New Roman"/>
                <w:b w:val="false"/>
                <w:i w:val="false"/>
                <w:color w:val="000000"/>
                <w:sz w:val="20"/>
              </w:rPr>
              <w:t>
женщинам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r>
              <w:br/>
            </w:r>
            <w:r>
              <w:rPr>
                <w:rFonts w:ascii="Times New Roman"/>
                <w:b w:val="false"/>
                <w:i w:val="false"/>
                <w:color w:val="000000"/>
                <w:sz w:val="20"/>
              </w:rPr>
              <w:t>
Юридическим лицам</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қаражаттарын толтыру</w:t>
            </w:r>
            <w:r>
              <w:br/>
            </w:r>
            <w:r>
              <w:rPr>
                <w:rFonts w:ascii="Times New Roman"/>
                <w:b w:val="false"/>
                <w:i w:val="false"/>
                <w:color w:val="000000"/>
                <w:sz w:val="20"/>
              </w:rPr>
              <w:t>
пополнение оборотных средств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(старт) ашу</w:t>
            </w:r>
            <w:r>
              <w:br/>
            </w:r>
            <w:r>
              <w:rPr>
                <w:rFonts w:ascii="Times New Roman"/>
                <w:b w:val="false"/>
                <w:i w:val="false"/>
                <w:color w:val="000000"/>
                <w:sz w:val="20"/>
              </w:rPr>
              <w:t>
открытие (старт) бизнеса</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құрал-жабдықтарды сатып алу</w:t>
            </w:r>
            <w:r>
              <w:br/>
            </w:r>
            <w:r>
              <w:rPr>
                <w:rFonts w:ascii="Times New Roman"/>
                <w:b w:val="false"/>
                <w:i w:val="false"/>
                <w:color w:val="000000"/>
                <w:sz w:val="20"/>
              </w:rPr>
              <w:t>
приобретение основных средств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және объектiлердi реконструкциялау</w:t>
            </w:r>
            <w:r>
              <w:br/>
            </w:r>
            <w:r>
              <w:rPr>
                <w:rFonts w:ascii="Times New Roman"/>
                <w:b w:val="false"/>
                <w:i w:val="false"/>
                <w:color w:val="000000"/>
                <w:sz w:val="20"/>
              </w:rPr>
              <w:t>
новое строительство и реконструкцию объектов</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кәсіпкерлік мақсаттар</w:t>
            </w:r>
            <w:r>
              <w:br/>
            </w:r>
            <w:r>
              <w:rPr>
                <w:rFonts w:ascii="Times New Roman"/>
                <w:b w:val="false"/>
                <w:i w:val="false"/>
                <w:color w:val="000000"/>
                <w:sz w:val="20"/>
              </w:rPr>
              <w:t>
прочие предпринимательские цели</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по направлениям использования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4278"/>
        <w:gridCol w:w="1313"/>
        <w:gridCol w:w="1678"/>
        <w:gridCol w:w="1313"/>
        <w:gridCol w:w="1680"/>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r>
              <w:br/>
            </w: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r>
              <w:br/>
            </w:r>
            <w:r>
              <w:rPr>
                <w:rFonts w:ascii="Times New Roman"/>
                <w:b w:val="false"/>
                <w:i w:val="false"/>
                <w:color w:val="000000"/>
                <w:sz w:val="20"/>
              </w:rPr>
              <w:t>
Транспорт и складирование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тамақтандыру бойынша көрсетілетін қызметтер</w:t>
            </w:r>
            <w:r>
              <w:br/>
            </w:r>
            <w:r>
              <w:rPr>
                <w:rFonts w:ascii="Times New Roman"/>
                <w:b w:val="false"/>
                <w:i w:val="false"/>
                <w:color w:val="000000"/>
                <w:sz w:val="20"/>
              </w:rPr>
              <w:t>
Услуги по проживанию и питанию</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Образование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 түрлерін ұсыну</w:t>
            </w:r>
            <w:r>
              <w:br/>
            </w:r>
            <w:r>
              <w:rPr>
                <w:rFonts w:ascii="Times New Roman"/>
                <w:b w:val="false"/>
                <w:i w:val="false"/>
                <w:color w:val="000000"/>
                <w:sz w:val="20"/>
              </w:rPr>
              <w:t>
Предоставление прочих видов услуг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425"/>
        <w:gridCol w:w="179"/>
        <w:gridCol w:w="688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Наименование</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___________________</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______________________________</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rPr>
                <w:rFonts w:ascii="Times New Roman"/>
                <w:b w:val="false"/>
                <w:i w:val="false"/>
                <w:color w:val="000000"/>
                <w:sz w:val="20"/>
              </w:rPr>
              <w:t xml:space="preserve"> </w:t>
            </w:r>
            <w:r>
              <w:rPr>
                <w:rFonts w:ascii="Times New Roman"/>
                <w:b/>
                <w:i w:val="false"/>
                <w:color w:val="000000"/>
                <w:sz w:val="20"/>
              </w:rPr>
              <w:t>(респонденттің)</w:t>
            </w:r>
            <w:r>
              <w:br/>
            </w:r>
            <w:r>
              <w:rPr>
                <w:rFonts w:ascii="Times New Roman"/>
                <w:b w:val="false"/>
                <w:i w:val="false"/>
                <w:color w:val="000000"/>
                <w:sz w:val="20"/>
              </w:rPr>
              <w:t>
Адрес электронной почты (респондента)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485"/>
        <w:gridCol w:w="2817"/>
        <w:gridCol w:w="348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статистикалық деректерді </w:t>
            </w:r>
            <w:r>
              <w:br/>
            </w:r>
            <w:r>
              <w:rPr>
                <w:rFonts w:ascii="Times New Roman"/>
                <w:b w:val="false"/>
                <w:i w:val="false"/>
                <w:color w:val="000000"/>
                <w:sz w:val="20"/>
              </w:rPr>
              <w:t>
</w:t>
            </w:r>
            <w:r>
              <w:rPr>
                <w:rFonts w:ascii="Times New Roman"/>
                <w:b/>
                <w:i w:val="false"/>
                <w:color w:val="000000"/>
                <w:sz w:val="20"/>
              </w:rPr>
              <w:t>таратуға келісеміз*</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r>
              <w:br/>
            </w:r>
            <w:r>
              <w:rPr>
                <w:rFonts w:ascii="Times New Roman"/>
                <w:b w:val="false"/>
                <w:i w:val="false"/>
                <w:color w:val="000000"/>
                <w:sz w:val="20"/>
              </w:rPr>
              <w:t>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 xml:space="preserve">* </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9719"/>
        <w:gridCol w:w="2911"/>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 (при его наличии)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vertAlign w:val="superscript"/>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w:t>
      </w:r>
      <w:r>
        <w:rPr>
          <w:rFonts w:ascii="Times New Roman"/>
          <w:b w:val="false"/>
          <w:i w:val="false"/>
          <w:color w:val="000000"/>
          <w:sz w:val="28"/>
        </w:rPr>
        <w:t xml:space="preserve"> </w:t>
      </w:r>
      <w:r>
        <w:rPr>
          <w:rFonts w:ascii="Times New Roman"/>
          <w:b/>
          <w:i w:val="false"/>
          <w:color w:val="000000"/>
          <w:sz w:val="28"/>
        </w:rPr>
        <w:t>толтырылады</w:t>
      </w:r>
      <w:r>
        <w:br/>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6-қосымша</w:t>
            </w:r>
          </w:p>
        </w:tc>
      </w:tr>
    </w:tbl>
    <w:bookmarkStart w:name="z306" w:id="31"/>
    <w:p>
      <w:pPr>
        <w:spacing w:after="0"/>
        <w:ind w:left="0"/>
        <w:jc w:val="left"/>
      </w:pPr>
      <w:r>
        <w:rPr>
          <w:rFonts w:ascii="Times New Roman"/>
          <w:b/>
          <w:i w:val="false"/>
          <w:color w:val="000000"/>
        </w:rPr>
        <w:t xml:space="preserve"> "Микрокредиттік қызмет туралы есеп" (коды 271112121, индексі 1-МКО, кезеңділігі жылдық) жалпымемлекеттік</w:t>
      </w:r>
      <w:r>
        <w:br/>
      </w:r>
      <w:r>
        <w:rPr>
          <w:rFonts w:ascii="Times New Roman"/>
          <w:b/>
          <w:i w:val="false"/>
          <w:color w:val="000000"/>
        </w:rPr>
        <w:t>статистикалық байқаудың статистикалық нысанын толтыру жөніндегі нұскаулық</w:t>
      </w:r>
    </w:p>
    <w:bookmarkEnd w:id="31"/>
    <w:bookmarkStart w:name="z307" w:id="32"/>
    <w:p>
      <w:pPr>
        <w:spacing w:after="0"/>
        <w:ind w:left="0"/>
        <w:jc w:val="both"/>
      </w:pPr>
      <w:r>
        <w:rPr>
          <w:rFonts w:ascii="Times New Roman"/>
          <w:b w:val="false"/>
          <w:i w:val="false"/>
          <w:color w:val="000000"/>
          <w:sz w:val="28"/>
        </w:rPr>
        <w:t xml:space="preserve">
      1. Осы "Микрокредиттік қызмет туралы есеп" (коды 271112121, индексі 1-МКО,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"Микрокредиттік қызмет туралы есеп" (коды 271112121, индексі 1-МКО, кезеңділігі жылдық) жалпымемлекеттік статистикалық байқаудың статистикалық нысанын толтыруды нақтылайды.</w:t>
      </w:r>
    </w:p>
    <w:bookmarkEnd w:id="32"/>
    <w:bookmarkStart w:name="z308" w:id="33"/>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33"/>
    <w:bookmarkStart w:name="z309" w:id="34"/>
    <w:p>
      <w:pPr>
        <w:spacing w:after="0"/>
        <w:ind w:left="0"/>
        <w:jc w:val="both"/>
      </w:pPr>
      <w:r>
        <w:rPr>
          <w:rFonts w:ascii="Times New Roman"/>
          <w:b w:val="false"/>
          <w:i w:val="false"/>
          <w:color w:val="000000"/>
          <w:sz w:val="28"/>
        </w:rPr>
        <w:t>
      1) есепті кезеңдегі қарыз алушылар саны – есепті кезең ішінде қарыз алған клиенттер саны. Егер қарыз алушыда есепті кезең ішінде біреуден көп қарызы болса, онда ол бір клиент деп есептеледі.</w:t>
      </w:r>
    </w:p>
    <w:bookmarkEnd w:id="34"/>
    <w:bookmarkStart w:name="z310" w:id="35"/>
    <w:p>
      <w:pPr>
        <w:spacing w:after="0"/>
        <w:ind w:left="0"/>
        <w:jc w:val="both"/>
      </w:pPr>
      <w:r>
        <w:rPr>
          <w:rFonts w:ascii="Times New Roman"/>
          <w:b w:val="false"/>
          <w:i w:val="false"/>
          <w:color w:val="000000"/>
          <w:sz w:val="28"/>
        </w:rPr>
        <w:t>
      2) есепті кезең соңындағы қарыз алушылар саны (белсенді) – есепті кезең соңындағы жағдай бойынша қолдарында қарызы бар немесе қарыз портфелінің бөлігін өтейтін клиенттер саны;</w:t>
      </w:r>
    </w:p>
    <w:bookmarkEnd w:id="35"/>
    <w:bookmarkStart w:name="z311" w:id="36"/>
    <w:p>
      <w:pPr>
        <w:spacing w:after="0"/>
        <w:ind w:left="0"/>
        <w:jc w:val="both"/>
      </w:pPr>
      <w:r>
        <w:rPr>
          <w:rFonts w:ascii="Times New Roman"/>
          <w:b w:val="false"/>
          <w:i w:val="false"/>
          <w:color w:val="000000"/>
          <w:sz w:val="28"/>
        </w:rPr>
        <w:t>
      3) кредиттік портфель – ағымдағы, мерзімі өткен және қайта құрылымдалған берешекті қосқанда, микроқаржылық институттар берген, бірақ есептен шығарылған қарыздар есебінсіз, қарыздар бойынша дебиторлық берешек. Қарыз алушының келісімі бойынша төлем мерзімі ұзартылған немесе кестесі өзгертілген, мерзімінде өтелмеген қарыз қайта құрылымдалған болып табылады. Қарыз портфеліне алу бойынша пайыздар кірмейді;</w:t>
      </w:r>
    </w:p>
    <w:bookmarkEnd w:id="36"/>
    <w:bookmarkStart w:name="z312" w:id="37"/>
    <w:p>
      <w:pPr>
        <w:spacing w:after="0"/>
        <w:ind w:left="0"/>
        <w:jc w:val="both"/>
      </w:pPr>
      <w:r>
        <w:rPr>
          <w:rFonts w:ascii="Times New Roman"/>
          <w:b w:val="false"/>
          <w:i w:val="false"/>
          <w:color w:val="000000"/>
          <w:sz w:val="28"/>
        </w:rPr>
        <w:t>
      4) тізімдік санда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сондай-ақ қоғамдық бастамаларда жұмыс істейтін адамдар ескеріледі;</w:t>
      </w:r>
    </w:p>
    <w:bookmarkEnd w:id="37"/>
    <w:bookmarkStart w:name="z313" w:id="38"/>
    <w:p>
      <w:pPr>
        <w:spacing w:after="0"/>
        <w:ind w:left="0"/>
        <w:jc w:val="both"/>
      </w:pPr>
      <w:r>
        <w:rPr>
          <w:rFonts w:ascii="Times New Roman"/>
          <w:b w:val="false"/>
          <w:i w:val="false"/>
          <w:color w:val="000000"/>
          <w:sz w:val="28"/>
        </w:rPr>
        <w:t>
      5) қысқа мерзімді қарыздар – бір жылға дейінгі мерзімге берілген қарыздар;</w:t>
      </w:r>
    </w:p>
    <w:bookmarkEnd w:id="38"/>
    <w:bookmarkStart w:name="z314" w:id="39"/>
    <w:p>
      <w:pPr>
        <w:spacing w:after="0"/>
        <w:ind w:left="0"/>
        <w:jc w:val="both"/>
      </w:pPr>
      <w:r>
        <w:rPr>
          <w:rFonts w:ascii="Times New Roman"/>
          <w:b w:val="false"/>
          <w:i w:val="false"/>
          <w:color w:val="000000"/>
          <w:sz w:val="28"/>
        </w:rPr>
        <w:t>
      6) мерзімі 30 күннен асатын тәуекелдік портфель (мерзімі өткен берешек) –мерзімі 30 күннен асатын негізгі қарызды өтеудегі бір немесе одан да көп мерзімі өткен төлемдердің қарыздары бойынша дебиторлық берешек сомасы;</w:t>
      </w:r>
    </w:p>
    <w:bookmarkEnd w:id="39"/>
    <w:bookmarkStart w:name="z315" w:id="40"/>
    <w:p>
      <w:pPr>
        <w:spacing w:after="0"/>
        <w:ind w:left="0"/>
        <w:jc w:val="both"/>
      </w:pPr>
      <w:r>
        <w:rPr>
          <w:rFonts w:ascii="Times New Roman"/>
          <w:b w:val="false"/>
          <w:i w:val="false"/>
          <w:color w:val="000000"/>
          <w:sz w:val="28"/>
        </w:rPr>
        <w:t>
      7) сыйақының орташа өлшемді мөлшерлемесі – нақты қалыптасқан жылдық сыйақы мөлшерлемелерінің орташа өлшемді шамасы;</w:t>
      </w:r>
    </w:p>
    <w:bookmarkEnd w:id="40"/>
    <w:bookmarkStart w:name="z316" w:id="41"/>
    <w:p>
      <w:pPr>
        <w:spacing w:after="0"/>
        <w:ind w:left="0"/>
        <w:jc w:val="both"/>
      </w:pPr>
      <w:r>
        <w:rPr>
          <w:rFonts w:ascii="Times New Roman"/>
          <w:b w:val="false"/>
          <w:i w:val="false"/>
          <w:color w:val="000000"/>
          <w:sz w:val="28"/>
        </w:rPr>
        <w:t>
      8) ұзақ мерзімді қарыздар – бір жылдан асатын мерзімге берілген қарыздар;</w:t>
      </w:r>
    </w:p>
    <w:bookmarkEnd w:id="41"/>
    <w:bookmarkStart w:name="z317" w:id="42"/>
    <w:p>
      <w:pPr>
        <w:spacing w:after="0"/>
        <w:ind w:left="0"/>
        <w:jc w:val="both"/>
      </w:pPr>
      <w:r>
        <w:rPr>
          <w:rFonts w:ascii="Times New Roman"/>
          <w:b w:val="false"/>
          <w:i w:val="false"/>
          <w:color w:val="000000"/>
          <w:sz w:val="28"/>
        </w:rPr>
        <w:t>
      3. Берілген кредиттер жөніндегі ақпарат кредит беру туралы шарттар негізінде толтырылады.</w:t>
      </w:r>
    </w:p>
    <w:bookmarkEnd w:id="42"/>
    <w:bookmarkStart w:name="z318" w:id="43"/>
    <w:p>
      <w:pPr>
        <w:spacing w:after="0"/>
        <w:ind w:left="0"/>
        <w:jc w:val="both"/>
      </w:pPr>
      <w:r>
        <w:rPr>
          <w:rFonts w:ascii="Times New Roman"/>
          <w:b w:val="false"/>
          <w:i w:val="false"/>
          <w:color w:val="000000"/>
          <w:sz w:val="28"/>
        </w:rPr>
        <w:t>
      Кредиттерді пайдалану бойынша сыйақы мөлшерлемесі кредит беру мерзіміне қарамастан, жылға қайта саналып көрсетіледі.</w:t>
      </w:r>
    </w:p>
    <w:bookmarkEnd w:id="43"/>
    <w:bookmarkStart w:name="z319" w:id="44"/>
    <w:p>
      <w:pPr>
        <w:spacing w:after="0"/>
        <w:ind w:left="0"/>
        <w:jc w:val="both"/>
      </w:pPr>
      <w:r>
        <w:rPr>
          <w:rFonts w:ascii="Times New Roman"/>
          <w:b w:val="false"/>
          <w:i w:val="false"/>
          <w:color w:val="000000"/>
          <w:sz w:val="28"/>
        </w:rPr>
        <w:t>
      Сыйақының орташа өлшемді мөлшерлемесі берілген кредиттер мен жылдық пайыздық мөлшерлемелер туындылары сомасының берілген кредиттер сомасына қатынасымен анықталады.</w:t>
      </w:r>
    </w:p>
    <w:bookmarkEnd w:id="44"/>
    <w:bookmarkStart w:name="z320" w:id="45"/>
    <w:p>
      <w:pPr>
        <w:spacing w:after="0"/>
        <w:ind w:left="0"/>
        <w:jc w:val="both"/>
      </w:pPr>
      <w:r>
        <w:rPr>
          <w:rFonts w:ascii="Times New Roman"/>
          <w:b w:val="false"/>
          <w:i w:val="false"/>
          <w:color w:val="000000"/>
          <w:sz w:val="28"/>
        </w:rPr>
        <w:t>
      Мерзімі 30 күннен асатын тәуекелдік портфелі (мерзімі өткен берешек) – негізгі қарызды өтеуге мерзімі өткен және болашақ төлемдерді есепке алғанда, бірақ есептелген пайыздарсыз қарыз бойынша дебиторлық берешектің сомасын қамтиды.</w:t>
      </w:r>
    </w:p>
    <w:bookmarkEnd w:id="45"/>
    <w:bookmarkStart w:name="z321" w:id="46"/>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46"/>
    <w:bookmarkStart w:name="z322" w:id="47"/>
    <w:p>
      <w:pPr>
        <w:spacing w:after="0"/>
        <w:ind w:left="0"/>
        <w:jc w:val="both"/>
      </w:pPr>
      <w:r>
        <w:rPr>
          <w:rFonts w:ascii="Times New Roman"/>
          <w:b w:val="false"/>
          <w:i w:val="false"/>
          <w:color w:val="000000"/>
          <w:sz w:val="28"/>
        </w:rPr>
        <w:t>
      5. Бөлімдер арасындағы арифметикалық-логикалық бақылау:</w:t>
      </w:r>
    </w:p>
    <w:bookmarkEnd w:id="47"/>
    <w:bookmarkStart w:name="z323" w:id="48"/>
    <w:p>
      <w:pPr>
        <w:spacing w:after="0"/>
        <w:ind w:left="0"/>
        <w:jc w:val="both"/>
      </w:pPr>
      <w:r>
        <w:rPr>
          <w:rFonts w:ascii="Times New Roman"/>
          <w:b w:val="false"/>
          <w:i w:val="false"/>
          <w:color w:val="000000"/>
          <w:sz w:val="28"/>
        </w:rPr>
        <w:t>
      2-бөлімнің 1 жолы (1-ден 4-бағандардың сомасы) 5-бөлімнің 1-бағаны бойынша 1 мен 16-жолдардың сомасына тең;</w:t>
      </w:r>
    </w:p>
    <w:bookmarkEnd w:id="48"/>
    <w:bookmarkStart w:name="z324" w:id="49"/>
    <w:p>
      <w:pPr>
        <w:spacing w:after="0"/>
        <w:ind w:left="0"/>
        <w:jc w:val="both"/>
      </w:pPr>
      <w:r>
        <w:rPr>
          <w:rFonts w:ascii="Times New Roman"/>
          <w:b w:val="false"/>
          <w:i w:val="false"/>
          <w:color w:val="000000"/>
          <w:sz w:val="28"/>
        </w:rPr>
        <w:t>
      2-бөлімнің 5-жолы (1-ден 4-бағандардың сомасы) 4-бөлімнің 1-бағаны бойынша 1-жолға тең;</w:t>
      </w:r>
    </w:p>
    <w:bookmarkEnd w:id="49"/>
    <w:bookmarkStart w:name="z325" w:id="50"/>
    <w:p>
      <w:pPr>
        <w:spacing w:after="0"/>
        <w:ind w:left="0"/>
        <w:jc w:val="both"/>
      </w:pPr>
      <w:r>
        <w:rPr>
          <w:rFonts w:ascii="Times New Roman"/>
          <w:b w:val="false"/>
          <w:i w:val="false"/>
          <w:color w:val="000000"/>
          <w:sz w:val="28"/>
        </w:rPr>
        <w:t xml:space="preserve">
      2-бөлімнің 1-жолы (3, 4-бағандар қосындысы) 6-бөлімнің 1-бағаны бойынша 1- жолға тең; </w:t>
      </w:r>
    </w:p>
    <w:bookmarkEnd w:id="50"/>
    <w:bookmarkStart w:name="z326" w:id="51"/>
    <w:p>
      <w:pPr>
        <w:spacing w:after="0"/>
        <w:ind w:left="0"/>
        <w:jc w:val="both"/>
      </w:pPr>
      <w:r>
        <w:rPr>
          <w:rFonts w:ascii="Times New Roman"/>
          <w:b w:val="false"/>
          <w:i w:val="false"/>
          <w:color w:val="000000"/>
          <w:sz w:val="28"/>
        </w:rPr>
        <w:t>
      2-бөлімнің 5-жолы (3, 4-бағандар қосындысы) 6-бөлімнің 2-бағаны бойынша 1-жолға тең;</w:t>
      </w:r>
    </w:p>
    <w:bookmarkEnd w:id="51"/>
    <w:bookmarkStart w:name="z327" w:id="52"/>
    <w:p>
      <w:pPr>
        <w:spacing w:after="0"/>
        <w:ind w:left="0"/>
        <w:jc w:val="both"/>
      </w:pPr>
      <w:r>
        <w:rPr>
          <w:rFonts w:ascii="Times New Roman"/>
          <w:b w:val="false"/>
          <w:i w:val="false"/>
          <w:color w:val="000000"/>
          <w:sz w:val="28"/>
        </w:rPr>
        <w:t xml:space="preserve">
      4-бөлімнің 1-жолы = 4-бөлімнің </w:t>
      </w:r>
    </w:p>
    <w:bookmarkEnd w:id="52"/>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3-жолдары; </w:t>
      </w:r>
      <w:r>
        <w:br/>
      </w:r>
      <w:r>
        <w:rPr>
          <w:rFonts w:ascii="Times New Roman"/>
          <w:b w:val="false"/>
          <w:i w:val="false"/>
          <w:color w:val="000000"/>
          <w:sz w:val="28"/>
        </w:rPr>
        <w:t>
</w:t>
      </w:r>
    </w:p>
    <w:bookmarkStart w:name="z328" w:id="53"/>
    <w:p>
      <w:pPr>
        <w:spacing w:after="0"/>
        <w:ind w:left="0"/>
        <w:jc w:val="both"/>
      </w:pPr>
      <w:r>
        <w:rPr>
          <w:rFonts w:ascii="Times New Roman"/>
          <w:b w:val="false"/>
          <w:i w:val="false"/>
          <w:color w:val="000000"/>
          <w:sz w:val="28"/>
        </w:rPr>
        <w:t xml:space="preserve">
      4-бөлімнің 3-жолы = 4-бөлімнің </w:t>
      </w:r>
    </w:p>
    <w:bookmarkEnd w:id="53"/>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4, 7-жолдары; </w:t>
      </w:r>
      <w:r>
        <w:br/>
      </w:r>
      <w:r>
        <w:rPr>
          <w:rFonts w:ascii="Times New Roman"/>
          <w:b w:val="false"/>
          <w:i w:val="false"/>
          <w:color w:val="000000"/>
          <w:sz w:val="28"/>
        </w:rPr>
        <w:t>
</w:t>
      </w:r>
    </w:p>
    <w:bookmarkStart w:name="z329" w:id="54"/>
    <w:p>
      <w:pPr>
        <w:spacing w:after="0"/>
        <w:ind w:left="0"/>
        <w:jc w:val="both"/>
      </w:pPr>
      <w:r>
        <w:rPr>
          <w:rFonts w:ascii="Times New Roman"/>
          <w:b w:val="false"/>
          <w:i w:val="false"/>
          <w:color w:val="000000"/>
          <w:sz w:val="28"/>
        </w:rPr>
        <w:t xml:space="preserve">
      5-бөлімнің 1-жолы = 5-бөлімнің </w:t>
      </w:r>
    </w:p>
    <w:bookmarkEnd w:id="54"/>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2, 9-жолдар әр бағандары үшін; </w:t>
      </w:r>
      <w:r>
        <w:br/>
      </w:r>
      <w:r>
        <w:rPr>
          <w:rFonts w:ascii="Times New Roman"/>
          <w:b w:val="false"/>
          <w:i w:val="false"/>
          <w:color w:val="000000"/>
          <w:sz w:val="28"/>
        </w:rPr>
        <w:t>
</w:t>
      </w:r>
    </w:p>
    <w:bookmarkStart w:name="z330" w:id="55"/>
    <w:p>
      <w:pPr>
        <w:spacing w:after="0"/>
        <w:ind w:left="0"/>
        <w:jc w:val="both"/>
      </w:pPr>
      <w:r>
        <w:rPr>
          <w:rFonts w:ascii="Times New Roman"/>
          <w:b w:val="false"/>
          <w:i w:val="false"/>
          <w:color w:val="000000"/>
          <w:sz w:val="28"/>
        </w:rPr>
        <w:t xml:space="preserve">
      5-бөлімнің 16-жолы = 5-бөлімнің </w:t>
      </w:r>
    </w:p>
    <w:bookmarkEnd w:id="55"/>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17-21-жолдар әр бағандары үшін;</w:t>
      </w:r>
      <w:r>
        <w:br/>
      </w:r>
      <w:r>
        <w:rPr>
          <w:rFonts w:ascii="Times New Roman"/>
          <w:b w:val="false"/>
          <w:i w:val="false"/>
          <w:color w:val="000000"/>
          <w:sz w:val="28"/>
        </w:rPr>
        <w:t>
</w:t>
      </w:r>
    </w:p>
    <w:bookmarkStart w:name="z331" w:id="56"/>
    <w:p>
      <w:pPr>
        <w:spacing w:after="0"/>
        <w:ind w:left="0"/>
        <w:jc w:val="both"/>
      </w:pPr>
      <w:r>
        <w:rPr>
          <w:rFonts w:ascii="Times New Roman"/>
          <w:b w:val="false"/>
          <w:i w:val="false"/>
          <w:color w:val="000000"/>
          <w:sz w:val="28"/>
        </w:rPr>
        <w:t xml:space="preserve">
      6-бөлімнің 1-жолы = 6-бөлімнің </w:t>
      </w:r>
    </w:p>
    <w:bookmarkEnd w:id="56"/>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2-20-жолдар әр бағандары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7-қосымша</w:t>
            </w:r>
            <w:r>
              <w:br/>
            </w: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22 ноября 2017 года</w:t>
            </w:r>
            <w:r>
              <w:br/>
            </w: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
        <w:gridCol w:w="40"/>
        <w:gridCol w:w="302"/>
        <w:gridCol w:w="12092"/>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092"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t>
            </w:r>
            <w:r>
              <w:rPr>
                <w:rFonts w:ascii="Times New Roman"/>
                <w:b/>
                <w:i w:val="false"/>
                <w:color w:val="000000"/>
                <w:sz w:val="20"/>
              </w:rPr>
              <w:t>www.stat.gov.kz</w:t>
            </w:r>
            <w:r>
              <w:rPr>
                <w:rFonts w:ascii="Times New Roman"/>
                <w:b w:val="false"/>
                <w:i w:val="false"/>
                <w:color w:val="000000"/>
                <w:sz w:val="20"/>
              </w:rPr>
              <w:t xml:space="preserve"> </w:t>
            </w:r>
            <w:r>
              <w:rPr>
                <w:rFonts w:ascii="Times New Roman"/>
                <w:b/>
                <w:i w:val="false"/>
                <w:color w:val="000000"/>
                <w:sz w:val="20"/>
              </w:rPr>
              <w:t xml:space="preserve">интернет-ресурсына орналастырылған </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271103121</w:t>
            </w:r>
            <w:r>
              <w:br/>
            </w:r>
            <w:r>
              <w:rPr>
                <w:rFonts w:ascii="Times New Roman"/>
                <w:b w:val="false"/>
                <w:i w:val="false"/>
                <w:color w:val="000000"/>
                <w:sz w:val="20"/>
              </w:rPr>
              <w:t>
Код статистической формы</w:t>
            </w:r>
            <w:r>
              <w:br/>
            </w:r>
            <w:r>
              <w:rPr>
                <w:rFonts w:ascii="Times New Roman"/>
                <w:b w:val="false"/>
                <w:i w:val="false"/>
                <w:color w:val="000000"/>
                <w:sz w:val="20"/>
              </w:rPr>
              <w:t>
271103121</w:t>
            </w:r>
          </w:p>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Микрокредиттік қызмет туралы есеп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1-МКО</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микрокредитной деятельности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1"/>
        <w:gridCol w:w="428"/>
        <w:gridCol w:w="4611"/>
        <w:gridCol w:w="263"/>
        <w:gridCol w:w="6493"/>
        <w:gridCol w:w="2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4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6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Микрокредиттерді ұсыну бойынша қызметті жүзеге асыратын заңды тұлғалар ұсынады</w:t>
            </w:r>
            <w:r>
              <w:br/>
            </w:r>
            <w:r>
              <w:rPr>
                <w:rFonts w:ascii="Times New Roman"/>
                <w:b w:val="false"/>
                <w:i w:val="false"/>
                <w:color w:val="000000"/>
                <w:sz w:val="20"/>
              </w:rPr>
              <w:t>
Представляют юридические лица, осуществляющие деятельность по предоставлению микрокредитов</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25-күнге (қоса алғанда) дейін</w:t>
            </w:r>
            <w:r>
              <w:br/>
            </w:r>
            <w:r>
              <w:rPr>
                <w:rFonts w:ascii="Times New Roman"/>
                <w:b w:val="false"/>
                <w:i w:val="false"/>
                <w:color w:val="000000"/>
                <w:sz w:val="20"/>
              </w:rPr>
              <w:t>
Срок представления - до 25 числа (включительно) после отчетного периода</w:t>
            </w:r>
            <w:r>
              <w:br/>
            </w:r>
            <w:r>
              <w:rPr>
                <w:rFonts w:ascii="Times New Roman"/>
                <w:b w:val="false"/>
                <w:i w:val="false"/>
                <w:color w:val="000000"/>
                <w:sz w:val="20"/>
              </w:rPr>
              <w:t>
 </w:t>
            </w:r>
          </w:p>
        </w:tc>
      </w:tr>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1. Берілген кредиттер туралы ақпаратты көрсетіңіз</w:t>
      </w:r>
      <w:r>
        <w:br/>
      </w:r>
      <w:r>
        <w:rPr>
          <w:rFonts w:ascii="Times New Roman"/>
          <w:b w:val="false"/>
          <w:i w:val="false"/>
          <w:color w:val="000000"/>
          <w:sz w:val="28"/>
        </w:rPr>
        <w:t>
      Укажите информацию о выданных кредитах</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1"/>
        <w:gridCol w:w="3838"/>
        <w:gridCol w:w="1864"/>
        <w:gridCol w:w="1864"/>
        <w:gridCol w:w="1864"/>
        <w:gridCol w:w="1479"/>
      </w:tblGrid>
      <w:tr>
        <w:trPr>
          <w:trHeight w:val="30" w:hRule="atLeast"/>
        </w:trPr>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w:t>
            </w:r>
            <w:r>
              <w:br/>
            </w:r>
            <w:r>
              <w:rPr>
                <w:rFonts w:ascii="Times New Roman"/>
                <w:b w:val="false"/>
                <w:i w:val="false"/>
                <w:color w:val="000000"/>
                <w:sz w:val="20"/>
              </w:rPr>
              <w:t>Выданные физическим лицам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берілген</w:t>
            </w:r>
            <w:r>
              <w:br/>
            </w:r>
            <w:r>
              <w:rPr>
                <w:rFonts w:ascii="Times New Roman"/>
                <w:b w:val="false"/>
                <w:i w:val="false"/>
                <w:color w:val="000000"/>
                <w:sz w:val="20"/>
              </w:rPr>
              <w:t>Выданные юридическим лицам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краткосрочные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мерзiмдi</w:t>
            </w:r>
            <w:r>
              <w:br/>
            </w:r>
            <w:r>
              <w:rPr>
                <w:rFonts w:ascii="Times New Roman"/>
                <w:b w:val="false"/>
                <w:i w:val="false"/>
                <w:color w:val="000000"/>
                <w:sz w:val="20"/>
              </w:rPr>
              <w:t>
долгосрочные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мерзiмдi</w:t>
            </w:r>
            <w:r>
              <w:br/>
            </w:r>
            <w:r>
              <w:rPr>
                <w:rFonts w:ascii="Times New Roman"/>
                <w:b w:val="false"/>
                <w:i w:val="false"/>
                <w:color w:val="000000"/>
                <w:sz w:val="20"/>
              </w:rPr>
              <w:t>
краткосрочные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w:t>
            </w:r>
            <w:r>
              <w:br/>
            </w:r>
            <w:r>
              <w:rPr>
                <w:rFonts w:ascii="Times New Roman"/>
                <w:b w:val="false"/>
                <w:i w:val="false"/>
                <w:color w:val="000000"/>
                <w:sz w:val="20"/>
              </w:rPr>
              <w:t>
мерзiмдi</w:t>
            </w:r>
            <w:r>
              <w:br/>
            </w:r>
            <w:r>
              <w:rPr>
                <w:rFonts w:ascii="Times New Roman"/>
                <w:b w:val="false"/>
                <w:i w:val="false"/>
                <w:color w:val="000000"/>
                <w:sz w:val="20"/>
              </w:rPr>
              <w:t>
долгосрочные</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мүлікпен қамтамасыз етілгендер </w:t>
            </w:r>
            <w:r>
              <w:br/>
            </w:r>
            <w:r>
              <w:rPr>
                <w:rFonts w:ascii="Times New Roman"/>
                <w:b w:val="false"/>
                <w:i w:val="false"/>
                <w:color w:val="000000"/>
                <w:sz w:val="20"/>
              </w:rPr>
              <w:t>
обеспеченные залоговым имуществом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кепілдікпен немесе кепілгерлікпен қамтамасыз етілгендер</w:t>
            </w:r>
            <w:r>
              <w:br/>
            </w:r>
            <w:r>
              <w:rPr>
                <w:rFonts w:ascii="Times New Roman"/>
                <w:b w:val="false"/>
                <w:i w:val="false"/>
                <w:color w:val="000000"/>
                <w:sz w:val="20"/>
              </w:rPr>
              <w:t>обеспеченные гарантией или поручительством</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қамтамасыз етілмеген </w:t>
            </w:r>
            <w:r>
              <w:br/>
            </w:r>
            <w:r>
              <w:rPr>
                <w:rFonts w:ascii="Times New Roman"/>
                <w:b w:val="false"/>
                <w:i w:val="false"/>
                <w:color w:val="000000"/>
                <w:sz w:val="20"/>
              </w:rPr>
              <w:t>
без обеспечения</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r>
              <w:br/>
            </w:r>
            <w:r>
              <w:rPr>
                <w:rFonts w:ascii="Times New Roman"/>
                <w:b w:val="false"/>
                <w:i w:val="false"/>
                <w:color w:val="000000"/>
                <w:sz w:val="20"/>
              </w:rPr>
              <w:t>
Сумма, тысяч тенге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Сыйақының орташа өлшемді мөлшерлемесі, %</w:t>
            </w:r>
            <w:r>
              <w:br/>
            </w:r>
            <w:r>
              <w:rPr>
                <w:rFonts w:ascii="Times New Roman"/>
                <w:b w:val="false"/>
                <w:i w:val="false"/>
                <w:color w:val="000000"/>
                <w:sz w:val="20"/>
              </w:rPr>
              <w:t>
Средневзвешенная ставка вознаграждения,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Кәсіпорынның кредиттік портфелі туралы ақпаратты көрсетіңіз, мың теңге</w:t>
      </w:r>
      <w:r>
        <w:br/>
      </w:r>
      <w:r>
        <w:rPr>
          <w:rFonts w:ascii="Times New Roman"/>
          <w:b w:val="false"/>
          <w:i w:val="false"/>
          <w:color w:val="000000"/>
          <w:sz w:val="28"/>
        </w:rPr>
        <w:t>
      Укажите информацию о кредитном портфеле предприятия,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280"/>
        <w:gridCol w:w="1991"/>
        <w:gridCol w:w="1991"/>
        <w:gridCol w:w="1992"/>
        <w:gridCol w:w="376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кредиттік портфель</w:t>
            </w:r>
            <w:r>
              <w:br/>
            </w:r>
            <w:r>
              <w:rPr>
                <w:rFonts w:ascii="Times New Roman"/>
                <w:b w:val="false"/>
                <w:i w:val="false"/>
                <w:color w:val="000000"/>
                <w:sz w:val="20"/>
              </w:rPr>
              <w:t>
Кредитный портфель на начало периода</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кредиттік портфельді өтеу</w:t>
            </w:r>
            <w:r>
              <w:br/>
            </w:r>
            <w:r>
              <w:rPr>
                <w:rFonts w:ascii="Times New Roman"/>
                <w:b w:val="false"/>
                <w:i w:val="false"/>
                <w:color w:val="000000"/>
                <w:sz w:val="20"/>
              </w:rPr>
              <w:t>
Погашение кредитного портфеля за период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кредиттік портфель</w:t>
            </w:r>
            <w:r>
              <w:br/>
            </w:r>
            <w:r>
              <w:rPr>
                <w:rFonts w:ascii="Times New Roman"/>
                <w:b w:val="false"/>
                <w:i w:val="false"/>
                <w:color w:val="000000"/>
                <w:sz w:val="20"/>
              </w:rPr>
              <w:t>
Кредитный портфель на конец периода</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30 күннен көп тәуекелдік портфель</w:t>
            </w:r>
            <w:r>
              <w:br/>
            </w:r>
            <w:r>
              <w:rPr>
                <w:rFonts w:ascii="Times New Roman"/>
                <w:b w:val="false"/>
                <w:i w:val="false"/>
                <w:color w:val="000000"/>
                <w:sz w:val="20"/>
              </w:rPr>
              <w:t>
Рисковый портфель сроком более 30 дней</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Всего</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бойынша</w:t>
            </w:r>
            <w:r>
              <w:br/>
            </w:r>
            <w:r>
              <w:rPr>
                <w:rFonts w:ascii="Times New Roman"/>
                <w:b w:val="false"/>
                <w:i w:val="false"/>
                <w:color w:val="000000"/>
                <w:sz w:val="20"/>
              </w:rPr>
              <w:t>
по физическим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бойынша</w:t>
            </w:r>
            <w:r>
              <w:br/>
            </w:r>
            <w:r>
              <w:rPr>
                <w:rFonts w:ascii="Times New Roman"/>
                <w:b w:val="false"/>
                <w:i w:val="false"/>
                <w:color w:val="000000"/>
                <w:sz w:val="20"/>
              </w:rPr>
              <w:t>по юридическим лицам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Берілген кредиттер туралы ақпаратты кредит беру мақсаттары бойынша көрсетіңіз</w:t>
      </w:r>
      <w:r>
        <w:br/>
      </w:r>
      <w:r>
        <w:rPr>
          <w:rFonts w:ascii="Times New Roman"/>
          <w:b w:val="false"/>
          <w:i w:val="false"/>
          <w:color w:val="000000"/>
          <w:sz w:val="28"/>
        </w:rPr>
        <w:t>
      Укажите информацию о выданных кредитах по целям кредитования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5027"/>
        <w:gridCol w:w="2219"/>
        <w:gridCol w:w="2836"/>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r>
              <w:br/>
            </w:r>
            <w:r>
              <w:rPr>
                <w:rFonts w:ascii="Times New Roman"/>
                <w:b w:val="false"/>
                <w:i w:val="false"/>
                <w:color w:val="000000"/>
                <w:sz w:val="20"/>
              </w:rPr>
              <w:t xml:space="preserve">
Физическим лицам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мақсаттарына</w:t>
            </w:r>
            <w:r>
              <w:br/>
            </w:r>
            <w:r>
              <w:rPr>
                <w:rFonts w:ascii="Times New Roman"/>
                <w:b w:val="false"/>
                <w:i w:val="false"/>
                <w:color w:val="000000"/>
                <w:sz w:val="20"/>
              </w:rPr>
              <w:t>
на потребительские цели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мақсаттарға</w:t>
            </w:r>
            <w:r>
              <w:br/>
            </w:r>
            <w:r>
              <w:rPr>
                <w:rFonts w:ascii="Times New Roman"/>
                <w:b w:val="false"/>
                <w:i w:val="false"/>
                <w:color w:val="000000"/>
                <w:sz w:val="20"/>
              </w:rPr>
              <w:t>
на предпринимательские цели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w:t>
            </w:r>
            <w:r>
              <w:br/>
            </w:r>
            <w:r>
              <w:rPr>
                <w:rFonts w:ascii="Times New Roman"/>
                <w:b w:val="false"/>
                <w:i w:val="false"/>
                <w:color w:val="000000"/>
                <w:sz w:val="20"/>
              </w:rPr>
              <w:t xml:space="preserve">
Юридическим лицам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 қаражатын толтыруға</w:t>
            </w:r>
            <w:r>
              <w:br/>
            </w:r>
            <w:r>
              <w:rPr>
                <w:rFonts w:ascii="Times New Roman"/>
                <w:b w:val="false"/>
                <w:i w:val="false"/>
                <w:color w:val="000000"/>
                <w:sz w:val="20"/>
              </w:rPr>
              <w:t>
пополнение оборотных средств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(старт) ашу</w:t>
            </w:r>
            <w:r>
              <w:br/>
            </w:r>
            <w:r>
              <w:rPr>
                <w:rFonts w:ascii="Times New Roman"/>
                <w:b w:val="false"/>
                <w:i w:val="false"/>
                <w:color w:val="000000"/>
                <w:sz w:val="20"/>
              </w:rPr>
              <w:t>
открытие (старт) бизнеса</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құрал-жабдықтарды сатып алу</w:t>
            </w:r>
            <w:r>
              <w:br/>
            </w:r>
            <w:r>
              <w:rPr>
                <w:rFonts w:ascii="Times New Roman"/>
                <w:b w:val="false"/>
                <w:i w:val="false"/>
                <w:color w:val="000000"/>
                <w:sz w:val="20"/>
              </w:rPr>
              <w:t>
приобретение основных средств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құрылыс және объектiлердi реконструкциялау</w:t>
            </w:r>
            <w:r>
              <w:br/>
            </w:r>
            <w:r>
              <w:rPr>
                <w:rFonts w:ascii="Times New Roman"/>
                <w:b w:val="false"/>
                <w:i w:val="false"/>
                <w:color w:val="000000"/>
                <w:sz w:val="20"/>
              </w:rPr>
              <w:t>
новое строительство и реконструкцию объектов</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кәсіпкерлік мақсаттарға</w:t>
            </w:r>
            <w:r>
              <w:br/>
            </w:r>
            <w:r>
              <w:rPr>
                <w:rFonts w:ascii="Times New Roman"/>
                <w:b w:val="false"/>
                <w:i w:val="false"/>
                <w:color w:val="000000"/>
                <w:sz w:val="20"/>
              </w:rPr>
              <w:t>
прочие предпринимательские цели</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4. Берілген кредиттердің қаржыландыру көздерін көрсетіңіз, мың теңге</w:t>
      </w:r>
      <w:r>
        <w:br/>
      </w:r>
      <w:r>
        <w:rPr>
          <w:rFonts w:ascii="Times New Roman"/>
          <w:b w:val="false"/>
          <w:i w:val="false"/>
          <w:color w:val="000000"/>
          <w:sz w:val="28"/>
        </w:rPr>
        <w:t>
      Укажите источники финансирования выданных кредитов,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4104"/>
        <w:gridCol w:w="4104"/>
      </w:tblGrid>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бойынша берілген кредиттердің сомасы</w:t>
            </w:r>
            <w:r>
              <w:br/>
            </w:r>
            <w:r>
              <w:rPr>
                <w:rFonts w:ascii="Times New Roman"/>
                <w:b w:val="false"/>
                <w:i w:val="false"/>
                <w:color w:val="000000"/>
                <w:sz w:val="20"/>
              </w:rPr>
              <w:t>
Сумма выданных кредитов за период</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w:t>
            </w:r>
            <w:r>
              <w:br/>
            </w:r>
            <w:r>
              <w:rPr>
                <w:rFonts w:ascii="Times New Roman"/>
                <w:b w:val="false"/>
                <w:i w:val="false"/>
                <w:color w:val="000000"/>
                <w:sz w:val="20"/>
              </w:rPr>
              <w:t xml:space="preserve">
Собственные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Тартылған қаражат </w:t>
            </w:r>
            <w:r>
              <w:br/>
            </w:r>
            <w:r>
              <w:rPr>
                <w:rFonts w:ascii="Times New Roman"/>
                <w:b w:val="false"/>
                <w:i w:val="false"/>
                <w:color w:val="000000"/>
                <w:sz w:val="20"/>
              </w:rPr>
              <w:t xml:space="preserve">
Привлеченные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қаражат</w:t>
            </w:r>
            <w:r>
              <w:br/>
            </w:r>
            <w:r>
              <w:rPr>
                <w:rFonts w:ascii="Times New Roman"/>
                <w:b w:val="false"/>
                <w:i w:val="false"/>
                <w:color w:val="000000"/>
                <w:sz w:val="20"/>
              </w:rPr>
              <w:t>
бюджетные средства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қаржылық қолдау қоры</w:t>
            </w:r>
            <w:r>
              <w:br/>
            </w:r>
            <w:r>
              <w:rPr>
                <w:rFonts w:ascii="Times New Roman"/>
                <w:b w:val="false"/>
                <w:i w:val="false"/>
                <w:color w:val="000000"/>
                <w:sz w:val="20"/>
              </w:rPr>
              <w:t xml:space="preserve">
фонд финансовой поддержки сельского хозяйства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r>
              <w:br/>
            </w:r>
            <w:r>
              <w:rPr>
                <w:rFonts w:ascii="Times New Roman"/>
                <w:b w:val="false"/>
                <w:i w:val="false"/>
                <w:color w:val="000000"/>
                <w:sz w:val="20"/>
              </w:rPr>
              <w:t xml:space="preserve">
фонд развития малого предпринимательства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қаражаттары</w:t>
            </w:r>
            <w:r>
              <w:br/>
            </w:r>
            <w:r>
              <w:rPr>
                <w:rFonts w:ascii="Times New Roman"/>
                <w:b w:val="false"/>
                <w:i w:val="false"/>
                <w:color w:val="000000"/>
                <w:sz w:val="20"/>
              </w:rPr>
              <w:t xml:space="preserve">
заемные средства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займы банков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банктен тыс заңды тұлғалардың қарызы</w:t>
            </w:r>
            <w:r>
              <w:br/>
            </w:r>
            <w:r>
              <w:rPr>
                <w:rFonts w:ascii="Times New Roman"/>
                <w:b w:val="false"/>
                <w:i w:val="false"/>
                <w:color w:val="000000"/>
                <w:sz w:val="20"/>
              </w:rPr>
              <w:t>
займы внебанковских юридических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қарыздары</w:t>
            </w:r>
            <w:r>
              <w:br/>
            </w:r>
            <w:r>
              <w:rPr>
                <w:rFonts w:ascii="Times New Roman"/>
                <w:b w:val="false"/>
                <w:i w:val="false"/>
                <w:color w:val="000000"/>
                <w:sz w:val="20"/>
              </w:rPr>
              <w:t>
займы физических лиц</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Берілген кредиттер туралы ақпаратты пайдалану бағыттары бойынша көрсетіңіз</w:t>
      </w:r>
      <w:r>
        <w:br/>
      </w:r>
      <w:r>
        <w:rPr>
          <w:rFonts w:ascii="Times New Roman"/>
          <w:b w:val="false"/>
          <w:i w:val="false"/>
          <w:color w:val="000000"/>
          <w:sz w:val="28"/>
        </w:rPr>
        <w:t>
      Укажите информацию о выданных кредитах по направлениям использования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8"/>
        <w:gridCol w:w="4278"/>
        <w:gridCol w:w="1313"/>
        <w:gridCol w:w="1678"/>
        <w:gridCol w:w="1313"/>
        <w:gridCol w:w="1680"/>
      </w:tblGrid>
      <w:tr>
        <w:trPr>
          <w:trHeight w:val="30" w:hRule="atLeast"/>
        </w:trPr>
        <w:tc>
          <w:tcPr>
            <w:tcW w:w="2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Юридические лица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r>
              <w:br/>
            </w:r>
            <w:r>
              <w:rPr>
                <w:rFonts w:ascii="Times New Roman"/>
                <w:b w:val="false"/>
                <w:i w:val="false"/>
                <w:color w:val="000000"/>
                <w:sz w:val="20"/>
              </w:rPr>
              <w:t>
Физические лица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r>
              <w:br/>
            </w:r>
            <w:r>
              <w:rPr>
                <w:rFonts w:ascii="Times New Roman"/>
                <w:b w:val="false"/>
                <w:i w:val="false"/>
                <w:color w:val="000000"/>
                <w:sz w:val="20"/>
              </w:rPr>
              <w:t>
Количество, единиц</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r>
              <w:br/>
            </w:r>
            <w:r>
              <w:rPr>
                <w:rFonts w:ascii="Times New Roman"/>
                <w:b w:val="false"/>
                <w:i w:val="false"/>
                <w:color w:val="000000"/>
                <w:sz w:val="20"/>
              </w:rPr>
              <w:t>
Сумма, тысяч тенге</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r>
              <w:br/>
            </w:r>
            <w:r>
              <w:rPr>
                <w:rFonts w:ascii="Times New Roman"/>
                <w:b w:val="false"/>
                <w:i w:val="false"/>
                <w:color w:val="000000"/>
                <w:sz w:val="20"/>
              </w:rPr>
              <w:t xml:space="preserve">
Всего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орман және балық шаруашылығы</w:t>
            </w:r>
            <w:r>
              <w:br/>
            </w:r>
            <w:r>
              <w:rPr>
                <w:rFonts w:ascii="Times New Roman"/>
                <w:b w:val="false"/>
                <w:i w:val="false"/>
                <w:color w:val="000000"/>
                <w:sz w:val="20"/>
              </w:rPr>
              <w:t>
Сельское, лесное и рыбное хозяйство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 кен өндіру өнеркәсібі және карьерлерді қазу</w:t>
            </w:r>
            <w:r>
              <w:br/>
            </w:r>
            <w:r>
              <w:rPr>
                <w:rFonts w:ascii="Times New Roman"/>
                <w:b w:val="false"/>
                <w:i w:val="false"/>
                <w:color w:val="000000"/>
                <w:sz w:val="20"/>
              </w:rPr>
              <w:t>
Горнодобывающая промышленность и разработка карьеров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r>
              <w:br/>
            </w:r>
            <w:r>
              <w:rPr>
                <w:rFonts w:ascii="Times New Roman"/>
                <w:b w:val="false"/>
                <w:i w:val="false"/>
                <w:color w:val="000000"/>
                <w:sz w:val="20"/>
              </w:rPr>
              <w:t>
Обрабатывающая промышленность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жабдықтау, газ, бу беру және ауа баптау</w:t>
            </w:r>
            <w:r>
              <w:br/>
            </w:r>
            <w:r>
              <w:rPr>
                <w:rFonts w:ascii="Times New Roman"/>
                <w:b w:val="false"/>
                <w:i w:val="false"/>
                <w:color w:val="000000"/>
                <w:sz w:val="20"/>
              </w:rPr>
              <w:t>
Электроснабжение, подача газа, пара и воздушное кондиционирование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кәріз жүйесі, қалдықтардың жиналуын және таратылуын бақылау</w:t>
            </w:r>
            <w:r>
              <w:br/>
            </w:r>
            <w:r>
              <w:rPr>
                <w:rFonts w:ascii="Times New Roman"/>
                <w:b w:val="false"/>
                <w:i w:val="false"/>
                <w:color w:val="000000"/>
                <w:sz w:val="20"/>
              </w:rPr>
              <w:t>
Водоснабжение; канализационная система, контроль над сбором и распределением отходов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r>
              <w:br/>
            </w:r>
            <w:r>
              <w:rPr>
                <w:rFonts w:ascii="Times New Roman"/>
                <w:b w:val="false"/>
                <w:i w:val="false"/>
                <w:color w:val="000000"/>
                <w:sz w:val="20"/>
              </w:rPr>
              <w:t>
Строительство</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 және бөлшек сауда; автомобильдерді және мотоциклдерді жөндеу</w:t>
            </w:r>
            <w:r>
              <w:br/>
            </w:r>
            <w:r>
              <w:rPr>
                <w:rFonts w:ascii="Times New Roman"/>
                <w:b w:val="false"/>
                <w:i w:val="false"/>
                <w:color w:val="000000"/>
                <w:sz w:val="20"/>
              </w:rPr>
              <w:t>
Оптовая и розничная торговля; ремонт автомобилей и мотоциклов</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қоймаға жинау</w:t>
            </w:r>
            <w:r>
              <w:br/>
            </w:r>
            <w:r>
              <w:rPr>
                <w:rFonts w:ascii="Times New Roman"/>
                <w:b w:val="false"/>
                <w:i w:val="false"/>
                <w:color w:val="000000"/>
                <w:sz w:val="20"/>
              </w:rPr>
              <w:t>
Транспорт и складирование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 және тамақтандыру бойынша көрсетілетін қызметтер</w:t>
            </w:r>
            <w:r>
              <w:br/>
            </w:r>
            <w:r>
              <w:rPr>
                <w:rFonts w:ascii="Times New Roman"/>
                <w:b w:val="false"/>
                <w:i w:val="false"/>
                <w:color w:val="000000"/>
                <w:sz w:val="20"/>
              </w:rPr>
              <w:t>
Услуги по проживанию и питанию</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және байланыс</w:t>
            </w:r>
            <w:r>
              <w:br/>
            </w:r>
            <w:r>
              <w:rPr>
                <w:rFonts w:ascii="Times New Roman"/>
                <w:b w:val="false"/>
                <w:i w:val="false"/>
                <w:color w:val="000000"/>
                <w:sz w:val="20"/>
              </w:rPr>
              <w:t>
Информация и связь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және сақтандыру қызметі</w:t>
            </w:r>
            <w:r>
              <w:br/>
            </w:r>
            <w:r>
              <w:rPr>
                <w:rFonts w:ascii="Times New Roman"/>
                <w:b w:val="false"/>
                <w:i w:val="false"/>
                <w:color w:val="000000"/>
                <w:sz w:val="20"/>
              </w:rPr>
              <w:t>
Финансовая и страховая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жасалатын операциялар</w:t>
            </w:r>
            <w:r>
              <w:br/>
            </w:r>
            <w:r>
              <w:rPr>
                <w:rFonts w:ascii="Times New Roman"/>
                <w:b w:val="false"/>
                <w:i w:val="false"/>
                <w:color w:val="000000"/>
                <w:sz w:val="20"/>
              </w:rPr>
              <w:t>
Операции с недвижимым имуществом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ғылыми және техникалық қызмет</w:t>
            </w:r>
            <w:r>
              <w:br/>
            </w:r>
            <w:r>
              <w:rPr>
                <w:rFonts w:ascii="Times New Roman"/>
                <w:b w:val="false"/>
                <w:i w:val="false"/>
                <w:color w:val="000000"/>
                <w:sz w:val="20"/>
              </w:rPr>
              <w:t>
Профессиональная, научная и техническая деятельность</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және қосалқы қызмет көрсету саласындағы қызмет</w:t>
            </w:r>
            <w:r>
              <w:br/>
            </w:r>
            <w:r>
              <w:rPr>
                <w:rFonts w:ascii="Times New Roman"/>
                <w:b w:val="false"/>
                <w:i w:val="false"/>
                <w:color w:val="000000"/>
                <w:sz w:val="20"/>
              </w:rPr>
              <w:t>
Деятельность в области административного и вспомогательного обслуживания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 және қорғаныс; міндетті әлеуметтік қамтамасыз ету</w:t>
            </w:r>
            <w:r>
              <w:br/>
            </w:r>
            <w:r>
              <w:rPr>
                <w:rFonts w:ascii="Times New Roman"/>
                <w:b w:val="false"/>
                <w:i w:val="false"/>
                <w:color w:val="000000"/>
                <w:sz w:val="20"/>
              </w:rPr>
              <w:t>
Государственное управление и оборона; обязательное социальное обеспечение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Образование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w:t>
            </w:r>
            <w:r>
              <w:br/>
            </w:r>
            <w:r>
              <w:rPr>
                <w:rFonts w:ascii="Times New Roman"/>
                <w:b w:val="false"/>
                <w:i w:val="false"/>
                <w:color w:val="000000"/>
                <w:sz w:val="20"/>
              </w:rPr>
              <w:t>
Здравоохранение и социальные услуги</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ойын-сауық және демалыс</w:t>
            </w:r>
            <w:r>
              <w:br/>
            </w:r>
            <w:r>
              <w:rPr>
                <w:rFonts w:ascii="Times New Roman"/>
                <w:b w:val="false"/>
                <w:i w:val="false"/>
                <w:color w:val="000000"/>
                <w:sz w:val="20"/>
              </w:rPr>
              <w:t>
Искусство, развлечения и отдых</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түрлерін ұсыну</w:t>
            </w:r>
            <w:r>
              <w:br/>
            </w:r>
            <w:r>
              <w:rPr>
                <w:rFonts w:ascii="Times New Roman"/>
                <w:b w:val="false"/>
                <w:i w:val="false"/>
                <w:color w:val="000000"/>
                <w:sz w:val="20"/>
              </w:rPr>
              <w:t>
Предоставление прочих видов услуг</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425"/>
        <w:gridCol w:w="179"/>
        <w:gridCol w:w="688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Наименование</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___________________</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______________________________</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rPr>
                <w:rFonts w:ascii="Times New Roman"/>
                <w:b w:val="false"/>
                <w:i w:val="false"/>
                <w:color w:val="000000"/>
                <w:sz w:val="20"/>
              </w:rPr>
              <w:t xml:space="preserve"> </w:t>
            </w:r>
            <w:r>
              <w:rPr>
                <w:rFonts w:ascii="Times New Roman"/>
                <w:b/>
                <w:i w:val="false"/>
                <w:color w:val="000000"/>
                <w:sz w:val="20"/>
              </w:rPr>
              <w:t>(респонденттің)</w:t>
            </w:r>
            <w:r>
              <w:br/>
            </w:r>
            <w:r>
              <w:rPr>
                <w:rFonts w:ascii="Times New Roman"/>
                <w:b w:val="false"/>
                <w:i w:val="false"/>
                <w:color w:val="000000"/>
                <w:sz w:val="20"/>
              </w:rPr>
              <w:t>
Адрес электронной почты (респондента)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485"/>
        <w:gridCol w:w="2817"/>
        <w:gridCol w:w="348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келісеміз</w:t>
            </w:r>
            <w:r>
              <w:rPr>
                <w:rFonts w:ascii="Times New Roman"/>
                <w:b w:val="false"/>
                <w:i w:val="false"/>
                <w:color w:val="000000"/>
                <w:vertAlign w:val="superscript"/>
              </w:rPr>
              <w:t>*</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w:t>
            </w:r>
            <w:r>
              <w:rPr>
                <w:rFonts w:ascii="Times New Roman"/>
                <w:b/>
                <w:i w:val="false"/>
                <w:color w:val="000000"/>
                <w:sz w:val="20"/>
              </w:rPr>
              <w:t xml:space="preserve"> статистикалық </w:t>
            </w:r>
            <w:r>
              <w:rPr>
                <w:rFonts w:ascii="Times New Roman"/>
                <w:b/>
                <w:i w:val="false"/>
                <w:color w:val="000000"/>
                <w:sz w:val="20"/>
              </w:rPr>
              <w:t xml:space="preserve">деректерді </w:t>
            </w:r>
            <w:r>
              <w:rPr>
                <w:rFonts w:ascii="Times New Roman"/>
                <w:b/>
                <w:i w:val="false"/>
                <w:color w:val="000000"/>
                <w:sz w:val="20"/>
              </w:rPr>
              <w:t xml:space="preserve"> таратуға</w:t>
            </w:r>
            <w:r>
              <w:rPr>
                <w:rFonts w:ascii="Times New Roman"/>
                <w:b/>
                <w:i w:val="false"/>
                <w:color w:val="000000"/>
                <w:sz w:val="20"/>
              </w:rPr>
              <w:t xml:space="preserve"> келіспейміз</w:t>
            </w:r>
            <w:r>
              <w:rPr>
                <w:rFonts w:ascii="Times New Roman"/>
                <w:b w:val="false"/>
                <w:i w:val="false"/>
                <w:color w:val="000000"/>
                <w:vertAlign w:val="superscript"/>
              </w:rPr>
              <w:t>*</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9719"/>
        <w:gridCol w:w="2911"/>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 (при его наличии)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val="false"/>
          <w:i w:val="false"/>
          <w:color w:val="000000"/>
          <w:sz w:val="28"/>
        </w:rPr>
        <w:t>)</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w:t>
      </w:r>
      <w:r>
        <w:rPr>
          <w:rFonts w:ascii="Times New Roman"/>
          <w:b w:val="false"/>
          <w:i w:val="false"/>
          <w:color w:val="000000"/>
          <w:sz w:val="28"/>
        </w:rPr>
        <w:t xml:space="preserve"> </w:t>
      </w:r>
      <w:r>
        <w:rPr>
          <w:rFonts w:ascii="Times New Roman"/>
          <w:b/>
          <w:i w:val="false"/>
          <w:color w:val="000000"/>
          <w:sz w:val="28"/>
        </w:rPr>
        <w:t>толтырылады</w:t>
      </w:r>
      <w:r>
        <w:br/>
      </w:r>
      <w:r>
        <w:rPr>
          <w:rFonts w:ascii="Times New Roman"/>
          <w:b w:val="false"/>
          <w:i w:val="false"/>
          <w:color w:val="000000"/>
          <w:sz w:val="28"/>
        </w:rPr>
        <w:t xml:space="preserve">
      </w:t>
      </w:r>
      <w:r>
        <w:rPr>
          <w:rFonts w:ascii="Times New Roman"/>
          <w:b w:val="false"/>
          <w:i w:val="false"/>
          <w:color w:val="000000"/>
          <w:vertAlign w:val="superscript"/>
        </w:rPr>
        <w:t>*</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8-қосымша</w:t>
            </w:r>
          </w:p>
        </w:tc>
      </w:tr>
    </w:tbl>
    <w:bookmarkStart w:name="z334" w:id="57"/>
    <w:p>
      <w:pPr>
        <w:spacing w:after="0"/>
        <w:ind w:left="0"/>
        <w:jc w:val="left"/>
      </w:pPr>
      <w:r>
        <w:rPr>
          <w:rFonts w:ascii="Times New Roman"/>
          <w:b/>
          <w:i w:val="false"/>
          <w:color w:val="000000"/>
        </w:rPr>
        <w:t xml:space="preserve"> "Микрокредиттік қызмет туралы есеп" (коды 271103121, индексі</w:t>
      </w:r>
      <w:r>
        <w:br/>
      </w:r>
      <w:r>
        <w:rPr>
          <w:rFonts w:ascii="Times New Roman"/>
          <w:b/>
          <w:i w:val="false"/>
          <w:color w:val="000000"/>
        </w:rPr>
        <w:t>1-МКО, кезеңділігі тоқсандық) жалпымемлекеттік статистикалық байқаудың статистикалық</w:t>
      </w:r>
      <w:r>
        <w:br/>
      </w:r>
      <w:r>
        <w:rPr>
          <w:rFonts w:ascii="Times New Roman"/>
          <w:b/>
          <w:i w:val="false"/>
          <w:color w:val="000000"/>
        </w:rPr>
        <w:t>нысанын толтыру жөніндегі нұсқаулық</w:t>
      </w:r>
    </w:p>
    <w:bookmarkEnd w:id="57"/>
    <w:bookmarkStart w:name="z696" w:id="58"/>
    <w:p>
      <w:pPr>
        <w:spacing w:after="0"/>
        <w:ind w:left="0"/>
        <w:jc w:val="both"/>
      </w:pPr>
      <w:r>
        <w:rPr>
          <w:rFonts w:ascii="Times New Roman"/>
          <w:b w:val="false"/>
          <w:i w:val="false"/>
          <w:color w:val="000000"/>
          <w:sz w:val="28"/>
        </w:rPr>
        <w:t xml:space="preserve">
      1. Осы "Микрокредиттік қызмет туралы есеп" (коды 271103121, индексі 1-МКО,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"Микрокредиттік қызмет туралы есеп" (коды 271103121, индексі 1-МКО, кезеңділігі тоқсандық) жалпымемлекеттік статистикалық байқаудың статистикалық нысанын толтыруды нақтылайды.</w:t>
      </w:r>
    </w:p>
    <w:bookmarkEnd w:id="58"/>
    <w:bookmarkStart w:name="z697" w:id="5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59"/>
    <w:bookmarkStart w:name="z701" w:id="60"/>
    <w:p>
      <w:pPr>
        <w:spacing w:after="0"/>
        <w:ind w:left="0"/>
        <w:jc w:val="both"/>
      </w:pPr>
      <w:r>
        <w:rPr>
          <w:rFonts w:ascii="Times New Roman"/>
          <w:b w:val="false"/>
          <w:i w:val="false"/>
          <w:color w:val="000000"/>
          <w:sz w:val="28"/>
        </w:rPr>
        <w:t>
      1) кредиттік портфель – ағымдағы, мерзімі өткен және қайта құрылымдалған берешекті қосқанда, есептен шығарылған қарыздар есебінсіз, микроқаржылық институттар берген қарыздар бойынша дебиторлық берешек. Қарыз алушы келісімі бойынша төлем мерзімі ұзартылған немесе кестесі өзгертілген, мерзімінде өтелмеген қарыз қайта құрылымданған болып табылады. Алу бойынша пайыздар қарыз портфеліне кірмейді;</w:t>
      </w:r>
    </w:p>
    <w:bookmarkEnd w:id="60"/>
    <w:bookmarkStart w:name="z702" w:id="61"/>
    <w:p>
      <w:pPr>
        <w:spacing w:after="0"/>
        <w:ind w:left="0"/>
        <w:jc w:val="both"/>
      </w:pPr>
      <w:r>
        <w:rPr>
          <w:rFonts w:ascii="Times New Roman"/>
          <w:b w:val="false"/>
          <w:i w:val="false"/>
          <w:color w:val="000000"/>
          <w:sz w:val="28"/>
        </w:rPr>
        <w:t>
      2) қысқа мерзімді қарыздар – бір жылға дейінгі мерзімге берілетін қарыздар;</w:t>
      </w:r>
    </w:p>
    <w:bookmarkEnd w:id="61"/>
    <w:bookmarkStart w:name="z703" w:id="62"/>
    <w:p>
      <w:pPr>
        <w:spacing w:after="0"/>
        <w:ind w:left="0"/>
        <w:jc w:val="both"/>
      </w:pPr>
      <w:r>
        <w:rPr>
          <w:rFonts w:ascii="Times New Roman"/>
          <w:b w:val="false"/>
          <w:i w:val="false"/>
          <w:color w:val="000000"/>
          <w:sz w:val="28"/>
        </w:rPr>
        <w:t>
      3) 30 күннен асатын тәуекелдік портфелі (мерзімі өткен берешек) – мерзімі 30 күннен асатын негізгі қарызды өтеудегі бір немесе одан да көп мерзімі өткен төлемдердің қарыздары бойынша дебиторлық берешек сомасы;</w:t>
      </w:r>
    </w:p>
    <w:bookmarkEnd w:id="62"/>
    <w:bookmarkStart w:name="z704" w:id="63"/>
    <w:p>
      <w:pPr>
        <w:spacing w:after="0"/>
        <w:ind w:left="0"/>
        <w:jc w:val="both"/>
      </w:pPr>
      <w:r>
        <w:rPr>
          <w:rFonts w:ascii="Times New Roman"/>
          <w:b w:val="false"/>
          <w:i w:val="false"/>
          <w:color w:val="000000"/>
          <w:sz w:val="28"/>
        </w:rPr>
        <w:t>
      4) сыйақының орташа өлшемді мөлшерлемесі – нақты қалыптасқан жылдық сыйақы мөлшерлемелерінің орташа өлшемді шамасы;</w:t>
      </w:r>
    </w:p>
    <w:bookmarkEnd w:id="63"/>
    <w:bookmarkStart w:name="z705" w:id="64"/>
    <w:p>
      <w:pPr>
        <w:spacing w:after="0"/>
        <w:ind w:left="0"/>
        <w:jc w:val="both"/>
      </w:pPr>
      <w:r>
        <w:rPr>
          <w:rFonts w:ascii="Times New Roman"/>
          <w:b w:val="false"/>
          <w:i w:val="false"/>
          <w:color w:val="000000"/>
          <w:sz w:val="28"/>
        </w:rPr>
        <w:t>
      5) ұзақ мерзімді қарыздар – бір жылдан асатын мерзімге берілген қарыздар.</w:t>
      </w:r>
    </w:p>
    <w:bookmarkEnd w:id="64"/>
    <w:bookmarkStart w:name="z698" w:id="65"/>
    <w:p>
      <w:pPr>
        <w:spacing w:after="0"/>
        <w:ind w:left="0"/>
        <w:jc w:val="both"/>
      </w:pPr>
      <w:r>
        <w:rPr>
          <w:rFonts w:ascii="Times New Roman"/>
          <w:b w:val="false"/>
          <w:i w:val="false"/>
          <w:color w:val="000000"/>
          <w:sz w:val="28"/>
        </w:rPr>
        <w:t>
      3. Берілген кредиттер туралы ақпарат кредит беру шарты негізінде толтырылады.</w:t>
      </w:r>
    </w:p>
    <w:bookmarkEnd w:id="65"/>
    <w:p>
      <w:pPr>
        <w:spacing w:after="0"/>
        <w:ind w:left="0"/>
        <w:jc w:val="both"/>
      </w:pPr>
      <w:r>
        <w:rPr>
          <w:rFonts w:ascii="Times New Roman"/>
          <w:b w:val="false"/>
          <w:i w:val="false"/>
          <w:color w:val="000000"/>
          <w:sz w:val="28"/>
        </w:rPr>
        <w:t>
      Кредитті пайдаланғаны үшін сыйақы мөлшерлемесі кредитті беру мерзіміне қарамастан, бір жылға қайта саналып көрсетіледі.</w:t>
      </w:r>
    </w:p>
    <w:p>
      <w:pPr>
        <w:spacing w:after="0"/>
        <w:ind w:left="0"/>
        <w:jc w:val="both"/>
      </w:pPr>
      <w:r>
        <w:rPr>
          <w:rFonts w:ascii="Times New Roman"/>
          <w:b w:val="false"/>
          <w:i w:val="false"/>
          <w:color w:val="000000"/>
          <w:sz w:val="28"/>
        </w:rPr>
        <w:t>
      Сыйақының орташа өлшемді мөлшерлемесі берілген кредиттер мен жылдық пайыздық мөлшерлемелер туындылары сомасының берілген кредиттер сомасына қатынасымен анықталады.</w:t>
      </w:r>
    </w:p>
    <w:p>
      <w:pPr>
        <w:spacing w:after="0"/>
        <w:ind w:left="0"/>
        <w:jc w:val="both"/>
      </w:pPr>
      <w:r>
        <w:rPr>
          <w:rFonts w:ascii="Times New Roman"/>
          <w:b w:val="false"/>
          <w:i w:val="false"/>
          <w:color w:val="000000"/>
          <w:sz w:val="28"/>
        </w:rPr>
        <w:t>
      Мерзімі 30 күннен асатын тәуекелдік портфель (мерзімі өткен берешек) қарыз бойынша дебиторлық берешектің сомасын қамтиды, мерзімі өткен және болашақ төлемдерді негізгі қарызды өтеуге есептейді, бірақ есептелген пайыздар емес.</w:t>
      </w:r>
    </w:p>
    <w:bookmarkStart w:name="z699" w:id="66"/>
    <w:p>
      <w:pPr>
        <w:spacing w:after="0"/>
        <w:ind w:left="0"/>
        <w:jc w:val="both"/>
      </w:pPr>
      <w:r>
        <w:rPr>
          <w:rFonts w:ascii="Times New Roman"/>
          <w:b w:val="false"/>
          <w:i w:val="false"/>
          <w:color w:val="000000"/>
          <w:sz w:val="28"/>
        </w:rPr>
        <w:t>
      4.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66"/>
    <w:bookmarkStart w:name="z700" w:id="67"/>
    <w:p>
      <w:pPr>
        <w:spacing w:after="0"/>
        <w:ind w:left="0"/>
        <w:jc w:val="both"/>
      </w:pPr>
      <w:r>
        <w:rPr>
          <w:rFonts w:ascii="Times New Roman"/>
          <w:b w:val="false"/>
          <w:i w:val="false"/>
          <w:color w:val="000000"/>
          <w:sz w:val="28"/>
        </w:rPr>
        <w:t>
      5. Арифметикалық-логикалық бақылау:</w:t>
      </w:r>
    </w:p>
    <w:bookmarkEnd w:id="67"/>
    <w:p>
      <w:pPr>
        <w:spacing w:after="0"/>
        <w:ind w:left="0"/>
        <w:jc w:val="both"/>
      </w:pPr>
      <w:r>
        <w:rPr>
          <w:rFonts w:ascii="Times New Roman"/>
          <w:b w:val="false"/>
          <w:i w:val="false"/>
          <w:color w:val="000000"/>
          <w:sz w:val="28"/>
        </w:rPr>
        <w:t>
      1) 1-бөлім. "Берілген кредиттер туралы ақпарат":</w:t>
      </w:r>
    </w:p>
    <w:p>
      <w:pPr>
        <w:spacing w:after="0"/>
        <w:ind w:left="0"/>
        <w:jc w:val="both"/>
      </w:pPr>
      <w:r>
        <w:rPr>
          <w:rFonts w:ascii="Times New Roman"/>
          <w:b w:val="false"/>
          <w:i w:val="false"/>
          <w:color w:val="000000"/>
          <w:sz w:val="28"/>
        </w:rPr>
        <w:t>
      1-жол (1-ден 4-бағандардың қосындысы) 3-бөлімнің 1-бағаны бойынша 1 және 4 жолдардың қосындысына тең;</w:t>
      </w:r>
    </w:p>
    <w:p>
      <w:pPr>
        <w:spacing w:after="0"/>
        <w:ind w:left="0"/>
        <w:jc w:val="both"/>
      </w:pPr>
      <w:r>
        <w:rPr>
          <w:rFonts w:ascii="Times New Roman"/>
          <w:b w:val="false"/>
          <w:i w:val="false"/>
          <w:color w:val="000000"/>
          <w:sz w:val="28"/>
        </w:rPr>
        <w:t>
      5-жол (1-ден 4-бағандардың қосындысы) 3-бөлімнің 2-бағаны бойынша 1 мен 4 жолдардың қосындысына тең;</w:t>
      </w:r>
    </w:p>
    <w:p>
      <w:pPr>
        <w:spacing w:after="0"/>
        <w:ind w:left="0"/>
        <w:jc w:val="both"/>
      </w:pPr>
      <w:r>
        <w:rPr>
          <w:rFonts w:ascii="Times New Roman"/>
          <w:b w:val="false"/>
          <w:i w:val="false"/>
          <w:color w:val="000000"/>
          <w:sz w:val="28"/>
        </w:rPr>
        <w:t>
      1-жол (3, 4-бағандар қосындысы) 5-бөлімнің 1-бағаны бойынша 1-жолға тең;</w:t>
      </w:r>
    </w:p>
    <w:p>
      <w:pPr>
        <w:spacing w:after="0"/>
        <w:ind w:left="0"/>
        <w:jc w:val="both"/>
      </w:pPr>
      <w:r>
        <w:rPr>
          <w:rFonts w:ascii="Times New Roman"/>
          <w:b w:val="false"/>
          <w:i w:val="false"/>
          <w:color w:val="000000"/>
          <w:sz w:val="28"/>
        </w:rPr>
        <w:t>
      5-жол (3, 4-бағандар қосындысы) 5-бөлімнің 2-бағаны бойынша 1-жолға тең;</w:t>
      </w:r>
    </w:p>
    <w:p>
      <w:pPr>
        <w:spacing w:after="0"/>
        <w:ind w:left="0"/>
        <w:jc w:val="both"/>
      </w:pPr>
      <w:r>
        <w:rPr>
          <w:rFonts w:ascii="Times New Roman"/>
          <w:b w:val="false"/>
          <w:i w:val="false"/>
          <w:color w:val="000000"/>
          <w:sz w:val="28"/>
        </w:rPr>
        <w:t>
      2) 2-бөлім. "Кәсіпорынның кредиттік портфелі туралы ақпарат":</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2, 3-жолдар әр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3-бөлім. "Кредит беру мақсаттары бойынша берілген кредиттер туралы ақпарат":</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2, 3-жолдар әр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4-жол =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5-9-жолдар әр бағандар үшін;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4-бөлім. "Берілген кредиттердің қаржыландыру көздері": </w:t>
      </w:r>
    </w:p>
    <w:p>
      <w:pPr>
        <w:spacing w:after="0"/>
        <w:ind w:left="0"/>
        <w:jc w:val="both"/>
      </w:pPr>
      <w:r>
        <w:rPr>
          <w:rFonts w:ascii="Times New Roman"/>
          <w:b w:val="false"/>
          <w:i w:val="false"/>
          <w:color w:val="000000"/>
          <w:sz w:val="28"/>
        </w:rPr>
        <w:t xml:space="preserve">
      1-жол =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2, 3-жолдар;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3-жол =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4, 7-жолдар;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5-бөлім. "Пайдалану бағыттары бойынша берілген кредиттер туралы ақпарат": </w:t>
      </w:r>
    </w:p>
    <w:p>
      <w:pPr>
        <w:spacing w:after="0"/>
        <w:ind w:left="0"/>
        <w:jc w:val="both"/>
      </w:pPr>
      <w:r>
        <w:rPr>
          <w:rFonts w:ascii="Times New Roman"/>
          <w:b w:val="false"/>
          <w:i w:val="false"/>
          <w:color w:val="000000"/>
          <w:sz w:val="28"/>
        </w:rPr>
        <w:t xml:space="preserve">
      1-жолы = </w:t>
      </w:r>
    </w:p>
    <w:p>
      <w:pPr>
        <w:spacing w:after="0"/>
        <w:ind w:left="0"/>
        <w:jc w:val="both"/>
      </w:pPr>
      <w:r>
        <w:drawing>
          <wp:inline distT="0" distB="0" distL="0" distR="0">
            <wp:extent cx="393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93700" cy="317500"/>
                    </a:xfrm>
                    <a:prstGeom prst="rect">
                      <a:avLst/>
                    </a:prstGeom>
                  </pic:spPr>
                </pic:pic>
              </a:graphicData>
            </a:graphic>
          </wp:inline>
        </w:drawing>
      </w:r>
    </w:p>
    <w:p>
      <w:pPr>
        <w:spacing w:after="0"/>
        <w:ind w:left="0"/>
        <w:jc w:val="left"/>
      </w:pPr>
      <w:r>
        <w:rPr>
          <w:rFonts w:ascii="Times New Roman"/>
          <w:b w:val="false"/>
          <w:i w:val="false"/>
          <w:color w:val="000000"/>
          <w:sz w:val="28"/>
        </w:rPr>
        <w:t>2-20-жолдар әр бағандар үшін.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Pr>
      <w:tblGrid>
        <w:gridCol w:w="12394"/>
        <w:gridCol w:w="15"/>
        <w:gridCol w:w="15"/>
        <w:gridCol w:w="64"/>
        <w:gridCol w:w="12390"/>
      </w:tblGrid>
      <w:tr>
        <w:trPr>
          <w:trHeight w:val="30" w:hRule="atLeast"/>
        </w:trPr>
        <w:tc>
          <w:tcPr>
            <w:tcW w:w="123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8105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810500" cy="160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3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төрағасының 2017 жылғы 10 қарашадағы № 165 бұйрығына 9-қосымша</w:t>
            </w:r>
          </w:p>
        </w:tc>
      </w:tr>
      <w:tr>
        <w:trPr>
          <w:trHeight w:val="30" w:hRule="atLeast"/>
        </w:trPr>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3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Ескерту. 9-қосымша жаңа редакцияда – ҚР Ұлттық экономика министрлігі Статистика комитеті Төрағасының 13.12.2018 </w:t>
            </w:r>
            <w:r>
              <w:rPr>
                <w:rFonts w:ascii="Times New Roman"/>
                <w:b w:val="false"/>
                <w:i w:val="false"/>
                <w:color w:val="ff0000"/>
                <w:sz w:val="20"/>
              </w:rPr>
              <w:t>№ 6</w:t>
            </w:r>
            <w:r>
              <w:rPr>
                <w:rFonts w:ascii="Times New Roman"/>
                <w:b w:val="false"/>
                <w:i w:val="false"/>
                <w:color w:val="ff0000"/>
                <w:sz w:val="20"/>
              </w:rPr>
              <w:t xml:space="preserve"> (01.01.2019 бастап қолданысқа енгізіледі) бұйрығымен.</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Статистикалық нысан коды 271112178</w:t>
            </w:r>
            <w:r>
              <w:br/>
            </w:r>
            <w:r>
              <w:rPr>
                <w:rFonts w:ascii="Times New Roman"/>
                <w:b w:val="false"/>
                <w:i w:val="false"/>
                <w:color w:val="000000"/>
                <w:sz w:val="20"/>
              </w:rPr>
              <w:t>
Код статистической формы 271112178</w:t>
            </w:r>
            <w:r>
              <w:br/>
            </w:r>
            <w:r>
              <w:rPr>
                <w:rFonts w:ascii="Times New Roman"/>
                <w:b w:val="false"/>
                <w:i w:val="false"/>
                <w:color w:val="000000"/>
                <w:sz w:val="20"/>
              </w:rPr>
              <w:t>
2-МП</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кәсіпорынның қызметі туралы есеп</w:t>
            </w:r>
            <w:r>
              <w:br/>
            </w:r>
            <w:r>
              <w:rPr>
                <w:rFonts w:ascii="Times New Roman"/>
                <w:b w:val="false"/>
                <w:i w:val="false"/>
                <w:color w:val="000000"/>
                <w:sz w:val="20"/>
              </w:rPr>
              <w:t>
Отчет о деятельности малого предприятия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жыл Отчетный период </w:t>
            </w:r>
          </w:p>
          <w:p>
            <w:pPr>
              <w:spacing w:after="20"/>
              <w:ind w:left="20"/>
              <w:jc w:val="both"/>
            </w:pPr>
            <w:r>
              <w:drawing>
                <wp:inline distT="0" distB="0" distL="0" distR="0">
                  <wp:extent cx="1689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6891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 Статистикалық нысанды білім беру, денсаулық сақтау ұйымдары, банктер, сақтандыру ұйымдары, бірыңғай жинақтаушы зейнетақы қоры, қоғамдық бірлестіктер, қоғамдық қорлар ұсынбайды</w:t>
            </w:r>
            <w:r>
              <w:br/>
            </w:r>
            <w:r>
              <w:rPr>
                <w:rFonts w:ascii="Times New Roman"/>
                <w:b w:val="false"/>
                <w:i w:val="false"/>
                <w:color w:val="000000"/>
                <w:sz w:val="20"/>
              </w:rPr>
              <w:t>
Представляют юридические лица и (или) филиалы иностранных юридических лиц, осуществляющие предпринимательскую деятельность, со списочной численностью работников не более 100 человек.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Ұсыну мерзімі - есепті кезеңнен кейінгі 31 наурызға (қоса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tc>
      </w:tr>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6830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Қызметкерлер санын көрсетіңіз, адам</w:t>
      </w:r>
    </w:p>
    <w:p>
      <w:pPr>
        <w:spacing w:after="0"/>
        <w:ind w:left="0"/>
        <w:jc w:val="both"/>
      </w:pPr>
      <w:r>
        <w:rPr>
          <w:rFonts w:ascii="Times New Roman"/>
          <w:b w:val="false"/>
          <w:i w:val="false"/>
          <w:color w:val="000000"/>
          <w:sz w:val="28"/>
        </w:rPr>
        <w:t>
      Укажите численность работников,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8"/>
        <w:gridCol w:w="6719"/>
        <w:gridCol w:w="1973"/>
      </w:tblGrid>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r>
              <w:br/>
            </w:r>
            <w:r>
              <w:rPr>
                <w:rFonts w:ascii="Times New Roman"/>
                <w:b w:val="false"/>
                <w:i w:val="false"/>
                <w:color w:val="000000"/>
                <w:sz w:val="20"/>
              </w:rPr>
              <w:t>
Списочная численность работников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есепті кезеңге орташа алғандағы әйелдердің тізімдік саны</w:t>
            </w:r>
            <w:r>
              <w:br/>
            </w:r>
            <w:r>
              <w:rPr>
                <w:rFonts w:ascii="Times New Roman"/>
                <w:b w:val="false"/>
                <w:i w:val="false"/>
                <w:color w:val="000000"/>
                <w:sz w:val="20"/>
              </w:rPr>
              <w:t>
из нее списочная численность женщин в среднем за отчетный период</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қоса атқару бойынша (басқа ұйымдардан) қабылданған қызметкерлер саны</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r>
              <w:br/>
            </w:r>
            <w:r>
              <w:rPr>
                <w:rFonts w:ascii="Times New Roman"/>
                <w:b w:val="false"/>
                <w:i w:val="false"/>
                <w:color w:val="000000"/>
                <w:sz w:val="20"/>
              </w:rPr>
              <w:t>
Численность работников, выполняющих работы по договорам гражданско-правового характера</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 барлығы</w:t>
            </w:r>
            <w:r>
              <w:br/>
            </w:r>
            <w:r>
              <w:rPr>
                <w:rFonts w:ascii="Times New Roman"/>
                <w:b w:val="false"/>
                <w:i w:val="false"/>
                <w:color w:val="000000"/>
                <w:sz w:val="20"/>
              </w:rPr>
              <w:t>
Численность работников, всего</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нақты саны</w:t>
            </w:r>
            <w:r>
              <w:br/>
            </w:r>
            <w:r>
              <w:rPr>
                <w:rFonts w:ascii="Times New Roman"/>
                <w:b w:val="false"/>
                <w:i w:val="false"/>
                <w:color w:val="000000"/>
                <w:sz w:val="20"/>
              </w:rPr>
              <w:t>
из нее фактическая численность женщин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6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әйелдердің атқарғаны</w:t>
            </w:r>
            <w:r>
              <w:br/>
            </w:r>
            <w:r>
              <w:rPr>
                <w:rFonts w:ascii="Times New Roman"/>
                <w:b w:val="false"/>
                <w:i w:val="false"/>
                <w:color w:val="000000"/>
                <w:sz w:val="20"/>
              </w:rPr>
              <w:t>
из них отработано женщинами</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Жұмыс күшінің қозғалысын көрсетіңіз, адам</w:t>
      </w:r>
    </w:p>
    <w:p>
      <w:pPr>
        <w:spacing w:after="0"/>
        <w:ind w:left="0"/>
        <w:jc w:val="both"/>
      </w:pPr>
      <w:r>
        <w:rPr>
          <w:rFonts w:ascii="Times New Roman"/>
          <w:b w:val="false"/>
          <w:i w:val="false"/>
          <w:color w:val="000000"/>
          <w:sz w:val="28"/>
        </w:rPr>
        <w:t>
      Укажите движение рабочей силы, человек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5275"/>
        <w:gridCol w:w="1506"/>
        <w:gridCol w:w="2763"/>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әйелдер</w:t>
            </w:r>
            <w:r>
              <w:br/>
            </w:r>
            <w:r>
              <w:rPr>
                <w:rFonts w:ascii="Times New Roman"/>
                <w:b w:val="false"/>
                <w:i w:val="false"/>
                <w:color w:val="000000"/>
                <w:sz w:val="20"/>
              </w:rPr>
              <w:t>
Из графы 1 женщин</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қызметкерлердің тізімдік саны</w:t>
            </w:r>
            <w:r>
              <w:br/>
            </w:r>
            <w:r>
              <w:rPr>
                <w:rFonts w:ascii="Times New Roman"/>
                <w:b w:val="false"/>
                <w:i w:val="false"/>
                <w:color w:val="000000"/>
                <w:sz w:val="20"/>
              </w:rPr>
              <w:t>
Списочная численность работников на начало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қызметкерлер</w:t>
            </w:r>
            <w:r>
              <w:br/>
            </w:r>
            <w:r>
              <w:rPr>
                <w:rFonts w:ascii="Times New Roman"/>
                <w:b w:val="false"/>
                <w:i w:val="false"/>
                <w:color w:val="000000"/>
                <w:sz w:val="20"/>
              </w:rPr>
              <w:t>
Принято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шыққан қызметкерлер</w:t>
            </w:r>
            <w:r>
              <w:br/>
            </w:r>
            <w:r>
              <w:rPr>
                <w:rFonts w:ascii="Times New Roman"/>
                <w:b w:val="false"/>
                <w:i w:val="false"/>
                <w:color w:val="000000"/>
                <w:sz w:val="20"/>
              </w:rPr>
              <w:t>
Выбыло работников</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 санының қысқаруына байланысты</w:t>
            </w:r>
            <w:r>
              <w:br/>
            </w:r>
            <w:r>
              <w:rPr>
                <w:rFonts w:ascii="Times New Roman"/>
                <w:b w:val="false"/>
                <w:i w:val="false"/>
                <w:color w:val="000000"/>
                <w:sz w:val="20"/>
              </w:rPr>
              <w:t>
в связи с сокращением численности персонала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кəсіпорынның таратылуына байланысты</w:t>
            </w:r>
            <w:r>
              <w:br/>
            </w:r>
            <w:r>
              <w:rPr>
                <w:rFonts w:ascii="Times New Roman"/>
                <w:b w:val="false"/>
                <w:i w:val="false"/>
                <w:color w:val="000000"/>
                <w:sz w:val="20"/>
              </w:rPr>
              <w:t>
в связи с ликвидацией предприятия</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біліктілігінің жетіспеуі салдарынан қызметкердің атқаратын лауазымына немесе орындайтын жұмысына сәйкес келмеуіне байланысты</w:t>
            </w:r>
            <w:r>
              <w:br/>
            </w:r>
            <w:r>
              <w:rPr>
                <w:rFonts w:ascii="Times New Roman"/>
                <w:b w:val="false"/>
                <w:i w:val="false"/>
                <w:color w:val="000000"/>
                <w:sz w:val="20"/>
              </w:rPr>
              <w:t>
в связи с несоответствием занимаемой должности или выполняемой работе вследствие недостаточной квалификации</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бұзуына байланысты</w:t>
            </w:r>
            <w:r>
              <w:br/>
            </w:r>
            <w:r>
              <w:rPr>
                <w:rFonts w:ascii="Times New Roman"/>
                <w:b w:val="false"/>
                <w:i w:val="false"/>
                <w:color w:val="000000"/>
                <w:sz w:val="20"/>
              </w:rPr>
              <w:t>
в связи с нарушением трудовой дисциплины</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тараптардың еркінен тыс мән-жайларға байланысты</w:t>
            </w:r>
            <w:r>
              <w:br/>
            </w:r>
            <w:r>
              <w:rPr>
                <w:rFonts w:ascii="Times New Roman"/>
                <w:b w:val="false"/>
                <w:i w:val="false"/>
                <w:color w:val="000000"/>
                <w:sz w:val="20"/>
              </w:rPr>
              <w:t>
в связи с обстоятельствами не зависящими от воли сторон</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еркі бойынша (қызметкердің бастамасы бойынша)</w:t>
            </w:r>
            <w:r>
              <w:br/>
            </w:r>
            <w:r>
              <w:rPr>
                <w:rFonts w:ascii="Times New Roman"/>
                <w:b w:val="false"/>
                <w:i w:val="false"/>
                <w:color w:val="000000"/>
                <w:sz w:val="20"/>
              </w:rPr>
              <w:t>
по собственному желанию (по инициативе работника)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себептер бойынша</w:t>
            </w:r>
            <w:r>
              <w:br/>
            </w:r>
            <w:r>
              <w:rPr>
                <w:rFonts w:ascii="Times New Roman"/>
                <w:b w:val="false"/>
                <w:i w:val="false"/>
                <w:color w:val="000000"/>
                <w:sz w:val="20"/>
              </w:rPr>
              <w:t>
по другим причинам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қызметкерлердің тізімдік саны</w:t>
            </w:r>
            <w:r>
              <w:br/>
            </w:r>
            <w:r>
              <w:rPr>
                <w:rFonts w:ascii="Times New Roman"/>
                <w:b w:val="false"/>
                <w:i w:val="false"/>
                <w:color w:val="000000"/>
                <w:sz w:val="20"/>
              </w:rPr>
              <w:t>
Списочная численность работников на конец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жұмыс орындарына қабылданғаны</w:t>
            </w:r>
            <w:r>
              <w:br/>
            </w:r>
            <w:r>
              <w:rPr>
                <w:rFonts w:ascii="Times New Roman"/>
                <w:b w:val="false"/>
                <w:i w:val="false"/>
                <w:color w:val="000000"/>
                <w:sz w:val="20"/>
              </w:rPr>
              <w:t>
Приняты на вновь созданные рабочие места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кәсіпорындағы бос орындардың саны</w:t>
            </w:r>
            <w:r>
              <w:br/>
            </w:r>
            <w:r>
              <w:rPr>
                <w:rFonts w:ascii="Times New Roman"/>
                <w:b w:val="false"/>
                <w:i w:val="false"/>
                <w:color w:val="000000"/>
                <w:sz w:val="20"/>
              </w:rPr>
              <w:t>
Число вакантных мест на предприятии на конец года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Өндірілген өнім, орындалған жұмыстар мен көрсетілген қызметтердің көлемі, өнімдерді өткізу мен қызметтерді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7"/>
        <w:gridCol w:w="1616"/>
        <w:gridCol w:w="4312"/>
        <w:gridCol w:w="3415"/>
      </w:tblGrid>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w:t>
            </w:r>
            <w:r>
              <w:br/>
            </w:r>
            <w:r>
              <w:rPr>
                <w:rFonts w:ascii="Times New Roman"/>
                <w:b w:val="false"/>
                <w:i w:val="false"/>
                <w:color w:val="000000"/>
                <w:sz w:val="20"/>
              </w:rPr>
              <w:t>
основной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қосалқы түрі</w:t>
            </w:r>
            <w:r>
              <w:br/>
            </w:r>
            <w:r>
              <w:rPr>
                <w:rFonts w:ascii="Times New Roman"/>
                <w:b w:val="false"/>
                <w:i w:val="false"/>
                <w:color w:val="000000"/>
                <w:sz w:val="20"/>
              </w:rPr>
              <w:t>
вторичный вид деятельности</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2.1. Қызметтің қосалқы түрлері бөлінісіндегі өндірілген өнім, орындалған жұмыстар мен көрсетілген қызметтердің көлемі, өнімдерді өткізу мен қызметтер көрсетуден түскен кіріс туралы ақпаратты көрсетіңіз, мың теңге</w:t>
      </w:r>
    </w:p>
    <w:p>
      <w:pPr>
        <w:spacing w:after="0"/>
        <w:ind w:left="0"/>
        <w:jc w:val="both"/>
      </w:pP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4438"/>
        <w:gridCol w:w="2297"/>
        <w:gridCol w:w="2569"/>
        <w:gridCol w:w="2034"/>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коды( 5 таңбалы) бойынша қызмет түрінің атауы</w:t>
            </w:r>
            <w:r>
              <w:br/>
            </w:r>
            <w:r>
              <w:rPr>
                <w:rFonts w:ascii="Times New Roman"/>
                <w:b w:val="false"/>
                <w:i w:val="false"/>
                <w:color w:val="000000"/>
                <w:sz w:val="20"/>
              </w:rPr>
              <w:t>
Наименование вида деятельности по коду ОКЭД1 (5-ти значный)</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w:t>
            </w:r>
            <w:r>
              <w:br/>
            </w:r>
            <w:r>
              <w:rPr>
                <w:rFonts w:ascii="Times New Roman"/>
                <w:b w:val="false"/>
                <w:i w:val="false"/>
                <w:color w:val="000000"/>
                <w:sz w:val="20"/>
              </w:rPr>
              <w:t>
(5 таңбалы)</w:t>
            </w:r>
            <w:r>
              <w:br/>
            </w:r>
            <w:r>
              <w:rPr>
                <w:rFonts w:ascii="Times New Roman"/>
                <w:b w:val="false"/>
                <w:i w:val="false"/>
                <w:color w:val="000000"/>
                <w:sz w:val="20"/>
              </w:rPr>
              <w:t>
Код ОКЭД</w:t>
            </w:r>
            <w:r>
              <w:br/>
            </w:r>
            <w:r>
              <w:rPr>
                <w:rFonts w:ascii="Times New Roman"/>
                <w:b w:val="false"/>
                <w:i w:val="false"/>
                <w:color w:val="000000"/>
                <w:sz w:val="20"/>
              </w:rPr>
              <w:t>
(5-ти значный)</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Кәсіпорынның шығыстары туралы ақпаратты көрсетіңіз, мың теңге</w:t>
      </w:r>
    </w:p>
    <w:p>
      <w:pPr>
        <w:spacing w:after="0"/>
        <w:ind w:left="0"/>
        <w:jc w:val="both"/>
      </w:pPr>
      <w:r>
        <w:rPr>
          <w:rFonts w:ascii="Times New Roman"/>
          <w:b w:val="false"/>
          <w:i w:val="false"/>
          <w:color w:val="000000"/>
          <w:sz w:val="28"/>
        </w:rPr>
        <w:t>
      Укажите информацию о расходах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978"/>
        <w:gridCol w:w="2330"/>
        <w:gridCol w:w="2331"/>
        <w:gridCol w:w="2331"/>
      </w:tblGrid>
      <w:tr>
        <w:trPr>
          <w:trHeight w:val="30" w:hRule="atLeast"/>
        </w:trPr>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Материальные затраты, всего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мұнда және бұдан әрі ЭҚЖЖ 5 таңбалы - 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орналасқан</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 - ресурсе Комитета по статистике Министерства национальной экономики Республики Казахстан (www.stat.gov.kz)</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4"/>
        <w:gridCol w:w="4660"/>
        <w:gridCol w:w="1582"/>
        <w:gridCol w:w="1582"/>
        <w:gridCol w:w="1582"/>
      </w:tblGrid>
      <w:tr>
        <w:trPr>
          <w:trHeight w:val="30" w:hRule="atLeast"/>
        </w:trPr>
        <w:tc>
          <w:tcPr>
            <w:tcW w:w="2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барлығы</w:t>
            </w:r>
            <w:r>
              <w:br/>
            </w:r>
            <w:r>
              <w:rPr>
                <w:rFonts w:ascii="Times New Roman"/>
                <w:b w:val="false"/>
                <w:i w:val="false"/>
                <w:color w:val="000000"/>
                <w:sz w:val="20"/>
              </w:rPr>
              <w:t>
Амортизация, всего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 барлығы</w:t>
            </w:r>
            <w:r>
              <w:br/>
            </w:r>
            <w:r>
              <w:rPr>
                <w:rFonts w:ascii="Times New Roman"/>
                <w:b w:val="false"/>
                <w:i w:val="false"/>
                <w:color w:val="000000"/>
                <w:sz w:val="20"/>
              </w:rPr>
              <w:t>
Фонд заработной платы работников, всего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есептелгені</w:t>
            </w:r>
            <w:r>
              <w:br/>
            </w:r>
            <w:r>
              <w:rPr>
                <w:rFonts w:ascii="Times New Roman"/>
                <w:b w:val="false"/>
                <w:i w:val="false"/>
                <w:color w:val="000000"/>
                <w:sz w:val="20"/>
              </w:rPr>
              <w:t>
начислено женщинам</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 аударымдар</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Денежные пособия работникам за счет средств предприятия</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0"/>
        <w:gridCol w:w="6808"/>
        <w:gridCol w:w="970"/>
        <w:gridCol w:w="971"/>
        <w:gridCol w:w="971"/>
      </w:tblGrid>
      <w:tr>
        <w:trPr>
          <w:trHeight w:val="30" w:hRule="atLeast"/>
        </w:trPr>
        <w:tc>
          <w:tcPr>
            <w:tcW w:w="2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 всего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аударымдар</w:t>
            </w:r>
            <w:r>
              <w:br/>
            </w:r>
            <w:r>
              <w:rPr>
                <w:rFonts w:ascii="Times New Roman"/>
                <w:b w:val="false"/>
                <w:i w:val="false"/>
                <w:color w:val="000000"/>
                <w:sz w:val="20"/>
              </w:rPr>
              <w:t>
отчисления по социальному налогу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сақтандыру бойынша аударымдар</w:t>
            </w:r>
            <w:r>
              <w:br/>
            </w:r>
            <w:r>
              <w:rPr>
                <w:rFonts w:ascii="Times New Roman"/>
                <w:b w:val="false"/>
                <w:i w:val="false"/>
                <w:color w:val="000000"/>
                <w:sz w:val="20"/>
              </w:rPr>
              <w:t>
отчисления по социальному страхованию</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r>
              <w:br/>
            </w:r>
            <w:r>
              <w:rPr>
                <w:rFonts w:ascii="Times New Roman"/>
                <w:b w:val="false"/>
                <w:i w:val="false"/>
                <w:color w:val="000000"/>
                <w:sz w:val="20"/>
              </w:rPr>
              <w:t>
отчисления на обязательное социальное медицинское страхование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іссапар кезіндегі тәулікақы</w:t>
            </w:r>
            <w:r>
              <w:br/>
            </w:r>
            <w:r>
              <w:rPr>
                <w:rFonts w:ascii="Times New Roman"/>
                <w:b w:val="false"/>
                <w:i w:val="false"/>
                <w:color w:val="000000"/>
                <w:sz w:val="20"/>
              </w:rPr>
              <w:t>
суточные во время служебных командировок</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қарызы бойынша сыйақылар</w:t>
            </w:r>
            <w:r>
              <w:br/>
            </w:r>
            <w:r>
              <w:rPr>
                <w:rFonts w:ascii="Times New Roman"/>
                <w:b w:val="false"/>
                <w:i w:val="false"/>
                <w:color w:val="000000"/>
                <w:sz w:val="20"/>
              </w:rPr>
              <w:t>
вознаграждения по банковскому займу</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3.1 Бюджеттен субсидиялар                                          мың теңге</w:t>
      </w:r>
    </w:p>
    <w:p>
      <w:pPr>
        <w:spacing w:after="0"/>
        <w:ind w:left="0"/>
        <w:jc w:val="both"/>
      </w:pPr>
      <w:r>
        <w:rPr>
          <w:rFonts w:ascii="Times New Roman"/>
          <w:b w:val="false"/>
          <w:i w:val="false"/>
          <w:color w:val="000000"/>
          <w:sz w:val="28"/>
        </w:rPr>
        <w:t xml:space="preserve">
      Субсидии из бюджета                              тысяч тенге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13462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ҚҚС - қосылған құн салығы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НДС - налог на добавленную стоимость</w:t>
      </w:r>
    </w:p>
    <w:p>
      <w:pPr>
        <w:spacing w:after="0"/>
        <w:ind w:left="0"/>
        <w:jc w:val="both"/>
      </w:pPr>
      <w:r>
        <w:rPr>
          <w:rFonts w:ascii="Times New Roman"/>
          <w:b w:val="false"/>
          <w:i w:val="false"/>
          <w:color w:val="000000"/>
          <w:sz w:val="28"/>
        </w:rPr>
        <w:t xml:space="preserve">
      3.2 Келесі жылы ҒЗТКЖ3 -ны жоспарлайсыз ба?                  Иә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Жоқ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Планируете ли Вы НИОКР3 в следующем году?                  Да            Нет</w:t>
      </w:r>
    </w:p>
    <w:p>
      <w:pPr>
        <w:spacing w:after="0"/>
        <w:ind w:left="0"/>
        <w:jc w:val="both"/>
      </w:pPr>
      <w:r>
        <w:rPr>
          <w:rFonts w:ascii="Times New Roman"/>
          <w:b w:val="false"/>
          <w:i w:val="false"/>
          <w:color w:val="000000"/>
          <w:sz w:val="28"/>
        </w:rPr>
        <w:t>
      4. Кәсіпорынның қаржы-шаруашылық қызметінің нәтижесін көрсетіңіз, мың теңге</w:t>
      </w:r>
    </w:p>
    <w:p>
      <w:pPr>
        <w:spacing w:after="0"/>
        <w:ind w:left="0"/>
        <w:jc w:val="both"/>
      </w:pPr>
      <w:r>
        <w:rPr>
          <w:rFonts w:ascii="Times New Roman"/>
          <w:b w:val="false"/>
          <w:i w:val="false"/>
          <w:color w:val="000000"/>
          <w:sz w:val="28"/>
        </w:rPr>
        <w:t>
      Укажите результат финансово-хозяйственной деятельности предприятия,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өнім мен көрсетілген қызметтердің өзіндік құны</w:t>
            </w:r>
            <w:r>
              <w:br/>
            </w:r>
            <w:r>
              <w:rPr>
                <w:rFonts w:ascii="Times New Roman"/>
                <w:b w:val="false"/>
                <w:i w:val="false"/>
                <w:color w:val="000000"/>
                <w:sz w:val="20"/>
              </w:rPr>
              <w:t>
Себестоимость реализованной продукции и оказанных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пайда</w:t>
            </w:r>
            <w:r>
              <w:br/>
            </w:r>
            <w:r>
              <w:rPr>
                <w:rFonts w:ascii="Times New Roman"/>
                <w:b w:val="false"/>
                <w:i w:val="false"/>
                <w:color w:val="000000"/>
                <w:sz w:val="20"/>
              </w:rPr>
              <w:t>
Валовая прибыль</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Қаржыландырудан түскен кірістер</w:t>
            </w:r>
            <w:r>
              <w:br/>
            </w:r>
            <w:r>
              <w:rPr>
                <w:rFonts w:ascii="Times New Roman"/>
                <w:b w:val="false"/>
                <w:i w:val="false"/>
                <w:color w:val="000000"/>
                <w:sz w:val="20"/>
              </w:rPr>
              <w:t>
Доходы от финансирования</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r>
              <w:br/>
            </w:r>
            <w:r>
              <w:rPr>
                <w:rFonts w:ascii="Times New Roman"/>
                <w:b w:val="false"/>
                <w:i w:val="false"/>
                <w:color w:val="000000"/>
                <w:sz w:val="20"/>
              </w:rPr>
              <w:t>
Прочие доходы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шығуынан түскен кіріс</w:t>
            </w:r>
            <w:r>
              <w:br/>
            </w:r>
            <w:r>
              <w:rPr>
                <w:rFonts w:ascii="Times New Roman"/>
                <w:b w:val="false"/>
                <w:i w:val="false"/>
                <w:color w:val="000000"/>
                <w:sz w:val="20"/>
              </w:rPr>
              <w:t>
доходы от выбытия активов</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айырмадан түскен кірістер</w:t>
            </w:r>
            <w:r>
              <w:br/>
            </w:r>
            <w:r>
              <w:rPr>
                <w:rFonts w:ascii="Times New Roman"/>
                <w:b w:val="false"/>
                <w:i w:val="false"/>
                <w:color w:val="000000"/>
                <w:sz w:val="20"/>
              </w:rPr>
              <w:t>
доходы от курсовой разницы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 бойынша шығыстар</w:t>
            </w:r>
            <w:r>
              <w:br/>
            </w:r>
            <w:r>
              <w:rPr>
                <w:rFonts w:ascii="Times New Roman"/>
                <w:b w:val="false"/>
                <w:i w:val="false"/>
                <w:color w:val="000000"/>
                <w:sz w:val="20"/>
              </w:rPr>
              <w:t>
Расходы по реализации продукции и оказанию услуг</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шығыстар</w:t>
            </w:r>
            <w:r>
              <w:br/>
            </w:r>
            <w:r>
              <w:rPr>
                <w:rFonts w:ascii="Times New Roman"/>
                <w:b w:val="false"/>
                <w:i w:val="false"/>
                <w:color w:val="000000"/>
                <w:sz w:val="20"/>
              </w:rPr>
              <w:t>
Административные расходы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Қаржыландыруға жұмсалған шығыстар</w:t>
            </w:r>
            <w:r>
              <w:br/>
            </w:r>
            <w:r>
              <w:rPr>
                <w:rFonts w:ascii="Times New Roman"/>
                <w:b w:val="false"/>
                <w:i w:val="false"/>
                <w:color w:val="000000"/>
                <w:sz w:val="20"/>
              </w:rPr>
              <w:t>
Расходы на финансирование</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ҒЗТКЖ - ғылыми-зерттеу және тәжірбиелік-конструкторлық жұмыстар</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НИОКР - научно-исследовательские и опытно-конструкторские работы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5823"/>
        <w:gridCol w:w="2539"/>
      </w:tblGrid>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Прибыль (убыток) до налогообложения</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шығыстар</w:t>
            </w:r>
            <w:r>
              <w:br/>
            </w:r>
            <w:r>
              <w:rPr>
                <w:rFonts w:ascii="Times New Roman"/>
                <w:b w:val="false"/>
                <w:i w:val="false"/>
                <w:color w:val="000000"/>
                <w:sz w:val="20"/>
              </w:rPr>
              <w:t>
Расходы по корпоративному подоходному налогу</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r>
              <w:br/>
            </w:r>
            <w:r>
              <w:rPr>
                <w:rFonts w:ascii="Times New Roman"/>
                <w:b w:val="false"/>
                <w:i w:val="false"/>
                <w:color w:val="000000"/>
                <w:sz w:val="20"/>
              </w:rPr>
              <w:t>
Итоговая прибыль (убыток)</w:t>
            </w:r>
          </w:p>
        </w:tc>
        <w:tc>
          <w:tcPr>
            <w:tcW w:w="2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Салықтар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налогам,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8"/>
        <w:gridCol w:w="8095"/>
        <w:gridCol w:w="1487"/>
      </w:tblGrid>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w:t>
            </w:r>
            <w:r>
              <w:br/>
            </w:r>
            <w:r>
              <w:rPr>
                <w:rFonts w:ascii="Times New Roman"/>
                <w:b w:val="false"/>
                <w:i w:val="false"/>
                <w:color w:val="000000"/>
                <w:sz w:val="20"/>
              </w:rPr>
              <w:t>
За отчетный год</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нақты аударылған салықтар, бюджетке төленетін басқа да міндетті төлемдер және бірыңғай жинақтаушы зейнетақы қорына аударымдар</w:t>
            </w:r>
            <w:r>
              <w:br/>
            </w:r>
            <w:r>
              <w:rPr>
                <w:rFonts w:ascii="Times New Roman"/>
                <w:b w:val="false"/>
                <w:i w:val="false"/>
                <w:color w:val="000000"/>
                <w:sz w:val="20"/>
              </w:rPr>
              <w:t>
Фактически перечисленные налоги, другие обязательные платежи в бюджет и отчисления в единый накопительный пенсионные фонд за отчетный период</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r>
              <w:br/>
            </w:r>
            <w:r>
              <w:rPr>
                <w:rFonts w:ascii="Times New Roman"/>
                <w:b w:val="false"/>
                <w:i w:val="false"/>
                <w:color w:val="000000"/>
                <w:sz w:val="20"/>
              </w:rPr>
              <w:t>
НДС</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r>
              <w:br/>
            </w:r>
            <w:r>
              <w:rPr>
                <w:rFonts w:ascii="Times New Roman"/>
                <w:b w:val="false"/>
                <w:i w:val="false"/>
                <w:color w:val="000000"/>
                <w:sz w:val="20"/>
              </w:rPr>
              <w:t>
Акцизы</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Бухгалтерлік баланс көрсеткіштері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показателям бухгалтерского баланса,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5"/>
        <w:gridCol w:w="5860"/>
        <w:gridCol w:w="1382"/>
        <w:gridCol w:w="1383"/>
      </w:tblGrid>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r>
              <w:br/>
            </w:r>
            <w:r>
              <w:rPr>
                <w:rFonts w:ascii="Times New Roman"/>
                <w:b w:val="false"/>
                <w:i w:val="false"/>
                <w:color w:val="000000"/>
                <w:sz w:val="20"/>
              </w:rPr>
              <w:t>
На начало года</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қаражат</w:t>
            </w:r>
            <w:r>
              <w:br/>
            </w:r>
            <w:r>
              <w:rPr>
                <w:rFonts w:ascii="Times New Roman"/>
                <w:b w:val="false"/>
                <w:i w:val="false"/>
                <w:color w:val="000000"/>
                <w:sz w:val="20"/>
              </w:rPr>
              <w:t>
Денежные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ақшалай қаражат</w:t>
            </w:r>
            <w:r>
              <w:br/>
            </w:r>
            <w:r>
              <w:rPr>
                <w:rFonts w:ascii="Times New Roman"/>
                <w:b w:val="false"/>
                <w:i w:val="false"/>
                <w:color w:val="000000"/>
                <w:sz w:val="20"/>
              </w:rPr>
              <w:t>
денежные средства в кассе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банк шоттарындағы ақшалай қаражаттар</w:t>
            </w:r>
            <w:r>
              <w:br/>
            </w:r>
            <w:r>
              <w:rPr>
                <w:rFonts w:ascii="Times New Roman"/>
                <w:b w:val="false"/>
                <w:i w:val="false"/>
                <w:color w:val="000000"/>
                <w:sz w:val="20"/>
              </w:rPr>
              <w:t>
денежные средства на текущих банковских счетах</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қаражаттар</w:t>
            </w:r>
            <w:r>
              <w:br/>
            </w:r>
            <w:r>
              <w:rPr>
                <w:rFonts w:ascii="Times New Roman"/>
                <w:b w:val="false"/>
                <w:i w:val="false"/>
                <w:color w:val="000000"/>
                <w:sz w:val="20"/>
              </w:rPr>
              <w:t>
прочие денежные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инвестициялар</w:t>
            </w:r>
            <w:r>
              <w:br/>
            </w:r>
            <w:r>
              <w:rPr>
                <w:rFonts w:ascii="Times New Roman"/>
                <w:b w:val="false"/>
                <w:i w:val="false"/>
                <w:color w:val="000000"/>
                <w:sz w:val="20"/>
              </w:rPr>
              <w:t>
Краткосрочные финансовые инвестиции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дебиторлық берешек</w:t>
            </w:r>
            <w:r>
              <w:br/>
            </w:r>
            <w:r>
              <w:rPr>
                <w:rFonts w:ascii="Times New Roman"/>
                <w:b w:val="false"/>
                <w:i w:val="false"/>
                <w:color w:val="000000"/>
                <w:sz w:val="20"/>
              </w:rPr>
              <w:t>
Краткосрочная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Запасы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 (жер, ғимарат, автомобильдер және басқалар)</w:t>
            </w:r>
            <w:r>
              <w:br/>
            </w:r>
            <w:r>
              <w:rPr>
                <w:rFonts w:ascii="Times New Roman"/>
                <w:b w:val="false"/>
                <w:i w:val="false"/>
                <w:color w:val="000000"/>
                <w:sz w:val="20"/>
              </w:rPr>
              <w:t>
имущество, предназначенное для перепродажи (земля, здания, автомобили и другое)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r>
              <w:br/>
            </w:r>
            <w:r>
              <w:rPr>
                <w:rFonts w:ascii="Times New Roman"/>
                <w:b w:val="false"/>
                <w:i w:val="false"/>
                <w:color w:val="000000"/>
                <w:sz w:val="20"/>
              </w:rPr>
              <w:t>
готовая продукция</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сырье и материалы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незавершенное производство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өсірілетін биологиялық ресурстардың аяқталмаған өндірісі</w:t>
            </w:r>
            <w:r>
              <w:br/>
            </w:r>
            <w:r>
              <w:rPr>
                <w:rFonts w:ascii="Times New Roman"/>
                <w:b w:val="false"/>
                <w:i w:val="false"/>
                <w:color w:val="000000"/>
                <w:sz w:val="20"/>
              </w:rPr>
              <w:t>
из него незавершенное производство культивируемых биологических ресурсов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прочие запасы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қысқа мерзімді активтер</w:t>
            </w:r>
            <w:r>
              <w:br/>
            </w:r>
            <w:r>
              <w:rPr>
                <w:rFonts w:ascii="Times New Roman"/>
                <w:b w:val="false"/>
                <w:i w:val="false"/>
                <w:color w:val="000000"/>
                <w:sz w:val="20"/>
              </w:rPr>
              <w:t>
Прочие краткосрочные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активтер жиынтығы</w:t>
            </w:r>
            <w:r>
              <w:br/>
            </w:r>
            <w:r>
              <w:rPr>
                <w:rFonts w:ascii="Times New Roman"/>
                <w:b w:val="false"/>
                <w:i w:val="false"/>
                <w:color w:val="000000"/>
                <w:sz w:val="20"/>
              </w:rPr>
              <w:t>
Итого краткосрочных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инвестициялар</w:t>
            </w:r>
            <w:r>
              <w:br/>
            </w:r>
            <w:r>
              <w:rPr>
                <w:rFonts w:ascii="Times New Roman"/>
                <w:b w:val="false"/>
                <w:i w:val="false"/>
                <w:color w:val="000000"/>
                <w:sz w:val="20"/>
              </w:rPr>
              <w:t>
Долгосрочные финансовые инвестиции</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дебиторлық берешек</w:t>
            </w:r>
            <w:r>
              <w:br/>
            </w:r>
            <w:r>
              <w:rPr>
                <w:rFonts w:ascii="Times New Roman"/>
                <w:b w:val="false"/>
                <w:i w:val="false"/>
                <w:color w:val="000000"/>
                <w:sz w:val="20"/>
              </w:rPr>
              <w:t>
Долгосрочная дебиторская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r>
              <w:br/>
            </w:r>
            <w:r>
              <w:rPr>
                <w:rFonts w:ascii="Times New Roman"/>
                <w:b w:val="false"/>
                <w:i w:val="false"/>
                <w:color w:val="000000"/>
                <w:sz w:val="20"/>
              </w:rPr>
              <w:t>
Нематериальные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активтер</w:t>
            </w:r>
            <w:r>
              <w:br/>
            </w:r>
            <w:r>
              <w:rPr>
                <w:rFonts w:ascii="Times New Roman"/>
                <w:b w:val="false"/>
                <w:i w:val="false"/>
                <w:color w:val="000000"/>
                <w:sz w:val="20"/>
              </w:rPr>
              <w:t>
Прочие долгосрочные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аяқталмаған құрылыс</w:t>
            </w:r>
            <w:r>
              <w:br/>
            </w:r>
            <w:r>
              <w:rPr>
                <w:rFonts w:ascii="Times New Roman"/>
                <w:b w:val="false"/>
                <w:i w:val="false"/>
                <w:color w:val="000000"/>
                <w:sz w:val="20"/>
              </w:rPr>
              <w:t>
из них незавершенное строительство</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 жиынтығы</w:t>
            </w:r>
            <w:r>
              <w:br/>
            </w:r>
            <w:r>
              <w:rPr>
                <w:rFonts w:ascii="Times New Roman"/>
                <w:b w:val="false"/>
                <w:i w:val="false"/>
                <w:color w:val="000000"/>
                <w:sz w:val="20"/>
              </w:rPr>
              <w:t>
Итого долгосрочных активов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(активтер)</w:t>
            </w:r>
            <w:r>
              <w:br/>
            </w:r>
            <w:r>
              <w:rPr>
                <w:rFonts w:ascii="Times New Roman"/>
                <w:b w:val="false"/>
                <w:i w:val="false"/>
                <w:color w:val="000000"/>
                <w:sz w:val="20"/>
              </w:rPr>
              <w:t>
Баланс (активы)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қаржылық міндеттемелер</w:t>
            </w:r>
            <w:r>
              <w:br/>
            </w:r>
            <w:r>
              <w:rPr>
                <w:rFonts w:ascii="Times New Roman"/>
                <w:b w:val="false"/>
                <w:i w:val="false"/>
                <w:color w:val="000000"/>
                <w:sz w:val="20"/>
              </w:rPr>
              <w:t>
Краткосрочные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қысқа мерзімді банк қарыздары</w:t>
            </w:r>
            <w:r>
              <w:br/>
            </w:r>
            <w:r>
              <w:rPr>
                <w:rFonts w:ascii="Times New Roman"/>
                <w:b w:val="false"/>
                <w:i w:val="false"/>
                <w:color w:val="000000"/>
                <w:sz w:val="20"/>
              </w:rPr>
              <w:t>
из них краткосрочные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бойынша міндеттемелер</w:t>
            </w:r>
            <w:r>
              <w:br/>
            </w:r>
            <w:r>
              <w:rPr>
                <w:rFonts w:ascii="Times New Roman"/>
                <w:b w:val="false"/>
                <w:i w:val="false"/>
                <w:color w:val="000000"/>
                <w:sz w:val="20"/>
              </w:rPr>
              <w:t>
Обязательства по налогам</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кредиторлық берешек</w:t>
            </w:r>
            <w:r>
              <w:br/>
            </w:r>
            <w:r>
              <w:rPr>
                <w:rFonts w:ascii="Times New Roman"/>
                <w:b w:val="false"/>
                <w:i w:val="false"/>
                <w:color w:val="000000"/>
                <w:sz w:val="20"/>
              </w:rPr>
              <w:t>
Краткосрочная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өзге міндеттемелер</w:t>
            </w:r>
            <w:r>
              <w:br/>
            </w:r>
            <w:r>
              <w:rPr>
                <w:rFonts w:ascii="Times New Roman"/>
                <w:b w:val="false"/>
                <w:i w:val="false"/>
                <w:color w:val="000000"/>
                <w:sz w:val="20"/>
              </w:rPr>
              <w:t>
Прочие краткосрочные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мерзімді міндеттемелер жиынтығы</w:t>
            </w:r>
            <w:r>
              <w:br/>
            </w:r>
            <w:r>
              <w:rPr>
                <w:rFonts w:ascii="Times New Roman"/>
                <w:b w:val="false"/>
                <w:i w:val="false"/>
                <w:color w:val="000000"/>
                <w:sz w:val="20"/>
              </w:rPr>
              <w:t>
Итого краткосрочных обязательств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қаржылық міндеттемелер</w:t>
            </w:r>
            <w:r>
              <w:br/>
            </w:r>
            <w:r>
              <w:rPr>
                <w:rFonts w:ascii="Times New Roman"/>
                <w:b w:val="false"/>
                <w:i w:val="false"/>
                <w:color w:val="000000"/>
                <w:sz w:val="20"/>
              </w:rPr>
              <w:t>
Долгосрочные финансовые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ұзақ мерзімді банк қарыздары</w:t>
            </w:r>
            <w:r>
              <w:br/>
            </w:r>
            <w:r>
              <w:rPr>
                <w:rFonts w:ascii="Times New Roman"/>
                <w:b w:val="false"/>
                <w:i w:val="false"/>
                <w:color w:val="000000"/>
                <w:sz w:val="20"/>
              </w:rPr>
              <w:t>
из них долгосрочные банковские займы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кредиторлық берешек</w:t>
            </w:r>
            <w:r>
              <w:br/>
            </w:r>
            <w:r>
              <w:rPr>
                <w:rFonts w:ascii="Times New Roman"/>
                <w:b w:val="false"/>
                <w:i w:val="false"/>
                <w:color w:val="000000"/>
                <w:sz w:val="20"/>
              </w:rPr>
              <w:t>
Долгосрочная кредиторская задолженность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өзге де міндеттемелер</w:t>
            </w:r>
            <w:r>
              <w:br/>
            </w:r>
            <w:r>
              <w:rPr>
                <w:rFonts w:ascii="Times New Roman"/>
                <w:b w:val="false"/>
                <w:i w:val="false"/>
                <w:color w:val="000000"/>
                <w:sz w:val="20"/>
              </w:rPr>
              <w:t>
Прочие долгосрочные обязательства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міндеттемелер жиынтығы</w:t>
            </w:r>
            <w:r>
              <w:br/>
            </w:r>
            <w:r>
              <w:rPr>
                <w:rFonts w:ascii="Times New Roman"/>
                <w:b w:val="false"/>
                <w:i w:val="false"/>
                <w:color w:val="000000"/>
                <w:sz w:val="20"/>
              </w:rPr>
              <w:t>
Итого долгосрочных обязательств</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(акционерлік) капитал</w:t>
            </w:r>
            <w:r>
              <w:br/>
            </w:r>
            <w:r>
              <w:rPr>
                <w:rFonts w:ascii="Times New Roman"/>
                <w:b w:val="false"/>
                <w:i w:val="false"/>
                <w:color w:val="000000"/>
                <w:sz w:val="20"/>
              </w:rPr>
              <w:t>
Уставный (акционерный) капитал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үлестік</w:t>
            </w:r>
            <w:r>
              <w:br/>
            </w:r>
            <w:r>
              <w:rPr>
                <w:rFonts w:ascii="Times New Roman"/>
                <w:b w:val="false"/>
                <w:i w:val="false"/>
                <w:color w:val="000000"/>
                <w:sz w:val="20"/>
              </w:rPr>
              <w:t>
құралдар</w:t>
            </w:r>
            <w:r>
              <w:br/>
            </w:r>
            <w:r>
              <w:rPr>
                <w:rFonts w:ascii="Times New Roman"/>
                <w:b w:val="false"/>
                <w:i w:val="false"/>
                <w:color w:val="000000"/>
                <w:sz w:val="20"/>
              </w:rPr>
              <w:t>
Выкупленные собственные долевые инструменты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Эмиссиялық табыс</w:t>
            </w:r>
            <w:r>
              <w:br/>
            </w:r>
            <w:r>
              <w:rPr>
                <w:rFonts w:ascii="Times New Roman"/>
                <w:b w:val="false"/>
                <w:i w:val="false"/>
                <w:color w:val="000000"/>
                <w:sz w:val="20"/>
              </w:rPr>
              <w:t>
Эмиссионный доход</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r>
              <w:br/>
            </w:r>
            <w:r>
              <w:rPr>
                <w:rFonts w:ascii="Times New Roman"/>
                <w:b w:val="false"/>
                <w:i w:val="false"/>
                <w:color w:val="000000"/>
                <w:sz w:val="20"/>
              </w:rPr>
              <w:t>
Резервы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Бөлінбеген табыс (орны толтырылмаған залал)</w:t>
            </w:r>
            <w:r>
              <w:br/>
            </w:r>
            <w:r>
              <w:rPr>
                <w:rFonts w:ascii="Times New Roman"/>
                <w:b w:val="false"/>
                <w:i w:val="false"/>
                <w:color w:val="000000"/>
                <w:sz w:val="20"/>
              </w:rPr>
              <w:t>
Нераспределенная прибыль (непокрытый убыток)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Азшылық үлесі</w:t>
            </w:r>
            <w:r>
              <w:br/>
            </w:r>
            <w:r>
              <w:rPr>
                <w:rFonts w:ascii="Times New Roman"/>
                <w:b w:val="false"/>
                <w:i w:val="false"/>
                <w:color w:val="000000"/>
                <w:sz w:val="20"/>
              </w:rPr>
              <w:t>
Доля меньшинства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жиыны</w:t>
            </w:r>
            <w:r>
              <w:br/>
            </w:r>
            <w:r>
              <w:rPr>
                <w:rFonts w:ascii="Times New Roman"/>
                <w:b w:val="false"/>
                <w:i w:val="false"/>
                <w:color w:val="000000"/>
                <w:sz w:val="20"/>
              </w:rPr>
              <w:t>
Итого капитал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(пассивтер)</w:t>
            </w:r>
            <w:r>
              <w:br/>
            </w:r>
            <w:r>
              <w:rPr>
                <w:rFonts w:ascii="Times New Roman"/>
                <w:b w:val="false"/>
                <w:i w:val="false"/>
                <w:color w:val="000000"/>
                <w:sz w:val="20"/>
              </w:rPr>
              <w:t>
Баланс (пассивы)</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Ақшалай қаражат қозғалысы туралы ақпаратты көрсетіңіз, мың теңге</w:t>
      </w:r>
    </w:p>
    <w:p>
      <w:pPr>
        <w:spacing w:after="0"/>
        <w:ind w:left="0"/>
        <w:jc w:val="both"/>
      </w:pPr>
      <w:r>
        <w:rPr>
          <w:rFonts w:ascii="Times New Roman"/>
          <w:b w:val="false"/>
          <w:i w:val="false"/>
          <w:color w:val="000000"/>
          <w:sz w:val="28"/>
        </w:rPr>
        <w:t>
      Укажите информацию о движении денежных средств,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2"/>
        <w:gridCol w:w="3309"/>
        <w:gridCol w:w="1384"/>
        <w:gridCol w:w="1769"/>
        <w:gridCol w:w="2156"/>
      </w:tblGrid>
      <w:tr>
        <w:trPr>
          <w:trHeight w:val="30" w:hRule="atLeast"/>
        </w:trPr>
        <w:tc>
          <w:tcPr>
            <w:tcW w:w="3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жасалатын операциялардан</w:t>
            </w:r>
            <w:r>
              <w:br/>
            </w:r>
            <w:r>
              <w:rPr>
                <w:rFonts w:ascii="Times New Roman"/>
                <w:b w:val="false"/>
                <w:i w:val="false"/>
                <w:color w:val="000000"/>
                <w:sz w:val="20"/>
              </w:rPr>
              <w:t>
от операций в тенге</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жасалатын операциялардан</w:t>
            </w:r>
            <w:r>
              <w:br/>
            </w:r>
            <w:r>
              <w:rPr>
                <w:rFonts w:ascii="Times New Roman"/>
                <w:b w:val="false"/>
                <w:i w:val="false"/>
                <w:color w:val="000000"/>
                <w:sz w:val="20"/>
              </w:rPr>
              <w:t>
от операций в иностранной валюте</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ақшалай қаражаттың қозғалысы</w:t>
            </w:r>
            <w:r>
              <w:br/>
            </w:r>
            <w:r>
              <w:rPr>
                <w:rFonts w:ascii="Times New Roman"/>
                <w:b w:val="false"/>
                <w:i w:val="false"/>
                <w:color w:val="000000"/>
                <w:sz w:val="20"/>
              </w:rPr>
              <w:t>
Движение денежных средств от операционной деятельности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түскен сыйақыларды төлеу</w:t>
            </w:r>
            <w:r>
              <w:br/>
            </w:r>
            <w:r>
              <w:rPr>
                <w:rFonts w:ascii="Times New Roman"/>
                <w:b w:val="false"/>
                <w:i w:val="false"/>
                <w:color w:val="000000"/>
                <w:sz w:val="20"/>
              </w:rPr>
              <w:t>
выплата вознаграждений по займам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банк қарыздары бойынша</w:t>
            </w:r>
            <w:r>
              <w:br/>
            </w:r>
            <w:r>
              <w:rPr>
                <w:rFonts w:ascii="Times New Roman"/>
                <w:b w:val="false"/>
                <w:i w:val="false"/>
                <w:color w:val="000000"/>
                <w:sz w:val="20"/>
              </w:rPr>
              <w:t>
из нее по займам банков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w:t>
            </w:r>
            <w:r>
              <w:br/>
            </w:r>
            <w:r>
              <w:rPr>
                <w:rFonts w:ascii="Times New Roman"/>
                <w:b w:val="false"/>
                <w:i w:val="false"/>
                <w:color w:val="000000"/>
                <w:sz w:val="20"/>
              </w:rPr>
              <w:t>
Чистая сумма денежных средств от операционной деятельности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ақшалай қаражаттың қозғалысы</w:t>
            </w:r>
            <w:r>
              <w:br/>
            </w:r>
            <w:r>
              <w:rPr>
                <w:rFonts w:ascii="Times New Roman"/>
                <w:b w:val="false"/>
                <w:i w:val="false"/>
                <w:color w:val="000000"/>
                <w:sz w:val="20"/>
              </w:rPr>
              <w:t>
Движение денежных средств от инвестиционной деятельности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w:t>
            </w:r>
            <w:r>
              <w:br/>
            </w:r>
            <w:r>
              <w:rPr>
                <w:rFonts w:ascii="Times New Roman"/>
                <w:b w:val="false"/>
                <w:i w:val="false"/>
                <w:color w:val="000000"/>
                <w:sz w:val="20"/>
              </w:rPr>
              <w:t>
Чистая сумма денежных средств от инвестиционной деятельности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қозғалысы</w:t>
            </w:r>
            <w:r>
              <w:br/>
            </w:r>
            <w:r>
              <w:rPr>
                <w:rFonts w:ascii="Times New Roman"/>
                <w:b w:val="false"/>
                <w:i w:val="false"/>
                <w:color w:val="000000"/>
                <w:sz w:val="20"/>
              </w:rPr>
              <w:t>
Движение денежных средств от финансовой деятельности</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w:t>
            </w:r>
            <w:r>
              <w:br/>
            </w:r>
            <w:r>
              <w:rPr>
                <w:rFonts w:ascii="Times New Roman"/>
                <w:b w:val="false"/>
                <w:i w:val="false"/>
                <w:color w:val="000000"/>
                <w:sz w:val="20"/>
              </w:rPr>
              <w:t>
Поступление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кетуі</w:t>
            </w:r>
            <w:r>
              <w:br/>
            </w:r>
            <w:r>
              <w:rPr>
                <w:rFonts w:ascii="Times New Roman"/>
                <w:b w:val="false"/>
                <w:i w:val="false"/>
                <w:color w:val="000000"/>
                <w:sz w:val="20"/>
              </w:rPr>
              <w:t>
Выбытие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берешекті өтеу</w:t>
            </w:r>
            <w:r>
              <w:br/>
            </w:r>
            <w:r>
              <w:rPr>
                <w:rFonts w:ascii="Times New Roman"/>
                <w:b w:val="false"/>
                <w:i w:val="false"/>
                <w:color w:val="000000"/>
                <w:sz w:val="20"/>
              </w:rPr>
              <w:t>
погашение задолженности по займам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 бойынша</w:t>
            </w:r>
            <w:r>
              <w:br/>
            </w:r>
            <w:r>
              <w:rPr>
                <w:rFonts w:ascii="Times New Roman"/>
                <w:b w:val="false"/>
                <w:i w:val="false"/>
                <w:color w:val="000000"/>
                <w:sz w:val="20"/>
              </w:rPr>
              <w:t>
по займам банков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қызметінен түскен ақшалай қаражаттың таза сомасы</w:t>
            </w:r>
            <w:r>
              <w:br/>
            </w:r>
            <w:r>
              <w:rPr>
                <w:rFonts w:ascii="Times New Roman"/>
                <w:b w:val="false"/>
                <w:i w:val="false"/>
                <w:color w:val="000000"/>
                <w:sz w:val="20"/>
              </w:rPr>
              <w:t>
Чистая сумма денежных средств от финансовой деятельности</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Ақшалай қаражаттың көбеюі/азаюы</w:t>
            </w:r>
            <w:r>
              <w:br/>
            </w:r>
            <w:r>
              <w:rPr>
                <w:rFonts w:ascii="Times New Roman"/>
                <w:b w:val="false"/>
                <w:i w:val="false"/>
                <w:color w:val="000000"/>
                <w:sz w:val="20"/>
              </w:rPr>
              <w:t>
Итого: Увеличение/уменьшение денежных средств</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Валюталық позиция бойынша ақпаратты көрсетіңіз, мың теңге</w:t>
      </w:r>
    </w:p>
    <w:p>
      <w:pPr>
        <w:spacing w:after="0"/>
        <w:ind w:left="0"/>
        <w:jc w:val="both"/>
      </w:pPr>
      <w:r>
        <w:rPr>
          <w:rFonts w:ascii="Times New Roman"/>
          <w:b w:val="false"/>
          <w:i w:val="false"/>
          <w:color w:val="000000"/>
          <w:sz w:val="28"/>
        </w:rPr>
        <w:t>
      Укажите информацию по валютной позиции,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1958"/>
        <w:gridCol w:w="1609"/>
        <w:gridCol w:w="1609"/>
        <w:gridCol w:w="1259"/>
        <w:gridCol w:w="1259"/>
        <w:gridCol w:w="1259"/>
      </w:tblGrid>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позиция, барлығы</w:t>
            </w:r>
            <w:r>
              <w:br/>
            </w:r>
            <w:r>
              <w:rPr>
                <w:rFonts w:ascii="Times New Roman"/>
                <w:b w:val="false"/>
                <w:i w:val="false"/>
                <w:color w:val="000000"/>
                <w:sz w:val="20"/>
              </w:rPr>
              <w:t>
Валютная позиция, 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валюталар бойынша позиция</w:t>
            </w:r>
            <w:r>
              <w:br/>
            </w:r>
            <w:r>
              <w:rPr>
                <w:rFonts w:ascii="Times New Roman"/>
                <w:b w:val="false"/>
                <w:i w:val="false"/>
                <w:color w:val="000000"/>
                <w:sz w:val="20"/>
              </w:rPr>
              <w:t>
В том числе позиции по валютам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АҚШ4 доллары</w:t>
            </w:r>
            <w:r>
              <w:br/>
            </w:r>
            <w:r>
              <w:rPr>
                <w:rFonts w:ascii="Times New Roman"/>
                <w:b w:val="false"/>
                <w:i w:val="false"/>
                <w:color w:val="000000"/>
                <w:sz w:val="20"/>
              </w:rPr>
              <w:t>
доллар США4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w:t>
            </w:r>
            <w:r>
              <w:br/>
            </w:r>
            <w:r>
              <w:rPr>
                <w:rFonts w:ascii="Times New Roman"/>
                <w:b w:val="false"/>
                <w:i w:val="false"/>
                <w:color w:val="000000"/>
                <w:sz w:val="20"/>
              </w:rPr>
              <w:t>
евро</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рублі</w:t>
            </w:r>
            <w:r>
              <w:br/>
            </w:r>
            <w:r>
              <w:rPr>
                <w:rFonts w:ascii="Times New Roman"/>
                <w:b w:val="false"/>
                <w:i w:val="false"/>
                <w:color w:val="000000"/>
                <w:sz w:val="20"/>
              </w:rPr>
              <w:t>
российский рубль</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валюта</w:t>
            </w:r>
            <w:r>
              <w:br/>
            </w:r>
            <w:r>
              <w:rPr>
                <w:rFonts w:ascii="Times New Roman"/>
                <w:b w:val="false"/>
                <w:i w:val="false"/>
                <w:color w:val="000000"/>
                <w:sz w:val="20"/>
              </w:rPr>
              <w:t>
другие валюты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активтер</w:t>
            </w:r>
            <w:r>
              <w:br/>
            </w:r>
            <w:r>
              <w:rPr>
                <w:rFonts w:ascii="Times New Roman"/>
                <w:b w:val="false"/>
                <w:i w:val="false"/>
                <w:color w:val="000000"/>
                <w:sz w:val="20"/>
              </w:rPr>
              <w:t>
Активы в иностранной валюте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қаражаттары және олардың баламалары</w:t>
            </w:r>
            <w:r>
              <w:br/>
            </w:r>
            <w:r>
              <w:rPr>
                <w:rFonts w:ascii="Times New Roman"/>
                <w:b w:val="false"/>
                <w:i w:val="false"/>
                <w:color w:val="000000"/>
                <w:sz w:val="20"/>
              </w:rPr>
              <w:t>
денежные средства и их эквиваленты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r>
              <w:br/>
            </w:r>
            <w:r>
              <w:rPr>
                <w:rFonts w:ascii="Times New Roman"/>
                <w:b w:val="false"/>
                <w:i w:val="false"/>
                <w:color w:val="000000"/>
                <w:sz w:val="20"/>
              </w:rPr>
              <w:t>
финансовые инвестиции</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r>
              <w:br/>
            </w:r>
            <w:r>
              <w:rPr>
                <w:rFonts w:ascii="Times New Roman"/>
                <w:b w:val="false"/>
                <w:i w:val="false"/>
                <w:color w:val="000000"/>
                <w:sz w:val="20"/>
              </w:rPr>
              <w:t>
дебиторская задолженность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міндеттемелер</w:t>
            </w:r>
            <w:r>
              <w:br/>
            </w:r>
            <w:r>
              <w:rPr>
                <w:rFonts w:ascii="Times New Roman"/>
                <w:b w:val="false"/>
                <w:i w:val="false"/>
                <w:color w:val="000000"/>
                <w:sz w:val="20"/>
              </w:rPr>
              <w:t>
Обязательства в иностранной валюте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міндеттемелер</w:t>
            </w:r>
            <w:r>
              <w:br/>
            </w:r>
            <w:r>
              <w:rPr>
                <w:rFonts w:ascii="Times New Roman"/>
                <w:b w:val="false"/>
                <w:i w:val="false"/>
                <w:color w:val="000000"/>
                <w:sz w:val="20"/>
              </w:rPr>
              <w:t>
финансовые обязательства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қарыздары</w:t>
            </w:r>
            <w:r>
              <w:br/>
            </w:r>
            <w:r>
              <w:rPr>
                <w:rFonts w:ascii="Times New Roman"/>
                <w:b w:val="false"/>
                <w:i w:val="false"/>
                <w:color w:val="000000"/>
                <w:sz w:val="20"/>
              </w:rPr>
              <w:t>
банковские займы</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r>
              <w:br/>
            </w:r>
            <w:r>
              <w:rPr>
                <w:rFonts w:ascii="Times New Roman"/>
                <w:b w:val="false"/>
                <w:i w:val="false"/>
                <w:color w:val="000000"/>
                <w:sz w:val="20"/>
              </w:rPr>
              <w:t>
Кредиторская задолженность</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валютасындағы таза позиция</w:t>
            </w:r>
            <w:r>
              <w:br/>
            </w:r>
            <w:r>
              <w:rPr>
                <w:rFonts w:ascii="Times New Roman"/>
                <w:b w:val="false"/>
                <w:i w:val="false"/>
                <w:color w:val="000000"/>
                <w:sz w:val="20"/>
              </w:rPr>
              <w:t>
Чистая позиция в иностранной валюте</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АҚШ- Америка құрама штаттары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США - Соединенные Штаты Америки</w:t>
      </w:r>
    </w:p>
    <w:p>
      <w:pPr>
        <w:spacing w:after="0"/>
        <w:ind w:left="0"/>
        <w:jc w:val="both"/>
      </w:pPr>
      <w:r>
        <w:rPr>
          <w:rFonts w:ascii="Times New Roman"/>
          <w:b w:val="false"/>
          <w:i w:val="false"/>
          <w:color w:val="000000"/>
          <w:sz w:val="28"/>
        </w:rPr>
        <w:t>
      9. Негізгі қорлардың қолда бары және қозғалысы, мың теңге</w:t>
      </w:r>
    </w:p>
    <w:p>
      <w:pPr>
        <w:spacing w:after="0"/>
        <w:ind w:left="0"/>
        <w:jc w:val="both"/>
      </w:pPr>
      <w:r>
        <w:rPr>
          <w:rFonts w:ascii="Times New Roman"/>
          <w:b w:val="false"/>
          <w:i w:val="false"/>
          <w:color w:val="000000"/>
          <w:sz w:val="28"/>
        </w:rPr>
        <w:t>
      Наличие и движение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1824"/>
        <w:gridCol w:w="1178"/>
        <w:gridCol w:w="890"/>
        <w:gridCol w:w="531"/>
        <w:gridCol w:w="496"/>
        <w:gridCol w:w="890"/>
        <w:gridCol w:w="855"/>
        <w:gridCol w:w="388"/>
        <w:gridCol w:w="496"/>
        <w:gridCol w:w="639"/>
        <w:gridCol w:w="1180"/>
        <w:gridCol w:w="1901"/>
      </w:tblGrid>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қолда бары</w:t>
            </w:r>
            <w:r>
              <w:br/>
            </w:r>
            <w:r>
              <w:rPr>
                <w:rFonts w:ascii="Times New Roman"/>
                <w:b w:val="false"/>
                <w:i w:val="false"/>
                <w:color w:val="000000"/>
                <w:sz w:val="20"/>
              </w:rPr>
              <w:t>
Наличие основных фондов по первоначаль-ной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негізгі қорлар- дың іске қосылға-</w:t>
            </w:r>
            <w:r>
              <w:br/>
            </w:r>
            <w:r>
              <w:rPr>
                <w:rFonts w:ascii="Times New Roman"/>
                <w:b w:val="false"/>
                <w:i w:val="false"/>
                <w:color w:val="000000"/>
                <w:sz w:val="20"/>
              </w:rPr>
              <w:t>
ны</w:t>
            </w:r>
            <w:r>
              <w:br/>
            </w:r>
            <w:r>
              <w:rPr>
                <w:rFonts w:ascii="Times New Roman"/>
                <w:b w:val="false"/>
                <w:i w:val="false"/>
                <w:color w:val="000000"/>
                <w:sz w:val="20"/>
              </w:rPr>
              <w:t>
введено в действие новых основных фондов</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w:t>
            </w:r>
            <w:r>
              <w:br/>
            </w:r>
            <w:r>
              <w:rPr>
                <w:rFonts w:ascii="Times New Roman"/>
                <w:b w:val="false"/>
                <w:i w:val="false"/>
                <w:color w:val="000000"/>
                <w:sz w:val="20"/>
              </w:rPr>
              <w:t>
объектілері</w:t>
            </w:r>
            <w:r>
              <w:br/>
            </w:r>
            <w:r>
              <w:rPr>
                <w:rFonts w:ascii="Times New Roman"/>
                <w:b w:val="false"/>
                <w:i w:val="false"/>
                <w:color w:val="000000"/>
                <w:sz w:val="20"/>
              </w:rPr>
              <w:t>
другие объекты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қолда бары</w:t>
            </w:r>
            <w:r>
              <w:br/>
            </w:r>
            <w:r>
              <w:rPr>
                <w:rFonts w:ascii="Times New Roman"/>
                <w:b w:val="false"/>
                <w:i w:val="false"/>
                <w:color w:val="000000"/>
                <w:sz w:val="20"/>
              </w:rPr>
              <w:t>
Наличие основных фондов по первоначаль-ной стоимос-</w:t>
            </w:r>
            <w:r>
              <w:br/>
            </w:r>
            <w:r>
              <w:rPr>
                <w:rFonts w:ascii="Times New Roman"/>
                <w:b w:val="false"/>
                <w:i w:val="false"/>
                <w:color w:val="000000"/>
                <w:sz w:val="20"/>
              </w:rPr>
              <w:t>
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негізгі қорлар- дың іске қосылға-</w:t>
            </w:r>
            <w:r>
              <w:br/>
            </w:r>
            <w:r>
              <w:rPr>
                <w:rFonts w:ascii="Times New Roman"/>
                <w:b w:val="false"/>
                <w:i w:val="false"/>
                <w:color w:val="000000"/>
                <w:sz w:val="20"/>
              </w:rPr>
              <w:t>
ны</w:t>
            </w:r>
            <w:r>
              <w:br/>
            </w:r>
            <w:r>
              <w:rPr>
                <w:rFonts w:ascii="Times New Roman"/>
                <w:b w:val="false"/>
                <w:i w:val="false"/>
                <w:color w:val="000000"/>
                <w:sz w:val="20"/>
              </w:rPr>
              <w:t>
введено в действие новых основных фондов</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гражданского строительства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w:t>
            </w:r>
            <w:r>
              <w:br/>
            </w:r>
            <w:r>
              <w:rPr>
                <w:rFonts w:ascii="Times New Roman"/>
                <w:b w:val="false"/>
                <w:i w:val="false"/>
                <w:color w:val="000000"/>
                <w:sz w:val="20"/>
              </w:rPr>
              <w:t>
Машины и оборудование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w:t>
            </w:r>
            <w:r>
              <w:br/>
            </w:r>
            <w:r>
              <w:rPr>
                <w:rFonts w:ascii="Times New Roman"/>
                <w:b w:val="false"/>
                <w:i w:val="false"/>
                <w:color w:val="000000"/>
                <w:sz w:val="20"/>
              </w:rPr>
              <w:t>
транспортные средства и оборудование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r>
              <w:br/>
            </w:r>
            <w:r>
              <w:rPr>
                <w:rFonts w:ascii="Times New Roman"/>
                <w:b w:val="false"/>
                <w:i w:val="false"/>
                <w:color w:val="000000"/>
                <w:sz w:val="20"/>
              </w:rPr>
              <w:t>
прочие машины и оборудование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Информационное, компьютерное и телекоммуникационное (ИКТ) оборудование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w:t>
            </w:r>
            <w:r>
              <w:br/>
            </w:r>
            <w:r>
              <w:rPr>
                <w:rFonts w:ascii="Times New Roman"/>
                <w:b w:val="false"/>
                <w:i w:val="false"/>
                <w:color w:val="000000"/>
                <w:sz w:val="20"/>
              </w:rPr>
              <w:t>
қолда бары</w:t>
            </w:r>
            <w:r>
              <w:br/>
            </w:r>
            <w:r>
              <w:rPr>
                <w:rFonts w:ascii="Times New Roman"/>
                <w:b w:val="false"/>
                <w:i w:val="false"/>
                <w:color w:val="000000"/>
                <w:sz w:val="20"/>
              </w:rPr>
              <w:t>
Наличие основных фондов по первоначаль-ной стоимос-</w:t>
            </w:r>
            <w:r>
              <w:br/>
            </w:r>
            <w:r>
              <w:rPr>
                <w:rFonts w:ascii="Times New Roman"/>
                <w:b w:val="false"/>
                <w:i w:val="false"/>
                <w:color w:val="000000"/>
                <w:sz w:val="20"/>
              </w:rPr>
              <w:t>
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первоначаль-ной стоимости на конец года</w:t>
            </w:r>
          </w:p>
        </w:tc>
        <w:tc>
          <w:tcPr>
            <w:tcW w:w="1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w:t>
            </w:r>
            <w:r>
              <w:br/>
            </w:r>
            <w:r>
              <w:rPr>
                <w:rFonts w:ascii="Times New Roman"/>
                <w:b w:val="false"/>
                <w:i w:val="false"/>
                <w:color w:val="000000"/>
                <w:sz w:val="20"/>
              </w:rPr>
              <w:t>
негізгі қорлар- дың іске қосылға-</w:t>
            </w:r>
            <w:r>
              <w:br/>
            </w:r>
            <w:r>
              <w:rPr>
                <w:rFonts w:ascii="Times New Roman"/>
                <w:b w:val="false"/>
                <w:i w:val="false"/>
                <w:color w:val="000000"/>
                <w:sz w:val="20"/>
              </w:rPr>
              <w:t>
ны</w:t>
            </w:r>
            <w:r>
              <w:br/>
            </w:r>
            <w:r>
              <w:rPr>
                <w:rFonts w:ascii="Times New Roman"/>
                <w:b w:val="false"/>
                <w:i w:val="false"/>
                <w:color w:val="000000"/>
                <w:sz w:val="20"/>
              </w:rPr>
              <w:t>
введено в действие новых основных фондов</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төтенше жағдай-лар нәтижесін-де</w:t>
            </w:r>
            <w:r>
              <w:br/>
            </w:r>
            <w:r>
              <w:rPr>
                <w:rFonts w:ascii="Times New Roman"/>
                <w:b w:val="false"/>
                <w:i w:val="false"/>
                <w:color w:val="000000"/>
                <w:sz w:val="20"/>
              </w:rPr>
              <w:t>
из них в результате чрезвычай-ных ситуаций</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тәркілеу бойынша</w:t>
            </w:r>
            <w:r>
              <w:br/>
            </w:r>
            <w:r>
              <w:rPr>
                <w:rFonts w:ascii="Times New Roman"/>
                <w:b w:val="false"/>
                <w:i w:val="false"/>
                <w:color w:val="000000"/>
                <w:sz w:val="20"/>
              </w:rPr>
              <w:t>
из них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шалғай жабдық</w:t>
            </w:r>
            <w:r>
              <w:br/>
            </w:r>
            <w:r>
              <w:rPr>
                <w:rFonts w:ascii="Times New Roman"/>
                <w:b w:val="false"/>
                <w:i w:val="false"/>
                <w:color w:val="000000"/>
                <w:sz w:val="20"/>
              </w:rPr>
              <w:t>
компьютеры и периферийное оборудование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құрал-жабдықтар</w:t>
            </w:r>
            <w:r>
              <w:br/>
            </w:r>
            <w:r>
              <w:rPr>
                <w:rFonts w:ascii="Times New Roman"/>
                <w:b w:val="false"/>
                <w:i w:val="false"/>
                <w:color w:val="000000"/>
                <w:sz w:val="20"/>
              </w:rPr>
              <w:t>
Прочие основные средства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 Нематериальные активы (продукты интеллектуальной собственности)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Негізгі қорлардың амортизациясына және жөндеуге жұмсалған шығындар туралы ақпаратты көрсетіңіз, мың теңге</w:t>
      </w:r>
    </w:p>
    <w:p>
      <w:pPr>
        <w:spacing w:after="0"/>
        <w:ind w:left="0"/>
        <w:jc w:val="both"/>
      </w:pPr>
      <w:r>
        <w:rPr>
          <w:rFonts w:ascii="Times New Roman"/>
          <w:b w:val="false"/>
          <w:i w:val="false"/>
          <w:color w:val="000000"/>
          <w:sz w:val="28"/>
        </w:rPr>
        <w:t>
      Укажите информацию о затратах на амортизацию и ремонт основных фондов,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2213"/>
        <w:gridCol w:w="2108"/>
        <w:gridCol w:w="1469"/>
        <w:gridCol w:w="1788"/>
        <w:gridCol w:w="1149"/>
        <w:gridCol w:w="1470"/>
      </w:tblGrid>
      <w:tr>
        <w:trPr>
          <w:trHeight w:val="3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 за год</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tc>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w:t>
            </w:r>
            <w:r>
              <w:br/>
            </w:r>
            <w:r>
              <w:rPr>
                <w:rFonts w:ascii="Times New Roman"/>
                <w:b w:val="false"/>
                <w:i w:val="false"/>
                <w:color w:val="000000"/>
                <w:sz w:val="20"/>
              </w:rPr>
              <w:t>
қорлар бойынша амортизация</w:t>
            </w:r>
            <w:r>
              <w:br/>
            </w: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капитальный ремонт</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w:t>
            </w:r>
            <w:r>
              <w:br/>
            </w:r>
            <w:r>
              <w:rPr>
                <w:rFonts w:ascii="Times New Roman"/>
                <w:b w:val="false"/>
                <w:i w:val="false"/>
                <w:color w:val="000000"/>
                <w:sz w:val="20"/>
              </w:rPr>
              <w:t>
Здания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ғимараттар</w:t>
            </w:r>
            <w:r>
              <w:br/>
            </w:r>
            <w:r>
              <w:rPr>
                <w:rFonts w:ascii="Times New Roman"/>
                <w:b w:val="false"/>
                <w:i w:val="false"/>
                <w:color w:val="000000"/>
                <w:sz w:val="20"/>
              </w:rPr>
              <w:t>
жилые здания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w:t>
            </w:r>
            <w:r>
              <w:br/>
            </w:r>
            <w:r>
              <w:rPr>
                <w:rFonts w:ascii="Times New Roman"/>
                <w:b w:val="false"/>
                <w:i w:val="false"/>
                <w:color w:val="000000"/>
                <w:sz w:val="20"/>
              </w:rPr>
              <w:t>
нежилые здания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құрылыстың басқа да объектілері</w:t>
            </w:r>
            <w:r>
              <w:br/>
            </w:r>
            <w:r>
              <w:rPr>
                <w:rFonts w:ascii="Times New Roman"/>
                <w:b w:val="false"/>
                <w:i w:val="false"/>
                <w:color w:val="000000"/>
                <w:sz w:val="20"/>
              </w:rPr>
              <w:t>
другие объекты гражданс- кого строительства</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w:t>
            </w:r>
            <w:r>
              <w:br/>
            </w:r>
            <w:r>
              <w:rPr>
                <w:rFonts w:ascii="Times New Roman"/>
                <w:b w:val="false"/>
                <w:i w:val="false"/>
                <w:color w:val="000000"/>
                <w:sz w:val="20"/>
              </w:rPr>
              <w:t>
транспортные средства и оборудование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w:t>
            </w:r>
            <w:r>
              <w:br/>
            </w:r>
            <w:r>
              <w:rPr>
                <w:rFonts w:ascii="Times New Roman"/>
                <w:b w:val="false"/>
                <w:i w:val="false"/>
                <w:color w:val="000000"/>
                <w:sz w:val="20"/>
              </w:rPr>
              <w:t>
прочие машины и</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6"/>
        <w:gridCol w:w="2814"/>
        <w:gridCol w:w="1811"/>
        <w:gridCol w:w="1262"/>
        <w:gridCol w:w="1536"/>
        <w:gridCol w:w="988"/>
        <w:gridCol w:w="1263"/>
      </w:tblGrid>
      <w:tr>
        <w:trPr>
          <w:trHeight w:val="30" w:hRule="atLeast"/>
        </w:trPr>
        <w:tc>
          <w:tcPr>
            <w:tcW w:w="2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 за год</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w:t>
            </w:r>
            <w:r>
              <w:br/>
            </w:r>
            <w:r>
              <w:rPr>
                <w:rFonts w:ascii="Times New Roman"/>
                <w:b w:val="false"/>
                <w:i w:val="false"/>
                <w:color w:val="000000"/>
                <w:sz w:val="20"/>
              </w:rPr>
              <w:t>
қорлар бойынша амортизация</w:t>
            </w:r>
            <w:r>
              <w:br/>
            </w:r>
            <w:r>
              <w:rPr>
                <w:rFonts w:ascii="Times New Roman"/>
                <w:b w:val="false"/>
                <w:i w:val="false"/>
                <w:color w:val="000000"/>
                <w:sz w:val="20"/>
              </w:rPr>
              <w:t>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 капитальный ремонт</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w:t>
            </w:r>
            <w:r>
              <w:br/>
            </w:r>
            <w:r>
              <w:rPr>
                <w:rFonts w:ascii="Times New Roman"/>
                <w:b w:val="false"/>
                <w:i w:val="false"/>
                <w:color w:val="000000"/>
                <w:sz w:val="20"/>
              </w:rPr>
              <w:t>
Информационное, компьютерное и телекоммуникационное (ИКТ)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компьютерлер және шалғай жабдық</w:t>
            </w:r>
            <w:r>
              <w:br/>
            </w:r>
            <w:r>
              <w:rPr>
                <w:rFonts w:ascii="Times New Roman"/>
                <w:b w:val="false"/>
                <w:i w:val="false"/>
                <w:color w:val="000000"/>
                <w:sz w:val="20"/>
              </w:rPr>
              <w:t>
компьютеры и периферийное оборудование</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w:t>
            </w:r>
            <w:r>
              <w:br/>
            </w:r>
            <w:r>
              <w:rPr>
                <w:rFonts w:ascii="Times New Roman"/>
                <w:b w:val="false"/>
                <w:i w:val="false"/>
                <w:color w:val="000000"/>
                <w:sz w:val="20"/>
              </w:rPr>
              <w:t>
Прочие основные средства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w:t>
            </w:r>
            <w:r>
              <w:br/>
            </w:r>
            <w:r>
              <w:rPr>
                <w:rFonts w:ascii="Times New Roman"/>
                <w:b w:val="false"/>
                <w:i w:val="false"/>
                <w:color w:val="000000"/>
                <w:sz w:val="20"/>
              </w:rPr>
              <w:t>
Нематериальные активы (продукты интеллектуальной собственности)</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10.1 Жер учаскесінің нақты</w:t>
      </w:r>
    </w:p>
    <w:p>
      <w:pPr>
        <w:spacing w:after="0"/>
        <w:ind w:left="0"/>
        <w:jc w:val="both"/>
      </w:pPr>
      <w:r>
        <w:rPr>
          <w:rFonts w:ascii="Times New Roman"/>
          <w:b w:val="false"/>
          <w:i w:val="false"/>
          <w:color w:val="000000"/>
          <w:sz w:val="28"/>
        </w:rPr>
        <w:t xml:space="preserve">
      барын көрсетіңіз жыл басына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 жыл соңына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мың теңге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наличие на начало года тысяч тенге на конец года тысяч тенге земельных участков</w:t>
      </w:r>
    </w:p>
    <w:p>
      <w:pPr>
        <w:spacing w:after="0"/>
        <w:ind w:left="0"/>
        <w:jc w:val="both"/>
      </w:pPr>
      <w:r>
        <w:rPr>
          <w:rFonts w:ascii="Times New Roman"/>
          <w:b w:val="false"/>
          <w:i w:val="false"/>
          <w:color w:val="000000"/>
          <w:sz w:val="28"/>
        </w:rPr>
        <w:t>
      10.2 Жер учаскесінің нақты</w:t>
      </w:r>
    </w:p>
    <w:p>
      <w:pPr>
        <w:spacing w:after="0"/>
        <w:ind w:left="0"/>
        <w:jc w:val="both"/>
      </w:pPr>
      <w:r>
        <w:rPr>
          <w:rFonts w:ascii="Times New Roman"/>
          <w:b w:val="false"/>
          <w:i w:val="false"/>
          <w:color w:val="000000"/>
          <w:sz w:val="28"/>
        </w:rPr>
        <w:t xml:space="preserve">
      барын көрсетіңіз жыл басына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гектар жыл соңына </w:t>
      </w:r>
    </w:p>
    <w:p>
      <w:pPr>
        <w:spacing w:after="0"/>
        <w:ind w:left="0"/>
        <w:jc w:val="both"/>
      </w:pPr>
      <w:r>
        <w:drawing>
          <wp:inline distT="0" distB="0" distL="0" distR="0">
            <wp:extent cx="1346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346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гектар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Укажите наличие на начало года гектар на конец года гектар земельных участков</w:t>
      </w:r>
    </w:p>
    <w:p>
      <w:pPr>
        <w:spacing w:after="0"/>
        <w:ind w:left="0"/>
        <w:jc w:val="both"/>
      </w:pPr>
      <w:r>
        <w:rPr>
          <w:rFonts w:ascii="Times New Roman"/>
          <w:b w:val="false"/>
          <w:i w:val="false"/>
          <w:color w:val="000000"/>
          <w:sz w:val="28"/>
        </w:rPr>
        <w:t xml:space="preserve">
      Атауы                                          Мекенжайы </w:t>
      </w:r>
    </w:p>
    <w:p>
      <w:pPr>
        <w:spacing w:after="0"/>
        <w:ind w:left="0"/>
        <w:jc w:val="both"/>
      </w:pPr>
      <w:r>
        <w:rPr>
          <w:rFonts w:ascii="Times New Roman"/>
          <w:b w:val="false"/>
          <w:i w:val="false"/>
          <w:color w:val="000000"/>
          <w:sz w:val="28"/>
        </w:rPr>
        <w:t>
      Наименование __________________________      Адрес_________________________________</w:t>
      </w:r>
    </w:p>
    <w:p>
      <w:pPr>
        <w:spacing w:after="0"/>
        <w:ind w:left="0"/>
        <w:jc w:val="both"/>
      </w:pPr>
      <w:r>
        <w:rPr>
          <w:rFonts w:ascii="Times New Roman"/>
          <w:b w:val="false"/>
          <w:i w:val="false"/>
          <w:color w:val="000000"/>
          <w:sz w:val="28"/>
        </w:rPr>
        <w:t>
      _________________________________            ______________________________________</w:t>
      </w:r>
    </w:p>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Электрондық пошта мекенжайы (респонденттің)</w:t>
      </w:r>
    </w:p>
    <w:p>
      <w:pPr>
        <w:spacing w:after="0"/>
        <w:ind w:left="0"/>
        <w:jc w:val="both"/>
      </w:pPr>
      <w:r>
        <w:rPr>
          <w:rFonts w:ascii="Times New Roman"/>
          <w:b w:val="false"/>
          <w:i w:val="false"/>
          <w:color w:val="000000"/>
          <w:sz w:val="28"/>
        </w:rPr>
        <w:t>
      Адрес электронной почты (респондента) _____________________________________________</w:t>
      </w:r>
    </w:p>
    <w:p>
      <w:pPr>
        <w:spacing w:after="0"/>
        <w:ind w:left="0"/>
        <w:jc w:val="both"/>
      </w:pPr>
      <w:r>
        <w:rPr>
          <w:rFonts w:ascii="Times New Roman"/>
          <w:b w:val="false"/>
          <w:i w:val="false"/>
          <w:color w:val="000000"/>
          <w:sz w:val="28"/>
        </w:rPr>
        <w:t xml:space="preserve">
      Алғашқы статистикалық деректерді       Согласны на распространение первичных </w:t>
      </w:r>
    </w:p>
    <w:p>
      <w:pPr>
        <w:spacing w:after="0"/>
        <w:ind w:left="0"/>
        <w:jc w:val="both"/>
      </w:pPr>
      <w:r>
        <w:rPr>
          <w:rFonts w:ascii="Times New Roman"/>
          <w:b w:val="false"/>
          <w:i w:val="false"/>
          <w:color w:val="000000"/>
          <w:sz w:val="28"/>
        </w:rPr>
        <w:t>
      таратуға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статистических данных</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Алғашқы статистикалық деректерді      Не согласны на распространение</w:t>
      </w:r>
    </w:p>
    <w:p>
      <w:pPr>
        <w:spacing w:after="0"/>
        <w:ind w:left="0"/>
        <w:jc w:val="both"/>
      </w:pPr>
      <w:r>
        <w:rPr>
          <w:rFonts w:ascii="Times New Roman"/>
          <w:b w:val="false"/>
          <w:i w:val="false"/>
          <w:color w:val="000000"/>
          <w:sz w:val="28"/>
        </w:rPr>
        <w:t>
      таратуға келісеміз</w:t>
      </w:r>
      <w:r>
        <w:rPr>
          <w:rFonts w:ascii="Times New Roman"/>
          <w:b w:val="false"/>
          <w:i w:val="false"/>
          <w:color w:val="000000"/>
          <w:vertAlign w:val="superscript"/>
        </w:rPr>
        <w:t>5</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2900" cy="279400"/>
                    </a:xfrm>
                    <a:prstGeom prst="rect">
                      <a:avLst/>
                    </a:prstGeom>
                  </pic:spPr>
                </pic:pic>
              </a:graphicData>
            </a:graphic>
          </wp:inline>
        </w:drawing>
      </w:r>
    </w:p>
    <w:p>
      <w:pPr>
        <w:spacing w:after="0"/>
        <w:ind w:left="0"/>
        <w:jc w:val="left"/>
      </w:pPr>
      <w:r>
        <w:rPr>
          <w:rFonts w:ascii="Times New Roman"/>
          <w:b w:val="false"/>
          <w:i w:val="false"/>
          <w:color w:val="000000"/>
          <w:sz w:val="28"/>
        </w:rPr>
        <w:t>            первичных статистических данных</w:t>
      </w:r>
      <w:r>
        <w:rPr>
          <w:rFonts w:ascii="Times New Roman"/>
          <w:b w:val="false"/>
          <w:i w:val="false"/>
          <w:color w:val="000000"/>
          <w:vertAlign w:val="superscript"/>
        </w:rPr>
        <w:t xml:space="preserve">5 </w:t>
      </w:r>
    </w:p>
    <w:p>
      <w:pPr>
        <w:spacing w:after="0"/>
        <w:ind w:left="0"/>
        <w:jc w:val="both"/>
      </w:pPr>
      <w:r>
        <w:drawing>
          <wp:inline distT="0" distB="0" distL="0" distR="0">
            <wp:extent cx="342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429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Исполнитель _________________________________________ 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 телефоны</w:t>
      </w:r>
    </w:p>
    <w:p>
      <w:pPr>
        <w:spacing w:after="0"/>
        <w:ind w:left="0"/>
        <w:jc w:val="both"/>
      </w:pPr>
      <w:r>
        <w:rPr>
          <w:rFonts w:ascii="Times New Roman"/>
          <w:b w:val="false"/>
          <w:i w:val="false"/>
          <w:color w:val="000000"/>
          <w:sz w:val="28"/>
        </w:rPr>
        <w:t>
      фамилия, имя и отчество (при его наличии)                        подпись, телефон</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Главный бухгалтер ___________________________________ ____________________________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xml:space="preserve">
      Руководитель или лицо, </w:t>
      </w:r>
    </w:p>
    <w:p>
      <w:pPr>
        <w:spacing w:after="0"/>
        <w:ind w:left="0"/>
        <w:jc w:val="both"/>
      </w:pPr>
      <w:r>
        <w:rPr>
          <w:rFonts w:ascii="Times New Roman"/>
          <w:b w:val="false"/>
          <w:i w:val="false"/>
          <w:color w:val="000000"/>
          <w:sz w:val="28"/>
        </w:rPr>
        <w:t>
      исполняющее его обязанности___________________________ ___________________________</w:t>
      </w:r>
    </w:p>
    <w:p>
      <w:pPr>
        <w:spacing w:after="0"/>
        <w:ind w:left="0"/>
        <w:jc w:val="both"/>
      </w:pPr>
      <w:r>
        <w:rPr>
          <w:rFonts w:ascii="Times New Roman"/>
          <w:b w:val="false"/>
          <w:i w:val="false"/>
          <w:color w:val="000000"/>
          <w:sz w:val="28"/>
        </w:rPr>
        <w:t>
      тегі, аты және әкесінің аты (бар болған жағдайда)                        қолы</w:t>
      </w:r>
    </w:p>
    <w:p>
      <w:pPr>
        <w:spacing w:after="0"/>
        <w:ind w:left="0"/>
        <w:jc w:val="both"/>
      </w:pPr>
      <w:r>
        <w:rPr>
          <w:rFonts w:ascii="Times New Roman"/>
          <w:b w:val="false"/>
          <w:i w:val="false"/>
          <w:color w:val="000000"/>
          <w:sz w:val="28"/>
        </w:rPr>
        <w:t>
      фамилия, имя и отчество (при его наличии)                              подпись</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Аталған тармақ 2010 жылғы 19 наурыздағы "Мемлекеттік статистика туралы" Қазақстан Республикасы Заңының 8-бабының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от 19 марта 2010 года "О государственной статистике"</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10-қосымша</w:t>
            </w:r>
          </w:p>
        </w:tc>
      </w:tr>
    </w:tbl>
    <w:bookmarkStart w:name="z337" w:id="68"/>
    <w:p>
      <w:pPr>
        <w:spacing w:after="0"/>
        <w:ind w:left="0"/>
        <w:jc w:val="left"/>
      </w:pPr>
      <w:r>
        <w:rPr>
          <w:rFonts w:ascii="Times New Roman"/>
          <w:b/>
          <w:i w:val="false"/>
          <w:color w:val="000000"/>
        </w:rPr>
        <w:t xml:space="preserve"> "Шағын кәсіпорынның қызметі туралы есеп" (коды 271112178, индексі 2-МП, кезеңділігі жылдық) жалпымемлекеттік статистикалық байқаудың статистикалық нысанын толтыру жөніндегі нұсқаулық</w:t>
      </w:r>
    </w:p>
    <w:bookmarkEnd w:id="68"/>
    <w:p>
      <w:pPr>
        <w:spacing w:after="0"/>
        <w:ind w:left="0"/>
        <w:jc w:val="both"/>
      </w:pPr>
      <w:r>
        <w:rPr>
          <w:rFonts w:ascii="Times New Roman"/>
          <w:b w:val="false"/>
          <w:i w:val="false"/>
          <w:color w:val="ff0000"/>
          <w:sz w:val="28"/>
        </w:rPr>
        <w:t xml:space="preserve">
      Ескерту. 10-қосымша жаңа редакцияда – ҚР Ұлттық экономика министрлігі Статистика комитеті Төрағасының 13.12.2018 </w:t>
      </w:r>
      <w:r>
        <w:rPr>
          <w:rFonts w:ascii="Times New Roman"/>
          <w:b w:val="false"/>
          <w:i w:val="false"/>
          <w:color w:val="ff0000"/>
          <w:sz w:val="28"/>
        </w:rPr>
        <w:t>№ 6</w:t>
      </w:r>
      <w:r>
        <w:rPr>
          <w:rFonts w:ascii="Times New Roman"/>
          <w:b w:val="false"/>
          <w:i w:val="false"/>
          <w:color w:val="ff0000"/>
          <w:sz w:val="28"/>
        </w:rPr>
        <w:t xml:space="preserve"> (01.01.2019 бастап қолданысқа енгізіледі) бұйрығымен.</w:t>
      </w:r>
    </w:p>
    <w:p>
      <w:pPr>
        <w:spacing w:after="0"/>
        <w:ind w:left="0"/>
        <w:jc w:val="both"/>
      </w:pPr>
      <w:r>
        <w:rPr>
          <w:rFonts w:ascii="Times New Roman"/>
          <w:b w:val="false"/>
          <w:i w:val="false"/>
          <w:color w:val="000000"/>
          <w:sz w:val="28"/>
        </w:rPr>
        <w:t xml:space="preserve">
      1. Осы "Шағын кәсіпорынның қызметі туралы есеп" (коды 271112178, индексі 2-МП,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кәсіпорының қызметі туралы есеп" (коды 271112178, индексі 2-МП, кезеңділігі жылдық) жалпымемлекеттік статистикалық байқаудың статистикалық нысанын толтыруды нақтылайды.</w:t>
      </w:r>
    </w:p>
    <w:p>
      <w:pPr>
        <w:spacing w:after="0"/>
        <w:ind w:left="0"/>
        <w:jc w:val="both"/>
      </w:pPr>
      <w:r>
        <w:rPr>
          <w:rFonts w:ascii="Times New Roman"/>
          <w:b w:val="false"/>
          <w:i w:val="false"/>
          <w:color w:val="000000"/>
          <w:sz w:val="28"/>
        </w:rPr>
        <w:t>
      2. Осы статистикалық нысанды толтыру мақсатында мынадай анықтамалар қолданылады:</w:t>
      </w:r>
    </w:p>
    <w:p>
      <w:pPr>
        <w:spacing w:after="0"/>
        <w:ind w:left="0"/>
        <w:jc w:val="both"/>
      </w:pPr>
      <w:r>
        <w:rPr>
          <w:rFonts w:ascii="Times New Roman"/>
          <w:b w:val="false"/>
          <w:i w:val="false"/>
          <w:color w:val="000000"/>
          <w:sz w:val="28"/>
        </w:rPr>
        <w:t>
      1) азшылық үлесі - басты компаниясы еншілес компаниялар арқылы тікелей немесе жанама иеленбеген үлесіне келетін еншілес компания қызметінің таза нәтижелерінің және таза активтерінің бөлігі;</w:t>
      </w:r>
    </w:p>
    <w:p>
      <w:pPr>
        <w:spacing w:after="0"/>
        <w:ind w:left="0"/>
        <w:jc w:val="both"/>
      </w:pPr>
      <w:r>
        <w:rPr>
          <w:rFonts w:ascii="Times New Roman"/>
          <w:b w:val="false"/>
          <w:i w:val="false"/>
          <w:color w:val="000000"/>
          <w:sz w:val="28"/>
        </w:rPr>
        <w:t>
      2) активтер - ұйымдардың өткен оқиғалар нәтижесiнде бақылап отырған, болашақта олардан экономикалық пайда алу күтiлетiн ресурстар;</w:t>
      </w:r>
    </w:p>
    <w:p>
      <w:pPr>
        <w:spacing w:after="0"/>
        <w:ind w:left="0"/>
        <w:jc w:val="both"/>
      </w:pPr>
      <w:r>
        <w:rPr>
          <w:rFonts w:ascii="Times New Roman"/>
          <w:b w:val="false"/>
          <w:i w:val="false"/>
          <w:color w:val="000000"/>
          <w:sz w:val="28"/>
        </w:rPr>
        <w:t>
      3) активтің немесе міндеттеменің баланстық құны - актив немесе міндеттеме баланста деп танылатын сома;</w:t>
      </w:r>
    </w:p>
    <w:p>
      <w:pPr>
        <w:spacing w:after="0"/>
        <w:ind w:left="0"/>
        <w:jc w:val="both"/>
      </w:pPr>
      <w:r>
        <w:rPr>
          <w:rFonts w:ascii="Times New Roman"/>
          <w:b w:val="false"/>
          <w:i w:val="false"/>
          <w:color w:val="000000"/>
          <w:sz w:val="28"/>
        </w:rPr>
        <w:t>
      4) ақшалай қаражаттар қозғалысы - операциялық, инвестициялық және қаржылық қызметтер бойынша жіктелетін, ақшаның және оның баламаларының кезеңдегі түсуі және істен шығуы;</w:t>
      </w:r>
    </w:p>
    <w:p>
      <w:pPr>
        <w:spacing w:after="0"/>
        <w:ind w:left="0"/>
        <w:jc w:val="both"/>
      </w:pPr>
      <w:r>
        <w:rPr>
          <w:rFonts w:ascii="Times New Roman"/>
          <w:b w:val="false"/>
          <w:i w:val="false"/>
          <w:color w:val="000000"/>
          <w:sz w:val="28"/>
        </w:rPr>
        <w:t>
      5) алыс-беріс шикізаты - ол тапсырыс берушіге тиесілі, басқа кәсіпорындарға одан өнім өндіру үшін өнеркәсіптік қайта өңдеуге берілген шикізат;</w:t>
      </w:r>
    </w:p>
    <w:p>
      <w:pPr>
        <w:spacing w:after="0"/>
        <w:ind w:left="0"/>
        <w:jc w:val="both"/>
      </w:pPr>
      <w:r>
        <w:rPr>
          <w:rFonts w:ascii="Times New Roman"/>
          <w:b w:val="false"/>
          <w:i w:val="false"/>
          <w:color w:val="000000"/>
          <w:sz w:val="28"/>
        </w:rPr>
        <w:t>
      6) амортизация - активті пайдалы қолдану мерзімі ішінде сатып алынған актив құнының өнімнің өзіндік құнына немесе шығысқа бірте-бірте көшу процесі;</w:t>
      </w:r>
    </w:p>
    <w:p>
      <w:pPr>
        <w:spacing w:after="0"/>
        <w:ind w:left="0"/>
        <w:jc w:val="both"/>
      </w:pPr>
      <w:r>
        <w:rPr>
          <w:rFonts w:ascii="Times New Roman"/>
          <w:b w:val="false"/>
          <w:i w:val="false"/>
          <w:color w:val="000000"/>
          <w:sz w:val="28"/>
        </w:rPr>
        <w:t>
      7) аяқталмаған өндіріс (құрылыс, жартылай дайын өнімдер, құралдар, өзі жасап шығарған көмекші құрылғылар) - технологиялық процесте көзделген барлық кезеңдерден өтпеген және өндірістік процестегі (өндірістік процестің барлық сатыларындағы, бірақ толық жинақталмаған бөлшектер мен жартылай дайын фабрикаттар) өнім;</w:t>
      </w:r>
    </w:p>
    <w:p>
      <w:pPr>
        <w:spacing w:after="0"/>
        <w:ind w:left="0"/>
        <w:jc w:val="both"/>
      </w:pPr>
      <w:r>
        <w:rPr>
          <w:rFonts w:ascii="Times New Roman"/>
          <w:b w:val="false"/>
          <w:i w:val="false"/>
          <w:color w:val="000000"/>
          <w:sz w:val="28"/>
        </w:rPr>
        <w:t>
      8) әкімшілік шығыстар - өндірістік процестермен байланысты емес басқару және шаруашылық шығыстары;</w:t>
      </w:r>
    </w:p>
    <w:p>
      <w:pPr>
        <w:spacing w:after="0"/>
        <w:ind w:left="0"/>
        <w:jc w:val="both"/>
      </w:pPr>
      <w:r>
        <w:rPr>
          <w:rFonts w:ascii="Times New Roman"/>
          <w:b w:val="false"/>
          <w:i w:val="false"/>
          <w:color w:val="000000"/>
          <w:sz w:val="28"/>
        </w:rPr>
        <w:t>
      9) бастапқы құн - төленген, өтелмеген салықтар мен алымдарды, сондай-ақ активті мақсатына қарай пайдалану үшін оны жұмыс қалпына келтіруге тікелей байланысты басқа да кез келген шығыстарды қоса алғанда негізгі құралдарды тұрғызу немесе сатып алу бойынша жүргізілген нақты шығындардың, сондай-ақ белгілі бір күнге қолданыстағы нарықтық бағалар бойынша негізгі құралдардың құны;</w:t>
      </w:r>
    </w:p>
    <w:p>
      <w:pPr>
        <w:spacing w:after="0"/>
        <w:ind w:left="0"/>
        <w:jc w:val="both"/>
      </w:pPr>
      <w:r>
        <w:rPr>
          <w:rFonts w:ascii="Times New Roman"/>
          <w:b w:val="false"/>
          <w:i w:val="false"/>
          <w:color w:val="000000"/>
          <w:sz w:val="28"/>
        </w:rPr>
        <w:t>
      10) валюта позициясы - есепті күніне валюта айырбастаудың түпкілікті бағамын қолданып теңгеде қайта саналған, шетелдік валютада көрсетілген активтер мен міндеттемелер бойынша жалпы позиция;</w:t>
      </w:r>
    </w:p>
    <w:p>
      <w:pPr>
        <w:spacing w:after="0"/>
        <w:ind w:left="0"/>
        <w:jc w:val="both"/>
      </w:pPr>
      <w:r>
        <w:rPr>
          <w:rFonts w:ascii="Times New Roman"/>
          <w:b w:val="false"/>
          <w:i w:val="false"/>
          <w:color w:val="000000"/>
          <w:sz w:val="28"/>
        </w:rPr>
        <w:t>
      11) ғимарат - объектінің функционалдық мақсатына қарай адамдардың немесе жануарлардың тұруына, болуына, бұйымдарды сақтауға арналған көтергіш және қалқалағыш немесе аралас (көтергіш және қалқалағыш) конструкциялардан тұратын, тұрақты негізде салынған объект;</w:t>
      </w:r>
    </w:p>
    <w:p>
      <w:pPr>
        <w:spacing w:after="0"/>
        <w:ind w:left="0"/>
        <w:jc w:val="both"/>
      </w:pPr>
      <w:r>
        <w:rPr>
          <w:rFonts w:ascii="Times New Roman"/>
          <w:b w:val="false"/>
          <w:i w:val="false"/>
          <w:color w:val="000000"/>
          <w:sz w:val="28"/>
        </w:rPr>
        <w:t>
      12) дебиторлық берешек - жеке немесе заңды тұлғалармен шаруашылықтық қатынас қорытындылары бойынша кәсіпорынға тиесілі борыштар сомасы;</w:t>
      </w:r>
    </w:p>
    <w:p>
      <w:pPr>
        <w:spacing w:after="0"/>
        <w:ind w:left="0"/>
        <w:jc w:val="both"/>
      </w:pPr>
      <w:r>
        <w:rPr>
          <w:rFonts w:ascii="Times New Roman"/>
          <w:b w:val="false"/>
          <w:i w:val="false"/>
          <w:color w:val="000000"/>
          <w:sz w:val="28"/>
        </w:rPr>
        <w:t>
      13) жұмысты азаматтық-құқықтық шарттар бойынша орындайтын адамдар - ұйымның ішкі тәртібіне бағынбай жүзеге асырылатын, белгіленген белгілі бір жұмысты (біржолғы, арнайы, шаруашылық жұмыстың нақты көлемін орындау үшін) орындау уақытына ғана немесе келісімшарт бойынша қабылданғандар;</w:t>
      </w:r>
    </w:p>
    <w:p>
      <w:pPr>
        <w:spacing w:after="0"/>
        <w:ind w:left="0"/>
        <w:jc w:val="both"/>
      </w:pPr>
      <w:r>
        <w:rPr>
          <w:rFonts w:ascii="Times New Roman"/>
          <w:b w:val="false"/>
          <w:i w:val="false"/>
          <w:color w:val="000000"/>
          <w:sz w:val="28"/>
        </w:rPr>
        <w:t>
      14) имараттар - инженерлік-құрылыс объектісі (ғимараттардан басқа), оның міндеті еңбек мәнінің өзгеруіне байланысты емес, қандай да бір техникалық функцияларды орындау арқылы өндіріс процесін жүзеге асыру, сондай-ақ әртүрлі өндірістік емес функцияларды жүзеге асыру үшін қажетті жағдайларды жасау болып табылады;</w:t>
      </w:r>
    </w:p>
    <w:p>
      <w:pPr>
        <w:spacing w:after="0"/>
        <w:ind w:left="0"/>
        <w:jc w:val="both"/>
      </w:pPr>
      <w:r>
        <w:rPr>
          <w:rFonts w:ascii="Times New Roman"/>
          <w:b w:val="false"/>
          <w:i w:val="false"/>
          <w:color w:val="000000"/>
          <w:sz w:val="28"/>
        </w:rPr>
        <w:t>
      15) инвестициялық қызметтен түсетін ақша қаражаттарының қозғалысы - ақша баламасына жатпайтын айналымдық емес активтер мен басқа инвестицияларды сатып алудан және сатудан түскен ақша ағымдары;</w:t>
      </w:r>
    </w:p>
    <w:p>
      <w:pPr>
        <w:spacing w:after="0"/>
        <w:ind w:left="0"/>
        <w:jc w:val="both"/>
      </w:pPr>
      <w:r>
        <w:rPr>
          <w:rFonts w:ascii="Times New Roman"/>
          <w:b w:val="false"/>
          <w:i w:val="false"/>
          <w:color w:val="000000"/>
          <w:sz w:val="28"/>
        </w:rPr>
        <w:t>
      16) кәсіпорын қаражаты есебінен қызметкерлерге ақшалай жәрдемақы - ұйымды тарату, қызметкерлер санын немесе штатын қысқарту нәтижесінде төленетін өтемақылар, қызметкерге біржолғы тәртіппен көрсетілетін материалдық көмек (үйлену, бала туу), уақытша еңбекке жарамсыздығы бойынша әлеуметтік жәрдемақылар (жалпы аурулар, жүктілік және бала туу, бала асырап алу), жұмыскерге жұмыс берушінің кінәсі бойынша денсаулыққат зиян немесе зақым келтіретін нұқсанды өтеуге төленетін төлемдер (сақтандыру өтеуі жоқ болған жағдайда);</w:t>
      </w:r>
    </w:p>
    <w:p>
      <w:pPr>
        <w:spacing w:after="0"/>
        <w:ind w:left="0"/>
        <w:jc w:val="both"/>
      </w:pPr>
      <w:r>
        <w:rPr>
          <w:rFonts w:ascii="Times New Roman"/>
          <w:b w:val="false"/>
          <w:i w:val="false"/>
          <w:color w:val="000000"/>
          <w:sz w:val="28"/>
        </w:rPr>
        <w:t>
      17) кәсіпорынның негізгі қызмет түрі - қосылған құны субъект жүзеге асыратын қызметтің кез келген басқа түрінің қосылған құнынан асатын қызмет түрі;</w:t>
      </w:r>
    </w:p>
    <w:p>
      <w:pPr>
        <w:spacing w:after="0"/>
        <w:ind w:left="0"/>
        <w:jc w:val="both"/>
      </w:pPr>
      <w:r>
        <w:rPr>
          <w:rFonts w:ascii="Times New Roman"/>
          <w:b w:val="false"/>
          <w:i w:val="false"/>
          <w:color w:val="000000"/>
          <w:sz w:val="28"/>
        </w:rPr>
        <w:t>
      18)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p>
      <w:pPr>
        <w:spacing w:after="0"/>
        <w:ind w:left="0"/>
        <w:jc w:val="both"/>
      </w:pPr>
      <w:r>
        <w:rPr>
          <w:rFonts w:ascii="Times New Roman"/>
          <w:b w:val="false"/>
          <w:i w:val="false"/>
          <w:color w:val="000000"/>
          <w:sz w:val="28"/>
        </w:rPr>
        <w:t>
      19) қаржыландыруға арналған шығыстар - сыйақылар, қаржылық жалдау бойынша пайыздарды төлеуге арналған, қаржылық құралдардың әділ құнын өзгертуден алынатын шығыстар және қаржыландыруға арналған өзге де шығыстар;</w:t>
      </w:r>
    </w:p>
    <w:p>
      <w:pPr>
        <w:spacing w:after="0"/>
        <w:ind w:left="0"/>
        <w:jc w:val="both"/>
      </w:pPr>
      <w:r>
        <w:rPr>
          <w:rFonts w:ascii="Times New Roman"/>
          <w:b w:val="false"/>
          <w:i w:val="false"/>
          <w:color w:val="000000"/>
          <w:sz w:val="28"/>
        </w:rPr>
        <w:t>
      20) қаржыландырудан түсетін кірістер - сыйақылар, дивиденділер бойынша, қаржылық жалдау, инвестициялық жылжымайтын мүлік операцияларынан, қаржы құралдарының әділ құнының өзгеруінен түсетін кірістер және қаржыландырудан түсетін өзге де кірістер;</w:t>
      </w:r>
    </w:p>
    <w:p>
      <w:pPr>
        <w:spacing w:after="0"/>
        <w:ind w:left="0"/>
        <w:jc w:val="both"/>
      </w:pPr>
      <w:r>
        <w:rPr>
          <w:rFonts w:ascii="Times New Roman"/>
          <w:b w:val="false"/>
          <w:i w:val="false"/>
          <w:color w:val="000000"/>
          <w:sz w:val="28"/>
        </w:rPr>
        <w:t>
      21) қаржы қызметінен түсетін ақшалай қаражаттардың қозғалысы - инвесторлар мен кредиторлардан ақша тарту операцияларынан түскен ақшалай қаражаттарды алу және жұмсау, яғни қарыз қаражаттары мен меншікті капиталмен байланысты операциялар;</w:t>
      </w:r>
    </w:p>
    <w:p>
      <w:pPr>
        <w:spacing w:after="0"/>
        <w:ind w:left="0"/>
        <w:jc w:val="both"/>
      </w:pPr>
      <w:r>
        <w:rPr>
          <w:rFonts w:ascii="Times New Roman"/>
          <w:b w:val="false"/>
          <w:i w:val="false"/>
          <w:color w:val="000000"/>
          <w:sz w:val="28"/>
        </w:rPr>
        <w:t>
      22) қорлар - қызмет көрсету немесе сату кезінде өндірістік процесте пайдалануға арналған кәсіпорынның қысқа мерзімді активтері;</w:t>
      </w:r>
    </w:p>
    <w:p>
      <w:pPr>
        <w:spacing w:after="0"/>
        <w:ind w:left="0"/>
        <w:jc w:val="both"/>
      </w:pPr>
      <w:r>
        <w:rPr>
          <w:rFonts w:ascii="Times New Roman"/>
          <w:b w:val="false"/>
          <w:i w:val="false"/>
          <w:color w:val="000000"/>
          <w:sz w:val="28"/>
        </w:rPr>
        <w:t>
      23) қоса атқарушылық - қызметкердің негізгі жұмысынан бос уақытында еңбек шарты жағдайында басқа тұрақты төленетін жұмысты орындауы;</w:t>
      </w:r>
    </w:p>
    <w:p>
      <w:pPr>
        <w:spacing w:after="0"/>
        <w:ind w:left="0"/>
        <w:jc w:val="both"/>
      </w:pPr>
      <w:r>
        <w:rPr>
          <w:rFonts w:ascii="Times New Roman"/>
          <w:b w:val="false"/>
          <w:i w:val="false"/>
          <w:color w:val="000000"/>
          <w:sz w:val="28"/>
        </w:rPr>
        <w:t>
      24) қосалқы қызмет түрі - бұл үшінші жаққа арнап азық-түлік өндіру мақсатында жүзеге асырылатын негізгі қызметтен өзге қызмет түрі;</w:t>
      </w:r>
    </w:p>
    <w:p>
      <w:pPr>
        <w:spacing w:after="0"/>
        <w:ind w:left="0"/>
        <w:jc w:val="both"/>
      </w:pPr>
      <w:r>
        <w:rPr>
          <w:rFonts w:ascii="Times New Roman"/>
          <w:b w:val="false"/>
          <w:i w:val="false"/>
          <w:color w:val="000000"/>
          <w:sz w:val="28"/>
        </w:rPr>
        <w:t>
      25) қызметкерлердің жалақы қоры - қызметкерлерге еңбекақы төлеу үшін ұйымдардың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p>
      <w:pPr>
        <w:spacing w:after="0"/>
        <w:ind w:left="0"/>
        <w:jc w:val="both"/>
      </w:pPr>
      <w:r>
        <w:rPr>
          <w:rFonts w:ascii="Times New Roman"/>
          <w:b w:val="false"/>
          <w:i w:val="false"/>
          <w:color w:val="000000"/>
          <w:sz w:val="28"/>
        </w:rPr>
        <w:t>
      26) қызметкерлердің нақты саны (орташа жалақыны есептеу үшін қолданылатын)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w:t>
      </w:r>
    </w:p>
    <w:p>
      <w:pPr>
        <w:spacing w:after="0"/>
        <w:ind w:left="0"/>
        <w:jc w:val="both"/>
      </w:pPr>
      <w:r>
        <w:rPr>
          <w:rFonts w:ascii="Times New Roman"/>
          <w:b w:val="false"/>
          <w:i w:val="false"/>
          <w:color w:val="000000"/>
          <w:sz w:val="28"/>
        </w:rPr>
        <w:t>
      27) қызметкерлердің тізімдік саны - шартты жасасу мерзіміне қарамастан еңбек шарты бойынша қабылданған, жұмысты азаматтық-құқықтық шарт бойынша атқаратын, сонымен қатар, жұмысқа қоса атқарушылық бойынша қабылданғандарды қоспағандағы адамдар саны;</w:t>
      </w:r>
    </w:p>
    <w:p>
      <w:pPr>
        <w:spacing w:after="0"/>
        <w:ind w:left="0"/>
        <w:jc w:val="both"/>
      </w:pPr>
      <w:r>
        <w:rPr>
          <w:rFonts w:ascii="Times New Roman"/>
          <w:b w:val="false"/>
          <w:i w:val="false"/>
          <w:color w:val="000000"/>
          <w:sz w:val="28"/>
        </w:rPr>
        <w:t>
      28) материалдық емес актив - тауарларды немесе көрсетілетін қызметтерді өндіруде немесе жеткізуде пайдалану үшін басқа тараптарға жалға беруге немесе әкімшілік мақсаттарға ұсталатын сәйкестендірілетін, физикалық нысаны жоқ ақшалай емес актив;</w:t>
      </w:r>
    </w:p>
    <w:p>
      <w:pPr>
        <w:spacing w:after="0"/>
        <w:ind w:left="0"/>
        <w:jc w:val="both"/>
      </w:pPr>
      <w:r>
        <w:rPr>
          <w:rFonts w:ascii="Times New Roman"/>
          <w:b w:val="false"/>
          <w:i w:val="false"/>
          <w:color w:val="000000"/>
          <w:sz w:val="28"/>
        </w:rPr>
        <w:t>
      29)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персоналы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(бұдан әрі - ҚҚС), акциз есебінсіз) бағасына қарай отырып қалыптасқан құны; </w:t>
      </w:r>
    </w:p>
    <w:p>
      <w:pPr>
        <w:spacing w:after="0"/>
        <w:ind w:left="0"/>
        <w:jc w:val="both"/>
      </w:pPr>
      <w:r>
        <w:rPr>
          <w:rFonts w:ascii="Times New Roman"/>
          <w:b w:val="false"/>
          <w:i w:val="false"/>
          <w:color w:val="000000"/>
          <w:sz w:val="28"/>
        </w:rPr>
        <w:t>
      30) машиналар мен жабдықтар - энергияны, материалдар мен ақпаратты жаңғыртатын құрылғылар;</w:t>
      </w:r>
    </w:p>
    <w:p>
      <w:pPr>
        <w:spacing w:after="0"/>
        <w:ind w:left="0"/>
        <w:jc w:val="both"/>
      </w:pPr>
      <w:r>
        <w:rPr>
          <w:rFonts w:ascii="Times New Roman"/>
          <w:b w:val="false"/>
          <w:i w:val="false"/>
          <w:color w:val="000000"/>
          <w:sz w:val="28"/>
        </w:rPr>
        <w:t>
      31) міндеттеме - реттелуі экономикалық пайдаларды қамтитын ресурстардың есептен шығуына әкеп соқтыратын өткен оқиғалардан туындайтын дара кәсіпкердің немесе ұйымның қазіргі міндеттері;</w:t>
      </w:r>
    </w:p>
    <w:p>
      <w:pPr>
        <w:spacing w:after="0"/>
        <w:ind w:left="0"/>
        <w:jc w:val="both"/>
      </w:pPr>
      <w:r>
        <w:rPr>
          <w:rFonts w:ascii="Times New Roman"/>
          <w:b w:val="false"/>
          <w:i w:val="false"/>
          <w:color w:val="000000"/>
          <w:sz w:val="28"/>
        </w:rPr>
        <w:t>
      32) негізгі құралдар - тауарларды (жұмыстарды, көрсетілетін қызметтерді) өндіруде немесе жеткізуде пайдалану үшін, басқа адамдарға жалға беру, құнын өсіру немесе әкімшілік мақсаттар үшін субъект ұстап қалатын бір кезеңнен астам уақыт ішінде пайдалану ұйғарылған материалдық активтер;</w:t>
      </w:r>
    </w:p>
    <w:p>
      <w:pPr>
        <w:spacing w:after="0"/>
        <w:ind w:left="0"/>
        <w:jc w:val="both"/>
      </w:pPr>
      <w:r>
        <w:rPr>
          <w:rFonts w:ascii="Times New Roman"/>
          <w:b w:val="false"/>
          <w:i w:val="false"/>
          <w:color w:val="000000"/>
          <w:sz w:val="28"/>
        </w:rPr>
        <w:t>
      33) отын - технологиялық мақсаттарға, энергияның барлық түрлерін өндіруге, ғимараттарды жылытуға, көлік кәсіпорындары орындаған өндіріске қызмет көрсету бойынша көлік жұмыстарына жұмсалатын, шеттен сатып алынған және де кәсіпорынның өзі өндірген отынның барлық түрлерінің құны;</w:t>
      </w:r>
    </w:p>
    <w:p>
      <w:pPr>
        <w:spacing w:after="0"/>
        <w:ind w:left="0"/>
        <w:jc w:val="both"/>
      </w:pPr>
      <w:r>
        <w:rPr>
          <w:rFonts w:ascii="Times New Roman"/>
          <w:b w:val="false"/>
          <w:i w:val="false"/>
          <w:color w:val="000000"/>
          <w:sz w:val="28"/>
        </w:rPr>
        <w:t>
      34) операциялық қызметтен түскен ақшалай қаражаттардың қозғалысы - операциялық қызмет есебінен таза пайданы қалыптастырған келесі операциялардан түскен ақшалай қаражаттар;</w:t>
      </w:r>
    </w:p>
    <w:p>
      <w:pPr>
        <w:spacing w:after="0"/>
        <w:ind w:left="0"/>
        <w:jc w:val="both"/>
      </w:pPr>
      <w:r>
        <w:rPr>
          <w:rFonts w:ascii="Times New Roman"/>
          <w:b w:val="false"/>
          <w:i w:val="false"/>
          <w:color w:val="000000"/>
          <w:sz w:val="28"/>
        </w:rPr>
        <w:t>
      35) өзінің қажеттіліктеріне (зауытішілік айналымға) пайдаланылған өнім - бұл заттай және құндық мәндегі,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p>
      <w:pPr>
        <w:spacing w:after="0"/>
        <w:ind w:left="0"/>
        <w:jc w:val="both"/>
      </w:pPr>
      <w:r>
        <w:rPr>
          <w:rFonts w:ascii="Times New Roman"/>
          <w:b w:val="false"/>
          <w:i w:val="false"/>
          <w:color w:val="000000"/>
          <w:sz w:val="28"/>
        </w:rPr>
        <w:t>
      36) өндірілген өнім, орындалған жұмыстар мен көрсетілген қызметтердің көлемі - өндірушінің бағасымен барлық шығарылған өнім, орындалған жұмыстар мен көрсетілген қызметтердің құны;</w:t>
      </w:r>
    </w:p>
    <w:p>
      <w:pPr>
        <w:spacing w:after="0"/>
        <w:ind w:left="0"/>
        <w:jc w:val="both"/>
      </w:pPr>
      <w:r>
        <w:rPr>
          <w:rFonts w:ascii="Times New Roman"/>
          <w:b w:val="false"/>
          <w:i w:val="false"/>
          <w:color w:val="000000"/>
          <w:sz w:val="28"/>
        </w:rPr>
        <w:t>
      37) өндірушінің бағасы - өнімнің өндірушіден тұтынушыға дейінгі қозғалысына байланысты қосылған құн салығы және акциздерді, өзге жанама салықтарды, сауда, өткізу үстеме бағаларын, көлік шығыстарын есепке алмағандағы "кәсіпорын қақпасынан" шыққан сәттен бастап өткізілетін өнім бірлігінің бағасы;</w:t>
      </w:r>
    </w:p>
    <w:p>
      <w:pPr>
        <w:spacing w:after="0"/>
        <w:ind w:left="0"/>
        <w:jc w:val="both"/>
      </w:pPr>
      <w:r>
        <w:rPr>
          <w:rFonts w:ascii="Times New Roman"/>
          <w:b w:val="false"/>
          <w:i w:val="false"/>
          <w:color w:val="000000"/>
          <w:sz w:val="28"/>
        </w:rPr>
        <w:t>
      38) өндірістік шығыстар - қызметтің негізгі және қосалқы түрлерінің өндірілген өнімі мен қызмет көрсетудің өзіндік құнын қалыптастыратын шығындар;</w:t>
      </w:r>
    </w:p>
    <w:p>
      <w:pPr>
        <w:spacing w:after="0"/>
        <w:ind w:left="0"/>
        <w:jc w:val="both"/>
      </w:pPr>
      <w:r>
        <w:rPr>
          <w:rFonts w:ascii="Times New Roman"/>
          <w:b w:val="false"/>
          <w:i w:val="false"/>
          <w:color w:val="000000"/>
          <w:sz w:val="28"/>
        </w:rPr>
        <w:t>
      39) өндірістік емес шығыстар - өнімдерді өткізу мен қызмет көрсету бойынша шығыстар, әкімшілік шығыстар, қаржыландыру шығыстары және басқа шығыстар кіретін кезең шығыстар;</w:t>
      </w:r>
    </w:p>
    <w:p>
      <w:pPr>
        <w:spacing w:after="0"/>
        <w:ind w:left="0"/>
        <w:jc w:val="both"/>
      </w:pPr>
      <w:r>
        <w:rPr>
          <w:rFonts w:ascii="Times New Roman"/>
          <w:b w:val="false"/>
          <w:i w:val="false"/>
          <w:color w:val="000000"/>
          <w:sz w:val="28"/>
        </w:rPr>
        <w:t>
      40) өткізілген өнім мен көрсетілген қызметтердің өзіндік құны - жіберілген (тиелген) дайын өнімнің (тауарлардың, қызметтердің) есепке алынған нақты құны;</w:t>
      </w:r>
    </w:p>
    <w:p>
      <w:pPr>
        <w:spacing w:after="0"/>
        <w:ind w:left="0"/>
        <w:jc w:val="both"/>
      </w:pPr>
      <w:r>
        <w:rPr>
          <w:rFonts w:ascii="Times New Roman"/>
          <w:b w:val="false"/>
          <w:i w:val="false"/>
          <w:color w:val="000000"/>
          <w:sz w:val="28"/>
        </w:rPr>
        <w:t>
      41) өнімдерді өткізу және қызмет көрсетуден түскен кіріс- қосылған құн салығы,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p>
      <w:pPr>
        <w:spacing w:after="0"/>
        <w:ind w:left="0"/>
        <w:jc w:val="both"/>
      </w:pPr>
      <w:r>
        <w:rPr>
          <w:rFonts w:ascii="Times New Roman"/>
          <w:b w:val="false"/>
          <w:i w:val="false"/>
          <w:color w:val="000000"/>
          <w:sz w:val="28"/>
        </w:rPr>
        <w:t>
      42)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бағамдық айырмадан, операциялық жалға беруден, биологиялық активтердің әділ бағасының өзгеруінен түскен кірістер;</w:t>
      </w:r>
    </w:p>
    <w:p>
      <w:pPr>
        <w:spacing w:after="0"/>
        <w:ind w:left="0"/>
        <w:jc w:val="both"/>
      </w:pPr>
      <w:r>
        <w:rPr>
          <w:rFonts w:ascii="Times New Roman"/>
          <w:b w:val="false"/>
          <w:i w:val="false"/>
          <w:color w:val="000000"/>
          <w:sz w:val="28"/>
        </w:rPr>
        <w:t>
      43) өзге де шығыстар - кәдімгі қызмет процесінен тәуелсіз туындайтын өзге де өндірістік емес шығыстар, олар активтің істен шығуы мен құнсыздануы, бағымдық айырма, резервтің жасалуы мен сенімсіз талаптарды шығынға жазу, операциялық жалға беру шығыстары, биологиялық активтер әділ бағасының өзгеруінің шығыстары және басқалар;</w:t>
      </w:r>
    </w:p>
    <w:p>
      <w:pPr>
        <w:spacing w:after="0"/>
        <w:ind w:left="0"/>
        <w:jc w:val="both"/>
      </w:pPr>
      <w:r>
        <w:rPr>
          <w:rFonts w:ascii="Times New Roman"/>
          <w:b w:val="false"/>
          <w:i w:val="false"/>
          <w:color w:val="000000"/>
          <w:sz w:val="28"/>
        </w:rPr>
        <w:t>
      44) өнімдерді өткізу мен қызмет көрсету бойынша шығыстар - өнімдерді өткізу және қызмет көрсетулерге байланысты шығыстар (жалақы және өткізім бөлімі жұмыскерлерінің жалақысынан аударымдар, меншікті сақтандыру шығыстары, іссапар шығыстары, амортизациялық аударымдар мен жылжымайтын мүлік объектілерін ұстау, жүкті жіберу пунктілеріне дейін тасымалдау, жүк тиеу-түсіру жұмыстары бойынша шығыстар, маркетингілік қызмет көрсету бойынша шығыстар және ұқсас басқа да шығыстар);</w:t>
      </w:r>
    </w:p>
    <w:p>
      <w:pPr>
        <w:spacing w:after="0"/>
        <w:ind w:left="0"/>
        <w:jc w:val="both"/>
      </w:pPr>
      <w:r>
        <w:rPr>
          <w:rFonts w:ascii="Times New Roman"/>
          <w:b w:val="false"/>
          <w:i w:val="false"/>
          <w:color w:val="000000"/>
          <w:sz w:val="28"/>
        </w:rPr>
        <w:t>
      45) салықтар мен бюджетке төленетін басқа да міндетті төлемдер, бірыңғай жинақтаушы зейнетақы қорына аударымдар - Қазақстан Республикасының қолданыстағы салық заңнамасына сәйкес анықталатын бюджетке міндетті төлемдер мен зейнетақымен қамсыздандыру және міндетті әлеуметтік сақтандыру туралы Қазақстан Республикасының заңнамасында белгіленген аударымдар;</w:t>
      </w:r>
    </w:p>
    <w:p>
      <w:pPr>
        <w:spacing w:after="0"/>
        <w:ind w:left="0"/>
        <w:jc w:val="both"/>
      </w:pPr>
      <w:r>
        <w:rPr>
          <w:rFonts w:ascii="Times New Roman"/>
          <w:b w:val="false"/>
          <w:i w:val="false"/>
          <w:color w:val="000000"/>
          <w:sz w:val="28"/>
        </w:rPr>
        <w:t>
      46) тұрғын ғимарат - тек қана немесе негізінен тұру мақсаттарына арналған ғимарат;</w:t>
      </w:r>
    </w:p>
    <w:p>
      <w:pPr>
        <w:spacing w:after="0"/>
        <w:ind w:left="0"/>
        <w:jc w:val="both"/>
      </w:pPr>
      <w:r>
        <w:rPr>
          <w:rFonts w:ascii="Times New Roman"/>
          <w:b w:val="false"/>
          <w:i w:val="false"/>
          <w:color w:val="000000"/>
          <w:sz w:val="28"/>
        </w:rPr>
        <w:t>
      47) тұрғын емес ғимарат - тек қана немесе негізінен тұру мақсаттарына арналмаған ғимарат;</w:t>
      </w:r>
    </w:p>
    <w:p>
      <w:pPr>
        <w:spacing w:after="0"/>
        <w:ind w:left="0"/>
        <w:jc w:val="both"/>
      </w:pPr>
      <w:r>
        <w:rPr>
          <w:rFonts w:ascii="Times New Roman"/>
          <w:b w:val="false"/>
          <w:i w:val="false"/>
          <w:color w:val="000000"/>
          <w:sz w:val="28"/>
        </w:rPr>
        <w:t>
      48) шикізат және материалдар, сатып алынған жартылай фабрикаттар мен жиынтықтаушы бұйымдар - көлік және дайындаушы шығыстар есебімен өнім өндіру және қызмет көрсету процесінде пайдаланылатын барлық материалдардың құны;</w:t>
      </w:r>
    </w:p>
    <w:p>
      <w:pPr>
        <w:spacing w:after="0"/>
        <w:ind w:left="0"/>
        <w:jc w:val="both"/>
      </w:pPr>
      <w:r>
        <w:rPr>
          <w:rFonts w:ascii="Times New Roman"/>
          <w:b w:val="false"/>
          <w:i w:val="false"/>
          <w:color w:val="000000"/>
          <w:sz w:val="28"/>
        </w:rPr>
        <w:t>
      49) шығыстар - активтердің ығысып кетуі немесе азаюы немесе міндеттемелердің туындауы нысанында капиталда қатысатын тұлғаларға бөлуге байланысты, азайтудан ерекшеленетін капиталдың азаюына әкеп соқтыратын есепті кезеңнің ішінде экономикалық пайданың азаюы;</w:t>
      </w:r>
    </w:p>
    <w:p>
      <w:pPr>
        <w:spacing w:after="0"/>
        <w:ind w:left="0"/>
        <w:jc w:val="both"/>
      </w:pPr>
      <w:r>
        <w:rPr>
          <w:rFonts w:ascii="Times New Roman"/>
          <w:b w:val="false"/>
          <w:i w:val="false"/>
          <w:color w:val="000000"/>
          <w:sz w:val="28"/>
        </w:rPr>
        <w:t>
      50)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p>
      <w:pPr>
        <w:spacing w:after="0"/>
        <w:ind w:left="0"/>
        <w:jc w:val="both"/>
      </w:pPr>
      <w:r>
        <w:rPr>
          <w:rFonts w:ascii="Times New Roman"/>
          <w:b w:val="false"/>
          <w:i w:val="false"/>
          <w:color w:val="000000"/>
          <w:sz w:val="28"/>
        </w:rPr>
        <w:t>
      3. 2 және 2.1-бөлімдерде өндірілген өнім, орындалған жұмыстар мен көрсетілген қызметтер көлемі өткізілген өнімнің және көрсетілген қызмет көлемінің (қайта сату үшін сатып алынған тауарлардың құнын, қосылған құн салығын, акциздерін есептемегенде), кәсіпорын ішінде пайдаланылған өнім мен көрсетілген қызметтің, сату үшін қоймаларда тұрған дайын өнім қорының өзгерісін, аяқталмаған өндіріс пен құрылыс қалдықтарының өсімін (кемуін) жиынтықтауды білдіреді.</w:t>
      </w:r>
    </w:p>
    <w:p>
      <w:pPr>
        <w:spacing w:after="0"/>
        <w:ind w:left="0"/>
        <w:jc w:val="both"/>
      </w:pPr>
      <w:r>
        <w:rPr>
          <w:rFonts w:ascii="Times New Roman"/>
          <w:b w:val="false"/>
          <w:i w:val="false"/>
          <w:color w:val="000000"/>
          <w:sz w:val="28"/>
        </w:rPr>
        <w:t>
      Өнеркәсіп кәсіпорындары үшін өндірілген өнім, орындалған жұмыстар мен көрсетілетін қызметтер көлемі өнделме шикізаттан өндірілген өнім құны және зауыт ішіндегі айналымдық құны ескеріліп, келтіріледі.</w:t>
      </w:r>
    </w:p>
    <w:p>
      <w:pPr>
        <w:spacing w:after="0"/>
        <w:ind w:left="0"/>
        <w:jc w:val="both"/>
      </w:pPr>
      <w:r>
        <w:rPr>
          <w:rFonts w:ascii="Times New Roman"/>
          <w:b w:val="false"/>
          <w:i w:val="false"/>
          <w:color w:val="000000"/>
          <w:sz w:val="28"/>
        </w:rPr>
        <w:t xml:space="preserve">
      Сауда қызметімен айналысатын кәсіпорындар үшін тауарды өткізуден түскен табыс пен тауарды сатып алу шығысының арасындағы айырма өндірілген өнім, орындалған жұмыстар мен көрсетілген қызметтер көлемі болып табылады. Тауарларды сатып алынған тауар бағасына тең немесе төмен баға бойынша өткізген жағдайда, сауда қызметі бойынша өндірілген өнім, орындалған жұмыстар және көрсетілген қызмет көлемі айналым шығындарының шамасына тең болады. </w:t>
      </w:r>
    </w:p>
    <w:p>
      <w:pPr>
        <w:spacing w:after="0"/>
        <w:ind w:left="0"/>
        <w:jc w:val="both"/>
      </w:pPr>
      <w:r>
        <w:rPr>
          <w:rFonts w:ascii="Times New Roman"/>
          <w:b w:val="false"/>
          <w:i w:val="false"/>
          <w:color w:val="000000"/>
          <w:sz w:val="28"/>
        </w:rPr>
        <w:t xml:space="preserve">
      Айырбастау пункттері үшін валюта сату мен сатып алу құнының арасындағы айырма өндірілген өнім, орындалған жұмыстар мен көрсетілген қызметтер көлемі болып табылады. </w:t>
      </w:r>
    </w:p>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жалдау шарты бойынша өзінің активтерін уақытша қолдануға беруден түскен кіріс өндірілген өнім, орындалған жұмыстар және көрсетілген қызметтердің көлемі болып табылады.</w:t>
      </w:r>
    </w:p>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Бұл ретте сатылған сусындар мен өнімдер материалдық шығындар болып табылады және өндірілген өнім көлеміне кіреді.</w:t>
      </w:r>
    </w:p>
    <w:p>
      <w:pPr>
        <w:spacing w:after="0"/>
        <w:ind w:left="0"/>
        <w:jc w:val="both"/>
      </w:pPr>
      <w:r>
        <w:rPr>
          <w:rFonts w:ascii="Times New Roman"/>
          <w:b w:val="false"/>
          <w:i w:val="false"/>
          <w:color w:val="000000"/>
          <w:sz w:val="28"/>
        </w:rPr>
        <w:t>
      Қонақүйлер үшін мейрамхана қызметтерін қоса алғанда, қонақүй қызметтерін көрсетуден түскен табыс өндірілген өнім, орындалған жұмыстар мен көрсетілген қызметтер көлемі болып табылады.</w:t>
      </w:r>
    </w:p>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айырмасы ретінде жанама жолмен анықталатын қызметтердің құны болып табылады.</w:t>
      </w:r>
    </w:p>
    <w:p>
      <w:pPr>
        <w:spacing w:after="0"/>
        <w:ind w:left="0"/>
        <w:jc w:val="both"/>
      </w:pPr>
      <w:r>
        <w:rPr>
          <w:rFonts w:ascii="Times New Roman"/>
          <w:b w:val="false"/>
          <w:i w:val="false"/>
          <w:color w:val="000000"/>
          <w:sz w:val="28"/>
        </w:rPr>
        <w:t>
      2.1-бөлімнің В бағанындағы көрсеткіштерді толтыру кезінде Экономикалық қызмет түрлерінің жалпы жіктеуішіне сәйкес қызмет түрінің 5 таңбалы коды көрсетіледі.</w:t>
      </w:r>
    </w:p>
    <w:p>
      <w:pPr>
        <w:spacing w:after="0"/>
        <w:ind w:left="0"/>
        <w:jc w:val="both"/>
      </w:pPr>
      <w:r>
        <w:rPr>
          <w:rFonts w:ascii="Times New Roman"/>
          <w:b w:val="false"/>
          <w:i w:val="false"/>
          <w:color w:val="000000"/>
          <w:sz w:val="28"/>
        </w:rPr>
        <w:t>
      Статистикалық нысандарда "түзетпе" ұғымы пайдаланылмайды,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p>
    <w:p>
      <w:pPr>
        <w:spacing w:after="0"/>
        <w:ind w:left="0"/>
        <w:jc w:val="both"/>
      </w:pPr>
      <w:r>
        <w:rPr>
          <w:rFonts w:ascii="Times New Roman"/>
          <w:b w:val="false"/>
          <w:i w:val="false"/>
          <w:color w:val="000000"/>
          <w:sz w:val="28"/>
        </w:rPr>
        <w:t>
      4. 4-бөлімнің 3-жолында жалпы пайда деп өнімдерді өткізу мен көрсетілген қызметтерден түскен табыс пен өткізілген өнім мен көрсетілген қызметтердің өзіндік құны арасындағы айырма түсініледі.</w:t>
      </w:r>
    </w:p>
    <w:p>
      <w:pPr>
        <w:spacing w:after="0"/>
        <w:ind w:left="0"/>
        <w:jc w:val="both"/>
      </w:pPr>
      <w:r>
        <w:rPr>
          <w:rFonts w:ascii="Times New Roman"/>
          <w:b w:val="false"/>
          <w:i w:val="false"/>
          <w:color w:val="000000"/>
          <w:sz w:val="28"/>
        </w:rPr>
        <w:t>
      10-жолда салық салынғанға дейінгі пайда (залал) - қаржыландырудан түскен жалпы пайда, кіріс, өзге де табыстардың сомасы мен өнімді өткізу мен қызмет көрсету бойынша шығыстардың, қаржыландыруға арналған шығыстардың, әкімшілік шығыстардың және өзге де шығыстар сомасының арасындағы айырма ретінде анықталады.</w:t>
      </w:r>
    </w:p>
    <w:p>
      <w:pPr>
        <w:spacing w:after="0"/>
        <w:ind w:left="0"/>
        <w:jc w:val="both"/>
      </w:pPr>
      <w:r>
        <w:rPr>
          <w:rFonts w:ascii="Times New Roman"/>
          <w:b w:val="false"/>
          <w:i w:val="false"/>
          <w:color w:val="000000"/>
          <w:sz w:val="28"/>
        </w:rPr>
        <w:t>
      12-жолда жиынтық пайда (залал) - бұл салық салынғанға дейінгі пайда (залал) мен корпоративтік табыс салығы бойынша шығыстардың айырмасы.</w:t>
      </w:r>
    </w:p>
    <w:p>
      <w:pPr>
        <w:spacing w:after="0"/>
        <w:ind w:left="0"/>
        <w:jc w:val="both"/>
      </w:pPr>
      <w:r>
        <w:rPr>
          <w:rFonts w:ascii="Times New Roman"/>
          <w:b w:val="false"/>
          <w:i w:val="false"/>
          <w:color w:val="000000"/>
          <w:sz w:val="28"/>
        </w:rPr>
        <w:t>
      5. 7-бөлімнің 3, 6 және 9-жолдарында операциялық, инвестициялық, қаржылық қызметтерден түскен ақшалай қаражаттардың таза сомасы операциялық, инвестициялық, қаржылық қызметтерден түскен ақшалай қаражаттарының түсімі мен шығуының айырмасы ретінде анықталады.</w:t>
      </w:r>
    </w:p>
    <w:p>
      <w:pPr>
        <w:spacing w:after="0"/>
        <w:ind w:left="0"/>
        <w:jc w:val="both"/>
      </w:pPr>
      <w:r>
        <w:rPr>
          <w:rFonts w:ascii="Times New Roman"/>
          <w:b w:val="false"/>
          <w:i w:val="false"/>
          <w:color w:val="000000"/>
          <w:sz w:val="28"/>
        </w:rPr>
        <w:t>
      6. 8-бөлімнің 4-жолында шетел валютасындағы таза позиция - шетел валютасындағы активтер мен шетел валютасындағы міндеттемелер арасындағы айырма ретінде анықталады.</w:t>
      </w:r>
    </w:p>
    <w:p>
      <w:pPr>
        <w:spacing w:after="0"/>
        <w:ind w:left="0"/>
        <w:jc w:val="both"/>
      </w:pPr>
      <w:r>
        <w:rPr>
          <w:rFonts w:ascii="Times New Roman"/>
          <w:b w:val="false"/>
          <w:i w:val="false"/>
          <w:color w:val="000000"/>
          <w:sz w:val="28"/>
        </w:rPr>
        <w:t>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p>
      <w:pPr>
        <w:spacing w:after="0"/>
        <w:ind w:left="0"/>
        <w:jc w:val="both"/>
      </w:pPr>
      <w:r>
        <w:rPr>
          <w:rFonts w:ascii="Times New Roman"/>
          <w:b w:val="false"/>
          <w:i w:val="false"/>
          <w:color w:val="000000"/>
          <w:sz w:val="28"/>
        </w:rPr>
        <w:t>
      8. Ескертпе: Х - осы позиция толтыруға жатпайды.</w:t>
      </w:r>
    </w:p>
    <w:p>
      <w:pPr>
        <w:spacing w:after="0"/>
        <w:ind w:left="0"/>
        <w:jc w:val="both"/>
      </w:pPr>
      <w:r>
        <w:rPr>
          <w:rFonts w:ascii="Times New Roman"/>
          <w:b w:val="false"/>
          <w:i w:val="false"/>
          <w:color w:val="000000"/>
          <w:sz w:val="28"/>
        </w:rPr>
        <w:t>
      9. Арифметикалық-логикалық бақылау:</w:t>
      </w:r>
    </w:p>
    <w:p>
      <w:pPr>
        <w:spacing w:after="0"/>
        <w:ind w:left="0"/>
        <w:jc w:val="both"/>
      </w:pPr>
      <w:r>
        <w:rPr>
          <w:rFonts w:ascii="Times New Roman"/>
          <w:b w:val="false"/>
          <w:i w:val="false"/>
          <w:color w:val="000000"/>
          <w:sz w:val="28"/>
        </w:rPr>
        <w:t>
      1) 1-бөлім. "Қызметкерлер саны"</w:t>
      </w:r>
    </w:p>
    <w:p>
      <w:pPr>
        <w:spacing w:after="0"/>
        <w:ind w:left="0"/>
        <w:jc w:val="both"/>
      </w:pPr>
      <w:r>
        <w:rPr>
          <w:rFonts w:ascii="Times New Roman"/>
          <w:b w:val="false"/>
          <w:i w:val="false"/>
          <w:color w:val="000000"/>
          <w:sz w:val="28"/>
        </w:rPr>
        <w:t>
      4-жол = 1, 2, 3 жолдар қосындысына;</w:t>
      </w:r>
    </w:p>
    <w:p>
      <w:pPr>
        <w:spacing w:after="0"/>
        <w:ind w:left="0"/>
        <w:jc w:val="both"/>
      </w:pPr>
      <w:r>
        <w:rPr>
          <w:rFonts w:ascii="Times New Roman"/>
          <w:b w:val="false"/>
          <w:i w:val="false"/>
          <w:color w:val="000000"/>
          <w:sz w:val="28"/>
        </w:rPr>
        <w:t>
      2) 1.1-бөлім. "Жұмыс күшінің қозғалысы"</w:t>
      </w:r>
    </w:p>
    <w:p>
      <w:pPr>
        <w:spacing w:after="0"/>
        <w:ind w:left="0"/>
        <w:jc w:val="both"/>
      </w:pPr>
      <w:r>
        <w:rPr>
          <w:rFonts w:ascii="Times New Roman"/>
          <w:b w:val="false"/>
          <w:i w:val="false"/>
          <w:color w:val="000000"/>
          <w:sz w:val="28"/>
        </w:rPr>
        <w:t>
      4-жол = 1-жол + 2-жол - 3-жол;</w:t>
      </w:r>
    </w:p>
    <w:p>
      <w:pPr>
        <w:spacing w:after="0"/>
        <w:ind w:left="0"/>
        <w:jc w:val="both"/>
      </w:pPr>
      <w:r>
        <w:rPr>
          <w:rFonts w:ascii="Times New Roman"/>
          <w:b w:val="false"/>
          <w:i w:val="false"/>
          <w:color w:val="000000"/>
          <w:sz w:val="28"/>
        </w:rPr>
        <w:t>
      3) 2-бөлім. "Өндірілген өнім, орындалған жұмыстар мен көрсетілген қызметтердің көлемі, өнімдерді өткізу мен қызметтер көрсетуден түскен кіріс туралы ақпарат"</w:t>
      </w:r>
    </w:p>
    <w:p>
      <w:pPr>
        <w:spacing w:after="0"/>
        <w:ind w:left="0"/>
        <w:jc w:val="both"/>
      </w:pPr>
      <w:r>
        <w:rPr>
          <w:rFonts w:ascii="Times New Roman"/>
          <w:b w:val="false"/>
          <w:i w:val="false"/>
          <w:color w:val="000000"/>
          <w:sz w:val="28"/>
        </w:rPr>
        <w:t>
      1-жол = 1.1, 1.2-жолдар қосындысына әрбір баған үшін;</w:t>
      </w:r>
    </w:p>
    <w:p>
      <w:pPr>
        <w:spacing w:after="0"/>
        <w:ind w:left="0"/>
        <w:jc w:val="both"/>
      </w:pPr>
      <w:r>
        <w:rPr>
          <w:rFonts w:ascii="Times New Roman"/>
          <w:b w:val="false"/>
          <w:i w:val="false"/>
          <w:color w:val="000000"/>
          <w:sz w:val="28"/>
        </w:rPr>
        <w:t>
      4) 3-бөлім. "Кәсіпорынның шығыстары туралы ақпарат"</w:t>
      </w:r>
    </w:p>
    <w:p>
      <w:pPr>
        <w:spacing w:after="0"/>
        <w:ind w:left="0"/>
        <w:jc w:val="both"/>
      </w:pPr>
      <w:r>
        <w:rPr>
          <w:rFonts w:ascii="Times New Roman"/>
          <w:b w:val="false"/>
          <w:i w:val="false"/>
          <w:color w:val="000000"/>
          <w:sz w:val="28"/>
        </w:rPr>
        <w:t>
      1-баған = 2, 3-бағандар қосындысына әрбір жол үшін;</w:t>
      </w:r>
    </w:p>
    <w:p>
      <w:pPr>
        <w:spacing w:after="0"/>
        <w:ind w:left="0"/>
        <w:jc w:val="both"/>
      </w:pPr>
      <w:r>
        <w:rPr>
          <w:rFonts w:ascii="Times New Roman"/>
          <w:b w:val="false"/>
          <w:i w:val="false"/>
          <w:color w:val="000000"/>
          <w:sz w:val="28"/>
        </w:rPr>
        <w:t>
      1-жол = 1.1, 1.2, 1.3, 1.4, 1.5-жолдар қосындысына әрбір баған үшін;</w:t>
      </w:r>
    </w:p>
    <w:p>
      <w:pPr>
        <w:spacing w:after="0"/>
        <w:ind w:left="0"/>
        <w:jc w:val="both"/>
      </w:pPr>
      <w:r>
        <w:rPr>
          <w:rFonts w:ascii="Times New Roman"/>
          <w:b w:val="false"/>
          <w:i w:val="false"/>
          <w:color w:val="000000"/>
          <w:sz w:val="28"/>
        </w:rPr>
        <w:t>
      3-жол &gt; 3.2-жолдан әрбір баған үшін;</w:t>
      </w:r>
    </w:p>
    <w:p>
      <w:pPr>
        <w:spacing w:after="0"/>
        <w:ind w:left="0"/>
        <w:jc w:val="both"/>
      </w:pPr>
      <w:r>
        <w:rPr>
          <w:rFonts w:ascii="Times New Roman"/>
          <w:b w:val="false"/>
          <w:i w:val="false"/>
          <w:color w:val="000000"/>
          <w:sz w:val="28"/>
        </w:rPr>
        <w:t>
      3.1-жол ≤ 3-жолдан әрбір баған үшін;</w:t>
      </w:r>
    </w:p>
    <w:p>
      <w:pPr>
        <w:spacing w:after="0"/>
        <w:ind w:left="0"/>
        <w:jc w:val="both"/>
      </w:pPr>
      <w:r>
        <w:rPr>
          <w:rFonts w:ascii="Times New Roman"/>
          <w:b w:val="false"/>
          <w:i w:val="false"/>
          <w:color w:val="000000"/>
          <w:sz w:val="28"/>
        </w:rPr>
        <w:t>
      5-жол = 5.1, 5.2, 5.3, 5.4-жолдар қосындысына әрбір баған үшін;</w:t>
      </w:r>
    </w:p>
    <w:p>
      <w:pPr>
        <w:spacing w:after="0"/>
        <w:ind w:left="0"/>
        <w:jc w:val="both"/>
      </w:pPr>
      <w:r>
        <w:rPr>
          <w:rFonts w:ascii="Times New Roman"/>
          <w:b w:val="false"/>
          <w:i w:val="false"/>
          <w:color w:val="000000"/>
          <w:sz w:val="28"/>
        </w:rPr>
        <w:t>
      5.1.1-жол ≤ 5.1-жолдан әрбір баған үшін;</w:t>
      </w:r>
    </w:p>
    <w:p>
      <w:pPr>
        <w:spacing w:after="0"/>
        <w:ind w:left="0"/>
        <w:jc w:val="both"/>
      </w:pPr>
      <w:r>
        <w:rPr>
          <w:rFonts w:ascii="Times New Roman"/>
          <w:b w:val="false"/>
          <w:i w:val="false"/>
          <w:color w:val="000000"/>
          <w:sz w:val="28"/>
        </w:rPr>
        <w:t>
      5.1.2-жол ≤ 5.1-жолдан әрбір баған үшін;</w:t>
      </w:r>
    </w:p>
    <w:p>
      <w:pPr>
        <w:spacing w:after="0"/>
        <w:ind w:left="0"/>
        <w:jc w:val="both"/>
      </w:pPr>
      <w:r>
        <w:rPr>
          <w:rFonts w:ascii="Times New Roman"/>
          <w:b w:val="false"/>
          <w:i w:val="false"/>
          <w:color w:val="000000"/>
          <w:sz w:val="28"/>
        </w:rPr>
        <w:t>
      5.1.3-жол≤ 5.1-жолдан әрбір баған үшін;</w:t>
      </w:r>
    </w:p>
    <w:p>
      <w:pPr>
        <w:spacing w:after="0"/>
        <w:ind w:left="0"/>
        <w:jc w:val="both"/>
      </w:pPr>
      <w:r>
        <w:rPr>
          <w:rFonts w:ascii="Times New Roman"/>
          <w:b w:val="false"/>
          <w:i w:val="false"/>
          <w:color w:val="000000"/>
          <w:sz w:val="28"/>
        </w:rPr>
        <w:t>
      6-жол = 1, 2, 3, 4, 5-жолдар қосындысына әрбір баған үшін;</w:t>
      </w:r>
    </w:p>
    <w:p>
      <w:pPr>
        <w:spacing w:after="0"/>
        <w:ind w:left="0"/>
        <w:jc w:val="both"/>
      </w:pPr>
      <w:r>
        <w:rPr>
          <w:rFonts w:ascii="Times New Roman"/>
          <w:b w:val="false"/>
          <w:i w:val="false"/>
          <w:color w:val="000000"/>
          <w:sz w:val="28"/>
        </w:rPr>
        <w:t>
      5) 4-бөлім. "Кәсіпорынның қаржы-шаруашылық қызметінің нәтижелері"</w:t>
      </w:r>
    </w:p>
    <w:p>
      <w:pPr>
        <w:spacing w:after="0"/>
        <w:ind w:left="0"/>
        <w:jc w:val="both"/>
      </w:pPr>
      <w:r>
        <w:rPr>
          <w:rFonts w:ascii="Times New Roman"/>
          <w:b w:val="false"/>
          <w:i w:val="false"/>
          <w:color w:val="000000"/>
          <w:sz w:val="28"/>
        </w:rPr>
        <w:t>
      3-жол = 1-жол - 2-жол;</w:t>
      </w:r>
    </w:p>
    <w:p>
      <w:pPr>
        <w:spacing w:after="0"/>
        <w:ind w:left="0"/>
        <w:jc w:val="both"/>
      </w:pPr>
      <w:r>
        <w:rPr>
          <w:rFonts w:ascii="Times New Roman"/>
          <w:b w:val="false"/>
          <w:i w:val="false"/>
          <w:color w:val="000000"/>
          <w:sz w:val="28"/>
        </w:rPr>
        <w:t xml:space="preserve">
      10-жол = 3,4,5 жолдар қосындысы - 6-жол - 7-жол - 8-жол - 9-жол; </w:t>
      </w:r>
    </w:p>
    <w:p>
      <w:pPr>
        <w:spacing w:after="0"/>
        <w:ind w:left="0"/>
        <w:jc w:val="both"/>
      </w:pPr>
      <w:r>
        <w:rPr>
          <w:rFonts w:ascii="Times New Roman"/>
          <w:b w:val="false"/>
          <w:i w:val="false"/>
          <w:color w:val="000000"/>
          <w:sz w:val="28"/>
        </w:rPr>
        <w:t>
      12-жол = 10-жол - 11-жол;</w:t>
      </w:r>
    </w:p>
    <w:p>
      <w:pPr>
        <w:spacing w:after="0"/>
        <w:ind w:left="0"/>
        <w:jc w:val="both"/>
      </w:pPr>
      <w:r>
        <w:rPr>
          <w:rFonts w:ascii="Times New Roman"/>
          <w:b w:val="false"/>
          <w:i w:val="false"/>
          <w:color w:val="000000"/>
          <w:sz w:val="28"/>
        </w:rPr>
        <w:t>
      6) 5-бөлім "Салықтар бойынша ақпаратты"</w:t>
      </w:r>
    </w:p>
    <w:p>
      <w:pPr>
        <w:spacing w:after="0"/>
        <w:ind w:left="0"/>
        <w:jc w:val="both"/>
      </w:pPr>
      <w:r>
        <w:rPr>
          <w:rFonts w:ascii="Times New Roman"/>
          <w:b w:val="false"/>
          <w:i w:val="false"/>
          <w:color w:val="000000"/>
          <w:sz w:val="28"/>
        </w:rPr>
        <w:t>
      1-жол≥1.1,1.2 жолдар қосындысы</w:t>
      </w:r>
    </w:p>
    <w:p>
      <w:pPr>
        <w:spacing w:after="0"/>
        <w:ind w:left="0"/>
        <w:jc w:val="both"/>
      </w:pPr>
      <w:r>
        <w:rPr>
          <w:rFonts w:ascii="Times New Roman"/>
          <w:b w:val="false"/>
          <w:i w:val="false"/>
          <w:color w:val="000000"/>
          <w:sz w:val="28"/>
        </w:rPr>
        <w:t>
      7) 6-бөлім. "Бухгалтерлік баланс көрсеткіштері бойынша ақпарат"</w:t>
      </w:r>
    </w:p>
    <w:p>
      <w:pPr>
        <w:spacing w:after="0"/>
        <w:ind w:left="0"/>
        <w:jc w:val="both"/>
      </w:pPr>
      <w:r>
        <w:rPr>
          <w:rFonts w:ascii="Times New Roman"/>
          <w:b w:val="false"/>
          <w:i w:val="false"/>
          <w:color w:val="000000"/>
          <w:sz w:val="28"/>
        </w:rPr>
        <w:t>
      1-жол = 1.1, 1.2, 1.3-жолдар қосындысына әрбір баған үшін;</w:t>
      </w:r>
    </w:p>
    <w:p>
      <w:pPr>
        <w:spacing w:after="0"/>
        <w:ind w:left="0"/>
        <w:jc w:val="both"/>
      </w:pPr>
      <w:r>
        <w:rPr>
          <w:rFonts w:ascii="Times New Roman"/>
          <w:b w:val="false"/>
          <w:i w:val="false"/>
          <w:color w:val="000000"/>
          <w:sz w:val="28"/>
        </w:rPr>
        <w:t xml:space="preserve">
      4-жол = 4.1, 4.2, 4.3, 4.4, 4.5, 4.6-жолдар қосындысына әрбір баған үшін, </w:t>
      </w:r>
    </w:p>
    <w:p>
      <w:pPr>
        <w:spacing w:after="0"/>
        <w:ind w:left="0"/>
        <w:jc w:val="both"/>
      </w:pPr>
      <w:r>
        <w:rPr>
          <w:rFonts w:ascii="Times New Roman"/>
          <w:b w:val="false"/>
          <w:i w:val="false"/>
          <w:color w:val="000000"/>
          <w:sz w:val="28"/>
        </w:rPr>
        <w:t>
      6-жол = 1,2,3,4,5-жолдар қосындысына әрбір баған үшін;</w:t>
      </w:r>
    </w:p>
    <w:p>
      <w:pPr>
        <w:spacing w:after="0"/>
        <w:ind w:left="0"/>
        <w:jc w:val="both"/>
      </w:pPr>
      <w:r>
        <w:rPr>
          <w:rFonts w:ascii="Times New Roman"/>
          <w:b w:val="false"/>
          <w:i w:val="false"/>
          <w:color w:val="000000"/>
          <w:sz w:val="28"/>
        </w:rPr>
        <w:t>
      13-жол = 7, 8, 9, 10, 11, 12-жолдар қосындысына әрбір баған үшін;</w:t>
      </w:r>
    </w:p>
    <w:p>
      <w:pPr>
        <w:spacing w:after="0"/>
        <w:ind w:left="0"/>
        <w:jc w:val="both"/>
      </w:pPr>
      <w:r>
        <w:rPr>
          <w:rFonts w:ascii="Times New Roman"/>
          <w:b w:val="false"/>
          <w:i w:val="false"/>
          <w:color w:val="000000"/>
          <w:sz w:val="28"/>
        </w:rPr>
        <w:t xml:space="preserve">
      14-жол = 6, 13-жолдар қосындысына әрбір баған үшін; </w:t>
      </w:r>
    </w:p>
    <w:p>
      <w:pPr>
        <w:spacing w:after="0"/>
        <w:ind w:left="0"/>
        <w:jc w:val="both"/>
      </w:pPr>
      <w:r>
        <w:rPr>
          <w:rFonts w:ascii="Times New Roman"/>
          <w:b w:val="false"/>
          <w:i w:val="false"/>
          <w:color w:val="000000"/>
          <w:sz w:val="28"/>
        </w:rPr>
        <w:t>
      14-жол = 31-жолға әрбір баған үшін;</w:t>
      </w:r>
    </w:p>
    <w:p>
      <w:pPr>
        <w:spacing w:after="0"/>
        <w:ind w:left="0"/>
        <w:jc w:val="both"/>
      </w:pPr>
      <w:r>
        <w:rPr>
          <w:rFonts w:ascii="Times New Roman"/>
          <w:b w:val="false"/>
          <w:i w:val="false"/>
          <w:color w:val="000000"/>
          <w:sz w:val="28"/>
        </w:rPr>
        <w:t>
      15.1-жол ≤ 15-жолдан әрбір баған үшін;</w:t>
      </w:r>
    </w:p>
    <w:p>
      <w:pPr>
        <w:spacing w:after="0"/>
        <w:ind w:left="0"/>
        <w:jc w:val="both"/>
      </w:pPr>
      <w:r>
        <w:rPr>
          <w:rFonts w:ascii="Times New Roman"/>
          <w:b w:val="false"/>
          <w:i w:val="false"/>
          <w:color w:val="000000"/>
          <w:sz w:val="28"/>
        </w:rPr>
        <w:t xml:space="preserve">
      19-жол = 15, 16, 17, 18-жолдар қосындысына әрбір баған үшін; </w:t>
      </w:r>
    </w:p>
    <w:p>
      <w:pPr>
        <w:spacing w:after="0"/>
        <w:ind w:left="0"/>
        <w:jc w:val="both"/>
      </w:pPr>
      <w:r>
        <w:rPr>
          <w:rFonts w:ascii="Times New Roman"/>
          <w:b w:val="false"/>
          <w:i w:val="false"/>
          <w:color w:val="000000"/>
          <w:sz w:val="28"/>
        </w:rPr>
        <w:t>
      20.1-жол ≤ 20-жолдан әрбір баған үшін;</w:t>
      </w:r>
    </w:p>
    <w:p>
      <w:pPr>
        <w:spacing w:after="0"/>
        <w:ind w:left="0"/>
        <w:jc w:val="both"/>
      </w:pPr>
      <w:r>
        <w:rPr>
          <w:rFonts w:ascii="Times New Roman"/>
          <w:b w:val="false"/>
          <w:i w:val="false"/>
          <w:color w:val="000000"/>
          <w:sz w:val="28"/>
        </w:rPr>
        <w:t>
      23-жол = 20, 21, 22-жолдар қосындысына әрбір баған үшін;</w:t>
      </w:r>
    </w:p>
    <w:p>
      <w:pPr>
        <w:spacing w:after="0"/>
        <w:ind w:left="0"/>
        <w:jc w:val="both"/>
      </w:pPr>
      <w:r>
        <w:rPr>
          <w:rFonts w:ascii="Times New Roman"/>
          <w:b w:val="false"/>
          <w:i w:val="false"/>
          <w:color w:val="000000"/>
          <w:sz w:val="28"/>
        </w:rPr>
        <w:t>
      30-жол = 24, 25, 26, 27, 28, 29-жолдар қосындысына әрбір баған үшін;</w:t>
      </w:r>
    </w:p>
    <w:p>
      <w:pPr>
        <w:spacing w:after="0"/>
        <w:ind w:left="0"/>
        <w:jc w:val="both"/>
      </w:pPr>
      <w:r>
        <w:rPr>
          <w:rFonts w:ascii="Times New Roman"/>
          <w:b w:val="false"/>
          <w:i w:val="false"/>
          <w:color w:val="000000"/>
          <w:sz w:val="28"/>
        </w:rPr>
        <w:t xml:space="preserve">
      31-жол = 19, 23, 30-жолдар қосындысына әрбір баған үшін; </w:t>
      </w:r>
    </w:p>
    <w:p>
      <w:pPr>
        <w:spacing w:after="0"/>
        <w:ind w:left="0"/>
        <w:jc w:val="both"/>
      </w:pPr>
      <w:r>
        <w:rPr>
          <w:rFonts w:ascii="Times New Roman"/>
          <w:b w:val="false"/>
          <w:i w:val="false"/>
          <w:color w:val="000000"/>
          <w:sz w:val="28"/>
        </w:rPr>
        <w:t>
      8) 7-бөлім. "Ақша қозғалысы туралы ақпарат"</w:t>
      </w:r>
    </w:p>
    <w:p>
      <w:pPr>
        <w:spacing w:after="0"/>
        <w:ind w:left="0"/>
        <w:jc w:val="both"/>
      </w:pPr>
      <w:r>
        <w:rPr>
          <w:rFonts w:ascii="Times New Roman"/>
          <w:b w:val="false"/>
          <w:i w:val="false"/>
          <w:color w:val="000000"/>
          <w:sz w:val="28"/>
        </w:rPr>
        <w:t>
      2-жол ≥ 2.1-жолға қосындысына әрбір баған үшін;</w:t>
      </w:r>
    </w:p>
    <w:p>
      <w:pPr>
        <w:spacing w:after="0"/>
        <w:ind w:left="0"/>
        <w:jc w:val="both"/>
      </w:pPr>
      <w:r>
        <w:rPr>
          <w:rFonts w:ascii="Times New Roman"/>
          <w:b w:val="false"/>
          <w:i w:val="false"/>
          <w:color w:val="000000"/>
          <w:sz w:val="28"/>
        </w:rPr>
        <w:t xml:space="preserve">
      2.1.1-жол ≤ 2.1-жолдан әрбір баған үшін; </w:t>
      </w:r>
    </w:p>
    <w:p>
      <w:pPr>
        <w:spacing w:after="0"/>
        <w:ind w:left="0"/>
        <w:jc w:val="both"/>
      </w:pPr>
      <w:r>
        <w:rPr>
          <w:rFonts w:ascii="Times New Roman"/>
          <w:b w:val="false"/>
          <w:i w:val="false"/>
          <w:color w:val="000000"/>
          <w:sz w:val="28"/>
        </w:rPr>
        <w:t>
      3-жол = 1-жол - 2-жол әрбір баған үшін;</w:t>
      </w:r>
    </w:p>
    <w:p>
      <w:pPr>
        <w:spacing w:after="0"/>
        <w:ind w:left="0"/>
        <w:jc w:val="both"/>
      </w:pPr>
      <w:r>
        <w:rPr>
          <w:rFonts w:ascii="Times New Roman"/>
          <w:b w:val="false"/>
          <w:i w:val="false"/>
          <w:color w:val="000000"/>
          <w:sz w:val="28"/>
        </w:rPr>
        <w:t>
      6-жол = 4-жол - 5-жол әрбір баған үшін;</w:t>
      </w:r>
    </w:p>
    <w:p>
      <w:pPr>
        <w:spacing w:after="0"/>
        <w:ind w:left="0"/>
        <w:jc w:val="both"/>
      </w:pPr>
      <w:r>
        <w:rPr>
          <w:rFonts w:ascii="Times New Roman"/>
          <w:b w:val="false"/>
          <w:i w:val="false"/>
          <w:color w:val="000000"/>
          <w:sz w:val="28"/>
        </w:rPr>
        <w:t>
      8-жол ≥8.1-жолға қосындысына әрбір баған үшін;</w:t>
      </w:r>
    </w:p>
    <w:p>
      <w:pPr>
        <w:spacing w:after="0"/>
        <w:ind w:left="0"/>
        <w:jc w:val="both"/>
      </w:pPr>
      <w:r>
        <w:rPr>
          <w:rFonts w:ascii="Times New Roman"/>
          <w:b w:val="false"/>
          <w:i w:val="false"/>
          <w:color w:val="000000"/>
          <w:sz w:val="28"/>
        </w:rPr>
        <w:t>
      8.1-жол ≥8.1.1-жолға қосындысына әрбір баған үшін;</w:t>
      </w:r>
    </w:p>
    <w:p>
      <w:pPr>
        <w:spacing w:after="0"/>
        <w:ind w:left="0"/>
        <w:jc w:val="both"/>
      </w:pPr>
      <w:r>
        <w:rPr>
          <w:rFonts w:ascii="Times New Roman"/>
          <w:b w:val="false"/>
          <w:i w:val="false"/>
          <w:color w:val="000000"/>
          <w:sz w:val="28"/>
        </w:rPr>
        <w:t>
      9-жол = 7-жол - 8-жол әрбір баған үшін</w:t>
      </w:r>
    </w:p>
    <w:p>
      <w:pPr>
        <w:spacing w:after="0"/>
        <w:ind w:left="0"/>
        <w:jc w:val="both"/>
      </w:pPr>
      <w:r>
        <w:rPr>
          <w:rFonts w:ascii="Times New Roman"/>
          <w:b w:val="false"/>
          <w:i w:val="false"/>
          <w:color w:val="000000"/>
          <w:sz w:val="28"/>
        </w:rPr>
        <w:t>
      10-жол = 3, 6, 9-жолдар қосындысына әрбір баған үшін;</w:t>
      </w:r>
    </w:p>
    <w:p>
      <w:pPr>
        <w:spacing w:after="0"/>
        <w:ind w:left="0"/>
        <w:jc w:val="both"/>
      </w:pPr>
      <w:r>
        <w:rPr>
          <w:rFonts w:ascii="Times New Roman"/>
          <w:b w:val="false"/>
          <w:i w:val="false"/>
          <w:color w:val="000000"/>
          <w:sz w:val="28"/>
        </w:rPr>
        <w:t>
      9) 8-бөлім. "Валюталық позиция бойынша ақпарат"</w:t>
      </w:r>
    </w:p>
    <w:p>
      <w:pPr>
        <w:spacing w:after="0"/>
        <w:ind w:left="0"/>
        <w:jc w:val="both"/>
      </w:pPr>
      <w:r>
        <w:rPr>
          <w:rFonts w:ascii="Times New Roman"/>
          <w:b w:val="false"/>
          <w:i w:val="false"/>
          <w:color w:val="000000"/>
          <w:sz w:val="28"/>
        </w:rPr>
        <w:t>
      1-баған = 2-5-бағандар қосындысына әрбір жол үшін;</w:t>
      </w:r>
    </w:p>
    <w:p>
      <w:pPr>
        <w:spacing w:after="0"/>
        <w:ind w:left="0"/>
        <w:jc w:val="both"/>
      </w:pPr>
      <w:r>
        <w:rPr>
          <w:rFonts w:ascii="Times New Roman"/>
          <w:b w:val="false"/>
          <w:i w:val="false"/>
          <w:color w:val="000000"/>
          <w:sz w:val="28"/>
        </w:rPr>
        <w:t>
      1-жол ≥ 1.1, 1.2, 1.3-жолдар қосындысына әрбір баған үшін;</w:t>
      </w:r>
    </w:p>
    <w:p>
      <w:pPr>
        <w:spacing w:after="0"/>
        <w:ind w:left="0"/>
        <w:jc w:val="both"/>
      </w:pPr>
      <w:r>
        <w:rPr>
          <w:rFonts w:ascii="Times New Roman"/>
          <w:b w:val="false"/>
          <w:i w:val="false"/>
          <w:color w:val="000000"/>
          <w:sz w:val="28"/>
        </w:rPr>
        <w:t>
      2-жол ≥ 2.1және 2.2-жолдар қосындысына әрбір баған үшін;</w:t>
      </w:r>
    </w:p>
    <w:p>
      <w:pPr>
        <w:spacing w:after="0"/>
        <w:ind w:left="0"/>
        <w:jc w:val="both"/>
      </w:pPr>
      <w:r>
        <w:rPr>
          <w:rFonts w:ascii="Times New Roman"/>
          <w:b w:val="false"/>
          <w:i w:val="false"/>
          <w:color w:val="000000"/>
          <w:sz w:val="28"/>
        </w:rPr>
        <w:t xml:space="preserve">
      2.1-жол ≥ 2.1.1-жолға қосындысына әрбір баған үшін; </w:t>
      </w:r>
    </w:p>
    <w:p>
      <w:pPr>
        <w:spacing w:after="0"/>
        <w:ind w:left="0"/>
        <w:jc w:val="both"/>
      </w:pPr>
      <w:r>
        <w:rPr>
          <w:rFonts w:ascii="Times New Roman"/>
          <w:b w:val="false"/>
          <w:i w:val="false"/>
          <w:color w:val="000000"/>
          <w:sz w:val="28"/>
        </w:rPr>
        <w:t>
      3-жол =1-жол - 2-жол әрбір баған үшін;</w:t>
      </w:r>
    </w:p>
    <w:p>
      <w:pPr>
        <w:spacing w:after="0"/>
        <w:ind w:left="0"/>
        <w:jc w:val="both"/>
      </w:pPr>
      <w:r>
        <w:rPr>
          <w:rFonts w:ascii="Times New Roman"/>
          <w:b w:val="false"/>
          <w:i w:val="false"/>
          <w:color w:val="000000"/>
          <w:sz w:val="28"/>
        </w:rPr>
        <w:t>
      10) 9-бөлім. "Негізгі қорлардың бары және қозғалысы"</w:t>
      </w:r>
    </w:p>
    <w:p>
      <w:pPr>
        <w:spacing w:after="0"/>
        <w:ind w:left="0"/>
        <w:jc w:val="both"/>
      </w:pPr>
      <w:r>
        <w:rPr>
          <w:rFonts w:ascii="Times New Roman"/>
          <w:b w:val="false"/>
          <w:i w:val="false"/>
          <w:color w:val="000000"/>
          <w:sz w:val="28"/>
        </w:rPr>
        <w:t>
      10-баған = 1-баған + 2-баған + 3-баған + 4-баған - 5-баған - 7-баған - 8-баған әрбір жол үшін;</w:t>
      </w:r>
    </w:p>
    <w:p>
      <w:pPr>
        <w:spacing w:after="0"/>
        <w:ind w:left="0"/>
        <w:jc w:val="both"/>
      </w:pPr>
      <w:r>
        <w:rPr>
          <w:rFonts w:ascii="Times New Roman"/>
          <w:b w:val="false"/>
          <w:i w:val="false"/>
          <w:color w:val="000000"/>
          <w:sz w:val="28"/>
        </w:rPr>
        <w:t xml:space="preserve">
      1-жол = 2, 3, 4, 5,6 -жолдар қосындысына әрбір баған үшін; </w:t>
      </w:r>
    </w:p>
    <w:p>
      <w:pPr>
        <w:spacing w:after="0"/>
        <w:ind w:left="0"/>
        <w:jc w:val="both"/>
      </w:pPr>
      <w:r>
        <w:rPr>
          <w:rFonts w:ascii="Times New Roman"/>
          <w:b w:val="false"/>
          <w:i w:val="false"/>
          <w:color w:val="000000"/>
          <w:sz w:val="28"/>
        </w:rPr>
        <w:t>
      2-жол = 2.1, 2.2-жолдар қосындысына әрбір баған үшін;</w:t>
      </w:r>
    </w:p>
    <w:p>
      <w:pPr>
        <w:spacing w:after="0"/>
        <w:ind w:left="0"/>
        <w:jc w:val="both"/>
      </w:pPr>
      <w:r>
        <w:rPr>
          <w:rFonts w:ascii="Times New Roman"/>
          <w:b w:val="false"/>
          <w:i w:val="false"/>
          <w:color w:val="000000"/>
          <w:sz w:val="28"/>
        </w:rPr>
        <w:t>
      3-жол = 3.1, 3.2-жолдар қосындысына әрбір баған үшін;</w:t>
      </w:r>
    </w:p>
    <w:p>
      <w:pPr>
        <w:spacing w:after="0"/>
        <w:ind w:left="0"/>
        <w:jc w:val="both"/>
      </w:pPr>
      <w:r>
        <w:rPr>
          <w:rFonts w:ascii="Times New Roman"/>
          <w:b w:val="false"/>
          <w:i w:val="false"/>
          <w:color w:val="000000"/>
          <w:sz w:val="28"/>
        </w:rPr>
        <w:t xml:space="preserve">
      4-жол = 4.1, 4.2, 4.3 -жолдар қосындысына әрбір баған үшін; </w:t>
      </w:r>
    </w:p>
    <w:p>
      <w:pPr>
        <w:spacing w:after="0"/>
        <w:ind w:left="0"/>
        <w:jc w:val="both"/>
      </w:pPr>
      <w:r>
        <w:rPr>
          <w:rFonts w:ascii="Times New Roman"/>
          <w:b w:val="false"/>
          <w:i w:val="false"/>
          <w:color w:val="000000"/>
          <w:sz w:val="28"/>
        </w:rPr>
        <w:t>
      11) 10-бөлім. "Негізгі қорлардың амортизациясына және жөндеуіне жұмсалған шығындар туралы ақпарат"</w:t>
      </w:r>
    </w:p>
    <w:p>
      <w:pPr>
        <w:spacing w:after="0"/>
        <w:ind w:left="0"/>
        <w:jc w:val="both"/>
      </w:pPr>
      <w:r>
        <w:rPr>
          <w:rFonts w:ascii="Times New Roman"/>
          <w:b w:val="false"/>
          <w:i w:val="false"/>
          <w:color w:val="000000"/>
          <w:sz w:val="28"/>
        </w:rPr>
        <w:t xml:space="preserve">
      1-жол = 2, 3, 4,5,6 -жолдар қосындысына әрбір баған үшін; </w:t>
      </w:r>
    </w:p>
    <w:p>
      <w:pPr>
        <w:spacing w:after="0"/>
        <w:ind w:left="0"/>
        <w:jc w:val="both"/>
      </w:pPr>
      <w:r>
        <w:rPr>
          <w:rFonts w:ascii="Times New Roman"/>
          <w:b w:val="false"/>
          <w:i w:val="false"/>
          <w:color w:val="000000"/>
          <w:sz w:val="28"/>
        </w:rPr>
        <w:t>
      2-жол = 2.1, 2.2-жолдар қосындысына әрбір баған үшін;</w:t>
      </w:r>
    </w:p>
    <w:p>
      <w:pPr>
        <w:spacing w:after="0"/>
        <w:ind w:left="0"/>
        <w:jc w:val="both"/>
      </w:pPr>
      <w:r>
        <w:rPr>
          <w:rFonts w:ascii="Times New Roman"/>
          <w:b w:val="false"/>
          <w:i w:val="false"/>
          <w:color w:val="000000"/>
          <w:sz w:val="28"/>
        </w:rPr>
        <w:t>
      3-жол = 3.1, 3.2-жолдар қосындысына әрбір баған үшін;</w:t>
      </w:r>
    </w:p>
    <w:p>
      <w:pPr>
        <w:spacing w:after="0"/>
        <w:ind w:left="0"/>
        <w:jc w:val="both"/>
      </w:pPr>
      <w:r>
        <w:rPr>
          <w:rFonts w:ascii="Times New Roman"/>
          <w:b w:val="false"/>
          <w:i w:val="false"/>
          <w:color w:val="000000"/>
          <w:sz w:val="28"/>
        </w:rPr>
        <w:t xml:space="preserve">
      4-жол = 4.1, 4.2, 4.3 -жолдар қосындысына әрбір баған үшін; </w:t>
      </w:r>
    </w:p>
    <w:p>
      <w:pPr>
        <w:spacing w:after="0"/>
        <w:ind w:left="0"/>
        <w:jc w:val="both"/>
      </w:pPr>
      <w:r>
        <w:rPr>
          <w:rFonts w:ascii="Times New Roman"/>
          <w:b w:val="false"/>
          <w:i w:val="false"/>
          <w:color w:val="000000"/>
          <w:sz w:val="28"/>
        </w:rPr>
        <w:t>
      12) Бөлімдер арасындағы бақылау:</w:t>
      </w:r>
    </w:p>
    <w:p>
      <w:pPr>
        <w:spacing w:after="0"/>
        <w:ind w:left="0"/>
        <w:jc w:val="both"/>
      </w:pPr>
      <w:r>
        <w:rPr>
          <w:rFonts w:ascii="Times New Roman"/>
          <w:b w:val="false"/>
          <w:i w:val="false"/>
          <w:color w:val="000000"/>
          <w:sz w:val="28"/>
        </w:rPr>
        <w:t>
      2-бөлім 2-бағанының 1-жолы = 4-бөлімнің 1-жолына 1 баған;</w:t>
      </w:r>
    </w:p>
    <w:p>
      <w:pPr>
        <w:spacing w:after="0"/>
        <w:ind w:left="0"/>
        <w:jc w:val="both"/>
      </w:pPr>
      <w:r>
        <w:rPr>
          <w:rFonts w:ascii="Times New Roman"/>
          <w:b w:val="false"/>
          <w:i w:val="false"/>
          <w:color w:val="000000"/>
          <w:sz w:val="28"/>
        </w:rPr>
        <w:t xml:space="preserve">
      2-бөлімнің 1.2 жолы = 2.1 бөлімінің 1,2,3,4,5 жолдарының қосындысына сәйкес бағандар бойынша; </w:t>
      </w:r>
    </w:p>
    <w:p>
      <w:pPr>
        <w:spacing w:after="0"/>
        <w:ind w:left="0"/>
        <w:jc w:val="both"/>
      </w:pPr>
      <w:r>
        <w:rPr>
          <w:rFonts w:ascii="Times New Roman"/>
          <w:b w:val="false"/>
          <w:i w:val="false"/>
          <w:color w:val="000000"/>
          <w:sz w:val="28"/>
        </w:rPr>
        <w:t>
      3-бөлім 3-бағанының 6-жолы = 4-бөлімнің 6,7,8, 9-жолдар қосындысына.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11-қосымша</w:t>
            </w:r>
            <w:r>
              <w:br/>
            </w: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о статистике 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10 қарашадағы</w:t>
            </w:r>
            <w:r>
              <w:br/>
            </w:r>
            <w:r>
              <w:rPr>
                <w:rFonts w:ascii="Times New Roman"/>
                <w:b w:val="false"/>
                <w:i w:val="false"/>
                <w:color w:val="000000"/>
                <w:sz w:val="20"/>
              </w:rPr>
              <w:t>2017 года № 165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20"/>
        <w:gridCol w:w="20"/>
        <w:gridCol w:w="12394"/>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Жалпымемлекеттік статистикалық</w:t>
            </w:r>
            <w:r>
              <w:rPr>
                <w:rFonts w:ascii="Times New Roman"/>
                <w:b/>
                <w:i w:val="false"/>
                <w:color w:val="000000"/>
                <w:sz w:val="20"/>
              </w:rPr>
              <w:t xml:space="preserve">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w:t>
            </w:r>
            <w:r>
              <w:br/>
            </w:r>
            <w:r>
              <w:rPr>
                <w:rFonts w:ascii="Times New Roman"/>
                <w:b w:val="false"/>
                <w:i w:val="false"/>
                <w:color w:val="000000"/>
                <w:sz w:val="20"/>
              </w:rPr>
              <w:t>
статистики</w:t>
            </w: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w:t>
            </w:r>
            <w:r>
              <w:rPr>
                <w:rFonts w:ascii="Times New Roman"/>
                <w:b/>
                <w:i w:val="false"/>
                <w:color w:val="000000"/>
                <w:sz w:val="20"/>
              </w:rPr>
              <w:t>stat</w:t>
            </w:r>
            <w:r>
              <w:rPr>
                <w:rFonts w:ascii="Times New Roman"/>
                <w:b/>
                <w:i w:val="false"/>
                <w:color w:val="000000"/>
                <w:sz w:val="20"/>
              </w:rPr>
              <w:t>.</w:t>
            </w:r>
            <w:r>
              <w:rPr>
                <w:rFonts w:ascii="Times New Roman"/>
                <w:b/>
                <w:i w:val="false"/>
                <w:color w:val="000000"/>
                <w:sz w:val="20"/>
              </w:rPr>
              <w:t>gov</w:t>
            </w:r>
            <w:r>
              <w:rPr>
                <w:rFonts w:ascii="Times New Roman"/>
                <w:b/>
                <w:i w:val="false"/>
                <w:color w:val="000000"/>
                <w:sz w:val="20"/>
              </w:rPr>
              <w:t>.</w:t>
            </w:r>
            <w:r>
              <w:rPr>
                <w:rFonts w:ascii="Times New Roman"/>
                <w:b/>
                <w:i w:val="false"/>
                <w:color w:val="000000"/>
                <w:sz w:val="20"/>
              </w:rPr>
              <w:t>kz</w:t>
            </w:r>
            <w:r>
              <w:rPr>
                <w:rFonts w:ascii="Times New Roman"/>
                <w:b w:val="false"/>
                <w:i w:val="false"/>
                <w:color w:val="000000"/>
                <w:sz w:val="20"/>
              </w:rPr>
              <w:t xml:space="preserve"> </w:t>
            </w:r>
            <w:r>
              <w:rPr>
                <w:rFonts w:ascii="Times New Roman"/>
                <w:b/>
                <w:i w:val="false"/>
                <w:color w:val="000000"/>
                <w:sz w:val="20"/>
              </w:rPr>
              <w:t>интернет-ре</w:t>
            </w:r>
            <w:r>
              <w:rPr>
                <w:rFonts w:ascii="Times New Roman"/>
                <w:b/>
                <w:i w:val="false"/>
                <w:color w:val="000000"/>
                <w:sz w:val="20"/>
              </w:rPr>
              <w:t>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vMerge/>
            <w:tcBorders>
              <w:top w:val="nil"/>
            </w:tcBorders>
          </w:tc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rPr>
                <w:rFonts w:ascii="Times New Roman"/>
                <w:b/>
                <w:i w:val="false"/>
                <w:color w:val="000000"/>
                <w:sz w:val="20"/>
              </w:rPr>
              <w:t xml:space="preserve">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w:t>
            </w:r>
            <w:r>
              <w:rPr>
                <w:rFonts w:ascii="Times New Roman"/>
                <w:b/>
                <w:i w:val="false"/>
                <w:color w:val="000000"/>
                <w:sz w:val="20"/>
              </w:rPr>
              <w:t>қ н</w:t>
            </w:r>
            <w:r>
              <w:rPr>
                <w:rFonts w:ascii="Times New Roman"/>
                <w:b/>
                <w:i w:val="false"/>
                <w:color w:val="000000"/>
                <w:sz w:val="20"/>
              </w:rPr>
              <w:t>ысан коды</w:t>
            </w:r>
            <w:r>
              <w:rPr>
                <w:rFonts w:ascii="Times New Roman"/>
                <w:b/>
                <w:i w:val="false"/>
                <w:color w:val="000000"/>
                <w:sz w:val="20"/>
              </w:rPr>
              <w:t xml:space="preserve"> 271103178</w:t>
            </w:r>
            <w:r>
              <w:br/>
            </w:r>
            <w:r>
              <w:rPr>
                <w:rFonts w:ascii="Times New Roman"/>
                <w:b w:val="false"/>
                <w:i w:val="false"/>
                <w:color w:val="000000"/>
                <w:sz w:val="20"/>
              </w:rPr>
              <w:t>
Код статистической формы</w:t>
            </w:r>
            <w:r>
              <w:br/>
            </w:r>
            <w:r>
              <w:rPr>
                <w:rFonts w:ascii="Times New Roman"/>
                <w:b w:val="false"/>
                <w:i w:val="false"/>
                <w:color w:val="000000"/>
                <w:sz w:val="20"/>
              </w:rPr>
              <w:t>
271103178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Шағын кәсіпорын қызметі туралы есеп</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2-МП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малого предприятия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
        <w:gridCol w:w="72"/>
        <w:gridCol w:w="1"/>
        <w:gridCol w:w="119"/>
        <w:gridCol w:w="217"/>
        <w:gridCol w:w="4686"/>
        <w:gridCol w:w="268"/>
        <w:gridCol w:w="6595"/>
        <w:gridCol w:w="27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Тоқсандық</w:t>
            </w:r>
            <w:r>
              <w:br/>
            </w:r>
            <w:r>
              <w:rPr>
                <w:rFonts w:ascii="Times New Roman"/>
                <w:b w:val="false"/>
                <w:i w:val="false"/>
                <w:color w:val="000000"/>
                <w:sz w:val="20"/>
              </w:rPr>
              <w:t>
Квартальная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r>
              <w:br/>
            </w:r>
            <w:r>
              <w:rPr>
                <w:rFonts w:ascii="Times New Roman"/>
                <w:b w:val="false"/>
                <w:i w:val="false"/>
                <w:color w:val="000000"/>
                <w:sz w:val="20"/>
              </w:rPr>
              <w:t xml:space="preserve">
Отчетный период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117600" cy="57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r>
              <w:br/>
            </w:r>
            <w:r>
              <w:rPr>
                <w:rFonts w:ascii="Times New Roman"/>
                <w:b w:val="false"/>
                <w:i w:val="false"/>
                <w:color w:val="000000"/>
                <w:sz w:val="20"/>
              </w:rPr>
              <w:t>
квартал</w:t>
            </w:r>
          </w:p>
        </w:tc>
        <w:tc>
          <w:tcPr>
            <w:tcW w:w="6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аспайтын, кәсіпкерлік қызметті жүзеге асыратын заңды тұлғалар және (немесе) шетелдік заңды тұлғалардың филиалдары ұсынады</w:t>
            </w:r>
            <w:r>
              <w:br/>
            </w:r>
            <w:r>
              <w:rPr>
                <w:rFonts w:ascii="Times New Roman"/>
                <w:b w:val="false"/>
                <w:i w:val="false"/>
                <w:color w:val="000000"/>
                <w:sz w:val="20"/>
              </w:rPr>
              <w:t>
</w:t>
            </w:r>
            <w:r>
              <w:rPr>
                <w:rFonts w:ascii="Times New Roman"/>
                <w:b/>
                <w:i w:val="false"/>
                <w:color w:val="000000"/>
                <w:sz w:val="20"/>
              </w:rPr>
              <w:t>Статистикалық нысанды білім беру, денсаулық сақтау ұйымдары, банктер, сақтандыру ұйымдары, бірыңғай жинақтаушы</w:t>
            </w:r>
            <w:r>
              <w:rPr>
                <w:rFonts w:ascii="Times New Roman"/>
                <w:b w:val="false"/>
                <w:i w:val="false"/>
                <w:color w:val="000000"/>
                <w:sz w:val="20"/>
              </w:rPr>
              <w:t xml:space="preserve"> </w:t>
            </w:r>
            <w:r>
              <w:rPr>
                <w:rFonts w:ascii="Times New Roman"/>
                <w:b/>
                <w:i w:val="false"/>
                <w:color w:val="000000"/>
                <w:sz w:val="20"/>
              </w:rPr>
              <w:t>зейнетақы қоры, қоғамдық бірлестіктер, қоғамдық қорлар ұсынбайды</w:t>
            </w:r>
            <w:r>
              <w:br/>
            </w:r>
            <w:r>
              <w:rPr>
                <w:rFonts w:ascii="Times New Roman"/>
                <w:b w:val="false"/>
                <w:i w:val="false"/>
                <w:color w:val="000000"/>
                <w:sz w:val="20"/>
              </w:rPr>
              <w:t xml:space="preserve">
Представляют юридические лица и (или) филиалы иностранных юридических лиц, осуществляющие </w:t>
            </w:r>
            <w:r>
              <w:br/>
            </w:r>
            <w:r>
              <w:rPr>
                <w:rFonts w:ascii="Times New Roman"/>
                <w:b w:val="false"/>
                <w:i w:val="false"/>
                <w:color w:val="000000"/>
                <w:sz w:val="20"/>
              </w:rPr>
              <w:t>предпринимательскую деятельность, со списочной численностью работников не более 100 человек</w:t>
            </w:r>
            <w:r>
              <w:br/>
            </w:r>
            <w:r>
              <w:rPr>
                <w:rFonts w:ascii="Times New Roman"/>
                <w:b w:val="false"/>
                <w:i w:val="false"/>
                <w:color w:val="000000"/>
                <w:sz w:val="20"/>
              </w:rPr>
              <w:t>
Не представляют статистическую форму организации образования, здравоохранения, банки, страховые организации, единый накопительный пенсионный фонд, общественные объединения, общественные фонды</w:t>
            </w:r>
          </w:p>
        </w:tc>
      </w:tr>
      <w:tr>
        <w:trPr>
          <w:trHeight w:val="30" w:hRule="atLeast"/>
        </w:trPr>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Ұсыну мерзімі – есепті кезеңнен кейінгі 25-күнге (қоса алғанда) дейін</w:t>
            </w:r>
            <w:r>
              <w:br/>
            </w:r>
            <w:r>
              <w:rPr>
                <w:rFonts w:ascii="Times New Roman"/>
                <w:b w:val="false"/>
                <w:i w:val="false"/>
                <w:color w:val="000000"/>
                <w:sz w:val="20"/>
              </w:rPr>
              <w:t>Срок представления – до 25 числа (включительно) после отчетного периода</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Қызметкерлер санын көрсетіңіз</w:t>
      </w:r>
      <w:r>
        <w:rPr>
          <w:rFonts w:ascii="Times New Roman"/>
          <w:b/>
          <w:i w:val="false"/>
          <w:color w:val="000000"/>
          <w:sz w:val="28"/>
        </w:rPr>
        <w:t>, адам</w:t>
      </w:r>
      <w:r>
        <w:br/>
      </w:r>
      <w:r>
        <w:rPr>
          <w:rFonts w:ascii="Times New Roman"/>
          <w:b w:val="false"/>
          <w:i w:val="false"/>
          <w:color w:val="000000"/>
          <w:sz w:val="28"/>
        </w:rPr>
        <w:t>
      Укажите численность работников, человек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7750"/>
        <w:gridCol w:w="2276"/>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алғандағы қызметкерлердің тізімдік саны</w:t>
            </w:r>
            <w:r>
              <w:br/>
            </w:r>
            <w:r>
              <w:rPr>
                <w:rFonts w:ascii="Times New Roman"/>
                <w:b w:val="false"/>
                <w:i w:val="false"/>
                <w:color w:val="000000"/>
                <w:sz w:val="20"/>
              </w:rPr>
              <w:t xml:space="preserve">
Списочная численность работников в среднем за отчетный период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 қоса атқару бойынша (басқа ұйымдардан) қабылданған қызметкерлер саны </w:t>
            </w:r>
            <w:r>
              <w:br/>
            </w:r>
            <w:r>
              <w:rPr>
                <w:rFonts w:ascii="Times New Roman"/>
                <w:b w:val="false"/>
                <w:i w:val="false"/>
                <w:color w:val="000000"/>
                <w:sz w:val="20"/>
              </w:rPr>
              <w:t>
Численность работников, принятых по совместительству (из других организаций)</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құқықтық-азаматтық сипаттағы шарттар бойынша орындайтын қызметкерлердің саны</w:t>
            </w:r>
            <w:r>
              <w:br/>
            </w:r>
            <w:r>
              <w:rPr>
                <w:rFonts w:ascii="Times New Roman"/>
                <w:b w:val="false"/>
                <w:i w:val="false"/>
                <w:color w:val="000000"/>
                <w:sz w:val="20"/>
              </w:rPr>
              <w:t xml:space="preserve">
Численность работников, выполняющих работы по договорам </w:t>
            </w:r>
            <w:r>
              <w:br/>
            </w:r>
            <w:r>
              <w:rPr>
                <w:rFonts w:ascii="Times New Roman"/>
                <w:b w:val="false"/>
                <w:i w:val="false"/>
                <w:color w:val="000000"/>
                <w:sz w:val="20"/>
              </w:rPr>
              <w:t>гражданско-правового характера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 саны, барлығы </w:t>
            </w:r>
            <w:r>
              <w:br/>
            </w:r>
            <w:r>
              <w:rPr>
                <w:rFonts w:ascii="Times New Roman"/>
                <w:b w:val="false"/>
                <w:i w:val="false"/>
                <w:color w:val="000000"/>
                <w:sz w:val="20"/>
              </w:rPr>
              <w:t>
Численность работников, всего</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нақты саны (орташа жалақыны есептеу үшін қабылданатын)</w:t>
            </w:r>
            <w:r>
              <w:br/>
            </w:r>
            <w:r>
              <w:rPr>
                <w:rFonts w:ascii="Times New Roman"/>
                <w:b w:val="false"/>
                <w:i w:val="false"/>
                <w:color w:val="000000"/>
                <w:sz w:val="20"/>
              </w:rPr>
              <w:t>
Фактическая численность работников (принимаемая для исчисления средней заработной платы)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қызметкерлердің нақты атқарған адам-сағатының саны, адам-сағат</w:t>
            </w:r>
            <w:r>
              <w:br/>
            </w:r>
            <w:r>
              <w:rPr>
                <w:rFonts w:ascii="Times New Roman"/>
                <w:b w:val="false"/>
                <w:i w:val="false"/>
                <w:color w:val="000000"/>
                <w:sz w:val="20"/>
              </w:rPr>
              <w:t>
Число фактически отработанных человеко-часов всеми работниками, человеко-час</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2.</w:t>
      </w:r>
      <w:r>
        <w:rPr>
          <w:rFonts w:ascii="Times New Roman"/>
          <w:b w:val="false"/>
          <w:i w:val="false"/>
          <w:color w:val="000000"/>
          <w:sz w:val="28"/>
        </w:rPr>
        <w:t xml:space="preserve"> </w:t>
      </w:r>
      <w:r>
        <w:rPr>
          <w:rFonts w:ascii="Times New Roman"/>
          <w:b/>
          <w:i w:val="false"/>
          <w:color w:val="000000"/>
          <w:sz w:val="28"/>
        </w:rPr>
        <w:t xml:space="preserve">Өндірілген өнім, орындалған жұмыстар мен көрсетілген қызметтердің көлемі, </w:t>
      </w:r>
      <w:r>
        <w:rPr>
          <w:rFonts w:ascii="Times New Roman"/>
          <w:b/>
          <w:i w:val="false"/>
          <w:color w:val="000000"/>
          <w:sz w:val="28"/>
        </w:rPr>
        <w:t>өнімдерді өткізу мен қызметтерді көрсетуден түскен кіріс</w:t>
      </w:r>
      <w:r>
        <w:rPr>
          <w:rFonts w:ascii="Times New Roman"/>
          <w:b/>
          <w:i w:val="false"/>
          <w:color w:val="000000"/>
          <w:sz w:val="28"/>
        </w:rPr>
        <w:t xml:space="preserve"> 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5"/>
        <w:gridCol w:w="2671"/>
        <w:gridCol w:w="3887"/>
        <w:gridCol w:w="3077"/>
      </w:tblGrid>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түрі основной вид деятельности</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қосалқы түрі </w:t>
            </w:r>
            <w:r>
              <w:br/>
            </w:r>
            <w:r>
              <w:rPr>
                <w:rFonts w:ascii="Times New Roman"/>
                <w:b w:val="false"/>
                <w:i w:val="false"/>
                <w:color w:val="000000"/>
                <w:sz w:val="20"/>
              </w:rPr>
              <w:t>
вторичный вид деятельности</w:t>
            </w:r>
          </w:p>
        </w:tc>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2.1.</w:t>
      </w:r>
      <w:r>
        <w:rPr>
          <w:rFonts w:ascii="Times New Roman"/>
          <w:b w:val="false"/>
          <w:i w:val="false"/>
          <w:color w:val="000000"/>
          <w:sz w:val="28"/>
        </w:rPr>
        <w:t xml:space="preserve"> </w:t>
      </w:r>
      <w:r>
        <w:rPr>
          <w:rFonts w:ascii="Times New Roman"/>
          <w:b/>
          <w:i w:val="false"/>
          <w:color w:val="000000"/>
          <w:sz w:val="28"/>
        </w:rPr>
        <w:t>Қызметтің</w:t>
      </w:r>
      <w:r>
        <w:rPr>
          <w:rFonts w:ascii="Times New Roman"/>
          <w:b/>
          <w:i w:val="false"/>
          <w:color w:val="000000"/>
          <w:sz w:val="28"/>
        </w:rPr>
        <w:t xml:space="preserve"> қосалқы түрлері бөлінісіндегі өндірілген өнім, орындалған жұмыстар мен көрсетілген қызметтердің көлемі, </w:t>
      </w:r>
      <w:r>
        <w:rPr>
          <w:rFonts w:ascii="Times New Roman"/>
          <w:b/>
          <w:i w:val="false"/>
          <w:color w:val="000000"/>
          <w:sz w:val="28"/>
        </w:rPr>
        <w:t>өнімдерді өткізу мен қызметтерді көрсетуден түскен кіріс</w:t>
      </w:r>
      <w:r>
        <w:rPr>
          <w:rFonts w:ascii="Times New Roman"/>
          <w:b w:val="false"/>
          <w:i w:val="false"/>
          <w:color w:val="000000"/>
          <w:sz w:val="28"/>
        </w:rPr>
        <w:t xml:space="preserve"> </w:t>
      </w:r>
      <w:r>
        <w:rPr>
          <w:rFonts w:ascii="Times New Roman"/>
          <w:b/>
          <w:i w:val="false"/>
          <w:color w:val="000000"/>
          <w:sz w:val="28"/>
        </w:rPr>
        <w:t>туралы ақпаратты көрсетіңіз, мың теңге</w:t>
      </w:r>
      <w:r>
        <w:br/>
      </w:r>
      <w:r>
        <w:rPr>
          <w:rFonts w:ascii="Times New Roman"/>
          <w:b w:val="false"/>
          <w:i w:val="false"/>
          <w:color w:val="000000"/>
          <w:sz w:val="28"/>
        </w:rPr>
        <w:t>
      Укажите информацию об объеме произведенной продукции, выполненных работ и оказанных услуг, доходе от реализации продукции и оказания услуг в разрезе вторичных видов деятельности,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4"/>
        <w:gridCol w:w="4138"/>
        <w:gridCol w:w="2512"/>
        <w:gridCol w:w="2606"/>
        <w:gridCol w:w="20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түрінің атауы (5 таңбалы)</w:t>
            </w:r>
            <w:r>
              <w:br/>
            </w:r>
            <w:r>
              <w:rPr>
                <w:rFonts w:ascii="Times New Roman"/>
                <w:b w:val="false"/>
                <w:i w:val="false"/>
                <w:color w:val="000000"/>
                <w:sz w:val="20"/>
              </w:rPr>
              <w:t>
Наименование вида деятельности по ОКЭД</w:t>
            </w:r>
            <w:r>
              <w:rPr>
                <w:rFonts w:ascii="Times New Roman"/>
                <w:b w:val="false"/>
                <w:i w:val="false"/>
                <w:color w:val="000000"/>
                <w:vertAlign w:val="superscript"/>
              </w:rPr>
              <w:t>1</w:t>
            </w:r>
            <w:r>
              <w:rPr>
                <w:rFonts w:ascii="Times New Roman"/>
                <w:b w:val="false"/>
                <w:i w:val="false"/>
                <w:color w:val="000000"/>
                <w:sz w:val="20"/>
              </w:rPr>
              <w:t xml:space="preserve"> (5-ти значный)</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(5 таңбалы)</w:t>
            </w:r>
            <w:r>
              <w:br/>
            </w:r>
            <w:r>
              <w:rPr>
                <w:rFonts w:ascii="Times New Roman"/>
                <w:b w:val="false"/>
                <w:i w:val="false"/>
                <w:color w:val="000000"/>
                <w:sz w:val="20"/>
              </w:rPr>
              <w:t>
Код ОКЭД</w:t>
            </w:r>
            <w:r>
              <w:br/>
            </w:r>
            <w:r>
              <w:rPr>
                <w:rFonts w:ascii="Times New Roman"/>
                <w:b w:val="false"/>
                <w:i w:val="false"/>
                <w:color w:val="000000"/>
                <w:sz w:val="20"/>
              </w:rPr>
              <w:t>
(5-ти значный)</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мұнда және бұдан әрі ЭҚЖЖ (5 таңбалы) – экономикалық қызмет түрлерінің жалпы жіктеуіші, Қазақстан Республикасы Ұлттық  экономика министрлігі Статистика комитетінің интернет-ресурсында (www.stat.gov.kz) "Жіктеуіштер" бөлімінде орналасқан</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2407"/>
        <w:gridCol w:w="419"/>
        <w:gridCol w:w="241"/>
        <w:gridCol w:w="241"/>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w:t>
            </w:r>
            <w:r>
              <w:rPr>
                <w:rFonts w:ascii="Times New Roman"/>
                <w:b w:val="false"/>
                <w:i w:val="false"/>
                <w:color w:val="000000"/>
                <w:vertAlign w:val="superscript"/>
              </w:rPr>
              <w:t>1</w:t>
            </w:r>
            <w:r>
              <w:rPr>
                <w:rFonts w:ascii="Times New Roman"/>
                <w:b w:val="false"/>
                <w:i w:val="false"/>
                <w:color w:val="000000"/>
                <w:sz w:val="20"/>
              </w:rPr>
              <w:t xml:space="preserve"> бойынша қызмет түрінің атауы (5 таңбалы)</w:t>
            </w:r>
            <w:r>
              <w:br/>
            </w:r>
            <w:r>
              <w:rPr>
                <w:rFonts w:ascii="Times New Roman"/>
                <w:b w:val="false"/>
                <w:i w:val="false"/>
                <w:color w:val="000000"/>
                <w:sz w:val="20"/>
              </w:rPr>
              <w:t>Наименование вида деятельности по ОКЭД</w:t>
            </w:r>
            <w:r>
              <w:rPr>
                <w:rFonts w:ascii="Times New Roman"/>
                <w:b w:val="false"/>
                <w:i w:val="false"/>
                <w:color w:val="000000"/>
                <w:vertAlign w:val="superscript"/>
              </w:rPr>
              <w:t>1</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(5-ти значный)</w:t>
                  </w:r>
                </w:p>
              </w:tc>
            </w:tr>
          </w:tbl>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коды (5 таңбалы)</w:t>
            </w:r>
            <w:r>
              <w:br/>
            </w:r>
            <w:r>
              <w:rPr>
                <w:rFonts w:ascii="Times New Roman"/>
                <w:b w:val="false"/>
                <w:i w:val="false"/>
                <w:color w:val="000000"/>
                <w:sz w:val="20"/>
              </w:rPr>
              <w:t>
Код ОКЭД</w:t>
            </w:r>
            <w:r>
              <w:br/>
            </w:r>
            <w:r>
              <w:rPr>
                <w:rFonts w:ascii="Times New Roman"/>
                <w:b w:val="false"/>
                <w:i w:val="false"/>
                <w:color w:val="000000"/>
                <w:sz w:val="20"/>
              </w:rPr>
              <w:t>
(5-ти значный)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 орындалған жұмыстар мен көрсетілген қызметтердің көлемі</w:t>
            </w:r>
            <w:r>
              <w:br/>
            </w:r>
            <w:r>
              <w:rPr>
                <w:rFonts w:ascii="Times New Roman"/>
                <w:b w:val="false"/>
                <w:i w:val="false"/>
                <w:color w:val="000000"/>
                <w:sz w:val="20"/>
              </w:rPr>
              <w:t>
Объем произведенной продукции, выполненных работ и оказанных услуг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 өткізу мен қызметтерді көрсетуден түскен кіріс</w:t>
            </w:r>
            <w:r>
              <w:br/>
            </w:r>
            <w:r>
              <w:rPr>
                <w:rFonts w:ascii="Times New Roman"/>
                <w:b w:val="false"/>
                <w:i w:val="false"/>
                <w:color w:val="000000"/>
                <w:sz w:val="20"/>
              </w:rPr>
              <w:t>
Доход от реализации продукции и оказания услуг</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Кәсіпорынның қаржы-шаруашылық қызметінің нәтижесін көрсетіңіз, мың теңге</w:t>
      </w:r>
      <w:r>
        <w:br/>
      </w:r>
      <w:r>
        <w:rPr>
          <w:rFonts w:ascii="Times New Roman"/>
          <w:b w:val="false"/>
          <w:i w:val="false"/>
          <w:color w:val="000000"/>
          <w:sz w:val="28"/>
        </w:rPr>
        <w:t>
      Укажите результат финансово-хозяйственной деятельности предприятия,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6274"/>
        <w:gridCol w:w="2130"/>
      </w:tblGrid>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w:t>
            </w:r>
            <w:r>
              <w:br/>
            </w:r>
            <w:r>
              <w:rPr>
                <w:rFonts w:ascii="Times New Roman"/>
                <w:b w:val="false"/>
                <w:i w:val="false"/>
                <w:color w:val="000000"/>
                <w:sz w:val="20"/>
              </w:rPr>
              <w:t>
За отчетный период</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өткізу мен қызметтерді көрсетуден түскен кіріс </w:t>
            </w:r>
            <w:r>
              <w:br/>
            </w:r>
            <w:r>
              <w:rPr>
                <w:rFonts w:ascii="Times New Roman"/>
                <w:b w:val="false"/>
                <w:i w:val="false"/>
                <w:color w:val="000000"/>
                <w:sz w:val="20"/>
              </w:rPr>
              <w:t xml:space="preserve">
Доход от реализации продукции и оказания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қайта сату үшін сатып алынған тауарларды өткізуден түскен кіріс</w:t>
            </w:r>
            <w:r>
              <w:br/>
            </w:r>
            <w:r>
              <w:rPr>
                <w:rFonts w:ascii="Times New Roman"/>
                <w:b w:val="false"/>
                <w:i w:val="false"/>
                <w:color w:val="000000"/>
                <w:sz w:val="20"/>
              </w:rPr>
              <w:t>
из него доход от реализации товаров, приобретенных для перепродажи</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өнім мен көрсетілген қызметтердің өзіндік құны </w:t>
            </w:r>
            <w:r>
              <w:br/>
            </w:r>
            <w:r>
              <w:rPr>
                <w:rFonts w:ascii="Times New Roman"/>
                <w:b w:val="false"/>
                <w:i w:val="false"/>
                <w:color w:val="000000"/>
                <w:sz w:val="20"/>
              </w:rPr>
              <w:t xml:space="preserve">
Себестоимость реализованной продукции и оказанных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пайда </w:t>
            </w:r>
            <w:r>
              <w:br/>
            </w:r>
            <w:r>
              <w:rPr>
                <w:rFonts w:ascii="Times New Roman"/>
                <w:b w:val="false"/>
                <w:i w:val="false"/>
                <w:color w:val="000000"/>
                <w:sz w:val="20"/>
              </w:rPr>
              <w:t xml:space="preserve">
Валовая прибыль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Қаржыландырудан түскен кірістер </w:t>
            </w:r>
            <w:r>
              <w:br/>
            </w:r>
            <w:r>
              <w:rPr>
                <w:rFonts w:ascii="Times New Roman"/>
                <w:b w:val="false"/>
                <w:i w:val="false"/>
                <w:color w:val="000000"/>
                <w:sz w:val="20"/>
              </w:rPr>
              <w:t xml:space="preserve">
Доходы от финансирования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кірістер </w:t>
            </w:r>
            <w:r>
              <w:br/>
            </w:r>
            <w:r>
              <w:rPr>
                <w:rFonts w:ascii="Times New Roman"/>
                <w:b w:val="false"/>
                <w:i w:val="false"/>
                <w:color w:val="000000"/>
                <w:sz w:val="20"/>
              </w:rPr>
              <w:t xml:space="preserve">
Прочие доходы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Өнімдерді өткізу мен қызметтерді көрсету бойынша шығыстар </w:t>
            </w:r>
            <w:r>
              <w:br/>
            </w:r>
            <w:r>
              <w:rPr>
                <w:rFonts w:ascii="Times New Roman"/>
                <w:b w:val="false"/>
                <w:i w:val="false"/>
                <w:color w:val="000000"/>
                <w:sz w:val="20"/>
              </w:rPr>
              <w:t xml:space="preserve">
Расходы по реализации продукции и оказанию услуг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Әкімшілік шығыстар </w:t>
            </w:r>
            <w:r>
              <w:br/>
            </w:r>
            <w:r>
              <w:rPr>
                <w:rFonts w:ascii="Times New Roman"/>
                <w:b w:val="false"/>
                <w:i w:val="false"/>
                <w:color w:val="000000"/>
                <w:sz w:val="20"/>
              </w:rPr>
              <w:t xml:space="preserve">
Административные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Қаржыландыруға жұмсалған шығыстар </w:t>
            </w:r>
            <w:r>
              <w:br/>
            </w:r>
            <w:r>
              <w:rPr>
                <w:rFonts w:ascii="Times New Roman"/>
                <w:b w:val="false"/>
                <w:i w:val="false"/>
                <w:color w:val="000000"/>
                <w:sz w:val="20"/>
              </w:rPr>
              <w:t xml:space="preserve">
Расходы на финансирование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r>
              <w:br/>
            </w:r>
            <w:r>
              <w:rPr>
                <w:rFonts w:ascii="Times New Roman"/>
                <w:b w:val="false"/>
                <w:i w:val="false"/>
                <w:color w:val="000000"/>
                <w:sz w:val="20"/>
              </w:rPr>
              <w:t xml:space="preserve">
Прочие расходы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салынғанға дейінгі пайда (залал)</w:t>
            </w:r>
            <w:r>
              <w:br/>
            </w:r>
            <w:r>
              <w:rPr>
                <w:rFonts w:ascii="Times New Roman"/>
                <w:b w:val="false"/>
                <w:i w:val="false"/>
                <w:color w:val="000000"/>
                <w:sz w:val="20"/>
              </w:rPr>
              <w:t xml:space="preserve">
Прибыль (убыток) до налогообложения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табыс салығы бойынша шығыстар </w:t>
            </w:r>
            <w:r>
              <w:br/>
            </w:r>
            <w:r>
              <w:rPr>
                <w:rFonts w:ascii="Times New Roman"/>
                <w:b w:val="false"/>
                <w:i w:val="false"/>
                <w:color w:val="000000"/>
                <w:sz w:val="20"/>
              </w:rPr>
              <w:t xml:space="preserve">
Расходы по корпоративному подоходному налогу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пайда (залал)</w:t>
            </w:r>
            <w:r>
              <w:br/>
            </w:r>
            <w:r>
              <w:rPr>
                <w:rFonts w:ascii="Times New Roman"/>
                <w:b w:val="false"/>
                <w:i w:val="false"/>
                <w:color w:val="000000"/>
                <w:sz w:val="20"/>
              </w:rPr>
              <w:t xml:space="preserve">
Итоговая прибыль (убыток)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w:t>
      </w:r>
      <w:r>
        <w:rPr>
          <w:rFonts w:ascii="Times New Roman"/>
          <w:b/>
          <w:i w:val="false"/>
          <w:color w:val="000000"/>
          <w:sz w:val="28"/>
        </w:rPr>
        <w:t>4.</w:t>
      </w:r>
      <w:r>
        <w:rPr>
          <w:rFonts w:ascii="Times New Roman"/>
          <w:b/>
          <w:i w:val="false"/>
          <w:color w:val="000000"/>
          <w:sz w:val="28"/>
        </w:rPr>
        <w:t xml:space="preserve"> Кәсіпорынның шығыстары </w:t>
      </w:r>
      <w:r>
        <w:rPr>
          <w:rFonts w:ascii="Times New Roman"/>
          <w:b/>
          <w:i w:val="false"/>
          <w:color w:val="000000"/>
          <w:sz w:val="28"/>
        </w:rPr>
        <w:t>туралы ақпаратты көрсетіңіз, мың теңге</w:t>
      </w:r>
      <w:r>
        <w:br/>
      </w:r>
      <w:r>
        <w:rPr>
          <w:rFonts w:ascii="Times New Roman"/>
          <w:b w:val="false"/>
          <w:i w:val="false"/>
          <w:color w:val="000000"/>
          <w:sz w:val="28"/>
        </w:rPr>
        <w:t>
      Укажите информацию о расходах предприятия,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6792"/>
        <w:gridCol w:w="942"/>
        <w:gridCol w:w="1029"/>
        <w:gridCol w:w="1030"/>
      </w:tblGrid>
      <w:tr>
        <w:trPr>
          <w:trHeight w:val="30" w:hRule="atLeast"/>
        </w:trPr>
        <w:tc>
          <w:tcPr>
            <w:tcW w:w="2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Материальные затраты, всего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шикізат пен материалдар </w:t>
            </w:r>
            <w:r>
              <w:br/>
            </w:r>
            <w:r>
              <w:rPr>
                <w:rFonts w:ascii="Times New Roman"/>
                <w:b w:val="false"/>
                <w:i w:val="false"/>
                <w:color w:val="000000"/>
                <w:sz w:val="20"/>
              </w:rPr>
              <w:t xml:space="preserve">сырье и материалы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xml:space="preserve">
покупные полуфабрикаты и комплектующие изделия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отын </w:t>
            </w:r>
            <w:r>
              <w:br/>
            </w:r>
            <w:r>
              <w:rPr>
                <w:rFonts w:ascii="Times New Roman"/>
                <w:b w:val="false"/>
                <w:i w:val="false"/>
                <w:color w:val="000000"/>
                <w:sz w:val="20"/>
              </w:rPr>
              <w:t>
топливо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r>
              <w:br/>
            </w:r>
            <w:r>
              <w:rPr>
                <w:rFonts w:ascii="Times New Roman"/>
                <w:b w:val="false"/>
                <w:i w:val="false"/>
                <w:color w:val="000000"/>
                <w:sz w:val="20"/>
              </w:rPr>
              <w:t xml:space="preserve">
энергия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материалдар</w:t>
            </w:r>
            <w:r>
              <w:br/>
            </w:r>
            <w:r>
              <w:rPr>
                <w:rFonts w:ascii="Times New Roman"/>
                <w:b w:val="false"/>
                <w:i w:val="false"/>
                <w:color w:val="000000"/>
                <w:sz w:val="20"/>
              </w:rPr>
              <w:t>
другие материалы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барлығы </w:t>
            </w:r>
            <w:r>
              <w:br/>
            </w:r>
            <w:r>
              <w:rPr>
                <w:rFonts w:ascii="Times New Roman"/>
                <w:b w:val="false"/>
                <w:i w:val="false"/>
                <w:color w:val="000000"/>
                <w:sz w:val="20"/>
              </w:rPr>
              <w:t>
Амортизация, всего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жалақы қоры</w:t>
            </w:r>
            <w:r>
              <w:br/>
            </w:r>
            <w:r>
              <w:rPr>
                <w:rFonts w:ascii="Times New Roman"/>
                <w:b w:val="false"/>
                <w:i w:val="false"/>
                <w:color w:val="000000"/>
                <w:sz w:val="20"/>
              </w:rPr>
              <w:t xml:space="preserve">
Фонд заработной платы работников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 аударымдар</w:t>
            </w:r>
            <w:r>
              <w:br/>
            </w:r>
            <w:r>
              <w:rPr>
                <w:rFonts w:ascii="Times New Roman"/>
                <w:b w:val="false"/>
                <w:i w:val="false"/>
                <w:color w:val="000000"/>
                <w:sz w:val="20"/>
              </w:rPr>
              <w:t>
Отчисления обязательных пенсионных взносов работодателей в единый накопительный пенсионный фонд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қаражаты есебінен қызметкерлерге ақшалай жәрдемақы</w:t>
            </w:r>
            <w:r>
              <w:br/>
            </w:r>
            <w:r>
              <w:rPr>
                <w:rFonts w:ascii="Times New Roman"/>
                <w:b w:val="false"/>
                <w:i w:val="false"/>
                <w:color w:val="000000"/>
                <w:sz w:val="20"/>
              </w:rPr>
              <w:t xml:space="preserve">
Денежные пособия работникам за счет средств предприятия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w:t>
            </w:r>
            <w:r>
              <w:rPr>
                <w:rFonts w:ascii="Times New Roman"/>
                <w:b w:val="false"/>
                <w:i w:val="false"/>
                <w:color w:val="000000"/>
                <w:vertAlign w:val="superscript"/>
              </w:rPr>
              <w:t>2</w:t>
            </w:r>
            <w:r>
              <w:rPr>
                <w:rFonts w:ascii="Times New Roman"/>
                <w:b w:val="false"/>
                <w:i w:val="false"/>
                <w:color w:val="000000"/>
                <w:sz w:val="20"/>
              </w:rPr>
              <w:t>-сыз) – барлығы</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w:t>
            </w:r>
            <w:r>
              <w:rPr>
                <w:rFonts w:ascii="Times New Roman"/>
                <w:b w:val="false"/>
                <w:i w:val="false"/>
                <w:color w:val="000000"/>
                <w:vertAlign w:val="superscript"/>
              </w:rPr>
              <w:t>2</w:t>
            </w:r>
            <w:r>
              <w:rPr>
                <w:rFonts w:ascii="Times New Roman"/>
                <w:b w:val="false"/>
                <w:i w:val="false"/>
                <w:color w:val="000000"/>
                <w:sz w:val="20"/>
              </w:rPr>
              <w:t xml:space="preserve">) – всего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бойынша аударымдар </w:t>
            </w:r>
            <w:r>
              <w:br/>
            </w:r>
            <w:r>
              <w:rPr>
                <w:rFonts w:ascii="Times New Roman"/>
                <w:b w:val="false"/>
                <w:i w:val="false"/>
                <w:color w:val="000000"/>
                <w:sz w:val="20"/>
              </w:rPr>
              <w:t xml:space="preserve">
отчисления по социальному налогу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сақтандыру бойынша аударымдар </w:t>
            </w:r>
            <w:r>
              <w:br/>
            </w:r>
            <w:r>
              <w:rPr>
                <w:rFonts w:ascii="Times New Roman"/>
                <w:b w:val="false"/>
                <w:i w:val="false"/>
                <w:color w:val="000000"/>
                <w:sz w:val="20"/>
              </w:rPr>
              <w:t>
отчисления по социальному страхованию</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сақтандыруға аударымдар </w:t>
            </w:r>
            <w:r>
              <w:br/>
            </w:r>
            <w:r>
              <w:rPr>
                <w:rFonts w:ascii="Times New Roman"/>
                <w:b w:val="false"/>
                <w:i w:val="false"/>
                <w:color w:val="000000"/>
                <w:sz w:val="20"/>
              </w:rPr>
              <w:t>
отчисления на обязательное социальное медицинское страхование</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ҚҚС – қосылған құн салығы</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НДС – налог на добавленную стоимость</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26"/>
        <w:gridCol w:w="2913"/>
        <w:gridCol w:w="1873"/>
        <w:gridCol w:w="2044"/>
        <w:gridCol w:w="2044"/>
      </w:tblGrid>
      <w:tr>
        <w:trPr>
          <w:trHeight w:val="30" w:hRule="atLeast"/>
        </w:trPr>
        <w:tc>
          <w:tcPr>
            <w:tcW w:w="3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cоның ішінде</w:t>
            </w:r>
            <w:r>
              <w:br/>
            </w: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r>
              <w:br/>
            </w:r>
            <w:r>
              <w:rPr>
                <w:rFonts w:ascii="Times New Roman"/>
                <w:b w:val="false"/>
                <w:i w:val="false"/>
                <w:color w:val="000000"/>
                <w:sz w:val="20"/>
              </w:rPr>
              <w:t>
производствен-ные расходы</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емес шығыстар</w:t>
            </w:r>
            <w:r>
              <w:br/>
            </w:r>
            <w:r>
              <w:rPr>
                <w:rFonts w:ascii="Times New Roman"/>
                <w:b w:val="false"/>
                <w:i w:val="false"/>
                <w:color w:val="000000"/>
                <w:sz w:val="20"/>
              </w:rPr>
              <w:t>
непроизвод-ственные расходы</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іссапар кезіндегі тәулікақы </w:t>
            </w:r>
            <w:r>
              <w:br/>
            </w:r>
            <w:r>
              <w:rPr>
                <w:rFonts w:ascii="Times New Roman"/>
                <w:b w:val="false"/>
                <w:i w:val="false"/>
                <w:color w:val="000000"/>
                <w:sz w:val="20"/>
              </w:rPr>
              <w:t xml:space="preserve">
суточные во время служебных командировок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қарызы бойынша сыйақылар </w:t>
            </w:r>
            <w:r>
              <w:br/>
            </w:r>
            <w:r>
              <w:rPr>
                <w:rFonts w:ascii="Times New Roman"/>
                <w:b w:val="false"/>
                <w:i w:val="false"/>
                <w:color w:val="000000"/>
                <w:sz w:val="20"/>
              </w:rPr>
              <w:t xml:space="preserve">
вознаграждения по банковскому займу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шығындар</w:t>
            </w:r>
            <w:r>
              <w:br/>
            </w:r>
            <w:r>
              <w:rPr>
                <w:rFonts w:ascii="Times New Roman"/>
                <w:b w:val="false"/>
                <w:i w:val="false"/>
                <w:color w:val="000000"/>
                <w:sz w:val="20"/>
              </w:rPr>
              <w:t>
другие затраты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xml:space="preserve">
Расходы, 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Активтер туралы ақпаратты көрсетіңіз, мың теңге</w:t>
      </w:r>
      <w:r>
        <w:br/>
      </w:r>
      <w:r>
        <w:rPr>
          <w:rFonts w:ascii="Times New Roman"/>
          <w:b w:val="false"/>
          <w:i w:val="false"/>
          <w:color w:val="000000"/>
          <w:sz w:val="28"/>
        </w:rPr>
        <w:t>
      Укажите информацию об активах,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8"/>
        <w:gridCol w:w="6463"/>
        <w:gridCol w:w="1524"/>
        <w:gridCol w:w="1525"/>
      </w:tblGrid>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соңына</w:t>
            </w:r>
            <w:r>
              <w:br/>
            </w:r>
            <w:r>
              <w:rPr>
                <w:rFonts w:ascii="Times New Roman"/>
                <w:b w:val="false"/>
                <w:i w:val="false"/>
                <w:color w:val="000000"/>
                <w:sz w:val="20"/>
              </w:rPr>
              <w:t>
На конец периода</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басына</w:t>
            </w:r>
            <w:r>
              <w:br/>
            </w:r>
            <w:r>
              <w:rPr>
                <w:rFonts w:ascii="Times New Roman"/>
                <w:b w:val="false"/>
                <w:i w:val="false"/>
                <w:color w:val="000000"/>
                <w:sz w:val="20"/>
              </w:rPr>
              <w:t>
На начало периода</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барлығы</w:t>
            </w:r>
            <w:r>
              <w:br/>
            </w:r>
            <w:r>
              <w:rPr>
                <w:rFonts w:ascii="Times New Roman"/>
                <w:b w:val="false"/>
                <w:i w:val="false"/>
                <w:color w:val="000000"/>
                <w:sz w:val="20"/>
              </w:rPr>
              <w:t>
Активы, всего</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r>
              <w:br/>
            </w:r>
            <w:r>
              <w:rPr>
                <w:rFonts w:ascii="Times New Roman"/>
                <w:b w:val="false"/>
                <w:i w:val="false"/>
                <w:color w:val="000000"/>
                <w:sz w:val="20"/>
              </w:rPr>
              <w:t xml:space="preserve">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w:t>
            </w:r>
            <w:r>
              <w:br/>
            </w:r>
            <w:r>
              <w:rPr>
                <w:rFonts w:ascii="Times New Roman"/>
                <w:b w:val="false"/>
                <w:i w:val="false"/>
                <w:color w:val="000000"/>
                <w:sz w:val="20"/>
              </w:rPr>
              <w:t>
товары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сатуға арналған мүлік</w:t>
            </w:r>
            <w:r>
              <w:br/>
            </w:r>
            <w:r>
              <w:rPr>
                <w:rFonts w:ascii="Times New Roman"/>
                <w:b w:val="false"/>
                <w:i w:val="false"/>
                <w:color w:val="000000"/>
                <w:sz w:val="20"/>
              </w:rPr>
              <w:t xml:space="preserve">
(жер, ғимарат, автомобильдер және басқалар) </w:t>
            </w:r>
            <w:r>
              <w:br/>
            </w:r>
            <w:r>
              <w:rPr>
                <w:rFonts w:ascii="Times New Roman"/>
                <w:b w:val="false"/>
                <w:i w:val="false"/>
                <w:color w:val="000000"/>
                <w:sz w:val="20"/>
              </w:rPr>
              <w:t xml:space="preserve">
имущество, предназначенное для перепродажи (земля, здания, автомобили и другие)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өнімдер</w:t>
            </w:r>
            <w:r>
              <w:br/>
            </w:r>
            <w:r>
              <w:rPr>
                <w:rFonts w:ascii="Times New Roman"/>
                <w:b w:val="false"/>
                <w:i w:val="false"/>
                <w:color w:val="000000"/>
                <w:sz w:val="20"/>
              </w:rPr>
              <w:t xml:space="preserve">
готовая продукция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 xml:space="preserve">
сырье и материалы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өндіріс</w:t>
            </w:r>
            <w:r>
              <w:br/>
            </w:r>
            <w:r>
              <w:rPr>
                <w:rFonts w:ascii="Times New Roman"/>
                <w:b w:val="false"/>
                <w:i w:val="false"/>
                <w:color w:val="000000"/>
                <w:sz w:val="20"/>
              </w:rPr>
              <w:t xml:space="preserve">
незавершенное производство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w:t>
            </w:r>
            <w:r>
              <w:br/>
            </w:r>
            <w:r>
              <w:rPr>
                <w:rFonts w:ascii="Times New Roman"/>
                <w:b w:val="false"/>
                <w:i w:val="false"/>
                <w:color w:val="000000"/>
                <w:sz w:val="20"/>
              </w:rPr>
              <w:t xml:space="preserve">
прочие запасы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425"/>
        <w:gridCol w:w="179"/>
        <w:gridCol w:w="688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Наименование</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___________________</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______________________________</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rPr>
                <w:rFonts w:ascii="Times New Roman"/>
                <w:b w:val="false"/>
                <w:i w:val="false"/>
                <w:color w:val="000000"/>
                <w:sz w:val="20"/>
              </w:rPr>
              <w:t xml:space="preserve"> </w:t>
            </w:r>
            <w:r>
              <w:rPr>
                <w:rFonts w:ascii="Times New Roman"/>
                <w:b/>
                <w:i w:val="false"/>
                <w:color w:val="000000"/>
                <w:sz w:val="20"/>
              </w:rPr>
              <w:t>(респонденттің)</w:t>
            </w:r>
            <w:r>
              <w:br/>
            </w:r>
            <w:r>
              <w:rPr>
                <w:rFonts w:ascii="Times New Roman"/>
                <w:b w:val="false"/>
                <w:i w:val="false"/>
                <w:color w:val="000000"/>
                <w:sz w:val="20"/>
              </w:rPr>
              <w:t>
Адрес электронной почты (респондента)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485"/>
        <w:gridCol w:w="2817"/>
        <w:gridCol w:w="348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 xml:space="preserve"> 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r>
              <w:rPr>
                <w:rFonts w:ascii="Times New Roman"/>
                <w:b w:val="false"/>
                <w:i w:val="false"/>
                <w:color w:val="000000"/>
                <w:sz w:val="20"/>
              </w:rPr>
              <w:t xml:space="preserve">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рапространение первичных статистических данных</w:t>
            </w:r>
            <w:r>
              <w:rPr>
                <w:rFonts w:ascii="Times New Roman"/>
                <w:b w:val="false"/>
                <w:i w:val="false"/>
                <w:color w:val="000000"/>
                <w:vertAlign w:val="superscript"/>
              </w:rPr>
              <w:t>3</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9719"/>
        <w:gridCol w:w="2911"/>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 (при его наличии)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rPr>
          <w:rFonts w:ascii="Times New Roman"/>
          <w:b w:val="false"/>
          <w:i w:val="false"/>
          <w:color w:val="000000"/>
          <w:sz w:val="28"/>
        </w:rPr>
        <w:t xml:space="preserve">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Данный пункт заполняется согласно пункту 5 статьи 8 Закона Республики Казахстан "О государственной статистике"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xml:space="preserve">
      Место для печати (при наличии)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12-қосымша</w:t>
            </w:r>
          </w:p>
        </w:tc>
      </w:tr>
    </w:tbl>
    <w:bookmarkStart w:name="z475" w:id="69"/>
    <w:p>
      <w:pPr>
        <w:spacing w:after="0"/>
        <w:ind w:left="0"/>
        <w:jc w:val="left"/>
      </w:pPr>
      <w:r>
        <w:rPr>
          <w:rFonts w:ascii="Times New Roman"/>
          <w:b/>
          <w:i w:val="false"/>
          <w:color w:val="000000"/>
        </w:rPr>
        <w:t xml:space="preserve"> "Шағын кәсіпорын қызметі туралы есеп" </w:t>
      </w:r>
      <w:r>
        <w:br/>
      </w:r>
      <w:r>
        <w:rPr>
          <w:rFonts w:ascii="Times New Roman"/>
          <w:b/>
          <w:i w:val="false"/>
          <w:color w:val="000000"/>
        </w:rPr>
        <w:t xml:space="preserve">(коды 271103178, индексі 2-МП, кезеңділігі тоқсандық) </w:t>
      </w:r>
      <w:r>
        <w:br/>
      </w:r>
      <w:r>
        <w:rPr>
          <w:rFonts w:ascii="Times New Roman"/>
          <w:b/>
          <w:i w:val="false"/>
          <w:color w:val="000000"/>
        </w:rPr>
        <w:t>жалпымемлекеттік статистикалық байқаудың статистикалық нысанын толтыру жөніндегі нұсқаулық</w:t>
      </w:r>
    </w:p>
    <w:bookmarkEnd w:id="69"/>
    <w:bookmarkStart w:name="z476" w:id="70"/>
    <w:p>
      <w:pPr>
        <w:spacing w:after="0"/>
        <w:ind w:left="0"/>
        <w:jc w:val="both"/>
      </w:pPr>
      <w:r>
        <w:rPr>
          <w:rFonts w:ascii="Times New Roman"/>
          <w:b w:val="false"/>
          <w:i w:val="false"/>
          <w:color w:val="000000"/>
          <w:sz w:val="28"/>
        </w:rPr>
        <w:t xml:space="preserve">
      1. Осы "Шағын кәсіпорын қызметі туралы есеп" (коды 271103178, индексі 2-МП,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"Шағын кәсіпорын қызметі туралы есеп" (коды 271103178, индексі 2-МП, кезеңділігі тоқсандық) жалпымемлекеттік статистикалық байқаудың статистикалық нысанын толтыруды нақтылайды.</w:t>
      </w:r>
    </w:p>
    <w:bookmarkEnd w:id="70"/>
    <w:bookmarkStart w:name="z477" w:id="71"/>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71"/>
    <w:bookmarkStart w:name="z478" w:id="72"/>
    <w:p>
      <w:pPr>
        <w:spacing w:after="0"/>
        <w:ind w:left="0"/>
        <w:jc w:val="both"/>
      </w:pPr>
      <w:r>
        <w:rPr>
          <w:rFonts w:ascii="Times New Roman"/>
          <w:b w:val="false"/>
          <w:i w:val="false"/>
          <w:color w:val="000000"/>
          <w:sz w:val="28"/>
        </w:rPr>
        <w:t>
      1)  активтер – ұйымдардың өткен оқиғалар нәтижесiнде бақылап отырған, болашақта олардан экономикалық пайда алу күтiлетiн ресурстар;</w:t>
      </w:r>
    </w:p>
    <w:bookmarkEnd w:id="72"/>
    <w:bookmarkStart w:name="z479" w:id="73"/>
    <w:p>
      <w:pPr>
        <w:spacing w:after="0"/>
        <w:ind w:left="0"/>
        <w:jc w:val="both"/>
      </w:pPr>
      <w:r>
        <w:rPr>
          <w:rFonts w:ascii="Times New Roman"/>
          <w:b w:val="false"/>
          <w:i w:val="false"/>
          <w:color w:val="000000"/>
          <w:sz w:val="28"/>
        </w:rPr>
        <w:t>
      2) алыс-беріс шикізаты – ол тапсырыс берушіге тиесілі, басқа кәсіпорындарға одан өнім өндіру үшін өнеркәсіптік өңдеуге берілген шикізат;</w:t>
      </w:r>
    </w:p>
    <w:bookmarkEnd w:id="73"/>
    <w:bookmarkStart w:name="z480" w:id="74"/>
    <w:p>
      <w:pPr>
        <w:spacing w:after="0"/>
        <w:ind w:left="0"/>
        <w:jc w:val="both"/>
      </w:pPr>
      <w:r>
        <w:rPr>
          <w:rFonts w:ascii="Times New Roman"/>
          <w:b w:val="false"/>
          <w:i w:val="false"/>
          <w:color w:val="000000"/>
          <w:sz w:val="28"/>
        </w:rPr>
        <w:t>
      3) амортизация – активтің пайдалы қолдану мерзімі ішінде активті сатып алу құнының өнімнің өзіндік құнына немесе шығысқа бірте-бірте көшу процесі;</w:t>
      </w:r>
    </w:p>
    <w:bookmarkEnd w:id="74"/>
    <w:bookmarkStart w:name="z481" w:id="75"/>
    <w:p>
      <w:pPr>
        <w:spacing w:after="0"/>
        <w:ind w:left="0"/>
        <w:jc w:val="both"/>
      </w:pPr>
      <w:r>
        <w:rPr>
          <w:rFonts w:ascii="Times New Roman"/>
          <w:b w:val="false"/>
          <w:i w:val="false"/>
          <w:color w:val="000000"/>
          <w:sz w:val="28"/>
        </w:rPr>
        <w:t>
      4) аяқталмаған өндіріс (құрылыс, жартылай дайын өнімдер, құралдар, өзі жасап шығарған көмекші құрылғылар) – технологиялық процесте алдын ала қарастырылған барлық өңдеу сатыларынан өтпеген және өндіріс процесіндегі өңдеудегі (өндірістік процестің барлық сатыларындағы, дайындалған бірақ толығымен жинақталмаған бөлшектер мен жартылай дайын фабрикаттар) өнім;</w:t>
      </w:r>
    </w:p>
    <w:bookmarkEnd w:id="75"/>
    <w:bookmarkStart w:name="z482" w:id="76"/>
    <w:p>
      <w:pPr>
        <w:spacing w:after="0"/>
        <w:ind w:left="0"/>
        <w:jc w:val="both"/>
      </w:pPr>
      <w:r>
        <w:rPr>
          <w:rFonts w:ascii="Times New Roman"/>
          <w:b w:val="false"/>
          <w:i w:val="false"/>
          <w:color w:val="000000"/>
          <w:sz w:val="28"/>
        </w:rPr>
        <w:t>
      5)  әкімшілік шығыстар – өндірістік процестерге байланыссыз басқару және шаруашылық шығыстары;</w:t>
      </w:r>
    </w:p>
    <w:bookmarkEnd w:id="76"/>
    <w:bookmarkStart w:name="z483" w:id="77"/>
    <w:p>
      <w:pPr>
        <w:spacing w:after="0"/>
        <w:ind w:left="0"/>
        <w:jc w:val="both"/>
      </w:pPr>
      <w:r>
        <w:rPr>
          <w:rFonts w:ascii="Times New Roman"/>
          <w:b w:val="false"/>
          <w:i w:val="false"/>
          <w:color w:val="000000"/>
          <w:sz w:val="28"/>
        </w:rPr>
        <w:t>
      6)  жұмысты азаматтық-құқықтық шарттар бойынша орындайтын адамдар – ұйымның ішкі тәртібіне бағынбай жүзеге асырылатын, белгіленген белгілі бір жұмысты (бір жолғы, арнайы, шаруашылық жұмыстың нақты көлемін орындау үшін) орындау уақытына ғана немесе келісімшарт бойынша қабылданғандар;</w:t>
      </w:r>
    </w:p>
    <w:bookmarkEnd w:id="77"/>
    <w:bookmarkStart w:name="z484" w:id="78"/>
    <w:p>
      <w:pPr>
        <w:spacing w:after="0"/>
        <w:ind w:left="0"/>
        <w:jc w:val="both"/>
      </w:pPr>
      <w:r>
        <w:rPr>
          <w:rFonts w:ascii="Times New Roman"/>
          <w:b w:val="false"/>
          <w:i w:val="false"/>
          <w:color w:val="000000"/>
          <w:sz w:val="28"/>
        </w:rPr>
        <w:t>
      7)  кәсіпорын қаражаты есебінен қызметкерлерге ақшалай жәрдемақы – ұйымның жойылуы, қызметкерлер санының немесе штатының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жарақаттануы немесе жұмыс берушінің кінәсінен денсаулығының өзге де бұзылуына байланысты келтірілген залалды өтеуге төленетін төлемдер (сақтандыру өтемі жоқ болған жағдайда);</w:t>
      </w:r>
    </w:p>
    <w:bookmarkEnd w:id="78"/>
    <w:bookmarkStart w:name="z485" w:id="79"/>
    <w:p>
      <w:pPr>
        <w:spacing w:after="0"/>
        <w:ind w:left="0"/>
        <w:jc w:val="both"/>
      </w:pPr>
      <w:r>
        <w:rPr>
          <w:rFonts w:ascii="Times New Roman"/>
          <w:b w:val="false"/>
          <w:i w:val="false"/>
          <w:color w:val="000000"/>
          <w:sz w:val="28"/>
        </w:rPr>
        <w:t>
      8)  кәсіпорынның қосалқы қызмет түрі – үшінші жаққа арнап азық-түлік өндіру мақсатында іске асырылатын негізгіден өзге қызмет түрі;</w:t>
      </w:r>
    </w:p>
    <w:bookmarkEnd w:id="79"/>
    <w:bookmarkStart w:name="z486" w:id="80"/>
    <w:p>
      <w:pPr>
        <w:spacing w:after="0"/>
        <w:ind w:left="0"/>
        <w:jc w:val="both"/>
      </w:pPr>
      <w:r>
        <w:rPr>
          <w:rFonts w:ascii="Times New Roman"/>
          <w:b w:val="false"/>
          <w:i w:val="false"/>
          <w:color w:val="000000"/>
          <w:sz w:val="28"/>
        </w:rPr>
        <w:t>
      9)  кәсіпорынның негізгі қызмет түрі – қосылған құны субъект жүзеге асыратын қызметтің кез келген басқа түрінің қосылған құнынан асатын қызмет түрі;</w:t>
      </w:r>
    </w:p>
    <w:bookmarkEnd w:id="80"/>
    <w:bookmarkStart w:name="z487" w:id="81"/>
    <w:p>
      <w:pPr>
        <w:spacing w:after="0"/>
        <w:ind w:left="0"/>
        <w:jc w:val="both"/>
      </w:pPr>
      <w:r>
        <w:rPr>
          <w:rFonts w:ascii="Times New Roman"/>
          <w:b w:val="false"/>
          <w:i w:val="false"/>
          <w:color w:val="000000"/>
          <w:sz w:val="28"/>
        </w:rPr>
        <w:t>
      10)  корпоративтік табыс салығы бойынша шығыстар – қолданыстағы салық туралы заңнамаға сәйкес анықталатын корпоративтік табыс салығына жұмсалатын шығыстар;</w:t>
      </w:r>
    </w:p>
    <w:bookmarkEnd w:id="81"/>
    <w:bookmarkStart w:name="z488" w:id="82"/>
    <w:p>
      <w:pPr>
        <w:spacing w:after="0"/>
        <w:ind w:left="0"/>
        <w:jc w:val="both"/>
      </w:pPr>
      <w:r>
        <w:rPr>
          <w:rFonts w:ascii="Times New Roman"/>
          <w:b w:val="false"/>
          <w:i w:val="false"/>
          <w:color w:val="000000"/>
          <w:sz w:val="28"/>
        </w:rPr>
        <w:t>
      11)  қаржыландыруға жұмсалатын шығыстар – сыйақы бойынша қаржылық жалгерлік пайыздарын төлеуге, қаржы құралдарының әділ құнының өзгеруінен болған шығыстар және қаржыландыруға жұмсалған өзге де шығыстар;</w:t>
      </w:r>
    </w:p>
    <w:bookmarkEnd w:id="82"/>
    <w:bookmarkStart w:name="z489" w:id="83"/>
    <w:p>
      <w:pPr>
        <w:spacing w:after="0"/>
        <w:ind w:left="0"/>
        <w:jc w:val="both"/>
      </w:pPr>
      <w:r>
        <w:rPr>
          <w:rFonts w:ascii="Times New Roman"/>
          <w:b w:val="false"/>
          <w:i w:val="false"/>
          <w:color w:val="000000"/>
          <w:sz w:val="28"/>
        </w:rPr>
        <w:t>
      12)  қаржыландырудан түсетін кірістер – сыйақы бойынша, қаржылық жалгерліктен, жылжымайтын мүлікке инвестиция салу операцияларынан, қаржы құралдарының әділ құнының өзгеруінен түсетін кірістер және қаржыландырудан түсетін өзге де кірістер;</w:t>
      </w:r>
    </w:p>
    <w:bookmarkEnd w:id="83"/>
    <w:bookmarkStart w:name="z490" w:id="84"/>
    <w:p>
      <w:pPr>
        <w:spacing w:after="0"/>
        <w:ind w:left="0"/>
        <w:jc w:val="both"/>
      </w:pPr>
      <w:r>
        <w:rPr>
          <w:rFonts w:ascii="Times New Roman"/>
          <w:b w:val="false"/>
          <w:i w:val="false"/>
          <w:color w:val="000000"/>
          <w:sz w:val="28"/>
        </w:rPr>
        <w:t>
      13)  қоса атқарушылық – қызметкердің негізгі жұмысынан бос уақытында еңбек шарты жағдайында басқа тұрақты төленетін жұмысты орындауы;</w:t>
      </w:r>
    </w:p>
    <w:bookmarkEnd w:id="84"/>
    <w:bookmarkStart w:name="z491" w:id="85"/>
    <w:p>
      <w:pPr>
        <w:spacing w:after="0"/>
        <w:ind w:left="0"/>
        <w:jc w:val="both"/>
      </w:pPr>
      <w:r>
        <w:rPr>
          <w:rFonts w:ascii="Times New Roman"/>
          <w:b w:val="false"/>
          <w:i w:val="false"/>
          <w:color w:val="000000"/>
          <w:sz w:val="28"/>
        </w:rPr>
        <w:t>
      14)  қорлар – кәсіпорындардың көрсетілетін қызметті ұсынғанда немесе сату кезінде өндіріс процесінде пайдалануға арналған қысқа мерзімді активтері;</w:t>
      </w:r>
    </w:p>
    <w:bookmarkEnd w:id="85"/>
    <w:bookmarkStart w:name="z492" w:id="86"/>
    <w:p>
      <w:pPr>
        <w:spacing w:after="0"/>
        <w:ind w:left="0"/>
        <w:jc w:val="both"/>
      </w:pPr>
      <w:r>
        <w:rPr>
          <w:rFonts w:ascii="Times New Roman"/>
          <w:b w:val="false"/>
          <w:i w:val="false"/>
          <w:color w:val="000000"/>
          <w:sz w:val="28"/>
        </w:rPr>
        <w:t>
      15)  қызметкерлердің жалақы қоры – ұйымдардың қызметкерлерге еңбекақы төлеуге арналған ақшалай және заттай түрдегі (лауазымдық айлықақылар (тарифтік мөлшерлемелер), қосымша төлемдер, үстемеақылар, сыйлықақылар және өзге де ынталандыру мен өтемдік сипаттағы төлемдер) салық және басқа да ұстап қалулар ескерілген (табыс салығы, жинақтаушы зейнетақы қорларына міндетті зейнетақы жарнасы), қаржыландыру көзі мен оларды нақты төлеу мерзіміне қарамастан жиынтық ақшалай қаражаттары;</w:t>
      </w:r>
    </w:p>
    <w:bookmarkEnd w:id="86"/>
    <w:bookmarkStart w:name="z493" w:id="87"/>
    <w:p>
      <w:pPr>
        <w:spacing w:after="0"/>
        <w:ind w:left="0"/>
        <w:jc w:val="both"/>
      </w:pPr>
      <w:r>
        <w:rPr>
          <w:rFonts w:ascii="Times New Roman"/>
          <w:b w:val="false"/>
          <w:i w:val="false"/>
          <w:color w:val="000000"/>
          <w:sz w:val="28"/>
        </w:rPr>
        <w:t xml:space="preserve">
      16)  қызметкерлердің нақты саны (орташа жалақыны есептеу үшін алынатын) – жұмысқа ресми тіркелген қызметкерлердің жекелеген санаттары шегерілген тізімдік құрамдағы қызметкерлердің саны (жүктiлiкке және босануға, бала күтіміне байланысты және басқа да демалыстарда жүрген адамдар); </w:t>
      </w:r>
    </w:p>
    <w:bookmarkEnd w:id="87"/>
    <w:bookmarkStart w:name="z494" w:id="88"/>
    <w:p>
      <w:pPr>
        <w:spacing w:after="0"/>
        <w:ind w:left="0"/>
        <w:jc w:val="both"/>
      </w:pPr>
      <w:r>
        <w:rPr>
          <w:rFonts w:ascii="Times New Roman"/>
          <w:b w:val="false"/>
          <w:i w:val="false"/>
          <w:color w:val="000000"/>
          <w:sz w:val="28"/>
        </w:rPr>
        <w:t>
      17)  қызметкерлердің тізімдік саны – азаматтық-құқықтық шарт бойынша жұмыс істейтін адамдардан басқа, оны жасасу мерзіміне қарамастан еңбек шарты бойынша қабылданған адамдар, сондай-ақ қоса атқарушылық бойынша жұмысқа қабылданғандар саны;</w:t>
      </w:r>
    </w:p>
    <w:bookmarkEnd w:id="88"/>
    <w:bookmarkStart w:name="z495" w:id="89"/>
    <w:p>
      <w:pPr>
        <w:spacing w:after="0"/>
        <w:ind w:left="0"/>
        <w:jc w:val="both"/>
      </w:pPr>
      <w:r>
        <w:rPr>
          <w:rFonts w:ascii="Times New Roman"/>
          <w:b w:val="false"/>
          <w:i w:val="false"/>
          <w:color w:val="000000"/>
          <w:sz w:val="28"/>
        </w:rPr>
        <w:t>
      18) материалдық шығындар – жабдықтау, делдалдық, сыртқы экономикалық ұйымдарға төленген үстеме баға (үстемеақы), комиссиялық сыйақылар, тауар биржасы қызметінің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материалдық ресурстарды сатып алу (қосылған құн салығы (бұдан әрі – ҚҚС), акциз есебінсіз) бағасына қарай отырып қалыптасқан құны; </w:t>
      </w:r>
    </w:p>
    <w:bookmarkEnd w:id="89"/>
    <w:bookmarkStart w:name="z496" w:id="90"/>
    <w:p>
      <w:pPr>
        <w:spacing w:after="0"/>
        <w:ind w:left="0"/>
        <w:jc w:val="both"/>
      </w:pPr>
      <w:r>
        <w:rPr>
          <w:rFonts w:ascii="Times New Roman"/>
          <w:b w:val="false"/>
          <w:i w:val="false"/>
          <w:color w:val="000000"/>
          <w:sz w:val="28"/>
        </w:rPr>
        <w:t>
      19)  отын – технологиялық мақсаттарға, энергияның барлық түрлерін өндіруге, ғимараттарды жылытуға, кәсіпорын көлігі орындаған өндіріске қызмет көрсету бойынша көлік жұмыстарына жұмсалатын, шеттен сатып алынған және кәсіпорын өзі өндірген отынның барлық түрлерінің құны;</w:t>
      </w:r>
    </w:p>
    <w:bookmarkEnd w:id="90"/>
    <w:bookmarkStart w:name="z497" w:id="91"/>
    <w:p>
      <w:pPr>
        <w:spacing w:after="0"/>
        <w:ind w:left="0"/>
        <w:jc w:val="both"/>
      </w:pPr>
      <w:r>
        <w:rPr>
          <w:rFonts w:ascii="Times New Roman"/>
          <w:b w:val="false"/>
          <w:i w:val="false"/>
          <w:color w:val="000000"/>
          <w:sz w:val="28"/>
        </w:rPr>
        <w:t>
      20)  өзге де кірістер – активтердің істен шығуынан, өтеусіз алынған активтерден, мемлекеттік субсидиялардан, құнсызданудан пайда болған залалды қалпына келтіруден, бағамдық айырмадан, операциялық жалға беруден, биологиялық активтердің әділ бағасы өзгеруінен және басқалардан түскен кірістер;</w:t>
      </w:r>
    </w:p>
    <w:bookmarkEnd w:id="91"/>
    <w:bookmarkStart w:name="z498" w:id="92"/>
    <w:p>
      <w:pPr>
        <w:spacing w:after="0"/>
        <w:ind w:left="0"/>
        <w:jc w:val="both"/>
      </w:pPr>
      <w:r>
        <w:rPr>
          <w:rFonts w:ascii="Times New Roman"/>
          <w:b w:val="false"/>
          <w:i w:val="false"/>
          <w:color w:val="000000"/>
          <w:sz w:val="28"/>
        </w:rPr>
        <w:t>
      21)  өзге де шығыстар – кәдімгі қызмет процесіне тәуелсіз туындайтын өзге де өндірістік емес шығыстар: олар активтердің істен шығуы мен құнсыздануы, бағамдық айырма, резервтің жасалуы мен үмітсіз міндеттердің жойылуы, операциялық жалгерлік шығыстары, биологиялық активтер әділ бағасы өзгеруінің шығыстары және тағы басқалар;</w:t>
      </w:r>
    </w:p>
    <w:bookmarkEnd w:id="92"/>
    <w:bookmarkStart w:name="z499" w:id="93"/>
    <w:p>
      <w:pPr>
        <w:spacing w:after="0"/>
        <w:ind w:left="0"/>
        <w:jc w:val="both"/>
      </w:pPr>
      <w:r>
        <w:rPr>
          <w:rFonts w:ascii="Times New Roman"/>
          <w:b w:val="false"/>
          <w:i w:val="false"/>
          <w:color w:val="000000"/>
          <w:sz w:val="28"/>
        </w:rPr>
        <w:t>
      22)  өзінің қажеттіліктеріне (зауытішілік айналымға) пайдаланылған өнім – бұл заттай және құндық көріністердегі, кәсіпорын өндірген дайын өнімдер және жартылай фабрикаттар (осы кәсіпорынның негізгі құралдарының құрамына жататын өнімдерден басқа), оны кәсіпорын жеке өнеркәсіптік-өндірістік қажеттіліктеріне пайдаланады;</w:t>
      </w:r>
    </w:p>
    <w:bookmarkEnd w:id="93"/>
    <w:bookmarkStart w:name="z500" w:id="94"/>
    <w:p>
      <w:pPr>
        <w:spacing w:after="0"/>
        <w:ind w:left="0"/>
        <w:jc w:val="both"/>
      </w:pPr>
      <w:r>
        <w:rPr>
          <w:rFonts w:ascii="Times New Roman"/>
          <w:b w:val="false"/>
          <w:i w:val="false"/>
          <w:color w:val="000000"/>
          <w:sz w:val="28"/>
        </w:rPr>
        <w:t>
      23)  өндірілген өнім, орындалған жұмыстар мен көрсетілген қызметтердің көлемі – барлық шығарылған өнім мен көрсетілген қызметтердің өндірушінің бағаларындағы құны;</w:t>
      </w:r>
    </w:p>
    <w:bookmarkEnd w:id="94"/>
    <w:bookmarkStart w:name="z501" w:id="95"/>
    <w:p>
      <w:pPr>
        <w:spacing w:after="0"/>
        <w:ind w:left="0"/>
        <w:jc w:val="both"/>
      </w:pPr>
      <w:r>
        <w:rPr>
          <w:rFonts w:ascii="Times New Roman"/>
          <w:b w:val="false"/>
          <w:i w:val="false"/>
          <w:color w:val="000000"/>
          <w:sz w:val="28"/>
        </w:rPr>
        <w:t>
      24)  өндірушінің бағасы – өнімнің өндірушіден тұтынушыға дейінгі қозғалысына байланысты ҚҚС-ты және акциздерді, өзге жанама салықтарды, сауда және өткізу үстеме бағаларын, көлік шығыстарын есепке алусыз "кәсіпорын қақпасынан" шыққан сәттен бастап өткізілетін өнім бірлігінің бағасы;</w:t>
      </w:r>
    </w:p>
    <w:bookmarkEnd w:id="95"/>
    <w:bookmarkStart w:name="z502" w:id="96"/>
    <w:p>
      <w:pPr>
        <w:spacing w:after="0"/>
        <w:ind w:left="0"/>
        <w:jc w:val="both"/>
      </w:pPr>
      <w:r>
        <w:rPr>
          <w:rFonts w:ascii="Times New Roman"/>
          <w:b w:val="false"/>
          <w:i w:val="false"/>
          <w:color w:val="000000"/>
          <w:sz w:val="28"/>
        </w:rPr>
        <w:t>
      25)  өндірістік шығыстар – қызметтің негізгі және қайталама түрлерінің өндірілген өнім мен көрсетілген қызметтерінің өзіндік құнын қалыптастыратын шығындар;</w:t>
      </w:r>
    </w:p>
    <w:bookmarkEnd w:id="96"/>
    <w:bookmarkStart w:name="z503" w:id="97"/>
    <w:p>
      <w:pPr>
        <w:spacing w:after="0"/>
        <w:ind w:left="0"/>
        <w:jc w:val="both"/>
      </w:pPr>
      <w:r>
        <w:rPr>
          <w:rFonts w:ascii="Times New Roman"/>
          <w:b w:val="false"/>
          <w:i w:val="false"/>
          <w:color w:val="000000"/>
          <w:sz w:val="28"/>
        </w:rPr>
        <w:t>
      26)  өндірістік емес шығыстар – өнім өткізу мен қызмет көрсету бойынша шығыстар, әкімшілік шығыстар, қаржыландыру шығыстары және басқа шығыстарды қамтитын кезең шығыстары;</w:t>
      </w:r>
    </w:p>
    <w:bookmarkEnd w:id="97"/>
    <w:bookmarkStart w:name="z504" w:id="98"/>
    <w:p>
      <w:pPr>
        <w:spacing w:after="0"/>
        <w:ind w:left="0"/>
        <w:jc w:val="both"/>
      </w:pPr>
      <w:r>
        <w:rPr>
          <w:rFonts w:ascii="Times New Roman"/>
          <w:b w:val="false"/>
          <w:i w:val="false"/>
          <w:color w:val="000000"/>
          <w:sz w:val="28"/>
        </w:rPr>
        <w:t>
      27)  өнімдерді өткізуден (тауарлар, жұмыстар және көрсетілетін қызметтер) түскен кіріс – ҚҚС, акциздерді, сондай-ақ қайтарылып берілген тауарлар құны, сатып алушыларға ұсынылған сауда жеңілдіктері мен баға жеңілдіктерін алып тастағанда алынған және алуға жататын сомасы;</w:t>
      </w:r>
    </w:p>
    <w:bookmarkEnd w:id="98"/>
    <w:bookmarkStart w:name="z505" w:id="99"/>
    <w:p>
      <w:pPr>
        <w:spacing w:after="0"/>
        <w:ind w:left="0"/>
        <w:jc w:val="both"/>
      </w:pPr>
      <w:r>
        <w:rPr>
          <w:rFonts w:ascii="Times New Roman"/>
          <w:b w:val="false"/>
          <w:i w:val="false"/>
          <w:color w:val="000000"/>
          <w:sz w:val="28"/>
        </w:rPr>
        <w:t>
      28)  өнімдер өткізу мен қызмет көрсету бойынша шығыстар – өнімдерді өткізу және қызмет көрсетулерге байланысты шығыстар (жалақы өткізім бөлімі қызметкерлерінің жалақысынан аударымдар, меншікті сақтандыру шығыстары, іссапар шығыстары, өтелімдік аударымдар мен жылжымайтын мүлік объектілерін ұстау, жүкті жөнелту пункттеріне дейін тасымалдау, жүк тиеу-түсіру бойынша шығыстар, маркетингілік қызмет көрсету бойынша шығыстар және басқа да ұқсас шығыстар);</w:t>
      </w:r>
    </w:p>
    <w:bookmarkEnd w:id="99"/>
    <w:bookmarkStart w:name="z506" w:id="100"/>
    <w:p>
      <w:pPr>
        <w:spacing w:after="0"/>
        <w:ind w:left="0"/>
        <w:jc w:val="both"/>
      </w:pPr>
      <w:r>
        <w:rPr>
          <w:rFonts w:ascii="Times New Roman"/>
          <w:b w:val="false"/>
          <w:i w:val="false"/>
          <w:color w:val="000000"/>
          <w:sz w:val="28"/>
        </w:rPr>
        <w:t>
      29)  өткізілген өнім мен көрсетілген қызметтердің өзіндік құны – жөнелтілген (тиелген) дайын өнімнің (тауарлардың, қызметтердің) нақты құны;</w:t>
      </w:r>
    </w:p>
    <w:bookmarkEnd w:id="100"/>
    <w:bookmarkStart w:name="z507" w:id="101"/>
    <w:p>
      <w:pPr>
        <w:spacing w:after="0"/>
        <w:ind w:left="0"/>
        <w:jc w:val="both"/>
      </w:pPr>
      <w:r>
        <w:rPr>
          <w:rFonts w:ascii="Times New Roman"/>
          <w:b w:val="false"/>
          <w:i w:val="false"/>
          <w:color w:val="000000"/>
          <w:sz w:val="28"/>
        </w:rPr>
        <w:t>
      30)  шикізат және материалдар, сатып алынатын жартылай фабрикаттар, жиынтықтаушы бұйымдар – көліктік дайындаушы шығыстар есебімен өнім өндіру және қызмет көрсету процесінде пайдаланылатын барлық материалдардың құны;</w:t>
      </w:r>
    </w:p>
    <w:bookmarkEnd w:id="101"/>
    <w:bookmarkStart w:name="z508" w:id="102"/>
    <w:p>
      <w:pPr>
        <w:spacing w:after="0"/>
        <w:ind w:left="0"/>
        <w:jc w:val="both"/>
      </w:pPr>
      <w:r>
        <w:rPr>
          <w:rFonts w:ascii="Times New Roman"/>
          <w:b w:val="false"/>
          <w:i w:val="false"/>
          <w:color w:val="000000"/>
          <w:sz w:val="28"/>
        </w:rPr>
        <w:t>
      31)  шығыстар – активтердің ығысып кетуі немесе азаюы немесе міндеттемелердің туындауы нысанында есепті кезеңнің ішінде экономикалық пайданың азаюы, олар капиталға қатысатын адамдарға бөлуге байланысты азайтудан ерекшеленетін капиталдың азаюына әкеп соқтырады;</w:t>
      </w:r>
    </w:p>
    <w:bookmarkEnd w:id="102"/>
    <w:bookmarkStart w:name="z509" w:id="103"/>
    <w:p>
      <w:pPr>
        <w:spacing w:after="0"/>
        <w:ind w:left="0"/>
        <w:jc w:val="both"/>
      </w:pPr>
      <w:r>
        <w:rPr>
          <w:rFonts w:ascii="Times New Roman"/>
          <w:b w:val="false"/>
          <w:i w:val="false"/>
          <w:color w:val="000000"/>
          <w:sz w:val="28"/>
        </w:rPr>
        <w:t>
      32)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End w:id="103"/>
    <w:bookmarkStart w:name="z510" w:id="104"/>
    <w:p>
      <w:pPr>
        <w:spacing w:after="0"/>
        <w:ind w:left="0"/>
        <w:jc w:val="both"/>
      </w:pPr>
      <w:r>
        <w:rPr>
          <w:rFonts w:ascii="Times New Roman"/>
          <w:b w:val="false"/>
          <w:i w:val="false"/>
          <w:color w:val="000000"/>
          <w:sz w:val="28"/>
        </w:rPr>
        <w:t xml:space="preserve">
      3. 2 және 2.1-бөлімдерінде өндірілген өнім, орындалған жұмыстар мен көрсетілген қызметтер көлемі өткізілген өнімнің және көрсетілген қызмет көлемінің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аяқталмаған өндіріс пен құрылыс қалдықтарының өсімін (кемуін) жиынтықтауды білдіреді. </w:t>
      </w:r>
    </w:p>
    <w:bookmarkEnd w:id="104"/>
    <w:bookmarkStart w:name="z511" w:id="105"/>
    <w:p>
      <w:pPr>
        <w:spacing w:after="0"/>
        <w:ind w:left="0"/>
        <w:jc w:val="both"/>
      </w:pPr>
      <w:r>
        <w:rPr>
          <w:rFonts w:ascii="Times New Roman"/>
          <w:b w:val="false"/>
          <w:i w:val="false"/>
          <w:color w:val="000000"/>
          <w:sz w:val="28"/>
        </w:rPr>
        <w:t>
      Өнеркәсіп кәсіпорындары үшін өндірілген өнім, орындалған жұмыстар мен көрсетілетін қызметтер көлемі өңделме шикізаттан өндірілген өнім құны және зауыт ішіндегі айналымдық құны ескере отырып келтіріледі.</w:t>
      </w:r>
    </w:p>
    <w:bookmarkEnd w:id="105"/>
    <w:bookmarkStart w:name="z512" w:id="106"/>
    <w:p>
      <w:pPr>
        <w:spacing w:after="0"/>
        <w:ind w:left="0"/>
        <w:jc w:val="both"/>
      </w:pPr>
      <w:r>
        <w:rPr>
          <w:rFonts w:ascii="Times New Roman"/>
          <w:b w:val="false"/>
          <w:i w:val="false"/>
          <w:color w:val="000000"/>
          <w:sz w:val="28"/>
        </w:rPr>
        <w:t>
      Сауда қызметімен айналысатын кәсіпорындар үшін тауарды өткізуден түскен табыс пен тауарды сатып алу шығысының арасындағы айырма өндірілген өнім, орындалған жұмыстар мен көрсетілген қызметтер көлемі болып табылады. Тауарларды сатып алынған тауар бағасына тең немесе төмен баға бойынша сатқан жағдайда, сауда қызметі бойынша өндірілген өнім, орындалған жұмыстар және көрсетілген қызмет көлемі айналым шығындарының шамасына тең болады.</w:t>
      </w:r>
    </w:p>
    <w:bookmarkEnd w:id="106"/>
    <w:bookmarkStart w:name="z513" w:id="107"/>
    <w:p>
      <w:pPr>
        <w:spacing w:after="0"/>
        <w:ind w:left="0"/>
        <w:jc w:val="both"/>
      </w:pPr>
      <w:r>
        <w:rPr>
          <w:rFonts w:ascii="Times New Roman"/>
          <w:b w:val="false"/>
          <w:i w:val="false"/>
          <w:color w:val="000000"/>
          <w:sz w:val="28"/>
        </w:rPr>
        <w:t xml:space="preserve">
      Айырбастау пункттері үшін валюта сату мен сатып алу құнының арасындағы айырма өндірілген өнім, орындалған жұмыстар мен көрсетілген қызметтер көлемі болып табылады. </w:t>
      </w:r>
    </w:p>
    <w:bookmarkEnd w:id="107"/>
    <w:bookmarkStart w:name="z514" w:id="108"/>
    <w:p>
      <w:pPr>
        <w:spacing w:after="0"/>
        <w:ind w:left="0"/>
        <w:jc w:val="both"/>
      </w:pPr>
      <w:r>
        <w:rPr>
          <w:rFonts w:ascii="Times New Roman"/>
          <w:b w:val="false"/>
          <w:i w:val="false"/>
          <w:color w:val="000000"/>
          <w:sz w:val="28"/>
        </w:rPr>
        <w:t>
      Алаңдар мен жабдықтарды жалға берумен айналысатын кәсіпорындар үшін шарт бойынша өзінің активтерін уақытша қолдануға беруден түскен кіріс өндірілген өнім, орындалған жұмыстар және көрсетілген қызметтердің көлемі болып табылады.</w:t>
      </w:r>
    </w:p>
    <w:bookmarkEnd w:id="108"/>
    <w:bookmarkStart w:name="z515" w:id="109"/>
    <w:p>
      <w:pPr>
        <w:spacing w:after="0"/>
        <w:ind w:left="0"/>
        <w:jc w:val="both"/>
      </w:pPr>
      <w:r>
        <w:rPr>
          <w:rFonts w:ascii="Times New Roman"/>
          <w:b w:val="false"/>
          <w:i w:val="false"/>
          <w:color w:val="000000"/>
          <w:sz w:val="28"/>
        </w:rPr>
        <w:t>
      Қоғамдық тамақтандыру кәсіпорындары, мейрамханалар үшін өндірілген өнім, орындалған жұмыстар мен көрсетілген қызметтер көлемі дайын тағамды жеткізуді қоса алғанда, оның тауар айналымына теңестіріледі. Бұл ретте сатылған сусындар мен өнімдер материалдық шығындар болып табылады және өндірілген өнім көлеміне кіреді.</w:t>
      </w:r>
    </w:p>
    <w:bookmarkEnd w:id="109"/>
    <w:bookmarkStart w:name="z516" w:id="110"/>
    <w:p>
      <w:pPr>
        <w:spacing w:after="0"/>
        <w:ind w:left="0"/>
        <w:jc w:val="both"/>
      </w:pPr>
      <w:r>
        <w:rPr>
          <w:rFonts w:ascii="Times New Roman"/>
          <w:b w:val="false"/>
          <w:i w:val="false"/>
          <w:color w:val="000000"/>
          <w:sz w:val="28"/>
        </w:rPr>
        <w:t>
      Қонақүйлер үшін мейрамхана қызметтерін қоса алғанда, қонақүй қызметтерін көрсетуден түскен табыс өндірілген өнім, орындалған жұмыстар мен көрсетілген қызметтер көлемі болып табылады.</w:t>
      </w:r>
    </w:p>
    <w:bookmarkEnd w:id="110"/>
    <w:bookmarkStart w:name="z517" w:id="111"/>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өндірілген өнім, орындалған жұмыстар мен көрсетілген қызметтер көлемі қаржы делдалдары меншігінің табысы (өзінің меншікті құралдарын инвестициялау арқылы алған таза табыстан басқа) мен кредиторларға төленген пайыздардың айырмасы ретінде жанама жолмен анықталатын қызметтердің құны болып табылады.</w:t>
      </w:r>
    </w:p>
    <w:bookmarkEnd w:id="111"/>
    <w:bookmarkStart w:name="z518" w:id="112"/>
    <w:p>
      <w:pPr>
        <w:spacing w:after="0"/>
        <w:ind w:left="0"/>
        <w:jc w:val="both"/>
      </w:pPr>
      <w:r>
        <w:rPr>
          <w:rFonts w:ascii="Times New Roman"/>
          <w:b w:val="false"/>
          <w:i w:val="false"/>
          <w:color w:val="000000"/>
          <w:sz w:val="28"/>
        </w:rPr>
        <w:t>
      2.1-бөлімінің көрсеткіштерін толтыру кезінде ұяшықтарда Экономикалық қызмет түрлерінің жалпы жіктеуішіне сәйкес қызмет түрінің 5 таңбалы кодын көрсету керек.</w:t>
      </w:r>
    </w:p>
    <w:bookmarkEnd w:id="112"/>
    <w:bookmarkStart w:name="z519" w:id="113"/>
    <w:p>
      <w:pPr>
        <w:spacing w:after="0"/>
        <w:ind w:left="0"/>
        <w:jc w:val="both"/>
      </w:pPr>
      <w:r>
        <w:rPr>
          <w:rFonts w:ascii="Times New Roman"/>
          <w:b w:val="false"/>
          <w:i w:val="false"/>
          <w:color w:val="000000"/>
          <w:sz w:val="28"/>
        </w:rPr>
        <w:t>
      Статистикалық есептерде "түзетпе" ұғымы пайдаланылмайды, сондықтан осындай жағдайлар туындаған кезде түзетпе жазба нақты шоттардың дебеттік немесе кредиттік айналымдарын арттыру (азайту) ретінде көрсетіледі</w:t>
      </w:r>
    </w:p>
    <w:bookmarkEnd w:id="113"/>
    <w:bookmarkStart w:name="z520" w:id="114"/>
    <w:p>
      <w:pPr>
        <w:spacing w:after="0"/>
        <w:ind w:left="0"/>
        <w:jc w:val="both"/>
      </w:pPr>
      <w:r>
        <w:rPr>
          <w:rFonts w:ascii="Times New Roman"/>
          <w:b w:val="false"/>
          <w:i w:val="false"/>
          <w:color w:val="000000"/>
          <w:sz w:val="28"/>
        </w:rPr>
        <w:t>
      4. 3-бөлімнің 3-жолында жалпы пайда, өнімдерді өткізу мен қызметтер көрсетуден түскен табыс пен өткізілген өнім мен көрсетілген қызметтердің өзіндік құны арасындағы айырма ретінде анықталады.</w:t>
      </w:r>
    </w:p>
    <w:bookmarkEnd w:id="114"/>
    <w:bookmarkStart w:name="z521" w:id="115"/>
    <w:p>
      <w:pPr>
        <w:spacing w:after="0"/>
        <w:ind w:left="0"/>
        <w:jc w:val="both"/>
      </w:pPr>
      <w:r>
        <w:rPr>
          <w:rFonts w:ascii="Times New Roman"/>
          <w:b w:val="false"/>
          <w:i w:val="false"/>
          <w:color w:val="000000"/>
          <w:sz w:val="28"/>
        </w:rPr>
        <w:t>
      10-жолда салық салынғанға дейінгі пайда (залал) – жалпы пайда қаржыландырудан түскен кіріс, өзге де табыстардың сомасы мен өнімді өткізу мен қызмет көрсету бойынша шығыстардың, қаржыландыруға арналған шығыстардың және өзге де шығыстар сомасының арасындағы айырма ретінде анықталады.</w:t>
      </w:r>
    </w:p>
    <w:bookmarkEnd w:id="115"/>
    <w:bookmarkStart w:name="z522" w:id="116"/>
    <w:p>
      <w:pPr>
        <w:spacing w:after="0"/>
        <w:ind w:left="0"/>
        <w:jc w:val="both"/>
      </w:pPr>
      <w:r>
        <w:rPr>
          <w:rFonts w:ascii="Times New Roman"/>
          <w:b w:val="false"/>
          <w:i w:val="false"/>
          <w:color w:val="000000"/>
          <w:sz w:val="28"/>
        </w:rPr>
        <w:t>
      12-жолда жиынтық пайда (залал) – бұл салық салынғанға дейінгі пайда (залал) мен корпоративтік табыс салығы бойынша шығыстардың айырмасы.</w:t>
      </w:r>
    </w:p>
    <w:bookmarkEnd w:id="116"/>
    <w:bookmarkStart w:name="z523" w:id="117"/>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17"/>
    <w:bookmarkStart w:name="z524" w:id="118"/>
    <w:p>
      <w:pPr>
        <w:spacing w:after="0"/>
        <w:ind w:left="0"/>
        <w:jc w:val="both"/>
      </w:pPr>
      <w:r>
        <w:rPr>
          <w:rFonts w:ascii="Times New Roman"/>
          <w:b w:val="false"/>
          <w:i w:val="false"/>
          <w:color w:val="000000"/>
          <w:sz w:val="28"/>
        </w:rPr>
        <w:t>
      6. Ескертпе: Х – осы позиция толтыруға жатпайды</w:t>
      </w:r>
      <w:r>
        <w:rPr>
          <w:rFonts w:ascii="Times New Roman"/>
          <w:b/>
          <w:i w:val="false"/>
          <w:color w:val="000000"/>
          <w:sz w:val="28"/>
        </w:rPr>
        <w:t>.</w:t>
      </w:r>
    </w:p>
    <w:bookmarkEnd w:id="118"/>
    <w:bookmarkStart w:name="z525" w:id="119"/>
    <w:p>
      <w:pPr>
        <w:spacing w:after="0"/>
        <w:ind w:left="0"/>
        <w:jc w:val="both"/>
      </w:pPr>
      <w:r>
        <w:rPr>
          <w:rFonts w:ascii="Times New Roman"/>
          <w:b w:val="false"/>
          <w:i w:val="false"/>
          <w:color w:val="000000"/>
          <w:sz w:val="28"/>
        </w:rPr>
        <w:t>
      7. Арифметикалық-логикалық бақылау:</w:t>
      </w:r>
    </w:p>
    <w:bookmarkEnd w:id="119"/>
    <w:bookmarkStart w:name="z526" w:id="120"/>
    <w:p>
      <w:pPr>
        <w:spacing w:after="0"/>
        <w:ind w:left="0"/>
        <w:jc w:val="both"/>
      </w:pPr>
      <w:r>
        <w:rPr>
          <w:rFonts w:ascii="Times New Roman"/>
          <w:b w:val="false"/>
          <w:i w:val="false"/>
          <w:color w:val="000000"/>
          <w:sz w:val="28"/>
        </w:rPr>
        <w:t>
      1) 1-бөлім. "Қызметкерлер саны"</w:t>
      </w:r>
    </w:p>
    <w:bookmarkEnd w:id="120"/>
    <w:bookmarkStart w:name="z527" w:id="121"/>
    <w:p>
      <w:pPr>
        <w:spacing w:after="0"/>
        <w:ind w:left="0"/>
        <w:jc w:val="both"/>
      </w:pPr>
      <w:r>
        <w:rPr>
          <w:rFonts w:ascii="Times New Roman"/>
          <w:b w:val="false"/>
          <w:i w:val="false"/>
          <w:color w:val="000000"/>
          <w:sz w:val="28"/>
        </w:rPr>
        <w:t>
      4-жол = 1-3-жолдар қосындысына;</w:t>
      </w:r>
    </w:p>
    <w:bookmarkEnd w:id="121"/>
    <w:bookmarkStart w:name="z528" w:id="122"/>
    <w:p>
      <w:pPr>
        <w:spacing w:after="0"/>
        <w:ind w:left="0"/>
        <w:jc w:val="both"/>
      </w:pPr>
      <w:r>
        <w:rPr>
          <w:rFonts w:ascii="Times New Roman"/>
          <w:b w:val="false"/>
          <w:i w:val="false"/>
          <w:color w:val="000000"/>
          <w:sz w:val="28"/>
        </w:rPr>
        <w:t>
      2) 2-бөлім. "Өндірілген өнім, орындалған жұмыстар мен көрсетілген қызметтердің көлемі, өнімдерді өткізу мен қызметтер көрсетуден түскен кіріс туралы ақпарат"</w:t>
      </w:r>
    </w:p>
    <w:bookmarkEnd w:id="122"/>
    <w:bookmarkStart w:name="z529" w:id="123"/>
    <w:p>
      <w:pPr>
        <w:spacing w:after="0"/>
        <w:ind w:left="0"/>
        <w:jc w:val="both"/>
      </w:pPr>
      <w:r>
        <w:rPr>
          <w:rFonts w:ascii="Times New Roman"/>
          <w:b w:val="false"/>
          <w:i w:val="false"/>
          <w:color w:val="000000"/>
          <w:sz w:val="28"/>
        </w:rPr>
        <w:t>
      1-жол = 1.1, 1.2-жолдар қосындысына әрбір бағандар үшін;</w:t>
      </w:r>
    </w:p>
    <w:bookmarkEnd w:id="123"/>
    <w:bookmarkStart w:name="z530" w:id="124"/>
    <w:p>
      <w:pPr>
        <w:spacing w:after="0"/>
        <w:ind w:left="0"/>
        <w:jc w:val="both"/>
      </w:pPr>
      <w:r>
        <w:rPr>
          <w:rFonts w:ascii="Times New Roman"/>
          <w:b w:val="false"/>
          <w:i w:val="false"/>
          <w:color w:val="000000"/>
          <w:sz w:val="28"/>
        </w:rPr>
        <w:t>
      3) 3-бөлім. "Кәсіпорынның қаржы-шаруашылық қызметінің нәтижелері"</w:t>
      </w:r>
    </w:p>
    <w:bookmarkEnd w:id="124"/>
    <w:bookmarkStart w:name="z531" w:id="125"/>
    <w:p>
      <w:pPr>
        <w:spacing w:after="0"/>
        <w:ind w:left="0"/>
        <w:jc w:val="both"/>
      </w:pPr>
      <w:r>
        <w:rPr>
          <w:rFonts w:ascii="Times New Roman"/>
          <w:b w:val="false"/>
          <w:i w:val="false"/>
          <w:color w:val="000000"/>
          <w:sz w:val="28"/>
        </w:rPr>
        <w:t>
      3-жол = 1-жол – 2-жол;</w:t>
      </w:r>
    </w:p>
    <w:bookmarkEnd w:id="125"/>
    <w:bookmarkStart w:name="z532" w:id="126"/>
    <w:p>
      <w:pPr>
        <w:spacing w:after="0"/>
        <w:ind w:left="0"/>
        <w:jc w:val="both"/>
      </w:pPr>
      <w:r>
        <w:rPr>
          <w:rFonts w:ascii="Times New Roman"/>
          <w:b w:val="false"/>
          <w:i w:val="false"/>
          <w:color w:val="000000"/>
          <w:sz w:val="28"/>
        </w:rPr>
        <w:t>
      10-жол = 3-5 жолдар қосындысы – 6-жол – 7-жол – 8-жол – 9-жол;</w:t>
      </w:r>
    </w:p>
    <w:bookmarkEnd w:id="126"/>
    <w:bookmarkStart w:name="z533" w:id="127"/>
    <w:p>
      <w:pPr>
        <w:spacing w:after="0"/>
        <w:ind w:left="0"/>
        <w:jc w:val="both"/>
      </w:pPr>
      <w:r>
        <w:rPr>
          <w:rFonts w:ascii="Times New Roman"/>
          <w:b w:val="false"/>
          <w:i w:val="false"/>
          <w:color w:val="000000"/>
          <w:sz w:val="28"/>
        </w:rPr>
        <w:t>
      12-жол = 10-жол – 11-жол;</w:t>
      </w:r>
    </w:p>
    <w:bookmarkEnd w:id="127"/>
    <w:bookmarkStart w:name="z534" w:id="128"/>
    <w:p>
      <w:pPr>
        <w:spacing w:after="0"/>
        <w:ind w:left="0"/>
        <w:jc w:val="both"/>
      </w:pPr>
      <w:r>
        <w:rPr>
          <w:rFonts w:ascii="Times New Roman"/>
          <w:b w:val="false"/>
          <w:i w:val="false"/>
          <w:color w:val="000000"/>
          <w:sz w:val="28"/>
        </w:rPr>
        <w:t>
      4) 4-бөлім. "Кәсіпорынның шығыстары туралы ақпарат"</w:t>
      </w:r>
    </w:p>
    <w:bookmarkEnd w:id="128"/>
    <w:bookmarkStart w:name="z535" w:id="129"/>
    <w:p>
      <w:pPr>
        <w:spacing w:after="0"/>
        <w:ind w:left="0"/>
        <w:jc w:val="both"/>
      </w:pPr>
      <w:r>
        <w:rPr>
          <w:rFonts w:ascii="Times New Roman"/>
          <w:b w:val="false"/>
          <w:i w:val="false"/>
          <w:color w:val="000000"/>
          <w:sz w:val="28"/>
        </w:rPr>
        <w:t>
      1-баған = 2, 3-бағандар қосындысына әрбір жол үшін;</w:t>
      </w:r>
    </w:p>
    <w:bookmarkEnd w:id="129"/>
    <w:bookmarkStart w:name="z536" w:id="130"/>
    <w:p>
      <w:pPr>
        <w:spacing w:after="0"/>
        <w:ind w:left="0"/>
        <w:jc w:val="both"/>
      </w:pPr>
      <w:r>
        <w:rPr>
          <w:rFonts w:ascii="Times New Roman"/>
          <w:b w:val="false"/>
          <w:i w:val="false"/>
          <w:color w:val="000000"/>
          <w:sz w:val="28"/>
        </w:rPr>
        <w:t>
      1-жол =1.1-1.5 жолдар қосындысына әрбір баған үшін;</w:t>
      </w:r>
    </w:p>
    <w:bookmarkEnd w:id="130"/>
    <w:bookmarkStart w:name="z537" w:id="131"/>
    <w:p>
      <w:pPr>
        <w:spacing w:after="0"/>
        <w:ind w:left="0"/>
        <w:jc w:val="both"/>
      </w:pPr>
      <w:r>
        <w:rPr>
          <w:rFonts w:ascii="Times New Roman"/>
          <w:b w:val="false"/>
          <w:i w:val="false"/>
          <w:color w:val="000000"/>
          <w:sz w:val="28"/>
        </w:rPr>
        <w:t>
      3-жол &gt; 3.1-жолдан әрбір баған үшін;</w:t>
      </w:r>
    </w:p>
    <w:bookmarkEnd w:id="131"/>
    <w:bookmarkStart w:name="z538" w:id="132"/>
    <w:p>
      <w:pPr>
        <w:spacing w:after="0"/>
        <w:ind w:left="0"/>
        <w:jc w:val="both"/>
      </w:pPr>
      <w:r>
        <w:rPr>
          <w:rFonts w:ascii="Times New Roman"/>
          <w:b w:val="false"/>
          <w:i w:val="false"/>
          <w:color w:val="000000"/>
          <w:sz w:val="28"/>
        </w:rPr>
        <w:t>
      5-жол = 5.1-5.4 жолдар қосындысына әрбір жол үшін;</w:t>
      </w:r>
    </w:p>
    <w:bookmarkEnd w:id="132"/>
    <w:bookmarkStart w:name="z539" w:id="133"/>
    <w:p>
      <w:pPr>
        <w:spacing w:after="0"/>
        <w:ind w:left="0"/>
        <w:jc w:val="both"/>
      </w:pPr>
      <w:r>
        <w:rPr>
          <w:rFonts w:ascii="Times New Roman"/>
          <w:b w:val="false"/>
          <w:i w:val="false"/>
          <w:color w:val="000000"/>
          <w:sz w:val="28"/>
        </w:rPr>
        <w:t>
      5.1-жол ≥ 5.1.1, 5.1.2 жолдар қосындысына әрбір жол үшін;</w:t>
      </w:r>
    </w:p>
    <w:bookmarkEnd w:id="133"/>
    <w:bookmarkStart w:name="z540" w:id="134"/>
    <w:p>
      <w:pPr>
        <w:spacing w:after="0"/>
        <w:ind w:left="0"/>
        <w:jc w:val="both"/>
      </w:pPr>
      <w:r>
        <w:rPr>
          <w:rFonts w:ascii="Times New Roman"/>
          <w:b w:val="false"/>
          <w:i w:val="false"/>
          <w:color w:val="000000"/>
          <w:sz w:val="28"/>
        </w:rPr>
        <w:t>
      6-жол = 1- 5 жолдар қосындысына әрбір баған үшін.</w:t>
      </w:r>
    </w:p>
    <w:bookmarkEnd w:id="134"/>
    <w:bookmarkStart w:name="z541" w:id="135"/>
    <w:p>
      <w:pPr>
        <w:spacing w:after="0"/>
        <w:ind w:left="0"/>
        <w:jc w:val="both"/>
      </w:pPr>
      <w:r>
        <w:rPr>
          <w:rFonts w:ascii="Times New Roman"/>
          <w:b w:val="false"/>
          <w:i w:val="false"/>
          <w:color w:val="000000"/>
          <w:sz w:val="28"/>
        </w:rPr>
        <w:t>
      5) 5-бөлім. "Қорлар туралы ақпарат"</w:t>
      </w:r>
    </w:p>
    <w:bookmarkEnd w:id="135"/>
    <w:bookmarkStart w:name="z542" w:id="136"/>
    <w:p>
      <w:pPr>
        <w:spacing w:after="0"/>
        <w:ind w:left="0"/>
        <w:jc w:val="both"/>
      </w:pPr>
      <w:r>
        <w:rPr>
          <w:rFonts w:ascii="Times New Roman"/>
          <w:b w:val="false"/>
          <w:i w:val="false"/>
          <w:color w:val="000000"/>
          <w:sz w:val="28"/>
        </w:rPr>
        <w:t>
      1-жол ≥ 2-жолдан әрбір баған үшін;</w:t>
      </w:r>
    </w:p>
    <w:bookmarkEnd w:id="136"/>
    <w:bookmarkStart w:name="z543" w:id="137"/>
    <w:p>
      <w:pPr>
        <w:spacing w:after="0"/>
        <w:ind w:left="0"/>
        <w:jc w:val="both"/>
      </w:pPr>
      <w:r>
        <w:rPr>
          <w:rFonts w:ascii="Times New Roman"/>
          <w:b w:val="false"/>
          <w:i w:val="false"/>
          <w:color w:val="000000"/>
          <w:sz w:val="28"/>
        </w:rPr>
        <w:t>
      2-жол = 2.1-2.6-жолдар қосындысына әрбір баған үшін;</w:t>
      </w:r>
    </w:p>
    <w:bookmarkEnd w:id="137"/>
    <w:bookmarkStart w:name="z544" w:id="138"/>
    <w:p>
      <w:pPr>
        <w:spacing w:after="0"/>
        <w:ind w:left="0"/>
        <w:jc w:val="both"/>
      </w:pPr>
      <w:r>
        <w:rPr>
          <w:rFonts w:ascii="Times New Roman"/>
          <w:b w:val="false"/>
          <w:i w:val="false"/>
          <w:color w:val="000000"/>
          <w:sz w:val="28"/>
        </w:rPr>
        <w:t>
      6) Бөлімдер арасындағы бақылау:</w:t>
      </w:r>
    </w:p>
    <w:bookmarkEnd w:id="138"/>
    <w:bookmarkStart w:name="z545" w:id="139"/>
    <w:p>
      <w:pPr>
        <w:spacing w:after="0"/>
        <w:ind w:left="0"/>
        <w:jc w:val="both"/>
      </w:pPr>
      <w:r>
        <w:rPr>
          <w:rFonts w:ascii="Times New Roman"/>
          <w:b w:val="false"/>
          <w:i w:val="false"/>
          <w:color w:val="000000"/>
          <w:sz w:val="28"/>
        </w:rPr>
        <w:t>
      2-бөлімнің 2-бағанының 1-жолы = 3-бөлімнің 1-жолына;</w:t>
      </w:r>
    </w:p>
    <w:bookmarkEnd w:id="139"/>
    <w:bookmarkStart w:name="z546" w:id="140"/>
    <w:p>
      <w:pPr>
        <w:spacing w:after="0"/>
        <w:ind w:left="0"/>
        <w:jc w:val="both"/>
      </w:pPr>
      <w:r>
        <w:rPr>
          <w:rFonts w:ascii="Times New Roman"/>
          <w:b w:val="false"/>
          <w:i w:val="false"/>
          <w:color w:val="000000"/>
          <w:sz w:val="28"/>
        </w:rPr>
        <w:t>
      2.1-бөлімінің 1-5-жолдар қосындысы = 2-бөлімнің 1.2-жолының сәйкес бағандарына;</w:t>
      </w:r>
    </w:p>
    <w:bookmarkEnd w:id="140"/>
    <w:bookmarkStart w:name="z547" w:id="141"/>
    <w:p>
      <w:pPr>
        <w:spacing w:after="0"/>
        <w:ind w:left="0"/>
        <w:jc w:val="both"/>
      </w:pPr>
      <w:r>
        <w:rPr>
          <w:rFonts w:ascii="Times New Roman"/>
          <w:b w:val="false"/>
          <w:i w:val="false"/>
          <w:color w:val="000000"/>
          <w:sz w:val="28"/>
        </w:rPr>
        <w:t>
      4-бөлімнің 3-бағанының 6-жолы = 3-бөлімнің 6-9-жолдар қосындысына.</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13-қосымша</w:t>
            </w:r>
            <w:r>
              <w:br/>
            </w:r>
            <w:r>
              <w:rPr>
                <w:rFonts w:ascii="Times New Roman"/>
                <w:b w:val="false"/>
                <w:i w:val="false"/>
                <w:color w:val="000000"/>
                <w:sz w:val="20"/>
              </w:rPr>
              <w:t>Приложение 13</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қарашадағы</w:t>
            </w:r>
            <w:r>
              <w:br/>
            </w:r>
            <w:r>
              <w:rPr>
                <w:rFonts w:ascii="Times New Roman"/>
                <w:b w:val="false"/>
                <w:i w:val="false"/>
                <w:color w:val="000000"/>
                <w:sz w:val="20"/>
              </w:rPr>
              <w:t>2017 года № 165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
        <w:gridCol w:w="1"/>
        <w:gridCol w:w="34"/>
        <w:gridCol w:w="273"/>
        <w:gridCol w:w="12087"/>
      </w:tblGrid>
      <w:tr>
        <w:trPr>
          <w:trHeight w:val="30" w:hRule="atLeast"/>
        </w:trPr>
        <w:tc>
          <w:tcPr>
            <w:tcW w:w="265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r>
              <w:rPr>
                <w:rFonts w:ascii="Times New Roman"/>
                <w:b w:val="false"/>
                <w:i w:val="false"/>
                <w:color w:val="000000"/>
                <w:sz w:val="20"/>
              </w:rPr>
              <w:t xml:space="preserve">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087"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0" w:type="auto"/>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xml:space="preserve">
Представляется территориальному органу статистики </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1655"/>
              <w:gridCol w:w="1655"/>
              <w:gridCol w:w="1656"/>
              <w:gridCol w:w="2149"/>
              <w:gridCol w:w="1646"/>
            </w:tblGrid>
            <w:tr>
              <w:trPr>
                <w:trHeight w:val="30" w:hRule="atLeast"/>
              </w:trPr>
              <w:tc>
                <w:tcPr>
                  <w:tcW w:w="35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5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w:t>
                  </w:r>
                  <w:r>
                    <w:rPr>
                      <w:rFonts w:ascii="Times New Roman"/>
                      <w:b/>
                      <w:i w:val="false"/>
                      <w:color w:val="000000"/>
                      <w:sz w:val="20"/>
                    </w:rPr>
                    <w:t xml:space="preserve">атқа </w:t>
                  </w:r>
                  <w:r>
                    <w:rPr>
                      <w:rFonts w:ascii="Times New Roman"/>
                      <w:b/>
                      <w:i w:val="false"/>
                      <w:color w:val="000000"/>
                      <w:sz w:val="20"/>
                    </w:rPr>
                    <w:t>дейiн</w:t>
                  </w:r>
                  <w:r>
                    <w:br/>
                  </w:r>
                  <w:r>
                    <w:rPr>
                      <w:rFonts w:ascii="Times New Roman"/>
                      <w:b w:val="false"/>
                      <w:i w:val="false"/>
                      <w:color w:val="000000"/>
                      <w:sz w:val="20"/>
                    </w:rPr>
                    <w:t>
до 1 часа</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5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646"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w:t>
                  </w:r>
                  <w:r>
                    <w:br/>
                  </w:r>
                  <w:r>
                    <w:rPr>
                      <w:rFonts w:ascii="Times New Roman"/>
                      <w:b/>
                      <w:i w:val="false"/>
                      <w:color w:val="000000"/>
                      <w:sz w:val="20"/>
                    </w:rPr>
                    <w:t>
более 40 часов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Статистикалық нысан www.stat.gov.kz интернет-ресурсына </w:t>
            </w:r>
            <w:r>
              <w:rPr>
                <w:rFonts w:ascii="Times New Roman"/>
                <w:b/>
                <w:i w:val="false"/>
                <w:color w:val="000000"/>
                <w:sz w:val="20"/>
              </w:rPr>
              <w:t>орналастырылған</w:t>
            </w:r>
            <w:r>
              <w:br/>
            </w:r>
            <w:r>
              <w:rPr>
                <w:rFonts w:ascii="Times New Roman"/>
                <w:b w:val="false"/>
                <w:i w:val="false"/>
                <w:color w:val="000000"/>
                <w:sz w:val="20"/>
              </w:rPr>
              <w:t>
Статистическая форма размещена на интернет-ресурсе www.stat.gov.kz</w:t>
            </w:r>
            <w:r>
              <w:br/>
            </w:r>
            <w:r>
              <w:rPr>
                <w:rFonts w:ascii="Times New Roman"/>
                <w:b w:val="false"/>
                <w:i w:val="false"/>
                <w:color w:val="000000"/>
                <w:sz w:val="20"/>
              </w:rPr>
              <w:t>
 </w:t>
            </w:r>
          </w:p>
        </w:tc>
        <w:tc>
          <w:tcPr>
            <w:tcW w:w="0" w:type="auto"/>
            <w:gridSpan w:val="3"/>
            <w:vMerge/>
            <w:tcBorders>
              <w:top w:val="nil"/>
            </w:tcBorders>
          </w:tcP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w:t>
            </w:r>
            <w:r>
              <w:rPr>
                <w:rFonts w:ascii="Times New Roman"/>
                <w:b/>
                <w:i w:val="false"/>
                <w:color w:val="000000"/>
                <w:sz w:val="20"/>
              </w:rPr>
              <w:t xml:space="preserve">және </w:t>
            </w:r>
            <w:r>
              <w:rPr>
                <w:rFonts w:ascii="Times New Roman"/>
                <w:b/>
                <w:i w:val="false"/>
                <w:color w:val="000000"/>
                <w:sz w:val="20"/>
              </w:rPr>
              <w:t>бастапқы статистикалық деректерді белгіленген мерзімде ұсынбау</w:t>
            </w:r>
            <w:r>
              <w:br/>
            </w:r>
            <w:r>
              <w:rPr>
                <w:rFonts w:ascii="Times New Roman"/>
                <w:b w:val="false"/>
                <w:i w:val="false"/>
                <w:color w:val="000000"/>
                <w:sz w:val="20"/>
              </w:rPr>
              <w:t>
</w:t>
            </w:r>
            <w:r>
              <w:rPr>
                <w:rFonts w:ascii="Times New Roman"/>
                <w:b/>
                <w:i w:val="false"/>
                <w:color w:val="000000"/>
                <w:sz w:val="20"/>
              </w:rPr>
              <w:t xml:space="preserve">"Әкімшілік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w:t>
            </w:r>
            <w:r>
              <w:br/>
            </w:r>
            <w:r>
              <w:rPr>
                <w:rFonts w:ascii="Times New Roman"/>
                <w:b w:val="false"/>
                <w:i w:val="false"/>
                <w:color w:val="000000"/>
                <w:sz w:val="20"/>
              </w:rPr>
              <w:t>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w:t>
            </w:r>
            <w:r>
              <w:rPr>
                <w:rFonts w:ascii="Times New Roman"/>
                <w:b/>
                <w:i w:val="false"/>
                <w:color w:val="000000"/>
                <w:sz w:val="20"/>
              </w:rPr>
              <w:t>ысан коды</w:t>
            </w:r>
            <w:r>
              <w:rPr>
                <w:rFonts w:ascii="Times New Roman"/>
                <w:b w:val="false"/>
                <w:i w:val="false"/>
                <w:color w:val="000000"/>
                <w:sz w:val="20"/>
              </w:rPr>
              <w:t xml:space="preserve"> </w:t>
            </w:r>
            <w:r>
              <w:rPr>
                <w:rFonts w:ascii="Times New Roman"/>
                <w:b/>
                <w:i w:val="false"/>
                <w:color w:val="000000"/>
                <w:sz w:val="20"/>
              </w:rPr>
              <w:t>271112173</w:t>
            </w:r>
            <w:r>
              <w:br/>
            </w:r>
            <w:r>
              <w:rPr>
                <w:rFonts w:ascii="Times New Roman"/>
                <w:b w:val="false"/>
                <w:i w:val="false"/>
                <w:color w:val="000000"/>
                <w:sz w:val="20"/>
              </w:rPr>
              <w:t>
Код статистической формы 271112173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қорлар жағдайы туралы есеп</w:t>
            </w:r>
            <w:r>
              <w:rPr>
                <w:rFonts w:ascii="Times New Roman"/>
                <w:b w:val="false"/>
                <w:i w:val="false"/>
                <w:color w:val="000000"/>
                <w:sz w:val="20"/>
              </w:rPr>
              <w:t xml:space="preserve">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i w:val="false"/>
                <w:color w:val="000000"/>
                <w:sz w:val="20"/>
              </w:rPr>
              <w:t xml:space="preserve">1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состоянии основных фондов</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Қызметкерлерінің тізімдік саны 100 адамнан көп кәсіпкерлік қызметпен айналысатын заңды тұлғалар және (немесе) олардың филиалдары мен өкілдіктері қызметкерлердің санына қарамастан ұсынады.</w:t>
            </w:r>
            <w:r>
              <w:br/>
            </w:r>
            <w:r>
              <w:rPr>
                <w:rFonts w:ascii="Times New Roman"/>
                <w:b w:val="false"/>
                <w:i w:val="false"/>
                <w:color w:val="000000"/>
                <w:sz w:val="20"/>
              </w:rPr>
              <w:t>
</w:t>
            </w:r>
            <w:r>
              <w:rPr>
                <w:rFonts w:ascii="Times New Roman"/>
                <w:b/>
                <w:i w:val="false"/>
                <w:color w:val="000000"/>
                <w:sz w:val="20"/>
              </w:rPr>
              <w:t>Бұдан басқа, мемлекеттік (бюджеттік) мекемелер, денсаулық сақтау және білім беру ұйымдары, банктер, сақтандыру компаниялары, құқық саласындағы қызметті жүзеге асыратын кәсіпорындар,</w:t>
            </w:r>
            <w:r>
              <w:br/>
            </w:r>
            <w:r>
              <w:rPr>
                <w:rFonts w:ascii="Times New Roman"/>
                <w:b w:val="false"/>
                <w:i w:val="false"/>
                <w:color w:val="000000"/>
                <w:sz w:val="20"/>
              </w:rPr>
              <w:t>
</w:t>
            </w:r>
            <w:r>
              <w:rPr>
                <w:rFonts w:ascii="Times New Roman"/>
                <w:b/>
                <w:i w:val="false"/>
                <w:color w:val="000000"/>
                <w:sz w:val="20"/>
              </w:rPr>
              <w:t>бірыңғай жинақтаушы зейнетақы қоры, қоғамдық қорлар, қоғамдық бірлестіктер</w:t>
            </w:r>
            <w:r>
              <w:rPr>
                <w:rFonts w:ascii="Times New Roman"/>
                <w:b w:val="false"/>
                <w:i w:val="false"/>
                <w:color w:val="000000"/>
                <w:sz w:val="20"/>
              </w:rPr>
              <w:t xml:space="preserve"> </w:t>
            </w:r>
            <w:r>
              <w:rPr>
                <w:rFonts w:ascii="Times New Roman"/>
                <w:b/>
                <w:i w:val="false"/>
                <w:color w:val="000000"/>
                <w:sz w:val="20"/>
              </w:rPr>
              <w:t>қызметкерлерінің санына қарамастан ұсынады</w:t>
            </w:r>
            <w:r>
              <w:br/>
            </w:r>
            <w:r>
              <w:rPr>
                <w:rFonts w:ascii="Times New Roman"/>
                <w:b w:val="false"/>
                <w:i w:val="false"/>
                <w:color w:val="000000"/>
                <w:sz w:val="20"/>
              </w:rPr>
              <w:t xml:space="preserve">
Представляют юридические лица, занимающиеся предпринимательской деятельностью, со списочной численностью работников свыше 100 человек и (или) их </w:t>
            </w:r>
            <w:r>
              <w:br/>
            </w:r>
            <w:r>
              <w:rPr>
                <w:rFonts w:ascii="Times New Roman"/>
                <w:b w:val="false"/>
                <w:i w:val="false"/>
                <w:color w:val="000000"/>
                <w:sz w:val="20"/>
              </w:rPr>
              <w:t xml:space="preserve">
филиалы и представительства независимо от численности работников. Кроме этого, представляют государственные (бюджетные) учреждения, организации </w:t>
            </w:r>
            <w:r>
              <w:br/>
            </w:r>
            <w:r>
              <w:rPr>
                <w:rFonts w:ascii="Times New Roman"/>
                <w:b w:val="false"/>
                <w:i w:val="false"/>
                <w:color w:val="000000"/>
                <w:sz w:val="20"/>
              </w:rPr>
              <w:t>
дравоохранения и образования, банки, страховые компании, предприятия, осуществляющие деятельность в области права, единый накопительный пенсионный фонд,</w:t>
            </w:r>
            <w:r>
              <w:br/>
            </w:r>
            <w:r>
              <w:rPr>
                <w:rFonts w:ascii="Times New Roman"/>
                <w:b w:val="false"/>
                <w:i w:val="false"/>
                <w:color w:val="000000"/>
                <w:sz w:val="20"/>
              </w:rPr>
              <w:t>
общественные фонды, общественные объединения – независимо от численности работников</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15 сәуірге (қоса алғанда) дейін</w:t>
            </w:r>
            <w:r>
              <w:br/>
            </w:r>
            <w:r>
              <w:rPr>
                <w:rFonts w:ascii="Times New Roman"/>
                <w:b w:val="false"/>
                <w:i w:val="false"/>
                <w:color w:val="000000"/>
                <w:sz w:val="20"/>
              </w:rPr>
              <w:t>
Срок представления – до 15 апреля (включительно) после отчетного периода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1747"/>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Кәсіпорынның нақты орналасқан жерін көрсетіңіз (кəсіпорынның тіркелген жеріне  қарамастан) - облыс, қала, аудан, елді мекен</w:t>
            </w:r>
            <w:r>
              <w:br/>
            </w:r>
            <w:r>
              <w:rPr>
                <w:rFonts w:ascii="Times New Roman"/>
                <w:b w:val="false"/>
                <w:i w:val="false"/>
                <w:color w:val="000000"/>
                <w:sz w:val="20"/>
              </w:rPr>
              <w:t xml:space="preserve">
 Укажите фактическое местонахождение предприятия (независимо от места регистрации </w:t>
            </w:r>
            <w:r>
              <w:br/>
            </w:r>
            <w:r>
              <w:rPr>
                <w:rFonts w:ascii="Times New Roman"/>
                <w:b w:val="false"/>
                <w:i w:val="false"/>
                <w:color w:val="000000"/>
                <w:sz w:val="20"/>
              </w:rPr>
              <w:t>
 предприятия) – область, город, район, населенный пункт</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3914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391400" cy="1079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Əкімшілік-аумақтық объектілер жіктеуішіне сəйкес аумақ коды (бұдан əрi – ƏАОЖ)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w:t>
            </w:r>
            <w:r>
              <w:br/>
            </w:r>
            <w:r>
              <w:rPr>
                <w:rFonts w:ascii="Times New Roman"/>
                <w:b w:val="false"/>
                <w:i w:val="false"/>
                <w:color w:val="000000"/>
                <w:sz w:val="20"/>
              </w:rPr>
              <w:t xml:space="preserve">
 (далее – КАТО) (заполняется работниками органа статистики) </w:t>
            </w:r>
            <w:r>
              <w:br/>
            </w:r>
            <w:r>
              <w:rPr>
                <w:rFonts w:ascii="Times New Roman"/>
                <w:b w:val="false"/>
                <w:i w:val="false"/>
                <w:color w:val="000000"/>
                <w:sz w:val="20"/>
              </w:rPr>
              <w:t>
 </w:t>
            </w:r>
          </w:p>
        </w:tc>
        <w:tc>
          <w:tcPr>
            <w:tcW w:w="1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338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7338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2. Негізгі қызмет түрі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основному виду деятельности,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354"/>
        <w:gridCol w:w="1311"/>
        <w:gridCol w:w="1264"/>
        <w:gridCol w:w="672"/>
        <w:gridCol w:w="672"/>
        <w:gridCol w:w="946"/>
        <w:gridCol w:w="854"/>
        <w:gridCol w:w="673"/>
        <w:gridCol w:w="809"/>
        <w:gridCol w:w="536"/>
        <w:gridCol w:w="1312"/>
        <w:gridCol w:w="2543"/>
      </w:tblGrid>
      <w:tr>
        <w:trPr>
          <w:trHeight w:val="30" w:hRule="atLeast"/>
        </w:trPr>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w:t>
            </w:r>
            <w:r>
              <w:br/>
            </w:r>
            <w:r>
              <w:rPr>
                <w:rFonts w:ascii="Times New Roman"/>
                <w:b w:val="false"/>
                <w:i w:val="false"/>
                <w:color w:val="000000"/>
                <w:sz w:val="20"/>
              </w:rPr>
              <w:t>
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w:t>
            </w:r>
            <w:r>
              <w:br/>
            </w:r>
            <w:r>
              <w:rPr>
                <w:rFonts w:ascii="Times New Roman"/>
                <w:b w:val="false"/>
                <w:i w:val="false"/>
                <w:color w:val="000000"/>
                <w:sz w:val="20"/>
              </w:rPr>
              <w:t>
чальной стоимости на конец года</w:t>
            </w:r>
          </w:p>
        </w:tc>
        <w:tc>
          <w:tcPr>
            <w:tcW w:w="2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 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қосыл-ғаны</w:t>
            </w:r>
            <w:r>
              <w:br/>
            </w:r>
            <w:r>
              <w:rPr>
                <w:rFonts w:ascii="Times New Roman"/>
                <w:b w:val="false"/>
                <w:i w:val="false"/>
                <w:color w:val="000000"/>
                <w:sz w:val="20"/>
              </w:rPr>
              <w:t>
введено в действие новых основ</w:t>
            </w:r>
            <w:r>
              <w:br/>
            </w:r>
            <w:r>
              <w:rPr>
                <w:rFonts w:ascii="Times New Roman"/>
                <w:b w:val="false"/>
                <w:i w:val="false"/>
                <w:color w:val="000000"/>
                <w:sz w:val="20"/>
              </w:rPr>
              <w:t>
ных фондов</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r>
              <w:br/>
            </w: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r>
              <w:br/>
            </w: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4498"/>
        <w:gridCol w:w="612"/>
        <w:gridCol w:w="612"/>
        <w:gridCol w:w="612"/>
        <w:gridCol w:w="612"/>
        <w:gridCol w:w="612"/>
        <w:gridCol w:w="612"/>
        <w:gridCol w:w="612"/>
        <w:gridCol w:w="613"/>
        <w:gridCol w:w="613"/>
        <w:gridCol w:w="764"/>
        <w:gridCol w:w="765"/>
      </w:tblGrid>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қорлардың барлығы </w:t>
            </w:r>
            <w:r>
              <w:br/>
            </w:r>
            <w:r>
              <w:rPr>
                <w:rFonts w:ascii="Times New Roman"/>
                <w:b w:val="false"/>
                <w:i w:val="false"/>
                <w:color w:val="000000"/>
                <w:sz w:val="20"/>
              </w:rPr>
              <w:t>
Всего основных фондов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ғимараттар </w:t>
            </w:r>
            <w:r>
              <w:br/>
            </w:r>
            <w:r>
              <w:rPr>
                <w:rFonts w:ascii="Times New Roman"/>
                <w:b w:val="false"/>
                <w:i w:val="false"/>
                <w:color w:val="000000"/>
                <w:sz w:val="20"/>
              </w:rPr>
              <w:t xml:space="preserve">
жилые здания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емес ғимараттар нежилые здания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мәдени-ойын-сауық мақсатындағы ғимараттар </w:t>
            </w:r>
            <w:r>
              <w:br/>
            </w:r>
            <w:r>
              <w:rPr>
                <w:rFonts w:ascii="Times New Roman"/>
                <w:b w:val="false"/>
                <w:i w:val="false"/>
                <w:color w:val="000000"/>
                <w:sz w:val="20"/>
              </w:rPr>
              <w:t>
здания культурно-развлекательного назначения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мен мейрамханалар</w:t>
            </w:r>
            <w:r>
              <w:br/>
            </w:r>
            <w:r>
              <w:rPr>
                <w:rFonts w:ascii="Times New Roman"/>
                <w:b w:val="false"/>
                <w:i w:val="false"/>
                <w:color w:val="000000"/>
                <w:sz w:val="20"/>
              </w:rPr>
              <w:t>
гостиницы и рестораны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Имараттар </w:t>
            </w:r>
            <w:r>
              <w:br/>
            </w:r>
            <w:r>
              <w:rPr>
                <w:rFonts w:ascii="Times New Roman"/>
                <w:b w:val="false"/>
                <w:i w:val="false"/>
                <w:color w:val="000000"/>
                <w:sz w:val="20"/>
              </w:rPr>
              <w:t>
Сооружения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құрылыстың басқа да объектілері </w:t>
            </w:r>
            <w:r>
              <w:br/>
            </w:r>
            <w:r>
              <w:rPr>
                <w:rFonts w:ascii="Times New Roman"/>
                <w:b w:val="false"/>
                <w:i w:val="false"/>
                <w:color w:val="000000"/>
                <w:sz w:val="20"/>
              </w:rPr>
              <w:t>
 другие объекты гражданского строительства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және демалыс орындарына арналған имараттар </w:t>
            </w:r>
            <w:r>
              <w:br/>
            </w:r>
            <w:r>
              <w:rPr>
                <w:rFonts w:ascii="Times New Roman"/>
                <w:b w:val="false"/>
                <w:i w:val="false"/>
                <w:color w:val="000000"/>
                <w:sz w:val="20"/>
              </w:rPr>
              <w:t xml:space="preserve">
сооружения для спорта и мест отдыха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r>
              <w:br/>
            </w:r>
            <w:r>
              <w:rPr>
                <w:rFonts w:ascii="Times New Roman"/>
                <w:b w:val="false"/>
                <w:i w:val="false"/>
                <w:color w:val="000000"/>
                <w:sz w:val="20"/>
              </w:rPr>
              <w:t>
Транспортные средства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r>
              <w:br/>
            </w:r>
            <w:r>
              <w:rPr>
                <w:rFonts w:ascii="Times New Roman"/>
                <w:b w:val="false"/>
                <w:i w:val="false"/>
                <w:color w:val="000000"/>
                <w:sz w:val="20"/>
              </w:rPr>
              <w:t>
автомобили, прицепы и полуприцепы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мен қайықтар </w:t>
            </w:r>
            <w:r>
              <w:br/>
            </w:r>
            <w:r>
              <w:rPr>
                <w:rFonts w:ascii="Times New Roman"/>
                <w:b w:val="false"/>
                <w:i w:val="false"/>
                <w:color w:val="000000"/>
                <w:sz w:val="20"/>
              </w:rPr>
              <w:t>
суда и лодки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ұшу аппараттары және ғарыштық ұшу аппараттары </w:t>
            </w:r>
            <w:r>
              <w:br/>
            </w:r>
            <w:r>
              <w:rPr>
                <w:rFonts w:ascii="Times New Roman"/>
                <w:b w:val="false"/>
                <w:i w:val="false"/>
                <w:color w:val="000000"/>
                <w:sz w:val="20"/>
              </w:rPr>
              <w:t>
аппараты летательные воздушные и космические летательные аппараты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машиналар мен жабдықтар</w:t>
            </w:r>
            <w:r>
              <w:br/>
            </w:r>
            <w:r>
              <w:rPr>
                <w:rFonts w:ascii="Times New Roman"/>
                <w:b w:val="false"/>
                <w:i w:val="false"/>
                <w:color w:val="000000"/>
                <w:sz w:val="20"/>
              </w:rPr>
              <w:t>
Прочие машины и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сәулелендіру, электромедициналық және электротерапевтік жабдықтар </w:t>
            </w:r>
            <w:r>
              <w:br/>
            </w:r>
            <w:r>
              <w:rPr>
                <w:rFonts w:ascii="Times New Roman"/>
                <w:b w:val="false"/>
                <w:i w:val="false"/>
                <w:color w:val="000000"/>
                <w:sz w:val="20"/>
              </w:rPr>
              <w:t xml:space="preserve">
оборудование облучающее, электромедицинское и электротерапевтическое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және трансформаторлар</w:t>
            </w:r>
            <w:r>
              <w:br/>
            </w:r>
            <w:r>
              <w:rPr>
                <w:rFonts w:ascii="Times New Roman"/>
                <w:b w:val="false"/>
                <w:i w:val="false"/>
                <w:color w:val="000000"/>
                <w:sz w:val="20"/>
              </w:rPr>
              <w:t xml:space="preserve">
электродвигатели, генераторы и </w:t>
            </w:r>
            <w:r>
              <w:br/>
            </w:r>
            <w:r>
              <w:rPr>
                <w:rFonts w:ascii="Times New Roman"/>
                <w:b w:val="false"/>
                <w:i w:val="false"/>
                <w:color w:val="000000"/>
                <w:sz w:val="20"/>
              </w:rPr>
              <w:t>
трансформаторы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r>
              <w:br/>
            </w:r>
            <w:r>
              <w:rPr>
                <w:rFonts w:ascii="Times New Roman"/>
                <w:b w:val="false"/>
                <w:i w:val="false"/>
                <w:color w:val="000000"/>
                <w:sz w:val="20"/>
              </w:rPr>
              <w:t>
турбины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күш беретін жабдықтар </w:t>
            </w:r>
            <w:r>
              <w:br/>
            </w:r>
            <w:r>
              <w:rPr>
                <w:rFonts w:ascii="Times New Roman"/>
                <w:b w:val="false"/>
                <w:i w:val="false"/>
                <w:color w:val="000000"/>
                <w:sz w:val="20"/>
              </w:rPr>
              <w:t xml:space="preserve">
оборудование гидравлическое силовое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көтергіш-көлік жабдықтары </w:t>
            </w:r>
            <w:r>
              <w:br/>
            </w:r>
            <w:r>
              <w:rPr>
                <w:rFonts w:ascii="Times New Roman"/>
                <w:b w:val="false"/>
                <w:i w:val="false"/>
                <w:color w:val="000000"/>
                <w:sz w:val="20"/>
              </w:rPr>
              <w:t>
оборудование подъемно-транспортное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және орман шаруашылығына арналған өзге де машиналар </w:t>
            </w:r>
            <w:r>
              <w:br/>
            </w:r>
            <w:r>
              <w:rPr>
                <w:rFonts w:ascii="Times New Roman"/>
                <w:b w:val="false"/>
                <w:i w:val="false"/>
                <w:color w:val="000000"/>
                <w:sz w:val="20"/>
              </w:rPr>
              <w:t>
машины для сельского и лесного хозяйства прочие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w:t>
            </w:r>
            <w:r>
              <w:br/>
            </w:r>
            <w:r>
              <w:rPr>
                <w:rFonts w:ascii="Times New Roman"/>
                <w:b w:val="false"/>
                <w:i w:val="false"/>
                <w:color w:val="000000"/>
                <w:sz w:val="20"/>
              </w:rPr>
              <w:t>
станки для обработки металлов</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r>
              <w:br/>
            </w:r>
            <w:r>
              <w:rPr>
                <w:rFonts w:ascii="Times New Roman"/>
                <w:b w:val="false"/>
                <w:i w:val="false"/>
                <w:color w:val="000000"/>
                <w:sz w:val="20"/>
              </w:rPr>
              <w:t>
машины для металлургии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өнеркәсібіне арналған машиналар </w:t>
            </w:r>
            <w:r>
              <w:br/>
            </w:r>
            <w:r>
              <w:rPr>
                <w:rFonts w:ascii="Times New Roman"/>
                <w:b w:val="false"/>
                <w:i w:val="false"/>
                <w:color w:val="000000"/>
                <w:sz w:val="20"/>
              </w:rPr>
              <w:t>
машины для горнодобывающей промышленности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өздігінен жүретіндерді қоса алғанда бульдозерлер </w:t>
            </w:r>
            <w:r>
              <w:br/>
            </w:r>
            <w:r>
              <w:rPr>
                <w:rFonts w:ascii="Times New Roman"/>
                <w:b w:val="false"/>
                <w:i w:val="false"/>
                <w:color w:val="000000"/>
                <w:sz w:val="20"/>
              </w:rPr>
              <w:t xml:space="preserve">
бульдозеры, включая универсальные, самоходные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грейдерлер (автогрейдерлер) және өздігінен жүретін тегістеуіштер </w:t>
            </w:r>
            <w:r>
              <w:br/>
            </w:r>
            <w:r>
              <w:rPr>
                <w:rFonts w:ascii="Times New Roman"/>
                <w:b w:val="false"/>
                <w:i w:val="false"/>
                <w:color w:val="000000"/>
                <w:sz w:val="20"/>
              </w:rPr>
              <w:t xml:space="preserve">
грейдеры (автогрейдеры) и планировщики самоходные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жүретін скреперлер </w:t>
            </w:r>
            <w:r>
              <w:br/>
            </w:r>
            <w:r>
              <w:rPr>
                <w:rFonts w:ascii="Times New Roman"/>
                <w:b w:val="false"/>
                <w:i w:val="false"/>
                <w:color w:val="000000"/>
                <w:sz w:val="20"/>
              </w:rPr>
              <w:t>
скреперы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таптағыш машиналар мен өздігінен жүретін жол аунақтары</w:t>
            </w:r>
            <w:r>
              <w:br/>
            </w:r>
            <w:r>
              <w:rPr>
                <w:rFonts w:ascii="Times New Roman"/>
                <w:b w:val="false"/>
                <w:i w:val="false"/>
                <w:color w:val="000000"/>
                <w:sz w:val="20"/>
              </w:rPr>
              <w:t>
машины трамбовочные и катки дорожные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өздігінен жүретін фронталды тиегіштер </w:t>
            </w:r>
            <w:r>
              <w:br/>
            </w:r>
            <w:r>
              <w:rPr>
                <w:rFonts w:ascii="Times New Roman"/>
                <w:b w:val="false"/>
                <w:i w:val="false"/>
                <w:color w:val="000000"/>
                <w:sz w:val="20"/>
              </w:rPr>
              <w:t>
погрузчики одноковшовые фронтальные самоходные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r>
              <w:br/>
            </w:r>
            <w:r>
              <w:rPr>
                <w:rFonts w:ascii="Times New Roman"/>
                <w:b w:val="false"/>
                <w:i w:val="false"/>
                <w:color w:val="000000"/>
                <w:sz w:val="20"/>
              </w:rPr>
              <w:t>
тракторы гусеничные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өнімдерін, сусындарды және темекі өнімдерін өңдеуге арналған жабдық, оның бөліктерінен басқа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из них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xml:space="preserve">
из них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 - жарақтары</w:t>
            </w:r>
            <w:r>
              <w:br/>
            </w:r>
            <w:r>
              <w:rPr>
                <w:rFonts w:ascii="Times New Roman"/>
                <w:b w:val="false"/>
                <w:i w:val="false"/>
                <w:color w:val="000000"/>
                <w:sz w:val="20"/>
              </w:rPr>
              <w:t>
техника электронно-вычислительная, ее детали и принадлежности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коммуникациялық жабдықтар </w:t>
            </w:r>
            <w:r>
              <w:br/>
            </w:r>
            <w:r>
              <w:rPr>
                <w:rFonts w:ascii="Times New Roman"/>
                <w:b w:val="false"/>
                <w:i w:val="false"/>
                <w:color w:val="000000"/>
                <w:sz w:val="20"/>
              </w:rPr>
              <w:t xml:space="preserve">
оборудование коммуникационное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 жұмыс және өнімді </w:t>
            </w:r>
            <w:r>
              <w:br/>
            </w:r>
            <w:r>
              <w:rPr>
                <w:rFonts w:ascii="Times New Roman"/>
                <w:b w:val="false"/>
                <w:i w:val="false"/>
                <w:color w:val="000000"/>
                <w:sz w:val="20"/>
              </w:rPr>
              <w:t xml:space="preserve">
 мал (төлден және соятын </w:t>
            </w:r>
            <w:r>
              <w:br/>
            </w:r>
            <w:r>
              <w:rPr>
                <w:rFonts w:ascii="Times New Roman"/>
                <w:b w:val="false"/>
                <w:i w:val="false"/>
                <w:color w:val="000000"/>
                <w:sz w:val="20"/>
              </w:rPr>
              <w:t xml:space="preserve">
 малдан басқа) </w:t>
            </w:r>
            <w:r>
              <w:br/>
            </w:r>
            <w:r>
              <w:rPr>
                <w:rFonts w:ascii="Times New Roman"/>
                <w:b w:val="false"/>
                <w:i w:val="false"/>
                <w:color w:val="000000"/>
                <w:sz w:val="20"/>
              </w:rPr>
              <w:t>
 Взрослый рабочий и</w:t>
            </w:r>
            <w:r>
              <w:br/>
            </w:r>
            <w:r>
              <w:rPr>
                <w:rFonts w:ascii="Times New Roman"/>
                <w:b w:val="false"/>
                <w:i w:val="false"/>
                <w:color w:val="000000"/>
                <w:sz w:val="20"/>
              </w:rPr>
              <w:t xml:space="preserve"> продуктивный скот (кроме</w:t>
            </w:r>
            <w:r>
              <w:br/>
            </w:r>
            <w:r>
              <w:rPr>
                <w:rFonts w:ascii="Times New Roman"/>
                <w:b w:val="false"/>
                <w:i w:val="false"/>
                <w:color w:val="000000"/>
                <w:sz w:val="20"/>
              </w:rPr>
              <w:t>
 молодняка и скота для убоя)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Көпжылдық екпеағаштар </w:t>
            </w:r>
            <w:r>
              <w:br/>
            </w:r>
            <w:r>
              <w:rPr>
                <w:rFonts w:ascii="Times New Roman"/>
                <w:b w:val="false"/>
                <w:i w:val="false"/>
                <w:color w:val="000000"/>
                <w:sz w:val="20"/>
              </w:rPr>
              <w:t>
 Многолетние насаждения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 ғылыми-техникалық ақпарат органдарының, архивтер, музейлер және осы сияқты мекемелердің қорлары фонды библиотек, органов научно-технической</w:t>
            </w:r>
            <w:r>
              <w:br/>
            </w:r>
            <w:r>
              <w:rPr>
                <w:rFonts w:ascii="Times New Roman"/>
                <w:b w:val="false"/>
                <w:i w:val="false"/>
                <w:color w:val="000000"/>
                <w:sz w:val="20"/>
              </w:rPr>
              <w:t>
информации, архивов, музеев и подобных учреждений</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(зияткерлік меншік өнімдері) Нематериальные активы (продукты интеллектуальной собственности)</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қорлары </w:t>
            </w:r>
            <w:r>
              <w:br/>
            </w:r>
            <w:r>
              <w:rPr>
                <w:rFonts w:ascii="Times New Roman"/>
                <w:b w:val="false"/>
                <w:i w:val="false"/>
                <w:color w:val="000000"/>
                <w:sz w:val="20"/>
              </w:rPr>
              <w:t>
базы данных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жанры, әдебиет және өнер туындыларының түпнұсқалары </w:t>
            </w:r>
            <w:r>
              <w:br/>
            </w:r>
            <w:r>
              <w:rPr>
                <w:rFonts w:ascii="Times New Roman"/>
                <w:b w:val="false"/>
                <w:i w:val="false"/>
                <w:color w:val="000000"/>
                <w:sz w:val="20"/>
              </w:rPr>
              <w:t xml:space="preserve">
Оригиналы произведений </w:t>
            </w:r>
            <w:r>
              <w:br/>
            </w:r>
            <w:r>
              <w:rPr>
                <w:rFonts w:ascii="Times New Roman"/>
                <w:b w:val="false"/>
                <w:i w:val="false"/>
                <w:color w:val="000000"/>
                <w:sz w:val="20"/>
              </w:rPr>
              <w:t xml:space="preserve">
развлекательного жанра, </w:t>
            </w:r>
            <w:r>
              <w:br/>
            </w:r>
            <w:r>
              <w:rPr>
                <w:rFonts w:ascii="Times New Roman"/>
                <w:b w:val="false"/>
                <w:i w:val="false"/>
                <w:color w:val="000000"/>
                <w:sz w:val="20"/>
              </w:rPr>
              <w:t>
литературы и искусства</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r>
              <w:br/>
            </w:r>
            <w:r>
              <w:rPr>
                <w:rFonts w:ascii="Times New Roman"/>
                <w:b w:val="false"/>
                <w:i w:val="false"/>
                <w:color w:val="000000"/>
                <w:sz w:val="20"/>
              </w:rPr>
              <w:t>
Лицензионные соглашения</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r>
              <w:br/>
            </w:r>
            <w:r>
              <w:rPr>
                <w:rFonts w:ascii="Times New Roman"/>
                <w:b w:val="false"/>
                <w:i w:val="false"/>
                <w:color w:val="000000"/>
                <w:sz w:val="20"/>
              </w:rPr>
              <w:t>Патенты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және маркетингілік </w:t>
            </w:r>
            <w:r>
              <w:br/>
            </w:r>
            <w:r>
              <w:rPr>
                <w:rFonts w:ascii="Times New Roman"/>
                <w:b w:val="false"/>
                <w:i w:val="false"/>
                <w:color w:val="000000"/>
                <w:sz w:val="20"/>
              </w:rPr>
              <w:t xml:space="preserve">
активтер </w:t>
            </w:r>
            <w:r>
              <w:br/>
            </w:r>
            <w:r>
              <w:rPr>
                <w:rFonts w:ascii="Times New Roman"/>
                <w:b w:val="false"/>
                <w:i w:val="false"/>
                <w:color w:val="000000"/>
                <w:sz w:val="20"/>
              </w:rPr>
              <w:t>
Гудвилл и маркетинговые активы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из них</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құпиялары </w:t>
            </w:r>
            <w:r>
              <w:br/>
            </w:r>
            <w:r>
              <w:rPr>
                <w:rFonts w:ascii="Times New Roman"/>
                <w:b w:val="false"/>
                <w:i w:val="false"/>
                <w:color w:val="000000"/>
                <w:sz w:val="20"/>
              </w:rPr>
              <w:t>
("ноу-хау")</w:t>
            </w:r>
            <w:r>
              <w:br/>
            </w:r>
            <w:r>
              <w:rPr>
                <w:rFonts w:ascii="Times New Roman"/>
                <w:b w:val="false"/>
                <w:i w:val="false"/>
                <w:color w:val="000000"/>
                <w:sz w:val="20"/>
              </w:rPr>
              <w:t xml:space="preserve">
секреты производства </w:t>
            </w:r>
            <w:r>
              <w:br/>
            </w:r>
            <w:r>
              <w:rPr>
                <w:rFonts w:ascii="Times New Roman"/>
                <w:b w:val="false"/>
                <w:i w:val="false"/>
                <w:color w:val="000000"/>
                <w:sz w:val="20"/>
              </w:rPr>
              <w:t>
("ноу-хау")</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ұйымдастырушылық шығындар </w:t>
            </w:r>
            <w:r>
              <w:br/>
            </w:r>
            <w:r>
              <w:rPr>
                <w:rFonts w:ascii="Times New Roman"/>
                <w:b w:val="false"/>
                <w:i w:val="false"/>
                <w:color w:val="000000"/>
                <w:sz w:val="20"/>
              </w:rPr>
              <w:t>
организационные затраты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шарттар</w:t>
            </w:r>
            <w:r>
              <w:br/>
            </w:r>
            <w:r>
              <w:rPr>
                <w:rFonts w:ascii="Times New Roman"/>
                <w:b w:val="false"/>
                <w:i w:val="false"/>
                <w:color w:val="000000"/>
                <w:sz w:val="20"/>
              </w:rPr>
              <w:t>
арендные договоры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3. Негізгі қызмет түрі бойынша негізгі қорлардың шығындары мен амортизациясы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основному виду деятельности,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2055"/>
        <w:gridCol w:w="1536"/>
        <w:gridCol w:w="3007"/>
        <w:gridCol w:w="724"/>
        <w:gridCol w:w="727"/>
        <w:gridCol w:w="1452"/>
        <w:gridCol w:w="14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w:t>
            </w:r>
            <w:r>
              <w:br/>
            </w:r>
            <w:r>
              <w:rPr>
                <w:rFonts w:ascii="Times New Roman"/>
                <w:b w:val="false"/>
                <w:i w:val="false"/>
                <w:color w:val="000000"/>
                <w:sz w:val="20"/>
              </w:rPr>
              <w:t>
за год</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амортизация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w:t>
            </w:r>
            <w:r>
              <w:br/>
            </w: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 полученных в лизинг</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 переданных в лизинг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795"/>
        <w:gridCol w:w="788"/>
        <w:gridCol w:w="789"/>
        <w:gridCol w:w="789"/>
        <w:gridCol w:w="789"/>
        <w:gridCol w:w="789"/>
        <w:gridCol w:w="789"/>
        <w:gridCol w:w="789"/>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қорлардың барлығы </w:t>
            </w:r>
            <w:r>
              <w:br/>
            </w:r>
            <w:r>
              <w:rPr>
                <w:rFonts w:ascii="Times New Roman"/>
                <w:b w:val="false"/>
                <w:i w:val="false"/>
                <w:color w:val="000000"/>
                <w:sz w:val="20"/>
              </w:rPr>
              <w:t>
Всего основных фондов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ғимараттар </w:t>
            </w:r>
            <w:r>
              <w:br/>
            </w:r>
            <w:r>
              <w:rPr>
                <w:rFonts w:ascii="Times New Roman"/>
                <w:b w:val="false"/>
                <w:i w:val="false"/>
                <w:color w:val="000000"/>
                <w:sz w:val="20"/>
              </w:rPr>
              <w:t>
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емес ғимараттар </w:t>
            </w:r>
            <w:r>
              <w:br/>
            </w:r>
            <w:r>
              <w:rPr>
                <w:rFonts w:ascii="Times New Roman"/>
                <w:b w:val="false"/>
                <w:i w:val="false"/>
                <w:color w:val="000000"/>
                <w:sz w:val="20"/>
              </w:rPr>
              <w:t>
нежилые здания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ойын-сауық мақсатындағы ғимараттар </w:t>
            </w:r>
            <w:r>
              <w:br/>
            </w:r>
            <w:r>
              <w:rPr>
                <w:rFonts w:ascii="Times New Roman"/>
                <w:b w:val="false"/>
                <w:i w:val="false"/>
                <w:color w:val="000000"/>
                <w:sz w:val="20"/>
              </w:rPr>
              <w:t>
здания культурно-развлекательного назначения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үйлер мен мейрамханалар</w:t>
            </w:r>
            <w:r>
              <w:br/>
            </w:r>
            <w:r>
              <w:rPr>
                <w:rFonts w:ascii="Times New Roman"/>
                <w:b w:val="false"/>
                <w:i w:val="false"/>
                <w:color w:val="000000"/>
                <w:sz w:val="20"/>
              </w:rPr>
              <w:t>
гостиницы и рестораны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 ретінде пайдаланылатын және діни қызметке арналған ғимараттар</w:t>
            </w:r>
            <w:r>
              <w:br/>
            </w:r>
            <w:r>
              <w:rPr>
                <w:rFonts w:ascii="Times New Roman"/>
                <w:b w:val="false"/>
                <w:i w:val="false"/>
                <w:color w:val="000000"/>
                <w:sz w:val="20"/>
              </w:rPr>
              <w:t>
здания, используемые как молитвенные дома и для религиозной деятельности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тарихи немесе күзетілетін ескерткіштер </w:t>
            </w:r>
            <w:r>
              <w:br/>
            </w:r>
            <w:r>
              <w:rPr>
                <w:rFonts w:ascii="Times New Roman"/>
                <w:b w:val="false"/>
                <w:i w:val="false"/>
                <w:color w:val="000000"/>
                <w:sz w:val="20"/>
              </w:rPr>
              <w:t>
исторические или охраняемые памятники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Имараттар </w:t>
            </w:r>
            <w:r>
              <w:br/>
            </w:r>
            <w:r>
              <w:rPr>
                <w:rFonts w:ascii="Times New Roman"/>
                <w:b w:val="false"/>
                <w:i w:val="false"/>
                <w:color w:val="000000"/>
                <w:sz w:val="20"/>
              </w:rPr>
              <w:t>
Сооружения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құрылғылары</w:t>
            </w:r>
            <w:r>
              <w:br/>
            </w:r>
            <w:r>
              <w:rPr>
                <w:rFonts w:ascii="Times New Roman"/>
                <w:b w:val="false"/>
                <w:i w:val="false"/>
                <w:color w:val="000000"/>
                <w:sz w:val="20"/>
              </w:rPr>
              <w:t>
передаточные устройства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магистралдық құбырлар, байланыс желілері және энергетикалық (кабельдік) желілер</w:t>
            </w:r>
            <w:r>
              <w:br/>
            </w:r>
            <w:r>
              <w:rPr>
                <w:rFonts w:ascii="Times New Roman"/>
                <w:b w:val="false"/>
                <w:i w:val="false"/>
                <w:color w:val="000000"/>
                <w:sz w:val="20"/>
              </w:rPr>
              <w:t>
магистральные трубопроводы, линии связи и энергетические (кабельные) линии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құрылыстың басқа объектілері </w:t>
            </w:r>
            <w:r>
              <w:br/>
            </w:r>
            <w:r>
              <w:rPr>
                <w:rFonts w:ascii="Times New Roman"/>
                <w:b w:val="false"/>
                <w:i w:val="false"/>
                <w:color w:val="000000"/>
                <w:sz w:val="20"/>
              </w:rPr>
              <w:t>
другие объекты гражданского строительства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және демалыс орындарына </w:t>
            </w:r>
            <w:r>
              <w:br/>
            </w:r>
            <w:r>
              <w:rPr>
                <w:rFonts w:ascii="Times New Roman"/>
                <w:b w:val="false"/>
                <w:i w:val="false"/>
                <w:color w:val="000000"/>
                <w:sz w:val="20"/>
              </w:rPr>
              <w:t>
арналған имараттар</w:t>
            </w:r>
            <w:r>
              <w:br/>
            </w:r>
            <w:r>
              <w:rPr>
                <w:rFonts w:ascii="Times New Roman"/>
                <w:b w:val="false"/>
                <w:i w:val="false"/>
                <w:color w:val="000000"/>
                <w:sz w:val="20"/>
              </w:rPr>
              <w:t>
сооружения для спорта и мест отдыха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мен жабдықтары</w:t>
            </w:r>
            <w:r>
              <w:br/>
            </w:r>
            <w:r>
              <w:rPr>
                <w:rFonts w:ascii="Times New Roman"/>
                <w:b w:val="false"/>
                <w:i w:val="false"/>
                <w:color w:val="000000"/>
                <w:sz w:val="20"/>
              </w:rPr>
              <w:t>
Транспортные средства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 тіркемелер және жартылай тіркемелер</w:t>
            </w:r>
            <w:r>
              <w:br/>
            </w:r>
            <w:r>
              <w:rPr>
                <w:rFonts w:ascii="Times New Roman"/>
                <w:b w:val="false"/>
                <w:i w:val="false"/>
                <w:color w:val="000000"/>
                <w:sz w:val="20"/>
              </w:rPr>
              <w:t>
автомобили, прицепы и полуприцепы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мен қайықтар </w:t>
            </w:r>
            <w:r>
              <w:br/>
            </w:r>
            <w:r>
              <w:rPr>
                <w:rFonts w:ascii="Times New Roman"/>
                <w:b w:val="false"/>
                <w:i w:val="false"/>
                <w:color w:val="000000"/>
                <w:sz w:val="20"/>
              </w:rPr>
              <w:t>
суда и лодки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локомотивтері, моторлы трамвай вагондары және жылжымалы құрам</w:t>
            </w:r>
            <w:r>
              <w:br/>
            </w:r>
            <w:r>
              <w:rPr>
                <w:rFonts w:ascii="Times New Roman"/>
                <w:b w:val="false"/>
                <w:i w:val="false"/>
                <w:color w:val="000000"/>
                <w:sz w:val="20"/>
              </w:rPr>
              <w:t>
локомотивы железнодорожные, вагоны моторные трамвайные и подвижной состав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әуе ұшу аппараттары және ғарыштық ұшу аппараттары </w:t>
            </w:r>
            <w:r>
              <w:br/>
            </w:r>
            <w:r>
              <w:rPr>
                <w:rFonts w:ascii="Times New Roman"/>
                <w:b w:val="false"/>
                <w:i w:val="false"/>
                <w:color w:val="000000"/>
                <w:sz w:val="20"/>
              </w:rPr>
              <w:t>
аппараты летательные воздушные и космические летательные аппараты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сәулелендіру, электромедициналық және электротерапевтік жабдықтар </w:t>
            </w:r>
            <w:r>
              <w:br/>
            </w:r>
            <w:r>
              <w:rPr>
                <w:rFonts w:ascii="Times New Roman"/>
                <w:b w:val="false"/>
                <w:i w:val="false"/>
                <w:color w:val="000000"/>
                <w:sz w:val="20"/>
              </w:rPr>
              <w:t>
оборудование облучающее, электромедицинское и электротерапевтическое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 генераторлар, трансформаторлар</w:t>
            </w:r>
            <w:r>
              <w:br/>
            </w:r>
            <w:r>
              <w:rPr>
                <w:rFonts w:ascii="Times New Roman"/>
                <w:b w:val="false"/>
                <w:i w:val="false"/>
                <w:color w:val="000000"/>
                <w:sz w:val="20"/>
              </w:rPr>
              <w:t>
электродвигатели, генераторы и трансформаторы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турбиналар</w:t>
            </w:r>
            <w:r>
              <w:br/>
            </w:r>
            <w:r>
              <w:rPr>
                <w:rFonts w:ascii="Times New Roman"/>
                <w:b w:val="false"/>
                <w:i w:val="false"/>
                <w:color w:val="000000"/>
                <w:sz w:val="20"/>
              </w:rPr>
              <w:t>
турбины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гидравликалық күш беретін </w:t>
            </w:r>
            <w:r>
              <w:br/>
            </w:r>
            <w:r>
              <w:rPr>
                <w:rFonts w:ascii="Times New Roman"/>
                <w:b w:val="false"/>
                <w:i w:val="false"/>
                <w:color w:val="000000"/>
                <w:sz w:val="20"/>
              </w:rPr>
              <w:t xml:space="preserve">
жабдықтар </w:t>
            </w:r>
            <w:r>
              <w:br/>
            </w:r>
            <w:r>
              <w:rPr>
                <w:rFonts w:ascii="Times New Roman"/>
                <w:b w:val="false"/>
                <w:i w:val="false"/>
                <w:color w:val="000000"/>
                <w:sz w:val="20"/>
              </w:rPr>
              <w:t xml:space="preserve">
оборудование гидравлическое силовое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көтергіш-көлік жабдықтары </w:t>
            </w:r>
            <w:r>
              <w:br/>
            </w:r>
            <w:r>
              <w:rPr>
                <w:rFonts w:ascii="Times New Roman"/>
                <w:b w:val="false"/>
                <w:i w:val="false"/>
                <w:color w:val="000000"/>
                <w:sz w:val="20"/>
              </w:rPr>
              <w:t xml:space="preserve">
оборудование подъемно-транспортное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және орман шаруашылығына арналған өзге де машиналар</w:t>
            </w:r>
            <w:r>
              <w:br/>
            </w:r>
            <w:r>
              <w:rPr>
                <w:rFonts w:ascii="Times New Roman"/>
                <w:b w:val="false"/>
                <w:i w:val="false"/>
                <w:color w:val="000000"/>
                <w:sz w:val="20"/>
              </w:rPr>
              <w:t>
машины для сельского и лесного хозяйства прочие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металдарды өңдеуге арналған станоктар</w:t>
            </w:r>
            <w:r>
              <w:br/>
            </w:r>
            <w:r>
              <w:rPr>
                <w:rFonts w:ascii="Times New Roman"/>
                <w:b w:val="false"/>
                <w:i w:val="false"/>
                <w:color w:val="000000"/>
                <w:sz w:val="20"/>
              </w:rPr>
              <w:t>
станки для обработки металлов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металлургияға арналған машиналар</w:t>
            </w:r>
            <w:r>
              <w:br/>
            </w:r>
            <w:r>
              <w:rPr>
                <w:rFonts w:ascii="Times New Roman"/>
                <w:b w:val="false"/>
                <w:i w:val="false"/>
                <w:color w:val="000000"/>
                <w:sz w:val="20"/>
              </w:rPr>
              <w:t>
машины для металлургии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кен өндіру өнеркәсібіне арналған машиналар </w:t>
            </w:r>
            <w:r>
              <w:br/>
            </w:r>
            <w:r>
              <w:rPr>
                <w:rFonts w:ascii="Times New Roman"/>
                <w:b w:val="false"/>
                <w:i w:val="false"/>
                <w:color w:val="000000"/>
                <w:sz w:val="20"/>
              </w:rPr>
              <w:t>
машины для горнодобывающей промышленности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әмбебап, өздігінен жүретіндерді қоса алғанда бульдозерлер </w:t>
            </w:r>
            <w:r>
              <w:br/>
            </w:r>
            <w:r>
              <w:rPr>
                <w:rFonts w:ascii="Times New Roman"/>
                <w:b w:val="false"/>
                <w:i w:val="false"/>
                <w:color w:val="000000"/>
                <w:sz w:val="20"/>
              </w:rPr>
              <w:t>
бульдозеры, включая универсальные,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грейдерлер (автогрейдерлер) және өздігінен жүретін тегістеуіштер </w:t>
            </w:r>
            <w:r>
              <w:br/>
            </w:r>
            <w:r>
              <w:rPr>
                <w:rFonts w:ascii="Times New Roman"/>
                <w:b w:val="false"/>
                <w:i w:val="false"/>
                <w:color w:val="000000"/>
                <w:sz w:val="20"/>
              </w:rPr>
              <w:t>
грейдеры (автогрейдеры) и планировщики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жүретін скреперлер </w:t>
            </w:r>
            <w:r>
              <w:br/>
            </w:r>
            <w:r>
              <w:rPr>
                <w:rFonts w:ascii="Times New Roman"/>
                <w:b w:val="false"/>
                <w:i w:val="false"/>
                <w:color w:val="000000"/>
                <w:sz w:val="20"/>
              </w:rPr>
              <w:t>
скреперы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таптағыш машиналар мен өздігінен жүретін жол аунақтары</w:t>
            </w:r>
            <w:r>
              <w:br/>
            </w:r>
            <w:r>
              <w:rPr>
                <w:rFonts w:ascii="Times New Roman"/>
                <w:b w:val="false"/>
                <w:i w:val="false"/>
                <w:color w:val="000000"/>
                <w:sz w:val="20"/>
              </w:rPr>
              <w:t xml:space="preserve">
машины трамбовочные и катки дорожные самоходные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өздігінен жүретін фронталды тиегіштер </w:t>
            </w:r>
            <w:r>
              <w:br/>
            </w:r>
            <w:r>
              <w:rPr>
                <w:rFonts w:ascii="Times New Roman"/>
                <w:b w:val="false"/>
                <w:i w:val="false"/>
                <w:color w:val="000000"/>
                <w:sz w:val="20"/>
              </w:rPr>
              <w:t>
погрузчики одноковшовые фронтальные самоходные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механикалық өздігінен жүретін экскаваторлар және кабинасы 360 градусқа бұрылатын шөмішті тиегіштер (толық бұрылатын машиналар) (бір шөмішті фронталды тиегіштерден басқа) </w:t>
            </w:r>
            <w:r>
              <w:br/>
            </w:r>
            <w:r>
              <w:rPr>
                <w:rFonts w:ascii="Times New Roman"/>
                <w:b w:val="false"/>
                <w:i w:val="false"/>
                <w:color w:val="000000"/>
                <w:sz w:val="20"/>
              </w:rPr>
              <w:t>
экскаваторы одноковшовые механические самоходные и погрузчики ковшовые с поворотом кабины на 360 градусов (машины полноповоротные) (кроме погрузчиков одноковшовых фронтальных)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r>
              <w:br/>
            </w:r>
            <w:r>
              <w:rPr>
                <w:rFonts w:ascii="Times New Roman"/>
                <w:b w:val="false"/>
                <w:i w:val="false"/>
                <w:color w:val="000000"/>
                <w:sz w:val="20"/>
              </w:rPr>
              <w:t>
тракторы гусеничные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 өнімдерін, сусындарды және темекі өнімдерін өңдеуге арналған жабдық, оның бөліктерінен басқа </w:t>
            </w:r>
            <w:r>
              <w:br/>
            </w:r>
            <w:r>
              <w:rPr>
                <w:rFonts w:ascii="Times New Roman"/>
                <w:b w:val="false"/>
                <w:i w:val="false"/>
                <w:color w:val="000000"/>
                <w:sz w:val="20"/>
              </w:rPr>
              <w:t>
оборудование для обработки продуктов пищевых, напитков и изделий табачных, кроме ее частей</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w:t>
            </w:r>
            <w:r>
              <w:br/>
            </w:r>
            <w:r>
              <w:rPr>
                <w:rFonts w:ascii="Times New Roman"/>
                <w:b w:val="false"/>
                <w:i w:val="false"/>
                <w:color w:val="000000"/>
                <w:sz w:val="20"/>
              </w:rPr>
              <w:t xml:space="preserve">
телекоммуникационное (ИКТ)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xml:space="preserve">
компьютеры и периферийное оборудование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коммуникациялық жабдықтар </w:t>
            </w:r>
            <w:r>
              <w:br/>
            </w:r>
            <w:r>
              <w:rPr>
                <w:rFonts w:ascii="Times New Roman"/>
                <w:b w:val="false"/>
                <w:i w:val="false"/>
                <w:color w:val="000000"/>
                <w:sz w:val="20"/>
              </w:rPr>
              <w:t>
оборудование коммуникационное</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жұмыс және өнімді мал (төлден және соятын малдан басқа)</w:t>
            </w:r>
            <w:r>
              <w:br/>
            </w:r>
            <w:r>
              <w:rPr>
                <w:rFonts w:ascii="Times New Roman"/>
                <w:b w:val="false"/>
                <w:i w:val="false"/>
                <w:color w:val="000000"/>
                <w:sz w:val="20"/>
              </w:rPr>
              <w:t>
 Взрослый рабочий и  продуктивный скот (кроме</w:t>
            </w:r>
            <w:r>
              <w:br/>
            </w:r>
            <w:r>
              <w:rPr>
                <w:rFonts w:ascii="Times New Roman"/>
                <w:b w:val="false"/>
                <w:i w:val="false"/>
                <w:color w:val="000000"/>
                <w:sz w:val="20"/>
              </w:rPr>
              <w:t>
 молодняка и скота для убоя)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Көпжылдық екпеағаштар </w:t>
            </w:r>
            <w:r>
              <w:br/>
            </w:r>
            <w:r>
              <w:rPr>
                <w:rFonts w:ascii="Times New Roman"/>
                <w:b w:val="false"/>
                <w:i w:val="false"/>
                <w:color w:val="000000"/>
                <w:sz w:val="20"/>
              </w:rPr>
              <w:t>
Многолетние насаждения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топтамаларға енгізілмеген негізгі құралдар</w:t>
            </w:r>
            <w:r>
              <w:br/>
            </w:r>
            <w:r>
              <w:rPr>
                <w:rFonts w:ascii="Times New Roman"/>
                <w:b w:val="false"/>
                <w:i w:val="false"/>
                <w:color w:val="000000"/>
                <w:sz w:val="20"/>
              </w:rPr>
              <w:t>
Основные средства, не включенные в другие группировки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және деректер қорлары</w:t>
            </w:r>
            <w:r>
              <w:br/>
            </w:r>
            <w:r>
              <w:rPr>
                <w:rFonts w:ascii="Times New Roman"/>
                <w:b w:val="false"/>
                <w:i w:val="false"/>
                <w:color w:val="000000"/>
                <w:sz w:val="20"/>
              </w:rPr>
              <w:t>
Программное обеспечение и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деректер қорлары </w:t>
            </w:r>
            <w:r>
              <w:br/>
            </w:r>
            <w:r>
              <w:rPr>
                <w:rFonts w:ascii="Times New Roman"/>
                <w:b w:val="false"/>
                <w:i w:val="false"/>
                <w:color w:val="000000"/>
                <w:sz w:val="20"/>
              </w:rPr>
              <w:t>
базы данных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және қолданбалы бағдарламалық құралдар</w:t>
            </w:r>
            <w:r>
              <w:br/>
            </w:r>
            <w:r>
              <w:rPr>
                <w:rFonts w:ascii="Times New Roman"/>
                <w:b w:val="false"/>
                <w:i w:val="false"/>
                <w:color w:val="000000"/>
                <w:sz w:val="20"/>
              </w:rPr>
              <w:t>
системные и прикладные программные средства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жанры, әдебиет және өнер туындыларының түпнұсқалары </w:t>
            </w:r>
            <w:r>
              <w:br/>
            </w:r>
            <w:r>
              <w:rPr>
                <w:rFonts w:ascii="Times New Roman"/>
                <w:b w:val="false"/>
                <w:i w:val="false"/>
                <w:color w:val="000000"/>
                <w:sz w:val="20"/>
              </w:rPr>
              <w:t>
Оригиналы произведений развлекательного жанра, литературы и искусства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Лицензиялық келісімдер </w:t>
            </w:r>
            <w:r>
              <w:br/>
            </w:r>
            <w:r>
              <w:rPr>
                <w:rFonts w:ascii="Times New Roman"/>
                <w:b w:val="false"/>
                <w:i w:val="false"/>
                <w:color w:val="000000"/>
                <w:sz w:val="20"/>
              </w:rPr>
              <w:t>
Лицензионные соглашения</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Патенттер</w:t>
            </w:r>
            <w:r>
              <w:br/>
            </w:r>
            <w:r>
              <w:rPr>
                <w:rFonts w:ascii="Times New Roman"/>
                <w:b w:val="false"/>
                <w:i w:val="false"/>
                <w:color w:val="000000"/>
                <w:sz w:val="20"/>
              </w:rPr>
              <w:t>Патенты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Гудвилл және маркетингілік активтер </w:t>
            </w:r>
            <w:r>
              <w:br/>
            </w:r>
            <w:r>
              <w:rPr>
                <w:rFonts w:ascii="Times New Roman"/>
                <w:b w:val="false"/>
                <w:i w:val="false"/>
                <w:color w:val="000000"/>
                <w:sz w:val="20"/>
              </w:rPr>
              <w:t>
Гудвилл и маркетинговые активы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материалдық емес активтер</w:t>
            </w:r>
            <w:r>
              <w:br/>
            </w:r>
            <w:r>
              <w:rPr>
                <w:rFonts w:ascii="Times New Roman"/>
                <w:b w:val="false"/>
                <w:i w:val="false"/>
                <w:color w:val="000000"/>
                <w:sz w:val="20"/>
              </w:rPr>
              <w:t xml:space="preserve">Прочие нематериальные активы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из них</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құпиялары ("ноу-хау")</w:t>
            </w:r>
            <w:r>
              <w:br/>
            </w:r>
            <w:r>
              <w:rPr>
                <w:rFonts w:ascii="Times New Roman"/>
                <w:b w:val="false"/>
                <w:i w:val="false"/>
                <w:color w:val="000000"/>
                <w:sz w:val="20"/>
              </w:rPr>
              <w:t>
секреты производства ("ноу-хау")</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ұйымдастырушылық шығындар </w:t>
            </w:r>
            <w:r>
              <w:br/>
            </w:r>
            <w:r>
              <w:rPr>
                <w:rFonts w:ascii="Times New Roman"/>
                <w:b w:val="false"/>
                <w:i w:val="false"/>
                <w:color w:val="000000"/>
                <w:sz w:val="20"/>
              </w:rPr>
              <w:t>
организационные затраты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жалгерлік шарттар</w:t>
            </w:r>
            <w:r>
              <w:br/>
            </w:r>
            <w:r>
              <w:rPr>
                <w:rFonts w:ascii="Times New Roman"/>
                <w:b w:val="false"/>
                <w:i w:val="false"/>
                <w:color w:val="000000"/>
                <w:sz w:val="20"/>
              </w:rPr>
              <w:t>
арендные договоры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9322"/>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Қосалқы қызмет түрінің кодын көрсетіңіз (ЭҚЖЖ</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Укажите код вторичного вида деятельности (ОКЭД</w:t>
            </w:r>
            <w:r>
              <w:rPr>
                <w:rFonts w:ascii="Times New Roman"/>
                <w:b w:val="false"/>
                <w:i w:val="false"/>
                <w:color w:val="000000"/>
                <w:vertAlign w:val="superscript"/>
              </w:rPr>
              <w:t>1</w:t>
            </w:r>
            <w:r>
              <w:rPr>
                <w:rFonts w:ascii="Times New Roman"/>
                <w:b w:val="false"/>
                <w:i w:val="false"/>
                <w:color w:val="000000"/>
                <w:sz w:val="20"/>
              </w:rPr>
              <w:t>)</w:t>
            </w:r>
          </w:p>
        </w:tc>
        <w:tc>
          <w:tcPr>
            <w:tcW w:w="9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мұнда және бұдан әрі </w:t>
      </w:r>
      <w:r>
        <w:rPr>
          <w:rFonts w:ascii="Times New Roman"/>
          <w:b/>
          <w:i w:val="false"/>
          <w:color w:val="000000"/>
          <w:sz w:val="28"/>
        </w:rPr>
        <w:t xml:space="preserve">ЭҚЖЖ (5 таңбалы) - </w:t>
      </w:r>
      <w:r>
        <w:rPr>
          <w:rFonts w:ascii="Times New Roman"/>
          <w:b/>
          <w:i w:val="false"/>
          <w:color w:val="000000"/>
          <w:sz w:val="28"/>
        </w:rPr>
        <w:t>экономикалық қызмет түрлерінің номенклатурасы Қазақстан Республикасы Ұлттық экономика министрлігі Статистика комитетінің интернет-ресурсында (www.stat.gov.kz) "Жіктеуіштер" бөлімінде орналастырылған</w:t>
      </w:r>
      <w:r>
        <w:br/>
      </w: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здесь и далее ОКЭД (5-ти значный) - номенклатура видов экономической деятельности, размещена в разделе "Классификаторы"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xml:space="preserve">
      </w:t>
      </w:r>
      <w:r>
        <w:rPr>
          <w:rFonts w:ascii="Times New Roman"/>
          <w:b/>
          <w:i w:val="false"/>
          <w:color w:val="000000"/>
          <w:sz w:val="28"/>
        </w:rPr>
        <w:t>4.1 Қосалқы қызмет түрлері бойынша негізгі қорлардың қолда бары және қозғалысы туралы ақпаратты көрсетіңіз, мың теңге</w:t>
      </w:r>
      <w:r>
        <w:br/>
      </w:r>
      <w:r>
        <w:rPr>
          <w:rFonts w:ascii="Times New Roman"/>
          <w:b w:val="false"/>
          <w:i w:val="false"/>
          <w:color w:val="000000"/>
          <w:sz w:val="28"/>
        </w:rPr>
        <w:t>
      Укажите информацию о наличии и движении основных фондов по вторичным видам деятельности,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
        <w:gridCol w:w="345"/>
        <w:gridCol w:w="1278"/>
        <w:gridCol w:w="1232"/>
        <w:gridCol w:w="655"/>
        <w:gridCol w:w="789"/>
        <w:gridCol w:w="1099"/>
        <w:gridCol w:w="833"/>
        <w:gridCol w:w="656"/>
        <w:gridCol w:w="789"/>
        <w:gridCol w:w="522"/>
        <w:gridCol w:w="1278"/>
        <w:gridCol w:w="2479"/>
      </w:tblGrid>
      <w:tr>
        <w:trPr>
          <w:trHeight w:val="30" w:hRule="atLeast"/>
        </w:trPr>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w:t>
            </w:r>
            <w:r>
              <w:br/>
            </w:r>
            <w:r>
              <w:rPr>
                <w:rFonts w:ascii="Times New Roman"/>
                <w:b w:val="false"/>
                <w:i w:val="false"/>
                <w:color w:val="000000"/>
                <w:sz w:val="20"/>
              </w:rPr>
              <w:t>
чальной стоимости на начало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түскені</w:t>
            </w:r>
            <w:r>
              <w:br/>
            </w:r>
            <w:r>
              <w:rPr>
                <w:rFonts w:ascii="Times New Roman"/>
                <w:b w:val="false"/>
                <w:i w:val="false"/>
                <w:color w:val="000000"/>
                <w:sz w:val="20"/>
              </w:rPr>
              <w:t>
Поступило в отчетном году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істен шыққаны</w:t>
            </w:r>
            <w:r>
              <w:br/>
            </w:r>
            <w:r>
              <w:rPr>
                <w:rFonts w:ascii="Times New Roman"/>
                <w:b w:val="false"/>
                <w:i w:val="false"/>
                <w:color w:val="000000"/>
                <w:sz w:val="20"/>
              </w:rPr>
              <w:t>
Выбыло в отчетном году</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бастапқы құны бойынша негізгі қорлардың қолда бары</w:t>
            </w:r>
            <w:r>
              <w:br/>
            </w:r>
            <w:r>
              <w:rPr>
                <w:rFonts w:ascii="Times New Roman"/>
                <w:b w:val="false"/>
                <w:i w:val="false"/>
                <w:color w:val="000000"/>
                <w:sz w:val="20"/>
              </w:rPr>
              <w:t>
Наличие основных фондов по первона-</w:t>
            </w:r>
            <w:r>
              <w:br/>
            </w:r>
            <w:r>
              <w:rPr>
                <w:rFonts w:ascii="Times New Roman"/>
                <w:b w:val="false"/>
                <w:i w:val="false"/>
                <w:color w:val="000000"/>
                <w:sz w:val="20"/>
              </w:rPr>
              <w:t>
чальной стоимости на конец года</w:t>
            </w:r>
          </w:p>
        </w:tc>
        <w:tc>
          <w:tcPr>
            <w:tcW w:w="2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баланстық құны бойынша негізгі қорлардың қолда бары Наличие основных фондов по балансовой стоимости на конец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негізгі қорлар- дың іске қосыл-ғаны</w:t>
            </w:r>
            <w:r>
              <w:br/>
            </w:r>
            <w:r>
              <w:rPr>
                <w:rFonts w:ascii="Times New Roman"/>
                <w:b w:val="false"/>
                <w:i w:val="false"/>
                <w:color w:val="000000"/>
                <w:sz w:val="20"/>
              </w:rPr>
              <w:t>
введено в действие новых основ</w:t>
            </w:r>
            <w:r>
              <w:br/>
            </w:r>
            <w:r>
              <w:rPr>
                <w:rFonts w:ascii="Times New Roman"/>
                <w:b w:val="false"/>
                <w:i w:val="false"/>
                <w:color w:val="000000"/>
                <w:sz w:val="20"/>
              </w:rPr>
              <w:t>
ных фондов</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дың есептен шыға-рылғаны</w:t>
            </w:r>
            <w:r>
              <w:br/>
            </w:r>
            <w:r>
              <w:rPr>
                <w:rFonts w:ascii="Times New Roman"/>
                <w:b w:val="false"/>
                <w:i w:val="false"/>
                <w:color w:val="000000"/>
                <w:sz w:val="20"/>
              </w:rPr>
              <w:t>
списано основных фондов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есебінен</w:t>
            </w:r>
            <w:r>
              <w:br/>
            </w:r>
            <w:r>
              <w:rPr>
                <w:rFonts w:ascii="Times New Roman"/>
                <w:b w:val="false"/>
                <w:i w:val="false"/>
                <w:color w:val="000000"/>
                <w:sz w:val="20"/>
              </w:rPr>
              <w:t>
за счет пере-оценки</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себептер бойын-ша</w:t>
            </w:r>
            <w:r>
              <w:br/>
            </w:r>
            <w:r>
              <w:rPr>
                <w:rFonts w:ascii="Times New Roman"/>
                <w:b w:val="false"/>
                <w:i w:val="false"/>
                <w:color w:val="000000"/>
                <w:sz w:val="20"/>
              </w:rPr>
              <w:t>
по прочим причи-нам</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салдары-нан</w:t>
            </w:r>
            <w:r>
              <w:br/>
            </w:r>
            <w:r>
              <w:rPr>
                <w:rFonts w:ascii="Times New Roman"/>
                <w:b w:val="false"/>
                <w:i w:val="false"/>
                <w:color w:val="000000"/>
                <w:sz w:val="20"/>
              </w:rPr>
              <w:t>
в результате чрезвычай-ных ситуаций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тәркілеу бойын-ша</w:t>
            </w:r>
            <w:r>
              <w:br/>
            </w:r>
            <w:r>
              <w:rPr>
                <w:rFonts w:ascii="Times New Roman"/>
                <w:b w:val="false"/>
                <w:i w:val="false"/>
                <w:color w:val="000000"/>
                <w:sz w:val="20"/>
              </w:rPr>
              <w:t>
по конфис-кации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0"/>
        <w:gridCol w:w="1874"/>
        <w:gridCol w:w="818"/>
        <w:gridCol w:w="818"/>
        <w:gridCol w:w="818"/>
        <w:gridCol w:w="818"/>
        <w:gridCol w:w="818"/>
        <w:gridCol w:w="818"/>
        <w:gridCol w:w="818"/>
        <w:gridCol w:w="818"/>
        <w:gridCol w:w="819"/>
        <w:gridCol w:w="1021"/>
        <w:gridCol w:w="1022"/>
      </w:tblGrid>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жабдықтары </w:t>
            </w:r>
            <w:r>
              <w:br/>
            </w:r>
            <w:r>
              <w:rPr>
                <w:rFonts w:ascii="Times New Roman"/>
                <w:b w:val="false"/>
                <w:i w:val="false"/>
                <w:color w:val="000000"/>
                <w:sz w:val="20"/>
              </w:rPr>
              <w:t>
Транспортные средства и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5. Қосалқы қызмет түрлері бойынша негізгі қорлардың шығындары мен амортизациясы туралы ақпаратты көрсетіңіз, мың теңге</w:t>
      </w:r>
      <w:r>
        <w:br/>
      </w:r>
      <w:r>
        <w:rPr>
          <w:rFonts w:ascii="Times New Roman"/>
          <w:b w:val="false"/>
          <w:i w:val="false"/>
          <w:color w:val="000000"/>
          <w:sz w:val="28"/>
        </w:rPr>
        <w:t>
      Укажите информацию о затратах и амортизации основных фондов по вторичным видам деятельности, тысяч 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673"/>
        <w:gridCol w:w="2055"/>
        <w:gridCol w:w="1536"/>
        <w:gridCol w:w="3007"/>
        <w:gridCol w:w="724"/>
        <w:gridCol w:w="727"/>
        <w:gridCol w:w="1452"/>
        <w:gridCol w:w="145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ішіндегі негізгі қорлар амортизация-сының сомасы</w:t>
            </w:r>
            <w:r>
              <w:br/>
            </w:r>
            <w:r>
              <w:rPr>
                <w:rFonts w:ascii="Times New Roman"/>
                <w:b w:val="false"/>
                <w:i w:val="false"/>
                <w:color w:val="000000"/>
                <w:sz w:val="20"/>
              </w:rPr>
              <w:t>
Сумма амортизации основных фондов</w:t>
            </w:r>
            <w:r>
              <w:br/>
            </w:r>
            <w:r>
              <w:rPr>
                <w:rFonts w:ascii="Times New Roman"/>
                <w:b w:val="false"/>
                <w:i w:val="false"/>
                <w:color w:val="000000"/>
                <w:sz w:val="20"/>
              </w:rPr>
              <w:t>
за год</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амортизация-ланған негізгі қорлар</w:t>
            </w:r>
            <w:r>
              <w:br/>
            </w:r>
            <w:r>
              <w:rPr>
                <w:rFonts w:ascii="Times New Roman"/>
                <w:b w:val="false"/>
                <w:i w:val="false"/>
                <w:color w:val="000000"/>
                <w:sz w:val="20"/>
              </w:rPr>
              <w:t>
Полностью амортизиро-ванные основные фонды</w:t>
            </w:r>
          </w:p>
        </w:tc>
        <w:tc>
          <w:tcPr>
            <w:tcW w:w="3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негізгі қорлар бойынша амортизация Амортизация по списанным основным фондам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жөндеуге жұмсалған шығындар</w:t>
            </w:r>
            <w:r>
              <w:br/>
            </w:r>
            <w:r>
              <w:rPr>
                <w:rFonts w:ascii="Times New Roman"/>
                <w:b w:val="false"/>
                <w:i w:val="false"/>
                <w:color w:val="000000"/>
                <w:sz w:val="20"/>
              </w:rPr>
              <w:t>
Затраты на ремонт основных фондов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қорлардың құны</w:t>
            </w:r>
            <w:r>
              <w:br/>
            </w:r>
            <w:r>
              <w:rPr>
                <w:rFonts w:ascii="Times New Roman"/>
                <w:b w:val="false"/>
                <w:i w:val="false"/>
                <w:color w:val="000000"/>
                <w:sz w:val="20"/>
              </w:rPr>
              <w:t>
Стоимость основных фондов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жөндеуге</w:t>
            </w:r>
            <w:r>
              <w:br/>
            </w:r>
            <w:r>
              <w:rPr>
                <w:rFonts w:ascii="Times New Roman"/>
                <w:b w:val="false"/>
                <w:i w:val="false"/>
                <w:color w:val="000000"/>
                <w:sz w:val="20"/>
              </w:rPr>
              <w:t>
текущий ремонт</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жөндеуге</w:t>
            </w:r>
            <w:r>
              <w:br/>
            </w:r>
            <w:r>
              <w:rPr>
                <w:rFonts w:ascii="Times New Roman"/>
                <w:b w:val="false"/>
                <w:i w:val="false"/>
                <w:color w:val="000000"/>
                <w:sz w:val="20"/>
              </w:rPr>
              <w:t>
капитальный ремонт</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алынған полученных в лизинг</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лизингке берілген переданных в лизинг</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2673"/>
        <w:gridCol w:w="1167"/>
        <w:gridCol w:w="1167"/>
        <w:gridCol w:w="1167"/>
        <w:gridCol w:w="1167"/>
        <w:gridCol w:w="1168"/>
        <w:gridCol w:w="1168"/>
        <w:gridCol w:w="1168"/>
      </w:tblGrid>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r>
              <w:br/>
            </w:r>
            <w:r>
              <w:rPr>
                <w:rFonts w:ascii="Times New Roman"/>
                <w:b w:val="false"/>
                <w:i w:val="false"/>
                <w:color w:val="000000"/>
                <w:sz w:val="20"/>
              </w:rPr>
              <w:t>
Основные средства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w:t>
            </w:r>
            <w:r>
              <w:br/>
            </w:r>
            <w:r>
              <w:rPr>
                <w:rFonts w:ascii="Times New Roman"/>
                <w:b w:val="false"/>
                <w:i w:val="false"/>
                <w:color w:val="000000"/>
                <w:sz w:val="20"/>
              </w:rPr>
              <w:t xml:space="preserve">
Здания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Имараттар</w:t>
            </w:r>
            <w:r>
              <w:br/>
            </w:r>
            <w:r>
              <w:rPr>
                <w:rFonts w:ascii="Times New Roman"/>
                <w:b w:val="false"/>
                <w:i w:val="false"/>
                <w:color w:val="000000"/>
                <w:sz w:val="20"/>
              </w:rPr>
              <w:t>
Сооружения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w:t>
            </w:r>
            <w:r>
              <w:br/>
            </w:r>
            <w:r>
              <w:rPr>
                <w:rFonts w:ascii="Times New Roman"/>
                <w:b w:val="false"/>
                <w:i w:val="false"/>
                <w:color w:val="000000"/>
                <w:sz w:val="20"/>
              </w:rPr>
              <w:t>
Машины и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 мен жабдықтары </w:t>
            </w:r>
            <w:r>
              <w:br/>
            </w:r>
            <w:r>
              <w:rPr>
                <w:rFonts w:ascii="Times New Roman"/>
                <w:b w:val="false"/>
                <w:i w:val="false"/>
                <w:color w:val="000000"/>
                <w:sz w:val="20"/>
              </w:rPr>
              <w:t>
Транспортные средства и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машиналар мен жабдықтар </w:t>
            </w:r>
            <w:r>
              <w:br/>
            </w:r>
            <w:r>
              <w:rPr>
                <w:rFonts w:ascii="Times New Roman"/>
                <w:b w:val="false"/>
                <w:i w:val="false"/>
                <w:color w:val="000000"/>
                <w:sz w:val="20"/>
              </w:rPr>
              <w:t>
Прочие машины и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компьютерлік және телекоммуникациялық (АКТ) жабдықтар</w:t>
            </w:r>
            <w:r>
              <w:br/>
            </w:r>
            <w:r>
              <w:rPr>
                <w:rFonts w:ascii="Times New Roman"/>
                <w:b w:val="false"/>
                <w:i w:val="false"/>
                <w:color w:val="000000"/>
                <w:sz w:val="20"/>
              </w:rPr>
              <w:t xml:space="preserve">
Информационное, компьютерное и телекоммуникационное (ИКТ) оборудование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компьютерлер және шалғай жабдықтар </w:t>
            </w:r>
            <w:r>
              <w:br/>
            </w:r>
            <w:r>
              <w:rPr>
                <w:rFonts w:ascii="Times New Roman"/>
                <w:b w:val="false"/>
                <w:i w:val="false"/>
                <w:color w:val="000000"/>
                <w:sz w:val="20"/>
              </w:rPr>
              <w:t>
компьютеры и периферийное оборудование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электрондық-есептеуіш техника, оның бөлшектері мен керек-жарақтары</w:t>
            </w:r>
            <w:r>
              <w:br/>
            </w:r>
            <w:r>
              <w:rPr>
                <w:rFonts w:ascii="Times New Roman"/>
                <w:b w:val="false"/>
                <w:i w:val="false"/>
                <w:color w:val="000000"/>
                <w:sz w:val="20"/>
              </w:rPr>
              <w:t>
техника электронно-вычислительная, ее детали и принадлежности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негізгі құралдар </w:t>
            </w:r>
            <w:r>
              <w:br/>
            </w:r>
            <w:r>
              <w:rPr>
                <w:rFonts w:ascii="Times New Roman"/>
                <w:b w:val="false"/>
                <w:i w:val="false"/>
                <w:color w:val="000000"/>
                <w:sz w:val="20"/>
              </w:rPr>
              <w:t>
Прочие основные средства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w:t>
            </w:r>
            <w:r>
              <w:br/>
            </w:r>
            <w:r>
              <w:rPr>
                <w:rFonts w:ascii="Times New Roman"/>
                <w:b w:val="false"/>
                <w:i w:val="false"/>
                <w:color w:val="000000"/>
                <w:sz w:val="20"/>
              </w:rPr>
              <w:t>
Биологические активы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 </w:t>
            </w:r>
            <w:r>
              <w:br/>
            </w:r>
            <w:r>
              <w:rPr>
                <w:rFonts w:ascii="Times New Roman"/>
                <w:b w:val="false"/>
                <w:i w:val="false"/>
                <w:color w:val="000000"/>
                <w:sz w:val="20"/>
              </w:rPr>
              <w:t xml:space="preserve">
(зияткерлік меншік өнімдері) </w:t>
            </w:r>
            <w:r>
              <w:br/>
            </w:r>
            <w:r>
              <w:rPr>
                <w:rFonts w:ascii="Times New Roman"/>
                <w:b w:val="false"/>
                <w:i w:val="false"/>
                <w:color w:val="000000"/>
                <w:sz w:val="20"/>
              </w:rPr>
              <w:t xml:space="preserve">
Нематериальные активы </w:t>
            </w:r>
            <w:r>
              <w:br/>
            </w:r>
            <w:r>
              <w:rPr>
                <w:rFonts w:ascii="Times New Roman"/>
                <w:b w:val="false"/>
                <w:i w:val="false"/>
                <w:color w:val="000000"/>
                <w:sz w:val="20"/>
              </w:rPr>
              <w:t>
(продукты интеллектуальной собственности)</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w:t>
      </w:r>
      <w:r>
        <w:rPr>
          <w:rFonts w:ascii="Times New Roman"/>
          <w:b/>
          <w:i w:val="false"/>
          <w:color w:val="000000"/>
          <w:sz w:val="28"/>
        </w:rPr>
        <w:t xml:space="preserve">. Негізгі қорлар бойынша қосымша ақпарат </w:t>
      </w:r>
      <w:r>
        <w:br/>
      </w:r>
      <w:r>
        <w:rPr>
          <w:rFonts w:ascii="Times New Roman"/>
          <w:b w:val="false"/>
          <w:i w:val="false"/>
          <w:color w:val="000000"/>
          <w:sz w:val="28"/>
        </w:rPr>
        <w:t>
      Дополнительная информация по основным фондам</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4"/>
        <w:gridCol w:w="7654"/>
        <w:gridCol w:w="2065"/>
        <w:gridCol w:w="7"/>
      </w:tblGrid>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негізгі қызмет түрі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основному виду деятельности,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жылғы негізгі құралдардың қосалқы қызмет түрлері бойынша орташа жылдық құны, мың теңге</w:t>
            </w:r>
            <w:r>
              <w:br/>
            </w:r>
            <w:r>
              <w:rPr>
                <w:rFonts w:ascii="Times New Roman"/>
                <w:b w:val="false"/>
                <w:i w:val="false"/>
                <w:color w:val="000000"/>
                <w:sz w:val="20"/>
              </w:rPr>
              <w:t>
Среднегодовая стоимость основных средств за отчетный год по вторичным видам деятельности,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жылы жойылған негізгі құралдардың жеткілікті амортизацияланбаған құны, мың теңге</w:t>
            </w:r>
            <w:r>
              <w:br/>
            </w:r>
            <w:r>
              <w:rPr>
                <w:rFonts w:ascii="Times New Roman"/>
                <w:b w:val="false"/>
                <w:i w:val="false"/>
                <w:color w:val="000000"/>
                <w:sz w:val="20"/>
              </w:rPr>
              <w:t>
Недоамортизированная стоимость ликвидированных основных средств за отчетный год,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тауар-материалдық қорларға аударылған негізгі құралдардың құны, мың теңге</w:t>
            </w:r>
            <w:r>
              <w:br/>
            </w:r>
            <w:r>
              <w:rPr>
                <w:rFonts w:ascii="Times New Roman"/>
                <w:b w:val="false"/>
                <w:i w:val="false"/>
                <w:color w:val="000000"/>
                <w:sz w:val="20"/>
              </w:rPr>
              <w:t>
Стоимость основных средств, переведенных в товарно-материальные запасы в течении года,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жақсартуға жұмсалған күрделі шығындар, мың теңге</w:t>
            </w:r>
            <w:r>
              <w:br/>
            </w:r>
            <w:r>
              <w:rPr>
                <w:rFonts w:ascii="Times New Roman"/>
                <w:b w:val="false"/>
                <w:i w:val="false"/>
                <w:color w:val="000000"/>
                <w:sz w:val="20"/>
              </w:rPr>
              <w:t>
Капитальные затраты на улучшение земель,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қосылған субъектілердің саны, бірлік</w:t>
            </w:r>
            <w:r>
              <w:br/>
            </w:r>
            <w:r>
              <w:rPr>
                <w:rFonts w:ascii="Times New Roman"/>
                <w:b w:val="false"/>
                <w:i w:val="false"/>
                <w:color w:val="000000"/>
                <w:sz w:val="20"/>
              </w:rPr>
              <w:t>
Количество субъектов, включенных в отчет, единиц</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өндірілмеген активтерге меншік құқығын беруге байланысты шығындар, мың теңге</w:t>
            </w:r>
            <w:r>
              <w:br/>
            </w:r>
            <w:r>
              <w:rPr>
                <w:rFonts w:ascii="Times New Roman"/>
                <w:b w:val="false"/>
                <w:i w:val="false"/>
                <w:color w:val="000000"/>
                <w:sz w:val="20"/>
              </w:rPr>
              <w:t>
Издержки, связанные с передачей прав собственности на непроизведенные активы на конец года, тысяч тенге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маркетингтік активтер, мың теңге</w:t>
            </w:r>
            <w:r>
              <w:br/>
            </w:r>
            <w:r>
              <w:rPr>
                <w:rFonts w:ascii="Times New Roman"/>
                <w:b w:val="false"/>
                <w:i w:val="false"/>
                <w:color w:val="000000"/>
                <w:sz w:val="20"/>
              </w:rPr>
              <w:t>
Маркетинговые активы на конец года, тысяч тенге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келісімшарттар, жалға алу шарты және лицензиялар, бірлік</w:t>
            </w:r>
            <w:r>
              <w:br/>
            </w:r>
            <w:r>
              <w:rPr>
                <w:rFonts w:ascii="Times New Roman"/>
                <w:b w:val="false"/>
                <w:i w:val="false"/>
                <w:color w:val="000000"/>
                <w:sz w:val="20"/>
              </w:rPr>
              <w:t>
Контракты, договоры аренды и лицензии на конец года, единиц</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 құндылықтар, мың теңге</w:t>
            </w:r>
            <w:r>
              <w:br/>
            </w:r>
            <w:r>
              <w:rPr>
                <w:rFonts w:ascii="Times New Roman"/>
                <w:b w:val="false"/>
                <w:i w:val="false"/>
                <w:color w:val="000000"/>
                <w:sz w:val="20"/>
              </w:rPr>
              <w:t>
Ценности на конец года, тысяч тенге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қымбат металдар мен тастар</w:t>
            </w:r>
            <w:r>
              <w:br/>
            </w:r>
            <w:r>
              <w:rPr>
                <w:rFonts w:ascii="Times New Roman"/>
                <w:b w:val="false"/>
                <w:i w:val="false"/>
                <w:color w:val="000000"/>
                <w:sz w:val="20"/>
              </w:rPr>
              <w:t>
драгоценные металлы и камни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антиквариат және басқа көркем өнер туындылары</w:t>
            </w:r>
            <w:r>
              <w:br/>
            </w:r>
            <w:r>
              <w:rPr>
                <w:rFonts w:ascii="Times New Roman"/>
                <w:b w:val="false"/>
                <w:i w:val="false"/>
                <w:color w:val="000000"/>
                <w:sz w:val="20"/>
              </w:rPr>
              <w:t>
антиквариат и другие художественные предметы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құндылықтар</w:t>
            </w:r>
            <w:r>
              <w:br/>
            </w:r>
            <w:r>
              <w:rPr>
                <w:rFonts w:ascii="Times New Roman"/>
                <w:b w:val="false"/>
                <w:i w:val="false"/>
                <w:color w:val="000000"/>
                <w:sz w:val="20"/>
              </w:rPr>
              <w:t>
другие ценности</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6.1 Жер учаскелері мен аяқталмаған құрылыстың және инвестициялық мүліктің қолда бары туралы ақпаратты көрсетіңіз</w:t>
      </w:r>
      <w:r>
        <w:br/>
      </w:r>
      <w:r>
        <w:rPr>
          <w:rFonts w:ascii="Times New Roman"/>
          <w:b w:val="false"/>
          <w:i w:val="false"/>
          <w:color w:val="000000"/>
          <w:sz w:val="28"/>
        </w:rPr>
        <w:t>
      Укажите информацию о наличии земельных участков, незавершенном строительстве и инвестиционном имуществе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6"/>
        <w:gridCol w:w="6531"/>
        <w:gridCol w:w="1506"/>
        <w:gridCol w:w="1507"/>
      </w:tblGrid>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басына</w:t>
            </w:r>
            <w:r>
              <w:br/>
            </w:r>
            <w:r>
              <w:rPr>
                <w:rFonts w:ascii="Times New Roman"/>
                <w:b w:val="false"/>
                <w:i w:val="false"/>
                <w:color w:val="000000"/>
                <w:sz w:val="20"/>
              </w:rPr>
              <w:t>
На начало года</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соңына</w:t>
            </w:r>
            <w:r>
              <w:br/>
            </w:r>
            <w:r>
              <w:rPr>
                <w:rFonts w:ascii="Times New Roman"/>
                <w:b w:val="false"/>
                <w:i w:val="false"/>
                <w:color w:val="000000"/>
                <w:sz w:val="20"/>
              </w:rPr>
              <w:t>
На конец года</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қолда бары, мың теңге</w:t>
            </w:r>
            <w:r>
              <w:br/>
            </w:r>
            <w:r>
              <w:rPr>
                <w:rFonts w:ascii="Times New Roman"/>
                <w:b w:val="false"/>
                <w:i w:val="false"/>
                <w:color w:val="000000"/>
                <w:sz w:val="20"/>
              </w:rPr>
              <w:t>
Наличие земельных участков,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мақсаттарына арналған жер учаскелерінің қолда бары және өзге де ашық жерлер, мың теңге</w:t>
            </w:r>
            <w:r>
              <w:br/>
            </w:r>
            <w:r>
              <w:rPr>
                <w:rFonts w:ascii="Times New Roman"/>
                <w:b w:val="false"/>
                <w:i w:val="false"/>
                <w:color w:val="000000"/>
                <w:sz w:val="20"/>
              </w:rPr>
              <w:t>
наличие земельных участков для целей отдыха и прочая открытая земля,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учаскелерінің жалпы ауданы, га </w:t>
            </w:r>
            <w:r>
              <w:br/>
            </w:r>
            <w:r>
              <w:rPr>
                <w:rFonts w:ascii="Times New Roman"/>
                <w:b w:val="false"/>
                <w:i w:val="false"/>
                <w:color w:val="000000"/>
                <w:sz w:val="20"/>
              </w:rPr>
              <w:t>
 Общая площадь земельных участков, га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құрылыстың қолда бары, мың теңге</w:t>
            </w:r>
            <w:r>
              <w:br/>
            </w:r>
            <w:r>
              <w:rPr>
                <w:rFonts w:ascii="Times New Roman"/>
                <w:b w:val="false"/>
                <w:i w:val="false"/>
                <w:color w:val="000000"/>
                <w:sz w:val="20"/>
              </w:rPr>
              <w:t>
Наличие незавершенного строительства,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Инвестициялық мүлік, мың теңге </w:t>
            </w:r>
            <w:r>
              <w:br/>
            </w:r>
            <w:r>
              <w:rPr>
                <w:rFonts w:ascii="Times New Roman"/>
                <w:b w:val="false"/>
                <w:i w:val="false"/>
                <w:color w:val="000000"/>
                <w:sz w:val="20"/>
              </w:rPr>
              <w:t>
Инвестиционное имущество, тысяч тенге</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6.2 Кәсіпорындар балансындағы стационарлық сауда объектілері бойынша ақпаратты көрсетіңіз</w:t>
      </w:r>
      <w:r>
        <w:br/>
      </w:r>
      <w:r>
        <w:rPr>
          <w:rFonts w:ascii="Times New Roman"/>
          <w:b w:val="false"/>
          <w:i w:val="false"/>
          <w:color w:val="000000"/>
          <w:sz w:val="28"/>
        </w:rPr>
        <w:t xml:space="preserve">
      Укажите информацию по стационарным торговым объектам, находящимся на балансе предприятия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8751"/>
        <w:gridCol w:w="872"/>
        <w:gridCol w:w="1651"/>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объектілерінің саны,</w:t>
            </w:r>
            <w:r>
              <w:br/>
            </w:r>
            <w:r>
              <w:rPr>
                <w:rFonts w:ascii="Times New Roman"/>
                <w:b w:val="false"/>
                <w:i w:val="false"/>
                <w:color w:val="000000"/>
                <w:sz w:val="20"/>
              </w:rPr>
              <w:t>
бірлік</w:t>
            </w:r>
            <w:r>
              <w:br/>
            </w:r>
            <w:r>
              <w:rPr>
                <w:rFonts w:ascii="Times New Roman"/>
                <w:b w:val="false"/>
                <w:i w:val="false"/>
                <w:color w:val="000000"/>
                <w:sz w:val="20"/>
              </w:rPr>
              <w:t>
Количество торговых объектов, единиц</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объектілерінің сауда алаңы, ш.м2.</w:t>
            </w:r>
            <w:r>
              <w:br/>
            </w:r>
            <w:r>
              <w:rPr>
                <w:rFonts w:ascii="Times New Roman"/>
                <w:b w:val="false"/>
                <w:i w:val="false"/>
                <w:color w:val="000000"/>
                <w:sz w:val="20"/>
              </w:rPr>
              <w:t>
Торговая площадь торговых объектов, кв.м2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санаты бойынша</w:t>
            </w:r>
            <w:r>
              <w:br/>
            </w:r>
            <w:r>
              <w:rPr>
                <w:rFonts w:ascii="Times New Roman"/>
                <w:b w:val="false"/>
                <w:i w:val="false"/>
                <w:color w:val="000000"/>
                <w:sz w:val="20"/>
              </w:rPr>
              <w:t>
 в том числе по категориям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ш. м. және одан жоғары</w:t>
            </w:r>
            <w:r>
              <w:br/>
            </w:r>
            <w:r>
              <w:rPr>
                <w:rFonts w:ascii="Times New Roman"/>
                <w:b w:val="false"/>
                <w:i w:val="false"/>
                <w:color w:val="000000"/>
                <w:sz w:val="20"/>
              </w:rPr>
              <w:t>
10 000 кв.м. и выше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2 000 - 10 000 ш. м. 2 000 - 10 000 кв.м.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500 - 2 000 ш. м.</w:t>
            </w:r>
            <w:r>
              <w:br/>
            </w:r>
            <w:r>
              <w:rPr>
                <w:rFonts w:ascii="Times New Roman"/>
                <w:b w:val="false"/>
                <w:i w:val="false"/>
                <w:color w:val="000000"/>
                <w:sz w:val="20"/>
              </w:rPr>
              <w:t>
500 - 2 000 кв.м.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100 - 500 ш. м. 100 - 500 кв.м.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ш. м. аз</w:t>
            </w:r>
            <w:r>
              <w:br/>
            </w:r>
            <w:r>
              <w:rPr>
                <w:rFonts w:ascii="Times New Roman"/>
                <w:b w:val="false"/>
                <w:i w:val="false"/>
                <w:color w:val="000000"/>
                <w:sz w:val="20"/>
              </w:rPr>
              <w:t>
менее 100 кв.м.</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 xml:space="preserve"> ш.м – осы жерде және бұдан әрі - шаршы метр</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vertAlign w:val="superscript"/>
        </w:rPr>
        <w:t xml:space="preserve"> </w:t>
      </w:r>
      <w:r>
        <w:rPr>
          <w:rFonts w:ascii="Times New Roman"/>
          <w:b w:val="false"/>
          <w:i w:val="false"/>
          <w:color w:val="000000"/>
          <w:sz w:val="28"/>
        </w:rPr>
        <w:t>кв.м – здесь и далее - квадратный метр</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425"/>
        <w:gridCol w:w="179"/>
        <w:gridCol w:w="688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Наименование</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___________________</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______________________________</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rPr>
                <w:rFonts w:ascii="Times New Roman"/>
                <w:b w:val="false"/>
                <w:i w:val="false"/>
                <w:color w:val="000000"/>
                <w:sz w:val="20"/>
              </w:rPr>
              <w:t xml:space="preserve"> </w:t>
            </w:r>
            <w:r>
              <w:rPr>
                <w:rFonts w:ascii="Times New Roman"/>
                <w:b/>
                <w:i w:val="false"/>
                <w:color w:val="000000"/>
                <w:sz w:val="20"/>
              </w:rPr>
              <w:t>(респонденттің)</w:t>
            </w:r>
            <w:r>
              <w:br/>
            </w:r>
            <w:r>
              <w:rPr>
                <w:rFonts w:ascii="Times New Roman"/>
                <w:b w:val="false"/>
                <w:i w:val="false"/>
                <w:color w:val="000000"/>
                <w:sz w:val="20"/>
              </w:rPr>
              <w:t>
Адрес электронной почты (респондента)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485"/>
        <w:gridCol w:w="2817"/>
        <w:gridCol w:w="348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r>
              <w:rPr>
                <w:rFonts w:ascii="Times New Roman"/>
                <w:b/>
                <w:i w:val="false"/>
                <w:color w:val="000000"/>
                <w:sz w:val="20"/>
              </w:rPr>
              <w:t>лғашқы</w:t>
            </w:r>
            <w:r>
              <w:rPr>
                <w:rFonts w:ascii="Times New Roman"/>
                <w:b/>
                <w:i w:val="false"/>
                <w:color w:val="000000"/>
                <w:sz w:val="20"/>
              </w:rPr>
              <w:t xml:space="preserve"> статистикалық деректерді таратуға келісеміз</w:t>
            </w:r>
            <w:r>
              <w:rPr>
                <w:rFonts w:ascii="Times New Roman"/>
                <w:b w:val="false"/>
                <w:i w:val="false"/>
                <w:color w:val="000000"/>
                <w:vertAlign w:val="superscript"/>
              </w:rPr>
              <w:t>3</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Алғашқы статистикалық деректерді таратуға келіспейміз</w:t>
            </w:r>
            <w:r>
              <w:rPr>
                <w:rFonts w:ascii="Times New Roman"/>
                <w:b w:val="false"/>
                <w:i w:val="false"/>
                <w:color w:val="000000"/>
                <w:vertAlign w:val="superscript"/>
              </w:rPr>
              <w:t>3</w:t>
            </w:r>
            <w:r>
              <w:br/>
            </w:r>
            <w:r>
              <w:rPr>
                <w:rFonts w:ascii="Times New Roman"/>
                <w:b w:val="false"/>
                <w:i w:val="false"/>
                <w:color w:val="000000"/>
                <w:sz w:val="20"/>
              </w:rPr>
              <w:t>
Не согласны на распространение первичных татистических данных</w:t>
            </w:r>
            <w:r>
              <w:rPr>
                <w:rFonts w:ascii="Times New Roman"/>
                <w:b w:val="false"/>
                <w:i w:val="false"/>
                <w:color w:val="000000"/>
                <w:vertAlign w:val="superscript"/>
              </w:rPr>
              <w:t>3</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9719"/>
        <w:gridCol w:w="2911"/>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 (при его наличии)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 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14-қосымша</w:t>
            </w:r>
          </w:p>
        </w:tc>
      </w:tr>
    </w:tbl>
    <w:bookmarkStart w:name="z550" w:id="142"/>
    <w:p>
      <w:pPr>
        <w:spacing w:after="0"/>
        <w:ind w:left="0"/>
        <w:jc w:val="left"/>
      </w:pPr>
      <w:r>
        <w:rPr>
          <w:rFonts w:ascii="Times New Roman"/>
          <w:b/>
          <w:i w:val="false"/>
          <w:color w:val="000000"/>
        </w:rPr>
        <w:t xml:space="preserve"> "Негізгі қорлар жағдайы туралы есеп" (коды 271112173, индексі 11, кезеңділігі жылдық) жалпымемлекеттік</w:t>
      </w:r>
      <w:r>
        <w:br/>
      </w:r>
      <w:r>
        <w:rPr>
          <w:rFonts w:ascii="Times New Roman"/>
          <w:b/>
          <w:i w:val="false"/>
          <w:color w:val="000000"/>
        </w:rPr>
        <w:t>статистикалық байқаудың статистикалық нысанын толтыру жөніндегі нұсқаулық</w:t>
      </w:r>
    </w:p>
    <w:bookmarkEnd w:id="142"/>
    <w:bookmarkStart w:name="z551" w:id="143"/>
    <w:p>
      <w:pPr>
        <w:spacing w:after="0"/>
        <w:ind w:left="0"/>
        <w:jc w:val="both"/>
      </w:pPr>
      <w:r>
        <w:rPr>
          <w:rFonts w:ascii="Times New Roman"/>
          <w:b w:val="false"/>
          <w:i w:val="false"/>
          <w:color w:val="000000"/>
          <w:sz w:val="28"/>
        </w:rPr>
        <w:t xml:space="preserve">
      1. Осы "Негізгі қорлар жағдайы туралы есеп" (коды 271112173, индексі 11,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8) тармағына сәйкес әзірленді және "Негізгі қорлар жағдайы туралы есеп" (коды 271112173, индексі 11,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43"/>
    <w:bookmarkStart w:name="z552" w:id="144"/>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144"/>
    <w:bookmarkStart w:name="z553" w:id="145"/>
    <w:p>
      <w:pPr>
        <w:spacing w:after="0"/>
        <w:ind w:left="0"/>
        <w:jc w:val="both"/>
      </w:pPr>
      <w:r>
        <w:rPr>
          <w:rFonts w:ascii="Times New Roman"/>
          <w:b w:val="false"/>
          <w:i w:val="false"/>
          <w:color w:val="000000"/>
          <w:sz w:val="28"/>
        </w:rPr>
        <w:t>
      1) бастапқы құн – Қазақстан Республикасының бухгалтерлiк есеп пен қаржылық есептiлiк туралы заңнамамен басқа өлшеу базасы қолданылатыны жазылған жағдайларды қоспағандағы тарихи құны;</w:t>
      </w:r>
    </w:p>
    <w:bookmarkEnd w:id="145"/>
    <w:bookmarkStart w:name="z554" w:id="146"/>
    <w:p>
      <w:pPr>
        <w:spacing w:after="0"/>
        <w:ind w:left="0"/>
        <w:jc w:val="both"/>
      </w:pPr>
      <w:r>
        <w:rPr>
          <w:rFonts w:ascii="Times New Roman"/>
          <w:b w:val="false"/>
          <w:i w:val="false"/>
          <w:color w:val="000000"/>
          <w:sz w:val="28"/>
        </w:rPr>
        <w:t>
      2) биологиялық актив - жануар немесе өсімдік;</w:t>
      </w:r>
    </w:p>
    <w:bookmarkEnd w:id="146"/>
    <w:bookmarkStart w:name="z555" w:id="147"/>
    <w:p>
      <w:pPr>
        <w:spacing w:after="0"/>
        <w:ind w:left="0"/>
        <w:jc w:val="both"/>
      </w:pPr>
      <w:r>
        <w:rPr>
          <w:rFonts w:ascii="Times New Roman"/>
          <w:b w:val="false"/>
          <w:i w:val="false"/>
          <w:color w:val="000000"/>
          <w:sz w:val="28"/>
        </w:rPr>
        <w:t xml:space="preserve">
      3) ғимарат – көтеретін және қалқалайтын немесе үйлескен (көтеретін және қалқалайтын) конструкциялардан тұратын, объектінің функционалдық мақсатына байланысты адамдардың тұруына немесе малдардың паналауына, заттарды сақтауға арналған тұрақты мақсаттар үшін салынған объект; </w:t>
      </w:r>
    </w:p>
    <w:bookmarkEnd w:id="147"/>
    <w:bookmarkStart w:name="z556" w:id="148"/>
    <w:p>
      <w:pPr>
        <w:spacing w:after="0"/>
        <w:ind w:left="0"/>
        <w:jc w:val="both"/>
      </w:pPr>
      <w:r>
        <w:rPr>
          <w:rFonts w:ascii="Times New Roman"/>
          <w:b w:val="false"/>
          <w:i w:val="false"/>
          <w:color w:val="000000"/>
          <w:sz w:val="28"/>
        </w:rPr>
        <w:t>
      4) имарат – инженерлік-құрылыстық объект (ғимараттан басқа), олардың міндеті еңбек мәнін өзгертумен байланысты емес сол немесе басқа техникалық функцияларды орындау арқылы өндіріс процесін жүзеге асыру үшін немесе әртүрлі өндірістік емес функцияларды жүзеге асыру үшін қажет жағдайларды жасау болып табылады;</w:t>
      </w:r>
    </w:p>
    <w:bookmarkEnd w:id="148"/>
    <w:bookmarkStart w:name="z557" w:id="149"/>
    <w:p>
      <w:pPr>
        <w:spacing w:after="0"/>
        <w:ind w:left="0"/>
        <w:jc w:val="both"/>
      </w:pPr>
      <w:r>
        <w:rPr>
          <w:rFonts w:ascii="Times New Roman"/>
          <w:b w:val="false"/>
          <w:i w:val="false"/>
          <w:color w:val="000000"/>
          <w:sz w:val="28"/>
        </w:rPr>
        <w:t>
      5) инвестициялық мүлік – жалдау төлемдерін және (немесе) капитал құнының өсімін алу мақсатында, бірақ:</w:t>
      </w:r>
    </w:p>
    <w:bookmarkEnd w:id="149"/>
    <w:bookmarkStart w:name="z558" w:id="150"/>
    <w:p>
      <w:pPr>
        <w:spacing w:after="0"/>
        <w:ind w:left="0"/>
        <w:jc w:val="both"/>
      </w:pPr>
      <w:r>
        <w:rPr>
          <w:rFonts w:ascii="Times New Roman"/>
          <w:b w:val="false"/>
          <w:i w:val="false"/>
          <w:color w:val="000000"/>
          <w:sz w:val="28"/>
        </w:rPr>
        <w:t>
      өндірісте немесе тауарларды жеткізуде, қызметтер көрсетуде пайдалану үшін, әкімшілік мақсаттарда емес; қарапайым шаруашылық қызмет барысында сату мақсатында емес иеліктегі (меншік иесіндегі немесе қаржылық жалдау шарты бойынша жалға берушідегі) жылжымайтын мүлік (жер және (немесе) ғимарат не ғимараттың бір бөлігі);</w:t>
      </w:r>
    </w:p>
    <w:bookmarkEnd w:id="150"/>
    <w:bookmarkStart w:name="z559" w:id="151"/>
    <w:p>
      <w:pPr>
        <w:spacing w:after="0"/>
        <w:ind w:left="0"/>
        <w:jc w:val="both"/>
      </w:pPr>
      <w:r>
        <w:rPr>
          <w:rFonts w:ascii="Times New Roman"/>
          <w:b w:val="false"/>
          <w:i w:val="false"/>
          <w:color w:val="000000"/>
          <w:sz w:val="28"/>
        </w:rPr>
        <w:t>
      6) компьютер – операциялардың берілген нақты айқындалған өзгермелі тізбектілігін орындай алатын құрылғы немесе жүйе;</w:t>
      </w:r>
    </w:p>
    <w:bookmarkEnd w:id="151"/>
    <w:bookmarkStart w:name="z560" w:id="152"/>
    <w:p>
      <w:pPr>
        <w:spacing w:after="0"/>
        <w:ind w:left="0"/>
        <w:jc w:val="both"/>
      </w:pPr>
      <w:r>
        <w:rPr>
          <w:rFonts w:ascii="Times New Roman"/>
          <w:b w:val="false"/>
          <w:i w:val="false"/>
          <w:color w:val="000000"/>
          <w:sz w:val="28"/>
        </w:rPr>
        <w:t xml:space="preserve">
      7) қосалқы қызмет түрі – бұл үшінші тұлғаға арналған өнімді (жұмыстар, көрсетілетін қызметтер) өндіру мақсатында негізгіден басқа жүзеге асырылатын қызмет түрі; </w:t>
      </w:r>
    </w:p>
    <w:bookmarkEnd w:id="152"/>
    <w:bookmarkStart w:name="z561" w:id="153"/>
    <w:p>
      <w:pPr>
        <w:spacing w:after="0"/>
        <w:ind w:left="0"/>
        <w:jc w:val="both"/>
      </w:pPr>
      <w:r>
        <w:rPr>
          <w:rFonts w:ascii="Times New Roman"/>
          <w:b w:val="false"/>
          <w:i w:val="false"/>
          <w:color w:val="000000"/>
          <w:sz w:val="28"/>
        </w:rPr>
        <w:t>
      8) материалдық емес активтер – тауарларды (жұмыстарды, көрсетілетін қызметтерді) өндіруде немесе өткізуде, әкімшілік мақсатта және басқа субъектілерге жалға беруде ұзақ мерзім бойы пайдалануға арналған нақты мәні жоқ:</w:t>
      </w:r>
    </w:p>
    <w:bookmarkEnd w:id="153"/>
    <w:bookmarkStart w:name="z562" w:id="154"/>
    <w:p>
      <w:pPr>
        <w:spacing w:after="0"/>
        <w:ind w:left="0"/>
        <w:jc w:val="both"/>
      </w:pPr>
      <w:r>
        <w:rPr>
          <w:rFonts w:ascii="Times New Roman"/>
          <w:b w:val="false"/>
          <w:i w:val="false"/>
          <w:color w:val="000000"/>
          <w:sz w:val="28"/>
        </w:rPr>
        <w:t>
      анықтауға болатын;</w:t>
      </w:r>
    </w:p>
    <w:bookmarkEnd w:id="154"/>
    <w:bookmarkStart w:name="z563" w:id="155"/>
    <w:p>
      <w:pPr>
        <w:spacing w:after="0"/>
        <w:ind w:left="0"/>
        <w:jc w:val="both"/>
      </w:pPr>
      <w:r>
        <w:rPr>
          <w:rFonts w:ascii="Times New Roman"/>
          <w:b w:val="false"/>
          <w:i w:val="false"/>
          <w:color w:val="000000"/>
          <w:sz w:val="28"/>
        </w:rPr>
        <w:t>
      объектімен бақыланатын;</w:t>
      </w:r>
    </w:p>
    <w:bookmarkEnd w:id="155"/>
    <w:bookmarkStart w:name="z564" w:id="156"/>
    <w:p>
      <w:pPr>
        <w:spacing w:after="0"/>
        <w:ind w:left="0"/>
        <w:jc w:val="both"/>
      </w:pPr>
      <w:r>
        <w:rPr>
          <w:rFonts w:ascii="Times New Roman"/>
          <w:b w:val="false"/>
          <w:i w:val="false"/>
          <w:color w:val="000000"/>
          <w:sz w:val="28"/>
        </w:rPr>
        <w:t>
      субъект пайдалануынан болашақта экономикалық пайда алуды көздейтін ақшалай емес активтер;</w:t>
      </w:r>
    </w:p>
    <w:bookmarkEnd w:id="156"/>
    <w:bookmarkStart w:name="z565" w:id="157"/>
    <w:p>
      <w:pPr>
        <w:spacing w:after="0"/>
        <w:ind w:left="0"/>
        <w:jc w:val="both"/>
      </w:pPr>
      <w:r>
        <w:rPr>
          <w:rFonts w:ascii="Times New Roman"/>
          <w:b w:val="false"/>
          <w:i w:val="false"/>
          <w:color w:val="000000"/>
          <w:sz w:val="28"/>
        </w:rPr>
        <w:t>
      9) машиналар мен жабдықтар – энергияны, материалдар мен ақпараттарды қайта жаңғыртатын құрылғылар. Негізгі (басым) мақсатына байланысты машиналар мен жабдықтар түрлі санаттарға бөлінеді;</w:t>
      </w:r>
    </w:p>
    <w:bookmarkEnd w:id="157"/>
    <w:bookmarkStart w:name="z566" w:id="158"/>
    <w:p>
      <w:pPr>
        <w:spacing w:after="0"/>
        <w:ind w:left="0"/>
        <w:jc w:val="both"/>
      </w:pPr>
      <w:r>
        <w:rPr>
          <w:rFonts w:ascii="Times New Roman"/>
          <w:b w:val="false"/>
          <w:i w:val="false"/>
          <w:color w:val="000000"/>
          <w:sz w:val="28"/>
        </w:rPr>
        <w:t>
      10) негізгі қорлар – тауарларды өндіру немесе жеткізу, нарықтық және нарықтық емес қызметтер көрсету, жалға беру немесе әкімшілік мақсаттар үшін пайдаланылатын және мынадай:</w:t>
      </w:r>
    </w:p>
    <w:bookmarkEnd w:id="158"/>
    <w:bookmarkStart w:name="z567" w:id="159"/>
    <w:p>
      <w:pPr>
        <w:spacing w:after="0"/>
        <w:ind w:left="0"/>
        <w:jc w:val="both"/>
      </w:pPr>
      <w:r>
        <w:rPr>
          <w:rFonts w:ascii="Times New Roman"/>
          <w:b w:val="false"/>
          <w:i w:val="false"/>
          <w:color w:val="000000"/>
          <w:sz w:val="28"/>
        </w:rPr>
        <w:t>
      оларды бір жылдан астам уақыт бойы пайдалану көзделетін;</w:t>
      </w:r>
    </w:p>
    <w:bookmarkEnd w:id="159"/>
    <w:bookmarkStart w:name="z568" w:id="160"/>
    <w:p>
      <w:pPr>
        <w:spacing w:after="0"/>
        <w:ind w:left="0"/>
        <w:jc w:val="both"/>
      </w:pPr>
      <w:r>
        <w:rPr>
          <w:rFonts w:ascii="Times New Roman"/>
          <w:b w:val="false"/>
          <w:i w:val="false"/>
          <w:color w:val="000000"/>
          <w:sz w:val="28"/>
        </w:rPr>
        <w:t>
      болашақтағы экономикалық тиімділіктер осындай активтерге байланысты болуы мүмкін;</w:t>
      </w:r>
    </w:p>
    <w:bookmarkEnd w:id="160"/>
    <w:bookmarkStart w:name="z569" w:id="161"/>
    <w:p>
      <w:pPr>
        <w:spacing w:after="0"/>
        <w:ind w:left="0"/>
        <w:jc w:val="both"/>
      </w:pPr>
      <w:r>
        <w:rPr>
          <w:rFonts w:ascii="Times New Roman"/>
          <w:b w:val="false"/>
          <w:i w:val="false"/>
          <w:color w:val="000000"/>
          <w:sz w:val="28"/>
        </w:rPr>
        <w:t>
      активтің құны анық айқындалуы мүмкін талаптарға жауап беретін материалдық және материалдық емес ақшалай емес активтер;</w:t>
      </w:r>
    </w:p>
    <w:bookmarkEnd w:id="161"/>
    <w:bookmarkStart w:name="z570" w:id="162"/>
    <w:p>
      <w:pPr>
        <w:spacing w:after="0"/>
        <w:ind w:left="0"/>
        <w:jc w:val="both"/>
      </w:pPr>
      <w:r>
        <w:rPr>
          <w:rFonts w:ascii="Times New Roman"/>
          <w:b w:val="false"/>
          <w:i w:val="false"/>
          <w:color w:val="000000"/>
          <w:sz w:val="28"/>
        </w:rPr>
        <w:t>
      11) негізгі қорлардың амортизациясы – бұл оны пайдалы қолдану мерзімі ішінде активтің амортизацияланатын құнының шығыстарына жүйелі түрде бөлу;</w:t>
      </w:r>
    </w:p>
    <w:bookmarkEnd w:id="162"/>
    <w:bookmarkStart w:name="z571" w:id="163"/>
    <w:p>
      <w:pPr>
        <w:spacing w:after="0"/>
        <w:ind w:left="0"/>
        <w:jc w:val="both"/>
      </w:pPr>
      <w:r>
        <w:rPr>
          <w:rFonts w:ascii="Times New Roman"/>
          <w:b w:val="false"/>
          <w:i w:val="false"/>
          <w:color w:val="000000"/>
          <w:sz w:val="28"/>
        </w:rPr>
        <w:t>
      12) негізгі құралдар – субъект тауарлар өндіру немесе жеткізу және қызметтер көрсету үшін, басқа субъектілерге жалға беру үшін не әкімшілік мақсаттар үшін пайдаланатын және бір жылдан астам уақыт бойы пайдалану көзделген жылжымайтын мүліктерді (ғимараттар, имараттар және жерге байланысты басқа да активтер), машиналар мен жабдықтарды қоса алғандағы материалдық-заттық нысаны бар ақшалай емес активтер;</w:t>
      </w:r>
    </w:p>
    <w:bookmarkEnd w:id="163"/>
    <w:bookmarkStart w:name="z572" w:id="164"/>
    <w:p>
      <w:pPr>
        <w:spacing w:after="0"/>
        <w:ind w:left="0"/>
        <w:jc w:val="both"/>
      </w:pPr>
      <w:r>
        <w:rPr>
          <w:rFonts w:ascii="Times New Roman"/>
          <w:b w:val="false"/>
          <w:i w:val="false"/>
          <w:color w:val="000000"/>
          <w:sz w:val="28"/>
        </w:rPr>
        <w:t xml:space="preserve">
      13) негізгі қызмет түрі – қосылған құны субъект жүзеге асыратын қызметтің кез келген басқа түрінің қосылған құнынан асатын қызмет түрі; </w:t>
      </w:r>
    </w:p>
    <w:bookmarkEnd w:id="164"/>
    <w:bookmarkStart w:name="z573" w:id="165"/>
    <w:p>
      <w:pPr>
        <w:spacing w:after="0"/>
        <w:ind w:left="0"/>
        <w:jc w:val="both"/>
      </w:pPr>
      <w:r>
        <w:rPr>
          <w:rFonts w:ascii="Times New Roman"/>
          <w:b w:val="false"/>
          <w:i w:val="false"/>
          <w:color w:val="000000"/>
          <w:sz w:val="28"/>
        </w:rPr>
        <w:t>
      14) баланстық құны – жиналған амортизацияны және құнсызданудың шығындарын шегеруден кейінгі активті тану сомасы;</w:t>
      </w:r>
    </w:p>
    <w:bookmarkEnd w:id="165"/>
    <w:bookmarkStart w:name="z574" w:id="166"/>
    <w:p>
      <w:pPr>
        <w:spacing w:after="0"/>
        <w:ind w:left="0"/>
        <w:jc w:val="both"/>
      </w:pPr>
      <w:r>
        <w:rPr>
          <w:rFonts w:ascii="Times New Roman"/>
          <w:b w:val="false"/>
          <w:i w:val="false"/>
          <w:color w:val="000000"/>
          <w:sz w:val="28"/>
        </w:rPr>
        <w:t>
      15) тұрғын ғимарат – ортақ мүлік болып табылатын, негізінен тұрғын үй-жайдан, сондай-ақ тұрғын емес үй-жай және өзге де бөліктерден тұратын құрылыс. Егер жалпы пайдалы алаңның жартысынан азы тұрғындық мақсат үшін пайдаланылса, ғимарат оның мақсатты дизайнына сәйкес тұрғын емес ғимарат ретінде жіктеледі;</w:t>
      </w:r>
    </w:p>
    <w:bookmarkEnd w:id="166"/>
    <w:bookmarkStart w:name="z575" w:id="167"/>
    <w:p>
      <w:pPr>
        <w:spacing w:after="0"/>
        <w:ind w:left="0"/>
        <w:jc w:val="both"/>
      </w:pPr>
      <w:r>
        <w:rPr>
          <w:rFonts w:ascii="Times New Roman"/>
          <w:b w:val="false"/>
          <w:i w:val="false"/>
          <w:color w:val="000000"/>
          <w:sz w:val="28"/>
        </w:rPr>
        <w:t>
      16) тұрғын емес ғимарат - негізінен пайдаланылатын немесе тұрғын емес мақсаттарға арналған құрылыс. Егер жалпы пайдалы алаңның жартысы тұрғындық мақсаттар үшін пайдаланылса, ғимарат тұрғындық ретінде жіктеледі;</w:t>
      </w:r>
    </w:p>
    <w:bookmarkEnd w:id="167"/>
    <w:bookmarkStart w:name="z576" w:id="168"/>
    <w:p>
      <w:pPr>
        <w:spacing w:after="0"/>
        <w:ind w:left="0"/>
        <w:jc w:val="both"/>
      </w:pPr>
      <w:r>
        <w:rPr>
          <w:rFonts w:ascii="Times New Roman"/>
          <w:b w:val="false"/>
          <w:i w:val="false"/>
          <w:color w:val="000000"/>
          <w:sz w:val="28"/>
        </w:rPr>
        <w:t>
      17) сауда алаңы – тауарларды сату кезiнде тауарларды қоюға, көрсетуге, сатып алушыларға қызмет етуге және сатып алушылармен ақшалай есеп айырысуға, сатып алушылардың өтуiне арналған, арнайы жабдық қойылған сауда объектiсiнiң алаңы;</w:t>
      </w:r>
    </w:p>
    <w:bookmarkEnd w:id="168"/>
    <w:bookmarkStart w:name="z577" w:id="169"/>
    <w:p>
      <w:pPr>
        <w:spacing w:after="0"/>
        <w:ind w:left="0"/>
        <w:jc w:val="both"/>
      </w:pPr>
      <w:r>
        <w:rPr>
          <w:rFonts w:ascii="Times New Roman"/>
          <w:b w:val="false"/>
          <w:i w:val="false"/>
          <w:color w:val="000000"/>
          <w:sz w:val="28"/>
        </w:rPr>
        <w:t>
      18) стационарлық сауда объектісі – жермен берік байланысқан және инженерлік-техникалық қамтамасыз ету желілеріне қосылған (технологиялық біріктірілген) ғимарат немесе ғимараттың бiр бөлiгi (қосарлас, қосарлас-жапсарлас, жапсарлас салынған үй-жай), құрылыс немесе құрылыстың бiр бөлiгі (қосарлас, қосарлас-жапсарлас, жапсарлас салынған үй-жай);</w:t>
      </w:r>
    </w:p>
    <w:bookmarkEnd w:id="169"/>
    <w:bookmarkStart w:name="z578" w:id="170"/>
    <w:p>
      <w:pPr>
        <w:spacing w:after="0"/>
        <w:ind w:left="0"/>
        <w:jc w:val="both"/>
      </w:pPr>
      <w:r>
        <w:rPr>
          <w:rFonts w:ascii="Times New Roman"/>
          <w:b w:val="false"/>
          <w:i w:val="false"/>
          <w:color w:val="000000"/>
          <w:sz w:val="28"/>
        </w:rPr>
        <w:t>
      19) шалғай жабдық – компьютерге ақпаратты енгізуге немесе оны одан шығаруға мүмкіндік беретін аппаратура (терминалдар, принтерлер, сканерлер, плоттерлер, үздіксіз қоректендіру көздері, тінтуір және пернетақта).</w:t>
      </w:r>
    </w:p>
    <w:bookmarkEnd w:id="170"/>
    <w:bookmarkStart w:name="z579" w:id="171"/>
    <w:p>
      <w:pPr>
        <w:spacing w:after="0"/>
        <w:ind w:left="0"/>
        <w:jc w:val="both"/>
      </w:pPr>
      <w:r>
        <w:rPr>
          <w:rFonts w:ascii="Times New Roman"/>
          <w:b w:val="false"/>
          <w:i w:val="false"/>
          <w:color w:val="000000"/>
          <w:sz w:val="28"/>
        </w:rPr>
        <w:t>
      3. Электрондық-есептеуіш техника, оның бөлшектері және төменде көрсетілгендерді қамтитын керек-жарақтар:</w:t>
      </w:r>
    </w:p>
    <w:bookmarkEnd w:id="171"/>
    <w:bookmarkStart w:name="z580" w:id="172"/>
    <w:p>
      <w:pPr>
        <w:spacing w:after="0"/>
        <w:ind w:left="0"/>
        <w:jc w:val="both"/>
      </w:pPr>
      <w:r>
        <w:rPr>
          <w:rFonts w:ascii="Times New Roman"/>
          <w:b w:val="false"/>
          <w:i w:val="false"/>
          <w:color w:val="000000"/>
          <w:sz w:val="28"/>
        </w:rPr>
        <w:t>
      1) басқа топтамаларға енгізілмеген енгізу-шығару құрылғылары;</w:t>
      </w:r>
    </w:p>
    <w:bookmarkEnd w:id="172"/>
    <w:bookmarkStart w:name="z581" w:id="173"/>
    <w:p>
      <w:pPr>
        <w:spacing w:after="0"/>
        <w:ind w:left="0"/>
        <w:jc w:val="both"/>
      </w:pPr>
      <w:r>
        <w:rPr>
          <w:rFonts w:ascii="Times New Roman"/>
          <w:b w:val="false"/>
          <w:i w:val="false"/>
          <w:color w:val="000000"/>
          <w:sz w:val="28"/>
        </w:rPr>
        <w:t>
      2) бір корпуста, кем дегенде, комбинацияланған немесе жекелеген блоктарға орналастырылған орталық процессор және енгізу және шығару құрылғысы бар цифрлық есептеуіш машиналар;</w:t>
      </w:r>
    </w:p>
    <w:bookmarkEnd w:id="173"/>
    <w:bookmarkStart w:name="z582" w:id="174"/>
    <w:p>
      <w:pPr>
        <w:spacing w:after="0"/>
        <w:ind w:left="0"/>
        <w:jc w:val="both"/>
      </w:pPr>
      <w:r>
        <w:rPr>
          <w:rFonts w:ascii="Times New Roman"/>
          <w:b w:val="false"/>
          <w:i w:val="false"/>
          <w:color w:val="000000"/>
          <w:sz w:val="28"/>
        </w:rPr>
        <w:t>
      3) бір корпуста мына типтердегі бір немесе екі құрылғыдан: жадыда сақтау құрылғысы, енгізу немесе шығару құрылғысы болатын немесе болмайтын, деректерді автоматтандырылған өңдеуге арналған өзге де цифрлық машиналар;</w:t>
      </w:r>
    </w:p>
    <w:bookmarkEnd w:id="174"/>
    <w:bookmarkStart w:name="z583" w:id="175"/>
    <w:p>
      <w:pPr>
        <w:spacing w:after="0"/>
        <w:ind w:left="0"/>
        <w:jc w:val="both"/>
      </w:pPr>
      <w:r>
        <w:rPr>
          <w:rFonts w:ascii="Times New Roman"/>
          <w:b w:val="false"/>
          <w:i w:val="false"/>
          <w:color w:val="000000"/>
          <w:sz w:val="28"/>
        </w:rPr>
        <w:t>
      4) екі немесе одан көп қызметтерді: басып шығару, қарап шығу, көшіру, факспен жіберу қызметтерін атқаратын құрылғылар;</w:t>
      </w:r>
    </w:p>
    <w:bookmarkEnd w:id="175"/>
    <w:bookmarkStart w:name="z584" w:id="176"/>
    <w:p>
      <w:pPr>
        <w:spacing w:after="0"/>
        <w:ind w:left="0"/>
        <w:jc w:val="both"/>
      </w:pPr>
      <w:r>
        <w:rPr>
          <w:rFonts w:ascii="Times New Roman"/>
          <w:b w:val="false"/>
          <w:i w:val="false"/>
          <w:color w:val="000000"/>
          <w:sz w:val="28"/>
        </w:rPr>
        <w:t>
      5) есептеуіш машиналармен немесе желімен байланысты сауда терминалдары, сауда автоматтары және осыған ұқсас машиналар;</w:t>
      </w:r>
    </w:p>
    <w:bookmarkEnd w:id="176"/>
    <w:bookmarkStart w:name="z585" w:id="177"/>
    <w:p>
      <w:pPr>
        <w:spacing w:after="0"/>
        <w:ind w:left="0"/>
        <w:jc w:val="both"/>
      </w:pPr>
      <w:r>
        <w:rPr>
          <w:rFonts w:ascii="Times New Roman"/>
          <w:b w:val="false"/>
          <w:i w:val="false"/>
          <w:color w:val="000000"/>
          <w:sz w:val="28"/>
        </w:rPr>
        <w:t>
      6) жүйелер түрінде берілген, деректерді автоматтандырылған өңдеуге арналған цифрлық машиналар;</w:t>
      </w:r>
    </w:p>
    <w:bookmarkEnd w:id="177"/>
    <w:bookmarkStart w:name="z586" w:id="178"/>
    <w:p>
      <w:pPr>
        <w:spacing w:after="0"/>
        <w:ind w:left="0"/>
        <w:jc w:val="both"/>
      </w:pPr>
      <w:r>
        <w:rPr>
          <w:rFonts w:ascii="Times New Roman"/>
          <w:b w:val="false"/>
          <w:i w:val="false"/>
          <w:color w:val="000000"/>
          <w:sz w:val="28"/>
        </w:rPr>
        <w:t>
      7) көбінесе деректерді өңдеудің автоматты жүйелерінде қолданылатын мониторлар мен проекторлар;</w:t>
      </w:r>
    </w:p>
    <w:bookmarkEnd w:id="178"/>
    <w:bookmarkStart w:name="z587" w:id="179"/>
    <w:p>
      <w:pPr>
        <w:spacing w:after="0"/>
        <w:ind w:left="0"/>
        <w:jc w:val="both"/>
      </w:pPr>
      <w:r>
        <w:rPr>
          <w:rFonts w:ascii="Times New Roman"/>
          <w:b w:val="false"/>
          <w:i w:val="false"/>
          <w:color w:val="000000"/>
          <w:sz w:val="28"/>
        </w:rPr>
        <w:t>
      8) салмағы 10 кг аспайтын портативті цифрлық есептеуіш машиналар (лэптоптар, ноутбуктар, органайзерлер); цифрлық және осыған ұқсас машиналар.</w:t>
      </w:r>
    </w:p>
    <w:bookmarkEnd w:id="179"/>
    <w:bookmarkStart w:name="z588" w:id="180"/>
    <w:p>
      <w:pPr>
        <w:spacing w:after="0"/>
        <w:ind w:left="0"/>
        <w:jc w:val="both"/>
      </w:pPr>
      <w:r>
        <w:rPr>
          <w:rFonts w:ascii="Times New Roman"/>
          <w:b w:val="false"/>
          <w:i w:val="false"/>
          <w:color w:val="000000"/>
          <w:sz w:val="28"/>
        </w:rPr>
        <w:t>
      4. 2-бөлімде негізгі қызмет түрі бойынша негізгі қорлардың қолда бары және қозғалысы туралы ақпарат көрсетіледі және ол төменде келтірілген бағандарды қамтиды:</w:t>
      </w:r>
    </w:p>
    <w:bookmarkEnd w:id="180"/>
    <w:bookmarkStart w:name="z589" w:id="181"/>
    <w:p>
      <w:pPr>
        <w:spacing w:after="0"/>
        <w:ind w:left="0"/>
        <w:jc w:val="both"/>
      </w:pPr>
      <w:r>
        <w:rPr>
          <w:rFonts w:ascii="Times New Roman"/>
          <w:b w:val="false"/>
          <w:i w:val="false"/>
          <w:color w:val="000000"/>
          <w:sz w:val="28"/>
        </w:rPr>
        <w:t xml:space="preserve">
      1-бағанда есепті жылдың басына бастапқы құны бойынша негізгі қорлардың нақты бары көрсетіледі. Аталған баған өткен жылдың соңындағы негізгі қордың нақты бары деректерімен тең болуы тиіс. Сәйкес келмеген, деректер айырмашылығы болған жағдайда түсіндірмелер және тиісті құжаттар, мысалы, бағалаушылар қорытындысы беріледі; </w:t>
      </w:r>
    </w:p>
    <w:bookmarkEnd w:id="181"/>
    <w:bookmarkStart w:name="z590" w:id="182"/>
    <w:p>
      <w:pPr>
        <w:spacing w:after="0"/>
        <w:ind w:left="0"/>
        <w:jc w:val="both"/>
      </w:pPr>
      <w:r>
        <w:rPr>
          <w:rFonts w:ascii="Times New Roman"/>
          <w:b w:val="false"/>
          <w:i w:val="false"/>
          <w:color w:val="000000"/>
          <w:sz w:val="28"/>
        </w:rPr>
        <w:t>
      2-бағанда ағымдағы жылы (бұрын пайдалануда болмаған) іске қосылған және сатып алынған қаржыландыру көздеріне қарамастан, соның ішінде банк кредиттері есебінен жаңа негізгі қорлар; бұрын ескерілмеген, төлем үшін сатып алынған және жеке және заңды тұлғалардан түскен негізгі қаражаттар көрсетіледі;</w:t>
      </w:r>
    </w:p>
    <w:bookmarkEnd w:id="182"/>
    <w:bookmarkStart w:name="z591" w:id="183"/>
    <w:p>
      <w:pPr>
        <w:spacing w:after="0"/>
        <w:ind w:left="0"/>
        <w:jc w:val="both"/>
      </w:pPr>
      <w:r>
        <w:rPr>
          <w:rFonts w:ascii="Times New Roman"/>
          <w:b w:val="false"/>
          <w:i w:val="false"/>
          <w:color w:val="000000"/>
          <w:sz w:val="28"/>
        </w:rPr>
        <w:t>
      3-бағанда – қайта бағалаудан, бағамдық айырмашылық (шетел валютасында белгіленген негізгі қорлар жағдайында) есебінен түскен түсім көрсетіледі;</w:t>
      </w:r>
    </w:p>
    <w:bookmarkEnd w:id="183"/>
    <w:bookmarkStart w:name="z592" w:id="184"/>
    <w:p>
      <w:pPr>
        <w:spacing w:after="0"/>
        <w:ind w:left="0"/>
        <w:jc w:val="both"/>
      </w:pPr>
      <w:r>
        <w:rPr>
          <w:rFonts w:ascii="Times New Roman"/>
          <w:b w:val="false"/>
          <w:i w:val="false"/>
          <w:color w:val="000000"/>
          <w:sz w:val="28"/>
        </w:rPr>
        <w:t>
      4-бағанда – өзге де себептер бойынша негізгі қорлардың (өтеусіз түсім, жалдау мерзімінің бітуі бойынша меншік құқығының ауысуы, түгендеу нәтижелері бойынша негізгі құралдардың кіріске алынбаған (ескерілмеген) объектілерін айқындау, бас ұйымдардан еншілес (тәуелді) кәсіпорындарына түсім, мемлекеттік меншікті жекешелендіру тәртібіндегі түсім, басқа ұйымдардан жарғылық капитал салымы түріндегі түсім) түсімі көрсетіледі;</w:t>
      </w:r>
    </w:p>
    <w:bookmarkEnd w:id="184"/>
    <w:bookmarkStart w:name="z593" w:id="185"/>
    <w:p>
      <w:pPr>
        <w:spacing w:after="0"/>
        <w:ind w:left="0"/>
        <w:jc w:val="both"/>
      </w:pPr>
      <w:r>
        <w:rPr>
          <w:rFonts w:ascii="Times New Roman"/>
          <w:b w:val="false"/>
          <w:i w:val="false"/>
          <w:color w:val="000000"/>
          <w:sz w:val="28"/>
        </w:rPr>
        <w:t>
      5-бағанда есепті жылы есептен шығарылған негізгі қордың бастапқы құны (моральдық немесе табиғи тозған жағдайдағы есептен шығару, құқықтық өтуі кезінде бұрын сатып алу құқығымен жалға берілген негізгі құралдардың есептен шығарылуы) көрсетіледі;</w:t>
      </w:r>
    </w:p>
    <w:bookmarkEnd w:id="185"/>
    <w:bookmarkStart w:name="z594" w:id="186"/>
    <w:p>
      <w:pPr>
        <w:spacing w:after="0"/>
        <w:ind w:left="0"/>
        <w:jc w:val="both"/>
      </w:pPr>
      <w:r>
        <w:rPr>
          <w:rFonts w:ascii="Times New Roman"/>
          <w:b w:val="false"/>
          <w:i w:val="false"/>
          <w:color w:val="000000"/>
          <w:sz w:val="28"/>
        </w:rPr>
        <w:t>
      6-бағанда 5-бағаннан төтенше жағдайлардың, атап айтқанда: жер сілкінісі, дауылдар, құрғақшылық, су тасқыны, орман өрті, табиғат апаттары, індеттер, технологиялық процестермен (улы қалдықтардың ірі шығарындылары) байланысты жазатайым оқиғалардың нәтижесінде есептен шығарылған негізгі қорлардың бастапқы құны бөліп көрсетіледі;</w:t>
      </w:r>
    </w:p>
    <w:bookmarkEnd w:id="186"/>
    <w:bookmarkStart w:name="z595" w:id="187"/>
    <w:p>
      <w:pPr>
        <w:spacing w:after="0"/>
        <w:ind w:left="0"/>
        <w:jc w:val="both"/>
      </w:pPr>
      <w:r>
        <w:rPr>
          <w:rFonts w:ascii="Times New Roman"/>
          <w:b w:val="false"/>
          <w:i w:val="false"/>
          <w:color w:val="000000"/>
          <w:sz w:val="28"/>
        </w:rPr>
        <w:t>
      7-бағанда есепті жыл бойы жүргізілген қайта бағалау, бағамдық айырмашылықтың (шетел валютасында белгіленген негізгі қорлар жағдайында) нәтижесінде құнын азайту есебінен істен шығуы көрсетіледі;</w:t>
      </w:r>
    </w:p>
    <w:bookmarkEnd w:id="187"/>
    <w:bookmarkStart w:name="z596" w:id="188"/>
    <w:p>
      <w:pPr>
        <w:spacing w:after="0"/>
        <w:ind w:left="0"/>
        <w:jc w:val="both"/>
      </w:pPr>
      <w:r>
        <w:rPr>
          <w:rFonts w:ascii="Times New Roman"/>
          <w:b w:val="false"/>
          <w:i w:val="false"/>
          <w:color w:val="000000"/>
          <w:sz w:val="28"/>
        </w:rPr>
        <w:t xml:space="preserve">
      8-бағанда өзге де себептер бойынша негізгі қорлардың істен шығуы (объектіні басқа заңды немесе жеке тұлғаға сату, басқа ұйымдардың жарғылық капиталындағы салым түріндегі негізгі құралдардың объектілерін беру, негізгі құрал объектілерін сыйға тарту, айырбас шарттары бойынша беру, бас ұйымдардан еншілес ұйымдарға түсім) көрсетіледі; </w:t>
      </w:r>
    </w:p>
    <w:bookmarkEnd w:id="188"/>
    <w:bookmarkStart w:name="z597" w:id="189"/>
    <w:p>
      <w:pPr>
        <w:spacing w:after="0"/>
        <w:ind w:left="0"/>
        <w:jc w:val="both"/>
      </w:pPr>
      <w:r>
        <w:rPr>
          <w:rFonts w:ascii="Times New Roman"/>
          <w:b w:val="false"/>
          <w:i w:val="false"/>
          <w:color w:val="000000"/>
          <w:sz w:val="28"/>
        </w:rPr>
        <w:t>
      9-бағанда 8-бағаннан негізгі құралдарды тәркілеу нәтижесінде өзге де себептер бойынша олардың бастапқы құны бөліп көрсетіледі;</w:t>
      </w:r>
    </w:p>
    <w:bookmarkEnd w:id="189"/>
    <w:bookmarkStart w:name="z598" w:id="190"/>
    <w:p>
      <w:pPr>
        <w:spacing w:after="0"/>
        <w:ind w:left="0"/>
        <w:jc w:val="both"/>
      </w:pPr>
      <w:r>
        <w:rPr>
          <w:rFonts w:ascii="Times New Roman"/>
          <w:b w:val="false"/>
          <w:i w:val="false"/>
          <w:color w:val="000000"/>
          <w:sz w:val="28"/>
        </w:rPr>
        <w:t xml:space="preserve">
      10-бағанда бастапқы құн бойынша есепті жылдың соңына кәсіпорынның негізгі қорларының қолда бары көрсетіледі; </w:t>
      </w:r>
    </w:p>
    <w:bookmarkEnd w:id="190"/>
    <w:bookmarkStart w:name="z599" w:id="191"/>
    <w:p>
      <w:pPr>
        <w:spacing w:after="0"/>
        <w:ind w:left="0"/>
        <w:jc w:val="both"/>
      </w:pPr>
      <w:r>
        <w:rPr>
          <w:rFonts w:ascii="Times New Roman"/>
          <w:b w:val="false"/>
          <w:i w:val="false"/>
          <w:color w:val="000000"/>
          <w:sz w:val="28"/>
        </w:rPr>
        <w:t>
      11-бағанда жыл соңына баланстық құны бойынша (жинақталған амортизация сомасын және құнсызданудан болған залалды шегергендегі) негізгі қорлардың нақты қолда бары көрсетіледі.</w:t>
      </w:r>
    </w:p>
    <w:bookmarkEnd w:id="191"/>
    <w:bookmarkStart w:name="z600" w:id="192"/>
    <w:p>
      <w:pPr>
        <w:spacing w:after="0"/>
        <w:ind w:left="0"/>
        <w:jc w:val="both"/>
      </w:pPr>
      <w:r>
        <w:rPr>
          <w:rFonts w:ascii="Times New Roman"/>
          <w:b w:val="false"/>
          <w:i w:val="false"/>
          <w:color w:val="000000"/>
          <w:sz w:val="28"/>
        </w:rPr>
        <w:t>
      5. Негізгі қорлардың орташа жылдық құны негізгі қызмет түрі бойынша "жыл басына бастапқы құны бойынша негізгі қорлардың қолда бары" және "жыл соңына бастапқы құны бойынша негізгі қорлардың қолда бары" арасындағы орташа мән ретінде есептеледі.</w:t>
      </w:r>
    </w:p>
    <w:bookmarkEnd w:id="192"/>
    <w:bookmarkStart w:name="z601" w:id="193"/>
    <w:p>
      <w:pPr>
        <w:spacing w:after="0"/>
        <w:ind w:left="0"/>
        <w:jc w:val="both"/>
      </w:pPr>
      <w:r>
        <w:rPr>
          <w:rFonts w:ascii="Times New Roman"/>
          <w:b w:val="false"/>
          <w:i w:val="false"/>
          <w:color w:val="000000"/>
          <w:sz w:val="28"/>
        </w:rPr>
        <w:t xml:space="preserve">
      4-бөлімде өндіріс көлемінде ең көп үлес салмағы бар қосалқы қызмет түрінің коды көрсетіледі. 4.1-бөлімде барлық қосалқы қызмет түрлері бойынша негізгі қорлардың қолда бары және қозғалысы туралы ақпарат көрсетіледі. </w:t>
      </w:r>
    </w:p>
    <w:bookmarkEnd w:id="193"/>
    <w:bookmarkStart w:name="z602" w:id="194"/>
    <w:p>
      <w:pPr>
        <w:spacing w:after="0"/>
        <w:ind w:left="0"/>
        <w:jc w:val="both"/>
      </w:pPr>
      <w:r>
        <w:rPr>
          <w:rFonts w:ascii="Times New Roman"/>
          <w:b w:val="false"/>
          <w:i w:val="false"/>
          <w:color w:val="000000"/>
          <w:sz w:val="28"/>
        </w:rPr>
        <w:t>
      6.2-бөлімде стационарлық сауда объектілері бойынша кәсіпорын (қызмет түріне қарамастан) сауда алаңдарын жалға беретініне немесе өз бетінше сауда қызметін жүзеге асыратынына қарамастан, балансындағы (объектілер бойынша ақпарат көрсетіледі.</w:t>
      </w:r>
    </w:p>
    <w:bookmarkEnd w:id="194"/>
    <w:bookmarkStart w:name="z603" w:id="195"/>
    <w:p>
      <w:pPr>
        <w:spacing w:after="0"/>
        <w:ind w:left="0"/>
        <w:jc w:val="both"/>
      </w:pPr>
      <w:r>
        <w:rPr>
          <w:rFonts w:ascii="Times New Roman"/>
          <w:b w:val="false"/>
          <w:i w:val="false"/>
          <w:color w:val="000000"/>
          <w:sz w:val="28"/>
        </w:rPr>
        <w:t xml:space="preserve">
      6. Респонденттің есепті кезеңде қызметі болмаған жағдайда, респондент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ұсынуға құқылы.</w:t>
      </w:r>
    </w:p>
    <w:bookmarkEnd w:id="195"/>
    <w:bookmarkStart w:name="z604" w:id="196"/>
    <w:p>
      <w:pPr>
        <w:spacing w:after="0"/>
        <w:ind w:left="0"/>
        <w:jc w:val="both"/>
      </w:pPr>
      <w:r>
        <w:rPr>
          <w:rFonts w:ascii="Times New Roman"/>
          <w:b w:val="false"/>
          <w:i w:val="false"/>
          <w:color w:val="000000"/>
          <w:sz w:val="28"/>
        </w:rPr>
        <w:t xml:space="preserve">
      7.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 </w:t>
      </w:r>
    </w:p>
    <w:bookmarkEnd w:id="196"/>
    <w:bookmarkStart w:name="z605" w:id="197"/>
    <w:p>
      <w:pPr>
        <w:spacing w:after="0"/>
        <w:ind w:left="0"/>
        <w:jc w:val="both"/>
      </w:pPr>
      <w:r>
        <w:rPr>
          <w:rFonts w:ascii="Times New Roman"/>
          <w:b w:val="false"/>
          <w:i w:val="false"/>
          <w:color w:val="000000"/>
          <w:sz w:val="28"/>
        </w:rPr>
        <w:t>
      8. Ескертпе: Х – осы позиция толтыруға жатпайды.</w:t>
      </w:r>
    </w:p>
    <w:bookmarkEnd w:id="197"/>
    <w:bookmarkStart w:name="z606" w:id="198"/>
    <w:p>
      <w:pPr>
        <w:spacing w:after="0"/>
        <w:ind w:left="0"/>
        <w:jc w:val="both"/>
      </w:pPr>
      <w:r>
        <w:rPr>
          <w:rFonts w:ascii="Times New Roman"/>
          <w:b w:val="false"/>
          <w:i w:val="false"/>
          <w:color w:val="000000"/>
          <w:sz w:val="28"/>
        </w:rPr>
        <w:t>
      9. Арифметикалық-логикалық бақылау:</w:t>
      </w:r>
    </w:p>
    <w:bookmarkEnd w:id="198"/>
    <w:bookmarkStart w:name="z607" w:id="199"/>
    <w:p>
      <w:pPr>
        <w:spacing w:after="0"/>
        <w:ind w:left="0"/>
        <w:jc w:val="both"/>
      </w:pPr>
      <w:r>
        <w:rPr>
          <w:rFonts w:ascii="Times New Roman"/>
          <w:b w:val="false"/>
          <w:i w:val="false"/>
          <w:color w:val="000000"/>
          <w:sz w:val="28"/>
        </w:rPr>
        <w:t>
      1) 2-бөлім. "Негізгі қызмет түрі бойынша негізгі қорлардың қолда бары және қозғалысы туралы ақпаратты көрсетіңіз, мың теңге":</w:t>
      </w:r>
    </w:p>
    <w:bookmarkEnd w:id="199"/>
    <w:bookmarkStart w:name="z608" w:id="200"/>
    <w:p>
      <w:pPr>
        <w:spacing w:after="0"/>
        <w:ind w:left="0"/>
        <w:jc w:val="both"/>
      </w:pPr>
      <w:r>
        <w:rPr>
          <w:rFonts w:ascii="Times New Roman"/>
          <w:b w:val="false"/>
          <w:i w:val="false"/>
          <w:color w:val="000000"/>
          <w:sz w:val="28"/>
        </w:rPr>
        <w:t xml:space="preserve">
      10-баған = 1, 2, 3, 4-бағандар қосындысына – 5, 7, 8-бағандар қосындысы әрбір жол үшін; </w:t>
      </w:r>
    </w:p>
    <w:bookmarkEnd w:id="200"/>
    <w:bookmarkStart w:name="z609" w:id="201"/>
    <w:p>
      <w:pPr>
        <w:spacing w:after="0"/>
        <w:ind w:left="0"/>
        <w:jc w:val="both"/>
      </w:pPr>
      <w:r>
        <w:rPr>
          <w:rFonts w:ascii="Times New Roman"/>
          <w:b w:val="false"/>
          <w:i w:val="false"/>
          <w:color w:val="000000"/>
          <w:sz w:val="28"/>
        </w:rPr>
        <w:t xml:space="preserve">
      5-баған </w:t>
      </w:r>
    </w:p>
    <w:bookmarkEnd w:id="20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әрбір жол үшін;</w:t>
      </w:r>
      <w:r>
        <w:br/>
      </w:r>
      <w:r>
        <w:rPr>
          <w:rFonts w:ascii="Times New Roman"/>
          <w:b w:val="false"/>
          <w:i w:val="false"/>
          <w:color w:val="000000"/>
          <w:sz w:val="28"/>
        </w:rPr>
        <w:t>
</w:t>
      </w:r>
    </w:p>
    <w:bookmarkStart w:name="z610" w:id="202"/>
    <w:p>
      <w:pPr>
        <w:spacing w:after="0"/>
        <w:ind w:left="0"/>
        <w:jc w:val="both"/>
      </w:pPr>
      <w:r>
        <w:rPr>
          <w:rFonts w:ascii="Times New Roman"/>
          <w:b w:val="false"/>
          <w:i w:val="false"/>
          <w:color w:val="000000"/>
          <w:sz w:val="28"/>
        </w:rPr>
        <w:t xml:space="preserve">
      8-баған </w:t>
      </w:r>
    </w:p>
    <w:bookmarkEnd w:id="20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9-бағаннан әрбір жол үшін;</w:t>
      </w:r>
      <w:r>
        <w:br/>
      </w:r>
      <w:r>
        <w:rPr>
          <w:rFonts w:ascii="Times New Roman"/>
          <w:b w:val="false"/>
          <w:i w:val="false"/>
          <w:color w:val="000000"/>
          <w:sz w:val="28"/>
        </w:rPr>
        <w:t>
</w:t>
      </w:r>
    </w:p>
    <w:bookmarkStart w:name="z611" w:id="203"/>
    <w:p>
      <w:pPr>
        <w:spacing w:after="0"/>
        <w:ind w:left="0"/>
        <w:jc w:val="both"/>
      </w:pPr>
      <w:r>
        <w:rPr>
          <w:rFonts w:ascii="Times New Roman"/>
          <w:b w:val="false"/>
          <w:i w:val="false"/>
          <w:color w:val="000000"/>
          <w:sz w:val="28"/>
        </w:rPr>
        <w:t>
      1-жол = 2, 49-жолдар қосындысына әрбір баған үшін;</w:t>
      </w:r>
    </w:p>
    <w:bookmarkEnd w:id="203"/>
    <w:bookmarkStart w:name="z612" w:id="204"/>
    <w:p>
      <w:pPr>
        <w:spacing w:after="0"/>
        <w:ind w:left="0"/>
        <w:jc w:val="both"/>
      </w:pPr>
      <w:r>
        <w:rPr>
          <w:rFonts w:ascii="Times New Roman"/>
          <w:b w:val="false"/>
          <w:i w:val="false"/>
          <w:color w:val="000000"/>
          <w:sz w:val="28"/>
        </w:rPr>
        <w:t>
      2-жол = 3, 10, 15, 43, 44, 47-жолдар қосындысына әрбір баған үшін;</w:t>
      </w:r>
    </w:p>
    <w:bookmarkEnd w:id="204"/>
    <w:bookmarkStart w:name="z613" w:id="205"/>
    <w:p>
      <w:pPr>
        <w:spacing w:after="0"/>
        <w:ind w:left="0"/>
        <w:jc w:val="both"/>
      </w:pPr>
      <w:r>
        <w:rPr>
          <w:rFonts w:ascii="Times New Roman"/>
          <w:b w:val="false"/>
          <w:i w:val="false"/>
          <w:color w:val="000000"/>
          <w:sz w:val="28"/>
        </w:rPr>
        <w:t>
      3-жол = 4, 5-жолдар қосындысына әрбір баған үшін;</w:t>
      </w:r>
    </w:p>
    <w:bookmarkEnd w:id="205"/>
    <w:bookmarkStart w:name="z614" w:id="206"/>
    <w:p>
      <w:pPr>
        <w:spacing w:after="0"/>
        <w:ind w:left="0"/>
        <w:jc w:val="both"/>
      </w:pPr>
      <w:r>
        <w:rPr>
          <w:rFonts w:ascii="Times New Roman"/>
          <w:b w:val="false"/>
          <w:i w:val="false"/>
          <w:color w:val="000000"/>
          <w:sz w:val="28"/>
        </w:rPr>
        <w:t xml:space="preserve">
      5-жол </w:t>
      </w:r>
    </w:p>
    <w:bookmarkEnd w:id="20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7, 8, 9-жолдар қосындысынан әрбір баған үшін;</w:t>
      </w:r>
      <w:r>
        <w:br/>
      </w:r>
      <w:r>
        <w:rPr>
          <w:rFonts w:ascii="Times New Roman"/>
          <w:b w:val="false"/>
          <w:i w:val="false"/>
          <w:color w:val="000000"/>
          <w:sz w:val="28"/>
        </w:rPr>
        <w:t>
</w:t>
      </w:r>
    </w:p>
    <w:bookmarkStart w:name="z615" w:id="207"/>
    <w:p>
      <w:pPr>
        <w:spacing w:after="0"/>
        <w:ind w:left="0"/>
        <w:jc w:val="both"/>
      </w:pPr>
      <w:r>
        <w:rPr>
          <w:rFonts w:ascii="Times New Roman"/>
          <w:b w:val="false"/>
          <w:i w:val="false"/>
          <w:color w:val="000000"/>
          <w:sz w:val="28"/>
        </w:rPr>
        <w:t>
      10-жол = 11, 13-жолдар қосындысына әрбір баған үшін;</w:t>
      </w:r>
    </w:p>
    <w:bookmarkEnd w:id="207"/>
    <w:bookmarkStart w:name="z616" w:id="208"/>
    <w:p>
      <w:pPr>
        <w:spacing w:after="0"/>
        <w:ind w:left="0"/>
        <w:jc w:val="both"/>
      </w:pPr>
      <w:r>
        <w:rPr>
          <w:rFonts w:ascii="Times New Roman"/>
          <w:b w:val="false"/>
          <w:i w:val="false"/>
          <w:color w:val="000000"/>
          <w:sz w:val="28"/>
        </w:rPr>
        <w:t xml:space="preserve">
      11-жол </w:t>
      </w:r>
    </w:p>
    <w:bookmarkEnd w:id="20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12-жолдан әрбір баған үшін;</w:t>
      </w:r>
      <w:r>
        <w:br/>
      </w:r>
      <w:r>
        <w:rPr>
          <w:rFonts w:ascii="Times New Roman"/>
          <w:b w:val="false"/>
          <w:i w:val="false"/>
          <w:color w:val="000000"/>
          <w:sz w:val="28"/>
        </w:rPr>
        <w:t>
</w:t>
      </w:r>
    </w:p>
    <w:bookmarkStart w:name="z617" w:id="209"/>
    <w:p>
      <w:pPr>
        <w:spacing w:after="0"/>
        <w:ind w:left="0"/>
        <w:jc w:val="both"/>
      </w:pPr>
      <w:r>
        <w:rPr>
          <w:rFonts w:ascii="Times New Roman"/>
          <w:b w:val="false"/>
          <w:i w:val="false"/>
          <w:color w:val="000000"/>
          <w:sz w:val="28"/>
        </w:rPr>
        <w:t xml:space="preserve">
      13-жол </w:t>
      </w:r>
    </w:p>
    <w:bookmarkEnd w:id="20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14-жолдан әрбір баған үшін;</w:t>
      </w:r>
      <w:r>
        <w:br/>
      </w:r>
      <w:r>
        <w:rPr>
          <w:rFonts w:ascii="Times New Roman"/>
          <w:b w:val="false"/>
          <w:i w:val="false"/>
          <w:color w:val="000000"/>
          <w:sz w:val="28"/>
        </w:rPr>
        <w:t>
</w:t>
      </w:r>
    </w:p>
    <w:bookmarkStart w:name="z618" w:id="210"/>
    <w:p>
      <w:pPr>
        <w:spacing w:after="0"/>
        <w:ind w:left="0"/>
        <w:jc w:val="both"/>
      </w:pPr>
      <w:r>
        <w:rPr>
          <w:rFonts w:ascii="Times New Roman"/>
          <w:b w:val="false"/>
          <w:i w:val="false"/>
          <w:color w:val="000000"/>
          <w:sz w:val="28"/>
        </w:rPr>
        <w:t>
      15-жол = 16, 21, 39-жолдар қосындысына әрбір баған үшін;</w:t>
      </w:r>
    </w:p>
    <w:bookmarkEnd w:id="210"/>
    <w:bookmarkStart w:name="z619" w:id="211"/>
    <w:p>
      <w:pPr>
        <w:spacing w:after="0"/>
        <w:ind w:left="0"/>
        <w:jc w:val="both"/>
      </w:pPr>
      <w:r>
        <w:rPr>
          <w:rFonts w:ascii="Times New Roman"/>
          <w:b w:val="false"/>
          <w:i w:val="false"/>
          <w:color w:val="000000"/>
          <w:sz w:val="28"/>
        </w:rPr>
        <w:t xml:space="preserve">
      16-жол </w:t>
      </w:r>
    </w:p>
    <w:bookmarkEnd w:id="21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 18, 19, 20-жолдар қосындысынан әрбір баған үшін;</w:t>
      </w:r>
      <w:r>
        <w:br/>
      </w:r>
      <w:r>
        <w:rPr>
          <w:rFonts w:ascii="Times New Roman"/>
          <w:b w:val="false"/>
          <w:i w:val="false"/>
          <w:color w:val="000000"/>
          <w:sz w:val="28"/>
        </w:rPr>
        <w:t>
</w:t>
      </w:r>
    </w:p>
    <w:bookmarkStart w:name="z620" w:id="212"/>
    <w:p>
      <w:pPr>
        <w:spacing w:after="0"/>
        <w:ind w:left="0"/>
        <w:jc w:val="both"/>
      </w:pPr>
      <w:r>
        <w:rPr>
          <w:rFonts w:ascii="Times New Roman"/>
          <w:b w:val="false"/>
          <w:i w:val="false"/>
          <w:color w:val="000000"/>
          <w:sz w:val="28"/>
        </w:rPr>
        <w:t xml:space="preserve">
      21-жол </w:t>
      </w:r>
    </w:p>
    <w:bookmarkEnd w:id="21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22, 23, 24, 25, 26, 27, 28, 29, 30, 31, 32, 33, 34 ,35, 36, 37, 38-жолдар қосындысынан әрбір баған үшін;</w:t>
      </w:r>
      <w:r>
        <w:br/>
      </w:r>
      <w:r>
        <w:rPr>
          <w:rFonts w:ascii="Times New Roman"/>
          <w:b w:val="false"/>
          <w:i w:val="false"/>
          <w:color w:val="000000"/>
          <w:sz w:val="28"/>
        </w:rPr>
        <w:t>
</w:t>
      </w:r>
    </w:p>
    <w:bookmarkStart w:name="z621" w:id="213"/>
    <w:p>
      <w:pPr>
        <w:spacing w:after="0"/>
        <w:ind w:left="0"/>
        <w:jc w:val="both"/>
      </w:pPr>
      <w:r>
        <w:rPr>
          <w:rFonts w:ascii="Times New Roman"/>
          <w:b w:val="false"/>
          <w:i w:val="false"/>
          <w:color w:val="000000"/>
          <w:sz w:val="28"/>
        </w:rPr>
        <w:t>
      39-жол = 40, 42-жолдар қосындысына әрбір баған үшін;</w:t>
      </w:r>
    </w:p>
    <w:bookmarkEnd w:id="213"/>
    <w:bookmarkStart w:name="z622" w:id="214"/>
    <w:p>
      <w:pPr>
        <w:spacing w:after="0"/>
        <w:ind w:left="0"/>
        <w:jc w:val="both"/>
      </w:pPr>
      <w:r>
        <w:rPr>
          <w:rFonts w:ascii="Times New Roman"/>
          <w:b w:val="false"/>
          <w:i w:val="false"/>
          <w:color w:val="000000"/>
          <w:sz w:val="28"/>
        </w:rPr>
        <w:t xml:space="preserve">
      40-жол </w:t>
      </w:r>
    </w:p>
    <w:bookmarkEnd w:id="21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41-жолдан әрбір баған үшін;</w:t>
      </w:r>
      <w:r>
        <w:br/>
      </w:r>
      <w:r>
        <w:rPr>
          <w:rFonts w:ascii="Times New Roman"/>
          <w:b w:val="false"/>
          <w:i w:val="false"/>
          <w:color w:val="000000"/>
          <w:sz w:val="28"/>
        </w:rPr>
        <w:t>
</w:t>
      </w:r>
    </w:p>
    <w:bookmarkStart w:name="z623" w:id="215"/>
    <w:p>
      <w:pPr>
        <w:spacing w:after="0"/>
        <w:ind w:left="0"/>
        <w:jc w:val="both"/>
      </w:pPr>
      <w:r>
        <w:rPr>
          <w:rFonts w:ascii="Times New Roman"/>
          <w:b w:val="false"/>
          <w:i w:val="false"/>
          <w:color w:val="000000"/>
          <w:sz w:val="28"/>
        </w:rPr>
        <w:t>
      44-жол = 45, 46-жолдар қосындысына әрбір баған үшін;</w:t>
      </w:r>
    </w:p>
    <w:bookmarkEnd w:id="215"/>
    <w:bookmarkStart w:name="z624" w:id="216"/>
    <w:p>
      <w:pPr>
        <w:spacing w:after="0"/>
        <w:ind w:left="0"/>
        <w:jc w:val="both"/>
      </w:pPr>
      <w:r>
        <w:rPr>
          <w:rFonts w:ascii="Times New Roman"/>
          <w:b w:val="false"/>
          <w:i w:val="false"/>
          <w:color w:val="000000"/>
          <w:sz w:val="28"/>
        </w:rPr>
        <w:t xml:space="preserve">
      47-жол </w:t>
      </w:r>
    </w:p>
    <w:bookmarkEnd w:id="21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48-жолдан әрбір баған үшін;</w:t>
      </w:r>
      <w:r>
        <w:br/>
      </w:r>
      <w:r>
        <w:rPr>
          <w:rFonts w:ascii="Times New Roman"/>
          <w:b w:val="false"/>
          <w:i w:val="false"/>
          <w:color w:val="000000"/>
          <w:sz w:val="28"/>
        </w:rPr>
        <w:t>
</w:t>
      </w:r>
    </w:p>
    <w:bookmarkStart w:name="z625" w:id="217"/>
    <w:p>
      <w:pPr>
        <w:spacing w:after="0"/>
        <w:ind w:left="0"/>
        <w:jc w:val="both"/>
      </w:pPr>
      <w:r>
        <w:rPr>
          <w:rFonts w:ascii="Times New Roman"/>
          <w:b w:val="false"/>
          <w:i w:val="false"/>
          <w:color w:val="000000"/>
          <w:sz w:val="28"/>
        </w:rPr>
        <w:t>
      49-жол = 50, 53, 54, 55, 56, 57-жолдар қосындысына әрбір баған үшін;</w:t>
      </w:r>
    </w:p>
    <w:bookmarkEnd w:id="217"/>
    <w:bookmarkStart w:name="z626" w:id="218"/>
    <w:p>
      <w:pPr>
        <w:spacing w:after="0"/>
        <w:ind w:left="0"/>
        <w:jc w:val="both"/>
      </w:pPr>
      <w:r>
        <w:rPr>
          <w:rFonts w:ascii="Times New Roman"/>
          <w:b w:val="false"/>
          <w:i w:val="false"/>
          <w:color w:val="000000"/>
          <w:sz w:val="28"/>
        </w:rPr>
        <w:t xml:space="preserve">
      50-жол </w:t>
      </w:r>
    </w:p>
    <w:bookmarkEnd w:id="21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51, 52-жолдар қосындысынан әрбір баған үшін;</w:t>
      </w:r>
      <w:r>
        <w:br/>
      </w:r>
      <w:r>
        <w:rPr>
          <w:rFonts w:ascii="Times New Roman"/>
          <w:b w:val="false"/>
          <w:i w:val="false"/>
          <w:color w:val="000000"/>
          <w:sz w:val="28"/>
        </w:rPr>
        <w:t>
</w:t>
      </w:r>
    </w:p>
    <w:bookmarkStart w:name="z627" w:id="219"/>
    <w:p>
      <w:pPr>
        <w:spacing w:after="0"/>
        <w:ind w:left="0"/>
        <w:jc w:val="both"/>
      </w:pPr>
      <w:r>
        <w:rPr>
          <w:rFonts w:ascii="Times New Roman"/>
          <w:b w:val="false"/>
          <w:i w:val="false"/>
          <w:color w:val="000000"/>
          <w:sz w:val="28"/>
        </w:rPr>
        <w:t xml:space="preserve">
      57-жол </w:t>
      </w:r>
    </w:p>
    <w:bookmarkEnd w:id="21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58, 59, 60-жолдар қосындысынан әрбір баған үшін;</w:t>
      </w:r>
      <w:r>
        <w:br/>
      </w:r>
      <w:r>
        <w:rPr>
          <w:rFonts w:ascii="Times New Roman"/>
          <w:b w:val="false"/>
          <w:i w:val="false"/>
          <w:color w:val="000000"/>
          <w:sz w:val="28"/>
        </w:rPr>
        <w:t>
</w:t>
      </w:r>
    </w:p>
    <w:bookmarkStart w:name="z628" w:id="220"/>
    <w:p>
      <w:pPr>
        <w:spacing w:after="0"/>
        <w:ind w:left="0"/>
        <w:jc w:val="both"/>
      </w:pPr>
      <w:r>
        <w:rPr>
          <w:rFonts w:ascii="Times New Roman"/>
          <w:b w:val="false"/>
          <w:i w:val="false"/>
          <w:color w:val="000000"/>
          <w:sz w:val="28"/>
        </w:rPr>
        <w:t>
      2) 3-бөлім. "Негізгі қызмет түрі бойынша негізгі қорлардың шығындары мен амортизациясы туралы ақпаратты көрсетіңіз, мың теңге":</w:t>
      </w:r>
    </w:p>
    <w:bookmarkEnd w:id="220"/>
    <w:bookmarkStart w:name="z629" w:id="221"/>
    <w:p>
      <w:pPr>
        <w:spacing w:after="0"/>
        <w:ind w:left="0"/>
        <w:jc w:val="both"/>
      </w:pPr>
      <w:r>
        <w:rPr>
          <w:rFonts w:ascii="Times New Roman"/>
          <w:b w:val="false"/>
          <w:i w:val="false"/>
          <w:color w:val="000000"/>
          <w:sz w:val="28"/>
        </w:rPr>
        <w:t>
      1-жол = 2, 48-жолдар қосындысына әрбір баған үшін;</w:t>
      </w:r>
    </w:p>
    <w:bookmarkEnd w:id="221"/>
    <w:bookmarkStart w:name="z630" w:id="222"/>
    <w:p>
      <w:pPr>
        <w:spacing w:after="0"/>
        <w:ind w:left="0"/>
        <w:jc w:val="both"/>
      </w:pPr>
      <w:r>
        <w:rPr>
          <w:rFonts w:ascii="Times New Roman"/>
          <w:b w:val="false"/>
          <w:i w:val="false"/>
          <w:color w:val="000000"/>
          <w:sz w:val="28"/>
        </w:rPr>
        <w:t>
      2-жол = 3, 10, 15, 43, 44, 47-жолдар қосындысына әрбір баған үшін;</w:t>
      </w:r>
    </w:p>
    <w:bookmarkEnd w:id="222"/>
    <w:bookmarkStart w:name="z631" w:id="223"/>
    <w:p>
      <w:pPr>
        <w:spacing w:after="0"/>
        <w:ind w:left="0"/>
        <w:jc w:val="both"/>
      </w:pPr>
      <w:r>
        <w:rPr>
          <w:rFonts w:ascii="Times New Roman"/>
          <w:b w:val="false"/>
          <w:i w:val="false"/>
          <w:color w:val="000000"/>
          <w:sz w:val="28"/>
        </w:rPr>
        <w:t>
      3-жол = 4, 5-жолдар қосындысына әрбір баған үшін;</w:t>
      </w:r>
    </w:p>
    <w:bookmarkEnd w:id="223"/>
    <w:bookmarkStart w:name="z632" w:id="224"/>
    <w:p>
      <w:pPr>
        <w:spacing w:after="0"/>
        <w:ind w:left="0"/>
        <w:jc w:val="both"/>
      </w:pPr>
      <w:r>
        <w:rPr>
          <w:rFonts w:ascii="Times New Roman"/>
          <w:b w:val="false"/>
          <w:i w:val="false"/>
          <w:color w:val="000000"/>
          <w:sz w:val="28"/>
        </w:rPr>
        <w:t xml:space="preserve">
      5-жол </w:t>
      </w:r>
    </w:p>
    <w:bookmarkEnd w:id="224"/>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 7, 8, 9-жолдар қосындысынан әрбір баған үшін;</w:t>
      </w:r>
      <w:r>
        <w:br/>
      </w:r>
      <w:r>
        <w:rPr>
          <w:rFonts w:ascii="Times New Roman"/>
          <w:b w:val="false"/>
          <w:i w:val="false"/>
          <w:color w:val="000000"/>
          <w:sz w:val="28"/>
        </w:rPr>
        <w:t>
</w:t>
      </w:r>
    </w:p>
    <w:bookmarkStart w:name="z633" w:id="225"/>
    <w:p>
      <w:pPr>
        <w:spacing w:after="0"/>
        <w:ind w:left="0"/>
        <w:jc w:val="both"/>
      </w:pPr>
      <w:r>
        <w:rPr>
          <w:rFonts w:ascii="Times New Roman"/>
          <w:b w:val="false"/>
          <w:i w:val="false"/>
          <w:color w:val="000000"/>
          <w:sz w:val="28"/>
        </w:rPr>
        <w:t>
      10-жол = 11, 13-жолдар қосындысына әрбір баған үшін;</w:t>
      </w:r>
    </w:p>
    <w:bookmarkEnd w:id="225"/>
    <w:bookmarkStart w:name="z634" w:id="226"/>
    <w:p>
      <w:pPr>
        <w:spacing w:after="0"/>
        <w:ind w:left="0"/>
        <w:jc w:val="both"/>
      </w:pPr>
      <w:r>
        <w:rPr>
          <w:rFonts w:ascii="Times New Roman"/>
          <w:b w:val="false"/>
          <w:i w:val="false"/>
          <w:color w:val="000000"/>
          <w:sz w:val="28"/>
        </w:rPr>
        <w:t xml:space="preserve">
      11-жол </w:t>
      </w:r>
    </w:p>
    <w:bookmarkEnd w:id="22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12-жолдан әрбір баған үшін;</w:t>
      </w:r>
      <w:r>
        <w:br/>
      </w:r>
      <w:r>
        <w:rPr>
          <w:rFonts w:ascii="Times New Roman"/>
          <w:b w:val="false"/>
          <w:i w:val="false"/>
          <w:color w:val="000000"/>
          <w:sz w:val="28"/>
        </w:rPr>
        <w:t>
</w:t>
      </w:r>
    </w:p>
    <w:bookmarkStart w:name="z635" w:id="227"/>
    <w:p>
      <w:pPr>
        <w:spacing w:after="0"/>
        <w:ind w:left="0"/>
        <w:jc w:val="both"/>
      </w:pPr>
      <w:r>
        <w:rPr>
          <w:rFonts w:ascii="Times New Roman"/>
          <w:b w:val="false"/>
          <w:i w:val="false"/>
          <w:color w:val="000000"/>
          <w:sz w:val="28"/>
        </w:rPr>
        <w:t xml:space="preserve">
      13-жол </w:t>
      </w:r>
    </w:p>
    <w:bookmarkEnd w:id="227"/>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14-жолдан әрбір баған үшін;</w:t>
      </w:r>
      <w:r>
        <w:br/>
      </w:r>
      <w:r>
        <w:rPr>
          <w:rFonts w:ascii="Times New Roman"/>
          <w:b w:val="false"/>
          <w:i w:val="false"/>
          <w:color w:val="000000"/>
          <w:sz w:val="28"/>
        </w:rPr>
        <w:t>
</w:t>
      </w:r>
    </w:p>
    <w:bookmarkStart w:name="z636" w:id="228"/>
    <w:p>
      <w:pPr>
        <w:spacing w:after="0"/>
        <w:ind w:left="0"/>
        <w:jc w:val="both"/>
      </w:pPr>
      <w:r>
        <w:rPr>
          <w:rFonts w:ascii="Times New Roman"/>
          <w:b w:val="false"/>
          <w:i w:val="false"/>
          <w:color w:val="000000"/>
          <w:sz w:val="28"/>
        </w:rPr>
        <w:t>
      15-жол = 16, 21, 39-жолдар қосындысына әрбір баған үшін;</w:t>
      </w:r>
    </w:p>
    <w:bookmarkEnd w:id="228"/>
    <w:bookmarkStart w:name="z637" w:id="229"/>
    <w:p>
      <w:pPr>
        <w:spacing w:after="0"/>
        <w:ind w:left="0"/>
        <w:jc w:val="both"/>
      </w:pPr>
      <w:r>
        <w:rPr>
          <w:rFonts w:ascii="Times New Roman"/>
          <w:b w:val="false"/>
          <w:i w:val="false"/>
          <w:color w:val="000000"/>
          <w:sz w:val="28"/>
        </w:rPr>
        <w:t>
      16-жол ≥ 17, 18, 19, 20-жолдар қосындысына әрбір баған үшін;</w:t>
      </w:r>
    </w:p>
    <w:bookmarkEnd w:id="229"/>
    <w:bookmarkStart w:name="z638" w:id="230"/>
    <w:p>
      <w:pPr>
        <w:spacing w:after="0"/>
        <w:ind w:left="0"/>
        <w:jc w:val="both"/>
      </w:pPr>
      <w:r>
        <w:rPr>
          <w:rFonts w:ascii="Times New Roman"/>
          <w:b w:val="false"/>
          <w:i w:val="false"/>
          <w:color w:val="000000"/>
          <w:sz w:val="28"/>
        </w:rPr>
        <w:t>
      21-жол ≥ 22, 23, 24, 25, 26, 27, 28, 29, 30, 31, 32, 33, 34, 35, 36, 37, 38-жолдар қосындысынан әрбір баған үшін;</w:t>
      </w:r>
    </w:p>
    <w:bookmarkEnd w:id="230"/>
    <w:bookmarkStart w:name="z639" w:id="231"/>
    <w:p>
      <w:pPr>
        <w:spacing w:after="0"/>
        <w:ind w:left="0"/>
        <w:jc w:val="both"/>
      </w:pPr>
      <w:r>
        <w:rPr>
          <w:rFonts w:ascii="Times New Roman"/>
          <w:b w:val="false"/>
          <w:i w:val="false"/>
          <w:color w:val="000000"/>
          <w:sz w:val="28"/>
        </w:rPr>
        <w:t>
      39-жол = 40, 42-жолдар қосындысына әрбір баған үшін;</w:t>
      </w:r>
    </w:p>
    <w:bookmarkEnd w:id="231"/>
    <w:bookmarkStart w:name="z640" w:id="232"/>
    <w:p>
      <w:pPr>
        <w:spacing w:after="0"/>
        <w:ind w:left="0"/>
        <w:jc w:val="both"/>
      </w:pPr>
      <w:r>
        <w:rPr>
          <w:rFonts w:ascii="Times New Roman"/>
          <w:b w:val="false"/>
          <w:i w:val="false"/>
          <w:color w:val="000000"/>
          <w:sz w:val="28"/>
        </w:rPr>
        <w:t xml:space="preserve">
      40-жол </w:t>
      </w:r>
    </w:p>
    <w:bookmarkEnd w:id="232"/>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41-жолдан әрбір баған үшін;</w:t>
      </w:r>
      <w:r>
        <w:br/>
      </w:r>
      <w:r>
        <w:rPr>
          <w:rFonts w:ascii="Times New Roman"/>
          <w:b w:val="false"/>
          <w:i w:val="false"/>
          <w:color w:val="000000"/>
          <w:sz w:val="28"/>
        </w:rPr>
        <w:t>
</w:t>
      </w:r>
    </w:p>
    <w:bookmarkStart w:name="z641" w:id="233"/>
    <w:p>
      <w:pPr>
        <w:spacing w:after="0"/>
        <w:ind w:left="0"/>
        <w:jc w:val="both"/>
      </w:pPr>
      <w:r>
        <w:rPr>
          <w:rFonts w:ascii="Times New Roman"/>
          <w:b w:val="false"/>
          <w:i w:val="false"/>
          <w:color w:val="000000"/>
          <w:sz w:val="28"/>
        </w:rPr>
        <w:t>
      44-жол = 45, 46-жолдар қосындысына әрбір баған үшін;</w:t>
      </w:r>
    </w:p>
    <w:bookmarkEnd w:id="233"/>
    <w:bookmarkStart w:name="z642" w:id="234"/>
    <w:p>
      <w:pPr>
        <w:spacing w:after="0"/>
        <w:ind w:left="0"/>
        <w:jc w:val="both"/>
      </w:pPr>
      <w:r>
        <w:rPr>
          <w:rFonts w:ascii="Times New Roman"/>
          <w:b w:val="false"/>
          <w:i w:val="false"/>
          <w:color w:val="000000"/>
          <w:sz w:val="28"/>
        </w:rPr>
        <w:t>
      48-жол = 49, 52, 53, 54, 55, 56-жолдар қосындысына әрбір баған үшін;</w:t>
      </w:r>
    </w:p>
    <w:bookmarkEnd w:id="234"/>
    <w:bookmarkStart w:name="z643" w:id="235"/>
    <w:p>
      <w:pPr>
        <w:spacing w:after="0"/>
        <w:ind w:left="0"/>
        <w:jc w:val="both"/>
      </w:pPr>
      <w:r>
        <w:rPr>
          <w:rFonts w:ascii="Times New Roman"/>
          <w:b w:val="false"/>
          <w:i w:val="false"/>
          <w:color w:val="000000"/>
          <w:sz w:val="28"/>
        </w:rPr>
        <w:t xml:space="preserve">
      49-жол </w:t>
      </w:r>
    </w:p>
    <w:bookmarkEnd w:id="235"/>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50, 51-жолдар қосындысынан әрбір баған үшін; </w:t>
      </w:r>
      <w:r>
        <w:br/>
      </w:r>
      <w:r>
        <w:rPr>
          <w:rFonts w:ascii="Times New Roman"/>
          <w:b w:val="false"/>
          <w:i w:val="false"/>
          <w:color w:val="000000"/>
          <w:sz w:val="28"/>
        </w:rPr>
        <w:t>
</w:t>
      </w:r>
    </w:p>
    <w:bookmarkStart w:name="z644" w:id="236"/>
    <w:p>
      <w:pPr>
        <w:spacing w:after="0"/>
        <w:ind w:left="0"/>
        <w:jc w:val="both"/>
      </w:pPr>
      <w:r>
        <w:rPr>
          <w:rFonts w:ascii="Times New Roman"/>
          <w:b w:val="false"/>
          <w:i w:val="false"/>
          <w:color w:val="000000"/>
          <w:sz w:val="28"/>
        </w:rPr>
        <w:t xml:space="preserve">
      56-жол </w:t>
      </w:r>
    </w:p>
    <w:bookmarkEnd w:id="236"/>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57, 58, 59-жолдар қосындысынан әрбір баған үшін;</w:t>
      </w:r>
      <w:r>
        <w:br/>
      </w:r>
      <w:r>
        <w:rPr>
          <w:rFonts w:ascii="Times New Roman"/>
          <w:b w:val="false"/>
          <w:i w:val="false"/>
          <w:color w:val="000000"/>
          <w:sz w:val="28"/>
        </w:rPr>
        <w:t>
</w:t>
      </w:r>
    </w:p>
    <w:bookmarkStart w:name="z645" w:id="237"/>
    <w:p>
      <w:pPr>
        <w:spacing w:after="0"/>
        <w:ind w:left="0"/>
        <w:jc w:val="both"/>
      </w:pPr>
      <w:r>
        <w:rPr>
          <w:rFonts w:ascii="Times New Roman"/>
          <w:b w:val="false"/>
          <w:i w:val="false"/>
          <w:color w:val="000000"/>
          <w:sz w:val="28"/>
        </w:rPr>
        <w:t>
      3) 4.1-бөлім "Қосалқы қызмет түрлері бойынша негізгі қорлардың қолда бары және қозғалысы туралы ақпаратты көрсетіңіз, мың теңге":</w:t>
      </w:r>
    </w:p>
    <w:bookmarkEnd w:id="237"/>
    <w:bookmarkStart w:name="z646" w:id="238"/>
    <w:p>
      <w:pPr>
        <w:spacing w:after="0"/>
        <w:ind w:left="0"/>
        <w:jc w:val="both"/>
      </w:pPr>
      <w:r>
        <w:rPr>
          <w:rFonts w:ascii="Times New Roman"/>
          <w:b w:val="false"/>
          <w:i w:val="false"/>
          <w:color w:val="000000"/>
          <w:sz w:val="28"/>
        </w:rPr>
        <w:t>
      10-баған = 1, 2, 3, 4-бағандар қосындысына – 5, 7, 8-бағандар қосындысын әрбір жол үшін;</w:t>
      </w:r>
    </w:p>
    <w:bookmarkEnd w:id="238"/>
    <w:bookmarkStart w:name="z647" w:id="239"/>
    <w:p>
      <w:pPr>
        <w:spacing w:after="0"/>
        <w:ind w:left="0"/>
        <w:jc w:val="both"/>
      </w:pPr>
      <w:r>
        <w:rPr>
          <w:rFonts w:ascii="Times New Roman"/>
          <w:b w:val="false"/>
          <w:i w:val="false"/>
          <w:color w:val="000000"/>
          <w:sz w:val="28"/>
        </w:rPr>
        <w:t xml:space="preserve">
      5-баған </w:t>
      </w:r>
    </w:p>
    <w:bookmarkEnd w:id="23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6-бағаннан әрбір жол үшін;</w:t>
      </w:r>
      <w:r>
        <w:br/>
      </w:r>
      <w:r>
        <w:rPr>
          <w:rFonts w:ascii="Times New Roman"/>
          <w:b w:val="false"/>
          <w:i w:val="false"/>
          <w:color w:val="000000"/>
          <w:sz w:val="28"/>
        </w:rPr>
        <w:t>
</w:t>
      </w:r>
    </w:p>
    <w:bookmarkStart w:name="z648" w:id="240"/>
    <w:p>
      <w:pPr>
        <w:spacing w:after="0"/>
        <w:ind w:left="0"/>
        <w:jc w:val="both"/>
      </w:pPr>
      <w:r>
        <w:rPr>
          <w:rFonts w:ascii="Times New Roman"/>
          <w:b w:val="false"/>
          <w:i w:val="false"/>
          <w:color w:val="000000"/>
          <w:sz w:val="28"/>
        </w:rPr>
        <w:t xml:space="preserve">
      8-баған </w:t>
      </w:r>
    </w:p>
    <w:bookmarkEnd w:id="240"/>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9-бағаннан әрбір жол үшін;</w:t>
      </w:r>
      <w:r>
        <w:br/>
      </w:r>
      <w:r>
        <w:rPr>
          <w:rFonts w:ascii="Times New Roman"/>
          <w:b w:val="false"/>
          <w:i w:val="false"/>
          <w:color w:val="000000"/>
          <w:sz w:val="28"/>
        </w:rPr>
        <w:t>
</w:t>
      </w:r>
    </w:p>
    <w:bookmarkStart w:name="z649" w:id="241"/>
    <w:p>
      <w:pPr>
        <w:spacing w:after="0"/>
        <w:ind w:left="0"/>
        <w:jc w:val="both"/>
      </w:pPr>
      <w:r>
        <w:rPr>
          <w:rFonts w:ascii="Times New Roman"/>
          <w:b w:val="false"/>
          <w:i w:val="false"/>
          <w:color w:val="000000"/>
          <w:sz w:val="28"/>
        </w:rPr>
        <w:t>
      1-жол = 2, 3, 4, 10, 11-жолдар қосындысына әрбір баған үшін;</w:t>
      </w:r>
    </w:p>
    <w:bookmarkEnd w:id="241"/>
    <w:bookmarkStart w:name="z650" w:id="242"/>
    <w:p>
      <w:pPr>
        <w:spacing w:after="0"/>
        <w:ind w:left="0"/>
        <w:jc w:val="both"/>
      </w:pPr>
      <w:r>
        <w:rPr>
          <w:rFonts w:ascii="Times New Roman"/>
          <w:b w:val="false"/>
          <w:i w:val="false"/>
          <w:color w:val="000000"/>
          <w:sz w:val="28"/>
        </w:rPr>
        <w:t>
      4-жол = 5, 6, 7-жолдар қосындысына әрбір баған үшін;</w:t>
      </w:r>
    </w:p>
    <w:bookmarkEnd w:id="242"/>
    <w:bookmarkStart w:name="z651" w:id="243"/>
    <w:p>
      <w:pPr>
        <w:spacing w:after="0"/>
        <w:ind w:left="0"/>
        <w:jc w:val="both"/>
      </w:pPr>
      <w:r>
        <w:rPr>
          <w:rFonts w:ascii="Times New Roman"/>
          <w:b w:val="false"/>
          <w:i w:val="false"/>
          <w:color w:val="000000"/>
          <w:sz w:val="28"/>
        </w:rPr>
        <w:t xml:space="preserve">
      7-жол </w:t>
      </w:r>
    </w:p>
    <w:bookmarkEnd w:id="243"/>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8-жолдан әрбір баған үшін;</w:t>
      </w:r>
      <w:r>
        <w:br/>
      </w:r>
      <w:r>
        <w:rPr>
          <w:rFonts w:ascii="Times New Roman"/>
          <w:b w:val="false"/>
          <w:i w:val="false"/>
          <w:color w:val="000000"/>
          <w:sz w:val="28"/>
        </w:rPr>
        <w:t>
</w:t>
      </w:r>
    </w:p>
    <w:bookmarkStart w:name="z652" w:id="244"/>
    <w:p>
      <w:pPr>
        <w:spacing w:after="0"/>
        <w:ind w:left="0"/>
        <w:jc w:val="both"/>
      </w:pPr>
      <w:r>
        <w:rPr>
          <w:rFonts w:ascii="Times New Roman"/>
          <w:b w:val="false"/>
          <w:i w:val="false"/>
          <w:color w:val="000000"/>
          <w:sz w:val="28"/>
        </w:rPr>
        <w:t>
      8-жол ≥ 9-жолдан әрбір баған үшін;</w:t>
      </w:r>
    </w:p>
    <w:bookmarkEnd w:id="244"/>
    <w:bookmarkStart w:name="z653" w:id="245"/>
    <w:p>
      <w:pPr>
        <w:spacing w:after="0"/>
        <w:ind w:left="0"/>
        <w:jc w:val="both"/>
      </w:pPr>
      <w:r>
        <w:rPr>
          <w:rFonts w:ascii="Times New Roman"/>
          <w:b w:val="false"/>
          <w:i w:val="false"/>
          <w:color w:val="000000"/>
          <w:sz w:val="28"/>
        </w:rPr>
        <w:t>
      4) 5-бөлім. "Қосалқы қызмет түрлері бойынша негізгі қорлардың шығындары мен амортизациясы туралы ақпаратты көрсетіңіз, мың теңге":</w:t>
      </w:r>
    </w:p>
    <w:bookmarkEnd w:id="245"/>
    <w:bookmarkStart w:name="z654" w:id="246"/>
    <w:p>
      <w:pPr>
        <w:spacing w:after="0"/>
        <w:ind w:left="0"/>
        <w:jc w:val="both"/>
      </w:pPr>
      <w:r>
        <w:rPr>
          <w:rFonts w:ascii="Times New Roman"/>
          <w:b w:val="false"/>
          <w:i w:val="false"/>
          <w:color w:val="000000"/>
          <w:sz w:val="28"/>
        </w:rPr>
        <w:t>
      1-жол = 2, 3, 4, 10, 11-жолдар қосындысына әрбір баған үшін;</w:t>
      </w:r>
    </w:p>
    <w:bookmarkEnd w:id="246"/>
    <w:bookmarkStart w:name="z655" w:id="247"/>
    <w:p>
      <w:pPr>
        <w:spacing w:after="0"/>
        <w:ind w:left="0"/>
        <w:jc w:val="both"/>
      </w:pPr>
      <w:r>
        <w:rPr>
          <w:rFonts w:ascii="Times New Roman"/>
          <w:b w:val="false"/>
          <w:i w:val="false"/>
          <w:color w:val="000000"/>
          <w:sz w:val="28"/>
        </w:rPr>
        <w:t xml:space="preserve">
      4-жол = 5, 6, 7-жолдар қосындысына әрбір баған үшін; </w:t>
      </w:r>
    </w:p>
    <w:bookmarkEnd w:id="247"/>
    <w:bookmarkStart w:name="z656" w:id="248"/>
    <w:p>
      <w:pPr>
        <w:spacing w:after="0"/>
        <w:ind w:left="0"/>
        <w:jc w:val="both"/>
      </w:pPr>
      <w:r>
        <w:rPr>
          <w:rFonts w:ascii="Times New Roman"/>
          <w:b w:val="false"/>
          <w:i w:val="false"/>
          <w:color w:val="000000"/>
          <w:sz w:val="28"/>
        </w:rPr>
        <w:t xml:space="preserve">
      7-жол </w:t>
      </w:r>
    </w:p>
    <w:bookmarkEnd w:id="248"/>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8-жолдан әрбір баған үшін; </w:t>
      </w:r>
      <w:r>
        <w:br/>
      </w:r>
      <w:r>
        <w:rPr>
          <w:rFonts w:ascii="Times New Roman"/>
          <w:b w:val="false"/>
          <w:i w:val="false"/>
          <w:color w:val="000000"/>
          <w:sz w:val="28"/>
        </w:rPr>
        <w:t>
</w:t>
      </w:r>
    </w:p>
    <w:bookmarkStart w:name="z657" w:id="249"/>
    <w:p>
      <w:pPr>
        <w:spacing w:after="0"/>
        <w:ind w:left="0"/>
        <w:jc w:val="both"/>
      </w:pPr>
      <w:r>
        <w:rPr>
          <w:rFonts w:ascii="Times New Roman"/>
          <w:b w:val="false"/>
          <w:i w:val="false"/>
          <w:color w:val="000000"/>
          <w:sz w:val="28"/>
        </w:rPr>
        <w:t xml:space="preserve">
      8-жол </w:t>
      </w:r>
    </w:p>
    <w:bookmarkEnd w:id="249"/>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9-жолдан әрбір баған үшін;</w:t>
      </w:r>
      <w:r>
        <w:br/>
      </w:r>
      <w:r>
        <w:rPr>
          <w:rFonts w:ascii="Times New Roman"/>
          <w:b w:val="false"/>
          <w:i w:val="false"/>
          <w:color w:val="000000"/>
          <w:sz w:val="28"/>
        </w:rPr>
        <w:t>
</w:t>
      </w:r>
    </w:p>
    <w:bookmarkStart w:name="z658" w:id="250"/>
    <w:p>
      <w:pPr>
        <w:spacing w:after="0"/>
        <w:ind w:left="0"/>
        <w:jc w:val="both"/>
      </w:pPr>
      <w:r>
        <w:rPr>
          <w:rFonts w:ascii="Times New Roman"/>
          <w:b w:val="false"/>
          <w:i w:val="false"/>
          <w:color w:val="000000"/>
          <w:sz w:val="28"/>
        </w:rPr>
        <w:t>
      5) 6-бөлім. "Негізгі қорлар бойынша қосымша ақпарат":</w:t>
      </w:r>
    </w:p>
    <w:bookmarkEnd w:id="250"/>
    <w:bookmarkStart w:name="z659" w:id="251"/>
    <w:p>
      <w:pPr>
        <w:spacing w:after="0"/>
        <w:ind w:left="0"/>
        <w:jc w:val="both"/>
      </w:pPr>
      <w:r>
        <w:rPr>
          <w:rFonts w:ascii="Times New Roman"/>
          <w:b w:val="false"/>
          <w:i w:val="false"/>
          <w:color w:val="000000"/>
          <w:sz w:val="28"/>
        </w:rPr>
        <w:t xml:space="preserve">
      10-жол </w:t>
      </w:r>
    </w:p>
    <w:bookmarkEnd w:id="251"/>
    <w:p>
      <w:pPr>
        <w:spacing w:after="0"/>
        <w:ind w:left="0"/>
        <w:jc w:val="both"/>
      </w:pPr>
      <w:r>
        <w:drawing>
          <wp:inline distT="0" distB="0" distL="0" distR="0">
            <wp:extent cx="2794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794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12, 13-жолдар қосындысынан.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 xml:space="preserve">Статистика комитеті төрағасының </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15-қосымша</w:t>
            </w:r>
            <w:r>
              <w:br/>
            </w:r>
            <w:r>
              <w:rPr>
                <w:rFonts w:ascii="Times New Roman"/>
                <w:b w:val="false"/>
                <w:i w:val="false"/>
                <w:color w:val="000000"/>
                <w:sz w:val="20"/>
              </w:rPr>
              <w:t>Приложение 15</w:t>
            </w:r>
            <w:r>
              <w:br/>
            </w:r>
            <w:r>
              <w:rPr>
                <w:rFonts w:ascii="Times New Roman"/>
                <w:b w:val="false"/>
                <w:i w:val="false"/>
                <w:color w:val="000000"/>
                <w:sz w:val="20"/>
              </w:rPr>
              <w:t>к приказу Председателя Комитета</w:t>
            </w:r>
            <w:r>
              <w:br/>
            </w:r>
            <w:r>
              <w:rPr>
                <w:rFonts w:ascii="Times New Roman"/>
                <w:b w:val="false"/>
                <w:i w:val="false"/>
                <w:color w:val="000000"/>
                <w:sz w:val="20"/>
              </w:rPr>
              <w:t>по 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10 қарашадағы</w:t>
            </w:r>
            <w:r>
              <w:br/>
            </w:r>
            <w:r>
              <w:rPr>
                <w:rFonts w:ascii="Times New Roman"/>
                <w:b w:val="false"/>
                <w:i w:val="false"/>
                <w:color w:val="000000"/>
                <w:sz w:val="20"/>
              </w:rPr>
              <w:t>2017 года № 165</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54"/>
        <w:gridCol w:w="1"/>
        <w:gridCol w:w="40"/>
        <w:gridCol w:w="302"/>
        <w:gridCol w:w="12092"/>
      </w:tblGrid>
      <w:tr>
        <w:trPr>
          <w:trHeight w:val="30" w:hRule="atLeast"/>
        </w:trPr>
        <w:tc>
          <w:tcPr>
            <w:tcW w:w="26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256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625600" cy="1358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 органдары құпиялылығына кепілдік береді </w:t>
            </w:r>
            <w:r>
              <w:br/>
            </w:r>
            <w:r>
              <w:rPr>
                <w:rFonts w:ascii="Times New Roman"/>
                <w:b w:val="false"/>
                <w:i w:val="false"/>
                <w:color w:val="000000"/>
                <w:sz w:val="20"/>
              </w:rPr>
              <w:t>
Конфиденциальность гарантируется органами государственной статистики</w:t>
            </w:r>
          </w:p>
        </w:tc>
        <w:tc>
          <w:tcPr>
            <w:tcW w:w="120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209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2"/>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1629"/>
              <w:gridCol w:w="1629"/>
              <w:gridCol w:w="1629"/>
              <w:gridCol w:w="2115"/>
              <w:gridCol w:w="1815"/>
            </w:tblGrid>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Статистикалық нысанды толтыруға жұмсалған уақыт, сағатпен (қажеттiсiн қоршаңыз)</w:t>
                  </w:r>
                  <w:r>
                    <w:br/>
                  </w:r>
                  <w:r>
                    <w:rPr>
                      <w:rFonts w:ascii="Times New Roman"/>
                      <w:b/>
                      <w:i w:val="false"/>
                      <w:color w:val="000000"/>
                      <w:sz w:val="20"/>
                    </w:rPr>
                    <w:t>
Время, затраченное на заполнение статистической формы, в часах (нужное обвести)
</w:t>
                  </w:r>
                </w:p>
              </w:tc>
            </w:tr>
            <w:tr>
              <w:trPr>
                <w:trHeight w:val="30" w:hRule="atLeast"/>
              </w:trPr>
              <w:tc>
                <w:tcPr>
                  <w:tcW w:w="3483"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сағатқа дейiн
</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2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115"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815"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 сағаттан артық
</w:t>
                  </w:r>
                </w:p>
              </w:tc>
            </w:tr>
            <w:tr>
              <w:trPr>
                <w:trHeight w:val="30" w:hRule="atLeast"/>
              </w:trPr>
              <w:tc>
                <w:tcPr>
                  <w:tcW w:w="34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18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www.stat.gov.kz интернет-ресурсына</w:t>
            </w:r>
            <w:r>
              <w:rPr>
                <w:rFonts w:ascii="Times New Roman"/>
                <w:b w:val="false"/>
                <w:i w:val="false"/>
                <w:color w:val="000000"/>
                <w:sz w:val="20"/>
              </w:rPr>
              <w:t xml:space="preserve"> </w:t>
            </w:r>
            <w:r>
              <w:rPr>
                <w:rFonts w:ascii="Times New Roman"/>
                <w:b/>
                <w:i w:val="false"/>
                <w:color w:val="000000"/>
                <w:sz w:val="20"/>
              </w:rPr>
              <w:t xml:space="preserve">орналастырылған </w:t>
            </w:r>
            <w:r>
              <w:br/>
            </w:r>
            <w:r>
              <w:rPr>
                <w:rFonts w:ascii="Times New Roman"/>
                <w:b w:val="false"/>
                <w:i w:val="false"/>
                <w:color w:val="000000"/>
                <w:sz w:val="20"/>
              </w:rPr>
              <w:t xml:space="preserve">
Статистическая форма размещена на интернет-ресурсе www.stat.gov.kz </w:t>
            </w:r>
          </w:p>
        </w:tc>
        <w:tc>
          <w:tcPr>
            <w:tcW w:w="0" w:type="auto"/>
            <w:gridSpan w:val="2"/>
            <w:vMerge/>
            <w:tcBorders>
              <w:top w:val="nil"/>
            </w:tcBorders>
          </w:tc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Статистикалық нысан коды 271104111</w:t>
            </w:r>
            <w:r>
              <w:br/>
            </w:r>
            <w:r>
              <w:rPr>
                <w:rFonts w:ascii="Times New Roman"/>
                <w:b w:val="false"/>
                <w:i w:val="false"/>
                <w:color w:val="000000"/>
                <w:sz w:val="20"/>
              </w:rPr>
              <w:t>
Код статистической формы 271104111</w:t>
            </w:r>
          </w:p>
        </w:tc>
        <w:tc>
          <w:tcPr>
            <w:tcW w:w="4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Дара кәсіпкердің қызметі туралы есеп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1-ИП</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деятельности индивидуального предпринимателя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09"/>
        <w:gridCol w:w="4183"/>
        <w:gridCol w:w="2614"/>
        <w:gridCol w:w="94"/>
      </w:tblGrid>
      <w:tr>
        <w:trPr>
          <w:trHeight w:val="30" w:hRule="atLeast"/>
        </w:trPr>
        <w:tc>
          <w:tcPr>
            <w:tcW w:w="54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екі жылда бір рет</w:t>
            </w:r>
            <w:r>
              <w:br/>
            </w:r>
            <w:r>
              <w:rPr>
                <w:rFonts w:ascii="Times New Roman"/>
                <w:b w:val="false"/>
                <w:i w:val="false"/>
                <w:color w:val="000000"/>
                <w:sz w:val="20"/>
              </w:rPr>
              <w:t xml:space="preserve">
один раз в два </w:t>
            </w:r>
          </w:p>
        </w:tc>
        <w:tc>
          <w:tcPr>
            <w:tcW w:w="4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Есепті кезең </w:t>
            </w:r>
            <w:r>
              <w:br/>
            </w:r>
            <w:r>
              <w:rPr>
                <w:rFonts w:ascii="Times New Roman"/>
                <w:b w:val="false"/>
                <w:i w:val="false"/>
                <w:color w:val="000000"/>
                <w:sz w:val="20"/>
              </w:rPr>
              <w:t xml:space="preserve">
Отчетный период год </w:t>
            </w:r>
          </w:p>
        </w:tc>
        <w:tc>
          <w:tcPr>
            <w:tcW w:w="26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00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6002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r>
              <w:br/>
            </w:r>
            <w:r>
              <w:rPr>
                <w:rFonts w:ascii="Times New Roman"/>
                <w:b w:val="false"/>
                <w:i w:val="false"/>
                <w:color w:val="000000"/>
                <w:sz w:val="20"/>
              </w:rPr>
              <w:t>
года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экономикалық қызмет түрі Экономикалық қызмет түрлері жалпы жіктеуішінің 01-03, 05-09, 10-33, 35, 36-39, 41-43, 45-47, 49-53, 55-56, 58-63, 68, 69-75, 77-82, 85, 86-88, 90-93, 95-96 - кодтарына сәйкес іріктемеге түскен дара кәсіпкерлер ұсынады</w:t>
            </w:r>
            <w:r>
              <w:br/>
            </w:r>
            <w:r>
              <w:rPr>
                <w:rFonts w:ascii="Times New Roman"/>
                <w:b w:val="false"/>
                <w:i w:val="false"/>
                <w:color w:val="000000"/>
                <w:sz w:val="20"/>
              </w:rPr>
              <w:t>
Представляют попавшие в выборку индивидуальные предприниматели с основным видом экономической деятельности согласно кодам общего классификатора видов экономической деятельности -01-03, 05-09, 10-33, 35, 36-39, 41-43, 45-47, 49-53, 55-56, 58-63, 68, 69-75, 77-82, 85, 86-88, 90-93, 95-96</w:t>
            </w:r>
            <w:r>
              <w:br/>
            </w:r>
            <w:r>
              <w:rPr>
                <w:rFonts w:ascii="Times New Roman"/>
                <w:b w:val="false"/>
                <w:i w:val="false"/>
                <w:color w:val="000000"/>
                <w:sz w:val="20"/>
              </w:rPr>
              <w:t>
 </w:t>
            </w:r>
          </w:p>
        </w:tc>
        <w:tc>
          <w:tcPr>
            <w:tcW w:w="26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Ұсыну мерзімі – есепті кезеңнен кейінгі 31 наурызға (қоса алғанда) дейін</w:t>
            </w:r>
            <w:r>
              <w:br/>
            </w:r>
            <w:r>
              <w:rPr>
                <w:rFonts w:ascii="Times New Roman"/>
                <w:b w:val="false"/>
                <w:i w:val="false"/>
                <w:color w:val="000000"/>
                <w:sz w:val="20"/>
              </w:rPr>
              <w:t>
Срок представления – до 31 марта (включительно) после отчетного периода</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
        <w:gridCol w:w="12061"/>
      </w:tblGrid>
      <w:tr>
        <w:trPr>
          <w:trHeight w:val="30" w:hRule="atLeast"/>
        </w:trPr>
        <w:tc>
          <w:tcPr>
            <w:tcW w:w="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1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486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486400" cy="55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6"/>
        <w:gridCol w:w="4967"/>
        <w:gridCol w:w="5927"/>
      </w:tblGrid>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қызметтің негізгі түрін көрсетіңіз (ЭҚЖЖ</w:t>
            </w:r>
            <w:r>
              <w:rPr>
                <w:rFonts w:ascii="Times New Roman"/>
                <w:b w:val="false"/>
                <w:i w:val="false"/>
                <w:color w:val="000000"/>
                <w:vertAlign w:val="superscript"/>
              </w:rPr>
              <w:t>1</w:t>
            </w:r>
            <w:r>
              <w:rPr>
                <w:rFonts w:ascii="Times New Roman"/>
                <w:b w:val="false"/>
                <w:i w:val="false"/>
                <w:color w:val="000000"/>
                <w:sz w:val="20"/>
              </w:rPr>
              <w:t xml:space="preserve">) </w:t>
            </w:r>
            <w:r>
              <w:br/>
            </w:r>
            <w:r>
              <w:rPr>
                <w:rFonts w:ascii="Times New Roman"/>
                <w:b w:val="false"/>
                <w:i w:val="false"/>
                <w:color w:val="000000"/>
                <w:sz w:val="20"/>
              </w:rPr>
              <w:t>
Укажите основной вид экономической деятельности (ОКЭД</w:t>
            </w:r>
            <w:r>
              <w:rPr>
                <w:rFonts w:ascii="Times New Roman"/>
                <w:b w:val="false"/>
                <w:i w:val="false"/>
                <w:color w:val="000000"/>
                <w:vertAlign w:val="superscript"/>
              </w:rPr>
              <w:t>1</w:t>
            </w:r>
            <w:r>
              <w:rPr>
                <w:rFonts w:ascii="Times New Roman"/>
                <w:b w:val="false"/>
                <w:i w:val="false"/>
                <w:color w:val="000000"/>
                <w:sz w:val="20"/>
              </w:rPr>
              <w:t>)</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Экономикалық қызметтің қосалқы түрін көрсетіңіз (ЭҚЖЖ)</w:t>
            </w:r>
            <w:r>
              <w:br/>
            </w:r>
            <w:r>
              <w:rPr>
                <w:rFonts w:ascii="Times New Roman"/>
                <w:b w:val="false"/>
                <w:i w:val="false"/>
                <w:color w:val="000000"/>
                <w:sz w:val="20"/>
              </w:rPr>
              <w:t>
Укажите вторичный вид экономической  деятельности (ОКЭД)</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177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917700" cy="60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Дара кәсіпкер қызметінің нақты орнын көрсетіңіз – облыс, қала, аудан</w:t>
            </w:r>
            <w:r>
              <w:br/>
            </w:r>
            <w:r>
              <w:rPr>
                <w:rFonts w:ascii="Times New Roman"/>
                <w:b w:val="false"/>
                <w:i w:val="false"/>
                <w:color w:val="000000"/>
                <w:sz w:val="20"/>
              </w:rPr>
              <w:t>
Укажите фактическое место деятельности индивидуального предпринимателя-область, город, район</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8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861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Әкімшілік-аумақтық объектілер жіктеуішіне (бұдан әрі – ӘАОЖ) сәйкес аумақ коды (статистикалық нысанды қағаз жеткізгіште тапсыру кезінде статистика органының қызметкері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работником органа статистики при сдаче статистической формы на бумажном носителе)</w:t>
            </w:r>
            <w:r>
              <w:br/>
            </w:r>
            <w:r>
              <w:rPr>
                <w:rFonts w:ascii="Times New Roman"/>
                <w:b w:val="false"/>
                <w:i w:val="false"/>
                <w:color w:val="000000"/>
                <w:sz w:val="20"/>
              </w:rPr>
              <w:t>
 </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95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6957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Жалпы экономикалық көрсеткіштерді көрсетіңіз</w:t>
            </w:r>
            <w:r>
              <w:br/>
            </w:r>
            <w:r>
              <w:rPr>
                <w:rFonts w:ascii="Times New Roman"/>
                <w:b w:val="false"/>
                <w:i w:val="false"/>
                <w:color w:val="000000"/>
                <w:sz w:val="20"/>
              </w:rPr>
              <w:t>
Укажите общие экономические показатели</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Есепті кезеңге орташа алғандағы қызметкерлердің тізімдік саны, адам</w:t>
            </w:r>
            <w:r>
              <w:br/>
            </w:r>
            <w:r>
              <w:rPr>
                <w:rFonts w:ascii="Times New Roman"/>
                <w:b w:val="false"/>
                <w:i w:val="false"/>
                <w:color w:val="000000"/>
                <w:sz w:val="20"/>
              </w:rPr>
              <w:t>
Списочная численность работников в среднем за отчетный период, человек</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8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861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 оның ішінде әйелдер, адам</w:t>
            </w:r>
            <w:r>
              <w:br/>
            </w:r>
            <w:r>
              <w:rPr>
                <w:rFonts w:ascii="Times New Roman"/>
                <w:b w:val="false"/>
                <w:i w:val="false"/>
                <w:color w:val="000000"/>
                <w:sz w:val="20"/>
              </w:rPr>
              <w:t>
из нее женщин, человек</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8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861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Өндірілген өнім, орындалған жұмыстар мен көрсетілген қызметтердің көлемі, мың теңге</w:t>
            </w:r>
            <w:r>
              <w:br/>
            </w:r>
            <w:r>
              <w:rPr>
                <w:rFonts w:ascii="Times New Roman"/>
                <w:b w:val="false"/>
                <w:i w:val="false"/>
                <w:color w:val="000000"/>
                <w:sz w:val="20"/>
              </w:rPr>
              <w:t>
Объем произведенной продукции, выполненных работ и оказанных услуг, тысяч тенге</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8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861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Өнімдерді өткізу мен қызметтерді көрсетуден түскен кіріс, мың теңге</w:t>
            </w:r>
            <w:r>
              <w:br/>
            </w:r>
            <w:r>
              <w:rPr>
                <w:rFonts w:ascii="Times New Roman"/>
                <w:b w:val="false"/>
                <w:i w:val="false"/>
                <w:color w:val="000000"/>
                <w:sz w:val="20"/>
              </w:rPr>
              <w:t>
Доход от реализации продукции и оказания услуг, тысяч тенге</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861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86100" cy="72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Шығыстар туралы ақпаратты көрсетіңіз, мың теңге</w:t>
            </w:r>
            <w:r>
              <w:br/>
            </w:r>
            <w:r>
              <w:rPr>
                <w:rFonts w:ascii="Times New Roman"/>
                <w:b w:val="false"/>
                <w:i w:val="false"/>
                <w:color w:val="000000"/>
                <w:sz w:val="20"/>
              </w:rPr>
              <w:t>
Укажите информацию о расходах, тысяч тенге</w:t>
            </w:r>
          </w:p>
        </w:tc>
        <w:tc>
          <w:tcPr>
            <w:tcW w:w="4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i w:val="false"/>
          <w:color w:val="000000"/>
          <w:sz w:val="28"/>
        </w:rPr>
        <w:t xml:space="preserve"> ЭҚЖЖ – (5-таңбалы ЭҚЖЖ) Экономикалық қызмет түрлерінің номенклатурас</w:t>
      </w:r>
      <w:r>
        <w:rPr>
          <w:rFonts w:ascii="Times New Roman"/>
          <w:b/>
          <w:i w:val="false"/>
          <w:color w:val="000000"/>
          <w:sz w:val="28"/>
        </w:rPr>
        <w:t>ы</w:t>
      </w:r>
      <w:r>
        <w:br/>
      </w: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ОКЭД – (5-ти значный) Номенклатура видов экономической деятельности</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0"/>
        <w:gridCol w:w="8334"/>
        <w:gridCol w:w="1606"/>
      </w:tblGrid>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w:t>
            </w:r>
            <w:r>
              <w:br/>
            </w:r>
            <w:r>
              <w:rPr>
                <w:rFonts w:ascii="Times New Roman"/>
                <w:b w:val="false"/>
                <w:i w:val="false"/>
                <w:color w:val="000000"/>
                <w:sz w:val="20"/>
              </w:rPr>
              <w:t xml:space="preserve">
Материальные затраты, всего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материалдар</w:t>
            </w:r>
            <w:r>
              <w:br/>
            </w:r>
            <w:r>
              <w:rPr>
                <w:rFonts w:ascii="Times New Roman"/>
                <w:b w:val="false"/>
                <w:i w:val="false"/>
                <w:color w:val="000000"/>
                <w:sz w:val="20"/>
              </w:rPr>
              <w:t>сырье и материалы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cатып алынған жартылай фабрикаттар мен жиынтықтаушы бұйымдар</w:t>
            </w:r>
            <w:r>
              <w:br/>
            </w:r>
            <w:r>
              <w:rPr>
                <w:rFonts w:ascii="Times New Roman"/>
                <w:b w:val="false"/>
                <w:i w:val="false"/>
                <w:color w:val="000000"/>
                <w:sz w:val="20"/>
              </w:rPr>
              <w:t>
покупные полуфабрикаты и комплектующие изделия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сату үшін тауарлар</w:t>
            </w:r>
            <w:r>
              <w:br/>
            </w:r>
            <w:r>
              <w:rPr>
                <w:rFonts w:ascii="Times New Roman"/>
                <w:b w:val="false"/>
                <w:i w:val="false"/>
                <w:color w:val="000000"/>
                <w:sz w:val="20"/>
              </w:rPr>
              <w:t>
товары для перепродажи</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r>
              <w:br/>
            </w:r>
            <w:r>
              <w:rPr>
                <w:rFonts w:ascii="Times New Roman"/>
                <w:b w:val="false"/>
                <w:i w:val="false"/>
                <w:color w:val="000000"/>
                <w:sz w:val="20"/>
              </w:rPr>
              <w:t>
топливо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w:t>
            </w:r>
            <w:r>
              <w:br/>
            </w:r>
            <w:r>
              <w:rPr>
                <w:rFonts w:ascii="Times New Roman"/>
                <w:b w:val="false"/>
                <w:i w:val="false"/>
                <w:color w:val="000000"/>
                <w:sz w:val="20"/>
              </w:rPr>
              <w:t>
энергия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материалдар</w:t>
            </w:r>
            <w:r>
              <w:br/>
            </w:r>
            <w:r>
              <w:rPr>
                <w:rFonts w:ascii="Times New Roman"/>
                <w:b w:val="false"/>
                <w:i w:val="false"/>
                <w:color w:val="000000"/>
                <w:sz w:val="20"/>
              </w:rPr>
              <w:t>
другие материалы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Қызметкерлердің жалақы қоры </w:t>
            </w:r>
            <w:r>
              <w:br/>
            </w:r>
            <w:r>
              <w:rPr>
                <w:rFonts w:ascii="Times New Roman"/>
                <w:b w:val="false"/>
                <w:i w:val="false"/>
                <w:color w:val="000000"/>
                <w:sz w:val="20"/>
              </w:rPr>
              <w:t xml:space="preserve">Фонд заработной платы работников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из него</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бірыңғай жинақтаушы зейнетақы қорына міндетті зейнетақы жарналарының аударымдары</w:t>
            </w:r>
            <w:r>
              <w:br/>
            </w:r>
            <w:r>
              <w:rPr>
                <w:rFonts w:ascii="Times New Roman"/>
                <w:b w:val="false"/>
                <w:i w:val="false"/>
                <w:color w:val="000000"/>
                <w:sz w:val="20"/>
              </w:rPr>
              <w:t>
отчисления обязательных пенсионных взносов работадателей в единый накопительный пенсионный фонд</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Кәсіпорын есебінен қызметкерлерге ақшалай жәрдемақы </w:t>
            </w:r>
            <w:r>
              <w:br/>
            </w:r>
            <w:r>
              <w:rPr>
                <w:rFonts w:ascii="Times New Roman"/>
                <w:b w:val="false"/>
                <w:i w:val="false"/>
                <w:color w:val="000000"/>
                <w:sz w:val="20"/>
              </w:rPr>
              <w:t>
Денежные пособия работникам за счет предприятия</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шығындар</w:t>
            </w:r>
            <w:r>
              <w:br/>
            </w:r>
            <w:r>
              <w:rPr>
                <w:rFonts w:ascii="Times New Roman"/>
                <w:b w:val="false"/>
                <w:i w:val="false"/>
                <w:color w:val="000000"/>
                <w:sz w:val="20"/>
              </w:rPr>
              <w:t>
Прочие затраты</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r>
              <w:br/>
            </w:r>
            <w:r>
              <w:rPr>
                <w:rFonts w:ascii="Times New Roman"/>
                <w:b w:val="false"/>
                <w:i w:val="false"/>
                <w:color w:val="000000"/>
                <w:sz w:val="20"/>
              </w:rPr>
              <w:t>
 в том числе</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шығысқа жатқызылатын салықтар мен басқа да міндетті төлемдер (корпоративтік табыс салығынсыз, акциздерсіз және ҚҚС2– сыз)</w:t>
            </w:r>
            <w:r>
              <w:br/>
            </w:r>
            <w:r>
              <w:rPr>
                <w:rFonts w:ascii="Times New Roman"/>
                <w:b w:val="false"/>
                <w:i w:val="false"/>
                <w:color w:val="000000"/>
                <w:sz w:val="20"/>
              </w:rPr>
              <w:t>
налоги и другие обязательные платежи, относимые на расходы (без корпоративного подоходного налога, акцизов и НДС2)</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из них</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i w:val="false"/>
          <w:color w:val="000000"/>
          <w:sz w:val="28"/>
        </w:rPr>
        <w:t>мұнда және бұдан әрі ҚҚС-қосылған құн салығы</w:t>
      </w:r>
      <w:r>
        <w:br/>
      </w: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здесь и далее НДС- налог на добавленную стоимость</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2"/>
        <w:gridCol w:w="3669"/>
        <w:gridCol w:w="2359"/>
      </w:tblGrid>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r>
              <w:br/>
            </w:r>
            <w:r>
              <w:rPr>
                <w:rFonts w:ascii="Times New Roman"/>
                <w:b w:val="false"/>
                <w:i w:val="false"/>
                <w:color w:val="000000"/>
                <w:sz w:val="20"/>
              </w:rPr>
              <w:t>
Наименование показателей</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бойынша жасалатын аударымдар</w:t>
            </w:r>
            <w:r>
              <w:br/>
            </w:r>
            <w:r>
              <w:rPr>
                <w:rFonts w:ascii="Times New Roman"/>
                <w:b w:val="false"/>
                <w:i w:val="false"/>
                <w:color w:val="000000"/>
                <w:sz w:val="20"/>
              </w:rPr>
              <w:t>
 отчисления по социальному налогу</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r>
              <w:br/>
            </w:r>
            <w:r>
              <w:rPr>
                <w:rFonts w:ascii="Times New Roman"/>
                <w:b w:val="false"/>
                <w:i w:val="false"/>
                <w:color w:val="000000"/>
                <w:sz w:val="20"/>
              </w:rPr>
              <w:t>
 Амортизация</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w:t>
            </w:r>
            <w:r>
              <w:br/>
            </w:r>
            <w:r>
              <w:rPr>
                <w:rFonts w:ascii="Times New Roman"/>
                <w:b w:val="false"/>
                <w:i w:val="false"/>
                <w:color w:val="000000"/>
                <w:sz w:val="20"/>
              </w:rPr>
              <w:t>
Расходы, всего</w:t>
            </w:r>
          </w:p>
        </w:tc>
        <w:tc>
          <w:tcPr>
            <w:tcW w:w="2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4. Есепті жылға </w:t>
      </w:r>
      <w:r>
        <w:rPr>
          <w:rFonts w:ascii="Times New Roman"/>
          <w:b/>
          <w:i w:val="false"/>
          <w:color w:val="000000"/>
          <w:sz w:val="28"/>
        </w:rPr>
        <w:t>з</w:t>
      </w:r>
      <w:r>
        <w:rPr>
          <w:rFonts w:ascii="Times New Roman"/>
          <w:b/>
          <w:i w:val="false"/>
          <w:color w:val="000000"/>
          <w:sz w:val="28"/>
        </w:rPr>
        <w:t>аттай және құндық мәндегі өнеркәсіптік өнім өндірісін көрсетіңіз</w:t>
      </w:r>
      <w:r>
        <w:rPr>
          <w:rFonts w:ascii="Times New Roman"/>
          <w:b w:val="false"/>
          <w:i w:val="false"/>
          <w:color w:val="000000"/>
          <w:vertAlign w:val="superscript"/>
        </w:rPr>
        <w:t>3</w:t>
      </w:r>
      <w:r>
        <w:br/>
      </w:r>
      <w:r>
        <w:rPr>
          <w:rFonts w:ascii="Times New Roman"/>
          <w:b w:val="false"/>
          <w:i w:val="false"/>
          <w:color w:val="000000"/>
          <w:sz w:val="28"/>
        </w:rPr>
        <w:t>
      Укажите производство промышленной продукции в натуральном и стоимостном выражении за отчетный год</w:t>
      </w:r>
      <w:r>
        <w:rPr>
          <w:rFonts w:ascii="Times New Roman"/>
          <w:b w:val="false"/>
          <w:i w:val="false"/>
          <w:color w:val="000000"/>
          <w:vertAlign w:val="superscript"/>
        </w:rPr>
        <w:t>3</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2"/>
        <w:gridCol w:w="989"/>
        <w:gridCol w:w="989"/>
        <w:gridCol w:w="2131"/>
        <w:gridCol w:w="5429"/>
      </w:tblGrid>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w:t>
            </w:r>
            <w:r>
              <w:rPr>
                <w:rFonts w:ascii="Times New Roman"/>
                <w:b w:val="false"/>
                <w:i w:val="false"/>
                <w:color w:val="000000"/>
                <w:vertAlign w:val="superscript"/>
              </w:rPr>
              <w:t>4</w:t>
            </w:r>
            <w:r>
              <w:rPr>
                <w:rFonts w:ascii="Times New Roman"/>
                <w:b w:val="false"/>
                <w:i w:val="false"/>
                <w:color w:val="000000"/>
                <w:sz w:val="20"/>
              </w:rPr>
              <w:t xml:space="preserve"> бойынша өнім түрлерінің атауы</w:t>
            </w:r>
            <w:r>
              <w:br/>
            </w:r>
            <w:r>
              <w:rPr>
                <w:rFonts w:ascii="Times New Roman"/>
                <w:b w:val="false"/>
                <w:i w:val="false"/>
                <w:color w:val="000000"/>
                <w:sz w:val="20"/>
              </w:rPr>
              <w:t>
Наименование видов продукции по СКПП</w:t>
            </w:r>
            <w:r>
              <w:rPr>
                <w:rFonts w:ascii="Times New Roman"/>
                <w:b w:val="false"/>
                <w:i w:val="false"/>
                <w:color w:val="000000"/>
                <w:vertAlign w:val="superscript"/>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ӨӨСЖ коды</w:t>
            </w:r>
            <w:r>
              <w:br/>
            </w:r>
            <w:r>
              <w:rPr>
                <w:rFonts w:ascii="Times New Roman"/>
                <w:b w:val="false"/>
                <w:i w:val="false"/>
                <w:color w:val="000000"/>
                <w:sz w:val="20"/>
              </w:rPr>
              <w:t>
Код СКПП</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br/>
            </w:r>
            <w:r>
              <w:rPr>
                <w:rFonts w:ascii="Times New Roman"/>
                <w:b w:val="false"/>
                <w:i w:val="false"/>
                <w:color w:val="000000"/>
                <w:sz w:val="20"/>
              </w:rPr>
              <w:t>
Единица измерения</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мәндегі өндірілген өнім</w:t>
            </w:r>
            <w:r>
              <w:br/>
            </w:r>
            <w:r>
              <w:rPr>
                <w:rFonts w:ascii="Times New Roman"/>
                <w:b w:val="false"/>
                <w:i w:val="false"/>
                <w:color w:val="000000"/>
                <w:sz w:val="20"/>
              </w:rPr>
              <w:t>
Произведено продукции в натуральном выражении</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мәндегі өнімнің (тауар, көрсетілетін қызмет) шығарылымы, мың теңге</w:t>
            </w:r>
            <w:r>
              <w:br/>
            </w:r>
            <w:r>
              <w:rPr>
                <w:rFonts w:ascii="Times New Roman"/>
                <w:b w:val="false"/>
                <w:i w:val="false"/>
                <w:color w:val="000000"/>
                <w:sz w:val="20"/>
              </w:rPr>
              <w:t>
Выпуск продукции (товаров, услуг) в стоимостном выражении, тысяч тенге</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 xml:space="preserve">3 </w:t>
      </w:r>
      <w:r>
        <w:rPr>
          <w:rFonts w:ascii="Times New Roman"/>
          <w:b/>
          <w:i w:val="false"/>
          <w:color w:val="000000"/>
          <w:sz w:val="28"/>
        </w:rPr>
        <w:t>өнеркәсіп өнімін өндірумен айналысатын дара кәсіпкерлер, сондай-ақ ауыл шаруашылығы өнімін өндіруге немесе қайта өңдеуге байланысты қызметті жүзеге асыратын</w:t>
      </w:r>
      <w:r>
        <w:rPr>
          <w:rFonts w:ascii="Times New Roman"/>
          <w:b w:val="false"/>
          <w:i w:val="false"/>
          <w:color w:val="000000"/>
          <w:sz w:val="28"/>
        </w:rPr>
        <w:t xml:space="preserve"> </w:t>
      </w:r>
      <w:r>
        <w:rPr>
          <w:rFonts w:ascii="Times New Roman"/>
          <w:b/>
          <w:i w:val="false"/>
          <w:color w:val="000000"/>
          <w:sz w:val="28"/>
        </w:rPr>
        <w:t>шаруа немесе фермер қожалықтары толтырады.</w:t>
      </w:r>
      <w:r>
        <w:br/>
      </w: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vertAlign w:val="superscript"/>
        </w:rPr>
        <w:t xml:space="preserve"> </w:t>
      </w:r>
      <w:r>
        <w:rPr>
          <w:rFonts w:ascii="Times New Roman"/>
          <w:b w:val="false"/>
          <w:i w:val="false"/>
          <w:color w:val="000000"/>
          <w:sz w:val="28"/>
        </w:rPr>
        <w:t xml:space="preserve">заполняют индивидуальные предприниматели, занимающиеся производством промышленной продукции, а так же крестьянские или фермерские хозяйства осуществляющие деятельность </w:t>
      </w:r>
      <w:r>
        <w:br/>
      </w:r>
      <w:r>
        <w:rPr>
          <w:rFonts w:ascii="Times New Roman"/>
          <w:b w:val="false"/>
          <w:i w:val="false"/>
          <w:color w:val="000000"/>
          <w:sz w:val="28"/>
        </w:rPr>
        <w:t>
       связанную с производством или переработкой сельскохозяйственной продукции</w:t>
      </w:r>
      <w:r>
        <w:br/>
      </w: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 xml:space="preserve"> Мұнда және бұдан әрі ӨӨА – Қазақстан Республикасы Ұлттық экономика министрлігі Статистика комитетінің www.stat.gov.kz интернет-ресурсында орналасқан </w:t>
      </w:r>
      <w:r>
        <w:rPr>
          <w:rFonts w:ascii="Times New Roman"/>
          <w:b w:val="false"/>
          <w:i w:val="false"/>
          <w:color w:val="000000"/>
          <w:sz w:val="28"/>
        </w:rPr>
        <w:t xml:space="preserve"> </w:t>
      </w:r>
      <w:r>
        <w:rPr>
          <w:rFonts w:ascii="Times New Roman"/>
          <w:b/>
          <w:i w:val="false"/>
          <w:color w:val="000000"/>
          <w:sz w:val="28"/>
        </w:rPr>
        <w:t>"Өнеркәсіптік өнімдердің (тауарлардың, көрсетілетін қызметтердің) анықтамалығы"</w:t>
      </w:r>
      <w:r>
        <w:br/>
      </w:r>
      <w:r>
        <w:rPr>
          <w:rFonts w:ascii="Times New Roman"/>
          <w:b w:val="false"/>
          <w:i w:val="false"/>
          <w:color w:val="000000"/>
          <w:sz w:val="28"/>
        </w:rPr>
        <w:t xml:space="preserve">
      </w:t>
      </w:r>
      <w:r>
        <w:rPr>
          <w:rFonts w:ascii="Times New Roman"/>
          <w:b w:val="false"/>
          <w:i w:val="false"/>
          <w:color w:val="000000"/>
          <w:vertAlign w:val="superscript"/>
        </w:rPr>
        <w:t xml:space="preserve">4 </w:t>
      </w:r>
      <w:r>
        <w:rPr>
          <w:rFonts w:ascii="Times New Roman"/>
          <w:b w:val="false"/>
          <w:i w:val="false"/>
          <w:color w:val="000000"/>
          <w:sz w:val="28"/>
        </w:rPr>
        <w:t>Здесь и далее СКПП – "Справочник промышленной продукции (товаров, услуг)", размещенный на интернет-ресурсе Комитета по статистике Министерства национальной экономики Республики Казахстан www.stat.gov.kz</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425"/>
        <w:gridCol w:w="179"/>
        <w:gridCol w:w="688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r>
              <w:br/>
            </w:r>
            <w:r>
              <w:rPr>
                <w:rFonts w:ascii="Times New Roman"/>
                <w:b w:val="false"/>
                <w:i w:val="false"/>
                <w:color w:val="000000"/>
                <w:sz w:val="20"/>
              </w:rPr>
              <w:t>
Наименование</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___________________</w:t>
            </w:r>
          </w:p>
        </w:tc>
        <w:tc>
          <w:tcPr>
            <w:tcW w:w="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r>
              <w:br/>
            </w:r>
            <w:r>
              <w:rPr>
                <w:rFonts w:ascii="Times New Roman"/>
                <w:b w:val="false"/>
                <w:i w:val="false"/>
                <w:color w:val="000000"/>
                <w:sz w:val="20"/>
              </w:rPr>
              <w:t>
Адрес</w:t>
            </w:r>
          </w:p>
        </w:tc>
        <w:tc>
          <w:tcPr>
            <w:tcW w:w="6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r>
              <w:br/>
            </w:r>
            <w:r>
              <w:rPr>
                <w:rFonts w:ascii="Times New Roman"/>
                <w:b w:val="false"/>
                <w:i w:val="false"/>
                <w:color w:val="000000"/>
                <w:sz w:val="20"/>
              </w:rPr>
              <w:t>
______________________________</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Телефон</w:t>
            </w:r>
            <w:r>
              <w:rPr>
                <w:rFonts w:ascii="Times New Roman"/>
                <w:b/>
                <w:i w:val="false"/>
                <w:color w:val="000000"/>
                <w:sz w:val="20"/>
              </w:rPr>
              <w:t>ы</w:t>
            </w:r>
            <w:r>
              <w:br/>
            </w:r>
            <w:r>
              <w:rPr>
                <w:rFonts w:ascii="Times New Roman"/>
                <w:b w:val="false"/>
                <w:i w:val="false"/>
                <w:color w:val="000000"/>
                <w:sz w:val="20"/>
              </w:rPr>
              <w:t>
Телефон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r>
              <w:br/>
            </w:r>
            <w:r>
              <w:rPr>
                <w:rFonts w:ascii="Times New Roman"/>
                <w:b w:val="false"/>
                <w:i w:val="false"/>
                <w:color w:val="000000"/>
                <w:sz w:val="20"/>
              </w:rPr>
              <w:t>
 </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пошта мекенжайы</w:t>
            </w:r>
            <w:r>
              <w:rPr>
                <w:rFonts w:ascii="Times New Roman"/>
                <w:b w:val="false"/>
                <w:i w:val="false"/>
                <w:color w:val="000000"/>
                <w:sz w:val="20"/>
              </w:rPr>
              <w:t xml:space="preserve"> </w:t>
            </w:r>
            <w:r>
              <w:rPr>
                <w:rFonts w:ascii="Times New Roman"/>
                <w:b/>
                <w:i w:val="false"/>
                <w:color w:val="000000"/>
                <w:sz w:val="20"/>
              </w:rPr>
              <w:t>(респонденттің)</w:t>
            </w:r>
            <w:r>
              <w:br/>
            </w:r>
            <w:r>
              <w:rPr>
                <w:rFonts w:ascii="Times New Roman"/>
                <w:b w:val="false"/>
                <w:i w:val="false"/>
                <w:color w:val="000000"/>
                <w:sz w:val="20"/>
              </w:rPr>
              <w:t>
Адрес электронной почты (респондента)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2"/>
        <w:gridCol w:w="3485"/>
        <w:gridCol w:w="2817"/>
        <w:gridCol w:w="3486"/>
      </w:tblGrid>
      <w:tr>
        <w:trPr>
          <w:trHeight w:val="30" w:hRule="atLeast"/>
        </w:trPr>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келісеміз</w:t>
            </w:r>
            <w:r>
              <w:rPr>
                <w:rFonts w:ascii="Times New Roman"/>
                <w:b w:val="false"/>
                <w:i w:val="false"/>
                <w:color w:val="000000"/>
                <w:vertAlign w:val="superscript"/>
              </w:rPr>
              <w:t>5</w:t>
            </w:r>
            <w:r>
              <w:br/>
            </w: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5</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Алғашқы </w:t>
            </w:r>
            <w:r>
              <w:rPr>
                <w:rFonts w:ascii="Times New Roman"/>
                <w:b/>
                <w:i w:val="false"/>
                <w:color w:val="000000"/>
                <w:sz w:val="20"/>
              </w:rPr>
              <w:t xml:space="preserve">статистикалық </w:t>
            </w:r>
            <w:r>
              <w:rPr>
                <w:rFonts w:ascii="Times New Roman"/>
                <w:b/>
                <w:i w:val="false"/>
                <w:color w:val="000000"/>
                <w:sz w:val="20"/>
              </w:rPr>
              <w:t xml:space="preserve">деректерді </w:t>
            </w:r>
            <w:r>
              <w:rPr>
                <w:rFonts w:ascii="Times New Roman"/>
                <w:b/>
                <w:i w:val="false"/>
                <w:color w:val="000000"/>
                <w:sz w:val="20"/>
              </w:rPr>
              <w:t>тарат</w:t>
            </w:r>
            <w:r>
              <w:rPr>
                <w:rFonts w:ascii="Times New Roman"/>
                <w:b/>
                <w:i w:val="false"/>
                <w:color w:val="000000"/>
                <w:sz w:val="20"/>
              </w:rPr>
              <w:t>уға келіспейміз</w:t>
            </w:r>
            <w:r>
              <w:rPr>
                <w:rFonts w:ascii="Times New Roman"/>
                <w:b w:val="false"/>
                <w:i w:val="false"/>
                <w:color w:val="000000"/>
                <w:vertAlign w:val="superscript"/>
              </w:rPr>
              <w:t>5</w:t>
            </w:r>
            <w:r>
              <w:br/>
            </w: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5</w:t>
            </w: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9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4191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
        <w:gridCol w:w="9719"/>
        <w:gridCol w:w="2911"/>
      </w:tblGrid>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r>
              <w:br/>
            </w:r>
            <w:r>
              <w:rPr>
                <w:rFonts w:ascii="Times New Roman"/>
                <w:b w:val="false"/>
                <w:i w:val="false"/>
                <w:color w:val="000000"/>
                <w:sz w:val="20"/>
              </w:rPr>
              <w:t>
Исполнитель</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тегі, аты және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
фамилия, имя и отчество (при его наличии)</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r>
              <w:br/>
            </w:r>
            <w:r>
              <w:rPr>
                <w:rFonts w:ascii="Times New Roman"/>
                <w:b w:val="false"/>
                <w:i w:val="false"/>
                <w:color w:val="000000"/>
                <w:sz w:val="20"/>
              </w:rPr>
              <w:t>
қолы, телефоны</w:t>
            </w:r>
            <w:r>
              <w:br/>
            </w:r>
            <w:r>
              <w:rPr>
                <w:rFonts w:ascii="Times New Roman"/>
                <w:b w:val="false"/>
                <w:i w:val="false"/>
                <w:color w:val="000000"/>
                <w:sz w:val="20"/>
              </w:rPr>
              <w:t>
подпись, телефон</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 бухгалтер</w:t>
            </w:r>
            <w:r>
              <w:br/>
            </w:r>
            <w:r>
              <w:rPr>
                <w:rFonts w:ascii="Times New Roman"/>
                <w:b w:val="false"/>
                <w:i w:val="false"/>
                <w:color w:val="000000"/>
                <w:sz w:val="20"/>
              </w:rPr>
              <w:t>
Главный бухгалтер</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r>
        <w:trPr>
          <w:trHeight w:val="30" w:hRule="atLeast"/>
        </w:trPr>
        <w:tc>
          <w:tcPr>
            <w:tcW w:w="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Басшы немесе оның міндетін атқарушы тұлға</w:t>
            </w:r>
            <w:r>
              <w:br/>
            </w:r>
            <w:r>
              <w:rPr>
                <w:rFonts w:ascii="Times New Roman"/>
                <w:b w:val="false"/>
                <w:i w:val="false"/>
                <w:color w:val="000000"/>
                <w:sz w:val="20"/>
              </w:rPr>
              <w:t>
Руководитель или лицо, исполняющее его обязанности</w:t>
            </w:r>
            <w:r>
              <w:br/>
            </w:r>
            <w:r>
              <w:rPr>
                <w:rFonts w:ascii="Times New Roman"/>
                <w:b w:val="false"/>
                <w:i w:val="false"/>
                <w:color w:val="000000"/>
                <w:sz w:val="20"/>
              </w:rPr>
              <w:t>
 </w:t>
            </w:r>
          </w:p>
        </w:tc>
        <w:tc>
          <w:tcPr>
            <w:tcW w:w="9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________________________________________________________________________</w:t>
            </w:r>
            <w:r>
              <w:br/>
            </w:r>
            <w:r>
              <w:rPr>
                <w:rFonts w:ascii="Times New Roman"/>
                <w:b/>
                <w:i w:val="false"/>
                <w:color w:val="000000"/>
                <w:sz w:val="20"/>
              </w:rPr>
              <w:t>
тегі, аты және әкесінің аты</w:t>
            </w:r>
            <w:r>
              <w:br/>
            </w:r>
            <w:r>
              <w:rPr>
                <w:rFonts w:ascii="Times New Roman"/>
                <w:b/>
                <w:i w:val="false"/>
                <w:color w:val="000000"/>
                <w:sz w:val="20"/>
              </w:rPr>
              <w:t>(бар болған жағдайда)</w:t>
            </w:r>
            <w:r>
              <w:br/>
            </w:r>
            <w:r>
              <w:rPr>
                <w:rFonts w:ascii="Times New Roman"/>
                <w:b/>
                <w:i w:val="false"/>
                <w:color w:val="000000"/>
                <w:sz w:val="20"/>
              </w:rPr>
              <w:t>
фамилия, имя и отчество (при его наличии)
</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_____________________</w:t>
            </w:r>
            <w:r>
              <w:br/>
            </w:r>
            <w:r>
              <w:rPr>
                <w:rFonts w:ascii="Times New Roman"/>
                <w:b/>
                <w:i w:val="false"/>
                <w:color w:val="000000"/>
                <w:sz w:val="20"/>
              </w:rPr>
              <w:t>
қолы</w:t>
            </w:r>
            <w:r>
              <w:br/>
            </w:r>
            <w:r>
              <w:rPr>
                <w:rFonts w:ascii="Times New Roman"/>
                <w:b/>
                <w:i w:val="false"/>
                <w:color w:val="000000"/>
                <w:sz w:val="20"/>
              </w:rPr>
              <w:t>
подпись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Мөрдің орны (бар болған</w:t>
      </w:r>
      <w:r>
        <w:rPr>
          <w:rFonts w:ascii="Times New Roman"/>
          <w:b w:val="false"/>
          <w:i w:val="false"/>
          <w:color w:val="000000"/>
          <w:sz w:val="28"/>
        </w:rPr>
        <w:t xml:space="preserve"> </w:t>
      </w:r>
      <w:r>
        <w:rPr>
          <w:rFonts w:ascii="Times New Roman"/>
          <w:b/>
          <w:i w:val="false"/>
          <w:color w:val="000000"/>
          <w:sz w:val="28"/>
        </w:rPr>
        <w:t>жағдайда)</w:t>
      </w:r>
      <w:r>
        <w:br/>
      </w:r>
      <w:r>
        <w:rPr>
          <w:rFonts w:ascii="Times New Roman"/>
          <w:b w:val="false"/>
          <w:i w:val="false"/>
          <w:color w:val="000000"/>
          <w:sz w:val="28"/>
        </w:rPr>
        <w:t>
      Место для печати (при наличии)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Ескертпе: </w:t>
      </w:r>
      <w:r>
        <w:br/>
      </w:r>
      <w:r>
        <w:rPr>
          <w:rFonts w:ascii="Times New Roman"/>
          <w:b w:val="false"/>
          <w:i w:val="false"/>
          <w:color w:val="000000"/>
          <w:sz w:val="28"/>
        </w:rPr>
        <w:t>
      Примечание:</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w:t>
      </w:r>
      <w:r>
        <w:rPr>
          <w:rFonts w:ascii="Times New Roman"/>
          <w:b/>
          <w:i w:val="false"/>
          <w:color w:val="000000"/>
          <w:sz w:val="28"/>
        </w:rPr>
        <w:t xml:space="preserve">Аталған тармақ "Мемлекеттік статистика туралы" Қазақстан Республикасы Заңының 8-бабы </w:t>
      </w:r>
      <w:r>
        <w:rPr>
          <w:rFonts w:ascii="Times New Roman"/>
          <w:b w:val="false"/>
          <w:i w:val="false"/>
          <w:color w:val="000000"/>
          <w:sz w:val="28"/>
        </w:rPr>
        <w:t>5-тармағына</w:t>
      </w:r>
      <w:r>
        <w:rPr>
          <w:rFonts w:ascii="Times New Roman"/>
          <w:b/>
          <w:i w:val="false"/>
          <w:color w:val="000000"/>
          <w:sz w:val="28"/>
        </w:rPr>
        <w:t xml:space="preserve"> сәйкес толтырылады </w:t>
      </w:r>
      <w:r>
        <w:br/>
      </w: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Данный пункт заполняется согласно пункту 5 статьи 8 Закона Республики Казахстан "О государственной статистике"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165 бұйрығына</w:t>
            </w:r>
            <w:r>
              <w:br/>
            </w:r>
            <w:r>
              <w:rPr>
                <w:rFonts w:ascii="Times New Roman"/>
                <w:b w:val="false"/>
                <w:i w:val="false"/>
                <w:color w:val="000000"/>
                <w:sz w:val="20"/>
              </w:rPr>
              <w:t>16-қосымша</w:t>
            </w:r>
          </w:p>
        </w:tc>
      </w:tr>
    </w:tbl>
    <w:bookmarkStart w:name="z662" w:id="252"/>
    <w:p>
      <w:pPr>
        <w:spacing w:after="0"/>
        <w:ind w:left="0"/>
        <w:jc w:val="left"/>
      </w:pPr>
      <w:r>
        <w:rPr>
          <w:rFonts w:ascii="Times New Roman"/>
          <w:b/>
          <w:i w:val="false"/>
          <w:color w:val="000000"/>
        </w:rPr>
        <w:t xml:space="preserve"> "Дара кәсіпкердің қызметі туралы есеп" (коды 271104111, индексі </w:t>
      </w:r>
      <w:r>
        <w:br/>
      </w:r>
      <w:r>
        <w:rPr>
          <w:rFonts w:ascii="Times New Roman"/>
          <w:b/>
          <w:i w:val="false"/>
          <w:color w:val="000000"/>
        </w:rPr>
        <w:t>1-ИП, кезеңділігі екі жылда бір рет) жалпымемлекеттік статистикалық байқаудың</w:t>
      </w:r>
      <w:r>
        <w:br/>
      </w:r>
      <w:r>
        <w:rPr>
          <w:rFonts w:ascii="Times New Roman"/>
          <w:b/>
          <w:i w:val="false"/>
          <w:color w:val="000000"/>
        </w:rPr>
        <w:t>статистикалық нысанын толтыру жөніндегі нұсқаулық</w:t>
      </w:r>
    </w:p>
    <w:bookmarkEnd w:id="252"/>
    <w:bookmarkStart w:name="z663" w:id="253"/>
    <w:p>
      <w:pPr>
        <w:spacing w:after="0"/>
        <w:ind w:left="0"/>
        <w:jc w:val="both"/>
      </w:pPr>
      <w:r>
        <w:rPr>
          <w:rFonts w:ascii="Times New Roman"/>
          <w:b w:val="false"/>
          <w:i w:val="false"/>
          <w:color w:val="000000"/>
          <w:sz w:val="28"/>
        </w:rPr>
        <w:t xml:space="preserve">
      1. Осы "Дара кәсіпкердің қызметі туралы есеп" (коды 271104111, индексі 1-ИП, кезеңділігі екі жылда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"Дара кәсіпкердің қызметі туралы есеп" (коды 271104111, индексі 1-ИП, кезеңділігі екі жылда бір рет) жалпымемлекеттік статистикалық байқаудың статистикалық нысанын толтыруды нақтылайды.</w:t>
      </w:r>
    </w:p>
    <w:bookmarkEnd w:id="253"/>
    <w:bookmarkStart w:name="z664" w:id="254"/>
    <w:p>
      <w:pPr>
        <w:spacing w:after="0"/>
        <w:ind w:left="0"/>
        <w:jc w:val="both"/>
      </w:pPr>
      <w:r>
        <w:rPr>
          <w:rFonts w:ascii="Times New Roman"/>
          <w:b w:val="false"/>
          <w:i w:val="false"/>
          <w:color w:val="000000"/>
          <w:sz w:val="28"/>
        </w:rPr>
        <w:t>
      2. Осы статистикалық нысанды толтыру мақсатында келесі анықтамалар қолданылады:</w:t>
      </w:r>
    </w:p>
    <w:bookmarkEnd w:id="254"/>
    <w:bookmarkStart w:name="z665" w:id="255"/>
    <w:p>
      <w:pPr>
        <w:spacing w:after="0"/>
        <w:ind w:left="0"/>
        <w:jc w:val="both"/>
      </w:pPr>
      <w:r>
        <w:rPr>
          <w:rFonts w:ascii="Times New Roman"/>
          <w:b w:val="false"/>
          <w:i w:val="false"/>
          <w:color w:val="000000"/>
          <w:sz w:val="28"/>
        </w:rPr>
        <w:t>
      1) амортизация – активтің пайдалы қолдану мерзімі ішінде сатып алынған актив құнының өнімнің өзіндік құнына немесе шығысқа бірте-бірте көшу процесі;</w:t>
      </w:r>
    </w:p>
    <w:bookmarkEnd w:id="255"/>
    <w:bookmarkStart w:name="z666" w:id="256"/>
    <w:p>
      <w:pPr>
        <w:spacing w:after="0"/>
        <w:ind w:left="0"/>
        <w:jc w:val="both"/>
      </w:pPr>
      <w:r>
        <w:rPr>
          <w:rFonts w:ascii="Times New Roman"/>
          <w:b w:val="false"/>
          <w:i w:val="false"/>
          <w:color w:val="000000"/>
          <w:sz w:val="28"/>
        </w:rPr>
        <w:t>
      2) кәсіпорын қаражаты есебінен қызметкерлерге ақшалай жәрдемақы – ұйымның жойылуы, қызметкерлер санының немесе штаттың қысқаруы нәтижесінде төленетін өтемақылар, қызметкерге біржолғы тәртіппен көрсетілетін материалдық көмек (үйлену, бала туу), уақытша еңбекке қабілетсіздік бойынша әлеуметтік өтемақылар (жалпы аурулар, жүктілік және бала туу, бала асырап алу), жұмыс берушінің кінәсінен мертігу немесе денсаулығының өзге де зақымдауына байланысты келтірілген залалды өтеуге төленетін төлемдер (сақтандыру өтемі болмаған жағдайда);</w:t>
      </w:r>
    </w:p>
    <w:bookmarkEnd w:id="256"/>
    <w:bookmarkStart w:name="z667" w:id="257"/>
    <w:p>
      <w:pPr>
        <w:spacing w:after="0"/>
        <w:ind w:left="0"/>
        <w:jc w:val="both"/>
      </w:pPr>
      <w:r>
        <w:rPr>
          <w:rFonts w:ascii="Times New Roman"/>
          <w:b w:val="false"/>
          <w:i w:val="false"/>
          <w:color w:val="000000"/>
          <w:sz w:val="28"/>
        </w:rPr>
        <w:t>
      3) қызметкерлердің жалақы қоры – қызметкерлерге еңбекақы төлеуге арналған ақшалай және заттай түрдегі (лауазымдық айлықақылар (тарифтік мөлшерлемелер), қосымша төлемдер, үстеме ақылар, сыйлықақылар және өзге де ынталандыру мен өтемдік сипаттағы төлемдер) салық және басқа да ұстап қалулар ескерілген (табыс салығы, жұмыс берушілердің жинақтаушы зейнетақы қорларына міндетті зейнетақы жарнасы), оларды қаржыландыру көзі мен нақты төлеу мерзіміне қарамастан ұйымның жиынтық ақшалай қаражаттары;</w:t>
      </w:r>
    </w:p>
    <w:bookmarkEnd w:id="257"/>
    <w:bookmarkStart w:name="z668" w:id="258"/>
    <w:p>
      <w:pPr>
        <w:spacing w:after="0"/>
        <w:ind w:left="0"/>
        <w:jc w:val="both"/>
      </w:pPr>
      <w:r>
        <w:rPr>
          <w:rFonts w:ascii="Times New Roman"/>
          <w:b w:val="false"/>
          <w:i w:val="false"/>
          <w:color w:val="000000"/>
          <w:sz w:val="28"/>
        </w:rPr>
        <w:t>
      4) қызметкерлердің тізімдік саны – жұмыс берушінің актілерін орындаумен жұмысты белгілі бір мамандығы, біліктілігі немесе лауазымы бойынша орындайтын, есепті кезеңде ұйымның тізімінде болған адамдардың, сондай-ақ қоғамдық бастамаларда жұмыс істейтін адамдар саны;</w:t>
      </w:r>
    </w:p>
    <w:bookmarkEnd w:id="258"/>
    <w:bookmarkStart w:name="z669" w:id="259"/>
    <w:p>
      <w:pPr>
        <w:spacing w:after="0"/>
        <w:ind w:left="0"/>
        <w:jc w:val="both"/>
      </w:pPr>
      <w:r>
        <w:rPr>
          <w:rFonts w:ascii="Times New Roman"/>
          <w:b w:val="false"/>
          <w:i w:val="false"/>
          <w:color w:val="000000"/>
          <w:sz w:val="28"/>
        </w:rPr>
        <w:t>
      5) материалдық шығындар – жабдықтау, делдалдық, сыртқы экономикалық ұйымдарға төленген үстеме баға (үстемеақы), комиссиялық сыйақылар, тауар биржалары көрсететін қызметтер құны, кеден бажы, бөгде ұйымдардың және кәсіпорынның қызметкерлері болып табылмайтын жеке тұлғалардың күштерімен жүзеге асырылатын тасымалдауға, сақтауға және жеткізуге жұмсалатын шығыстарды қосқанда оларды сатып алу (ҚҚС, акциз есебінсіз) бағасына сүйене отырып қалыптасқан материалдық ресурстардың құны; </w:t>
      </w:r>
    </w:p>
    <w:bookmarkEnd w:id="259"/>
    <w:bookmarkStart w:name="z670" w:id="260"/>
    <w:p>
      <w:pPr>
        <w:spacing w:after="0"/>
        <w:ind w:left="0"/>
        <w:jc w:val="both"/>
      </w:pPr>
      <w:r>
        <w:rPr>
          <w:rFonts w:ascii="Times New Roman"/>
          <w:b w:val="false"/>
          <w:i w:val="false"/>
          <w:color w:val="000000"/>
          <w:sz w:val="28"/>
        </w:rPr>
        <w:t>
      6) отын – технологиялық мақсаттарға, энергияның барлық түрлерін өндіруге, ғимараттарды жылытуға, кәсіпорының көлігі орындаған өндіріске қызмет көрсету бойынша көлік жұмыстарына жұмсалатын, шеттен сатып алынған және кәсіпорынның өзі өндірген отынның барлық түрлерінің құны;</w:t>
      </w:r>
    </w:p>
    <w:bookmarkEnd w:id="260"/>
    <w:bookmarkStart w:name="z671" w:id="261"/>
    <w:p>
      <w:pPr>
        <w:spacing w:after="0"/>
        <w:ind w:left="0"/>
        <w:jc w:val="both"/>
      </w:pPr>
      <w:r>
        <w:rPr>
          <w:rFonts w:ascii="Times New Roman"/>
          <w:b w:val="false"/>
          <w:i w:val="false"/>
          <w:color w:val="000000"/>
          <w:sz w:val="28"/>
        </w:rPr>
        <w:t>
      7) өндірілген өнім, орындалған жұмыстар мен көрсетілген қызметтердің көлемі – барлық шығарылған өнім, орындалған жұмыстар мен көрсетілген қызметтердің өндірушінің бағаларындағы құны;</w:t>
      </w:r>
    </w:p>
    <w:bookmarkEnd w:id="261"/>
    <w:bookmarkStart w:name="z672" w:id="262"/>
    <w:p>
      <w:pPr>
        <w:spacing w:after="0"/>
        <w:ind w:left="0"/>
        <w:jc w:val="both"/>
      </w:pPr>
      <w:r>
        <w:rPr>
          <w:rFonts w:ascii="Times New Roman"/>
          <w:b w:val="false"/>
          <w:i w:val="false"/>
          <w:color w:val="000000"/>
          <w:sz w:val="28"/>
        </w:rPr>
        <w:t>
      8) өнімдерді (тауарлар, жұмыстар және көрсетілген қызметтер) өткізуден түскен кіріс – қосылған құн салығын, акциздерді, сондай-ақ қайтарылған тауарлар құнын, сатып алушыға ұсынылған сауда жеңілдіктері мен баға жеңілдіктерін шегергенде алынған және алуға жататын кіріс сомасы;</w:t>
      </w:r>
    </w:p>
    <w:bookmarkEnd w:id="262"/>
    <w:bookmarkStart w:name="z673" w:id="263"/>
    <w:p>
      <w:pPr>
        <w:spacing w:after="0"/>
        <w:ind w:left="0"/>
        <w:jc w:val="both"/>
      </w:pPr>
      <w:r>
        <w:rPr>
          <w:rFonts w:ascii="Times New Roman"/>
          <w:b w:val="false"/>
          <w:i w:val="false"/>
          <w:color w:val="000000"/>
          <w:sz w:val="28"/>
        </w:rPr>
        <w:t>
      9) шикізат және материалдар, сатып алынған жартылай фабрикаттар мен жиынтықтаушы бұйымдар – көліктік дайындау шығыстарын есепке алғанда өнімді дайындау және қызмет көрсету процесінде пайдаланылатын барлық материалдардың құны;</w:t>
      </w:r>
    </w:p>
    <w:bookmarkEnd w:id="263"/>
    <w:bookmarkStart w:name="z674" w:id="264"/>
    <w:p>
      <w:pPr>
        <w:spacing w:after="0"/>
        <w:ind w:left="0"/>
        <w:jc w:val="both"/>
      </w:pPr>
      <w:r>
        <w:rPr>
          <w:rFonts w:ascii="Times New Roman"/>
          <w:b w:val="false"/>
          <w:i w:val="false"/>
          <w:color w:val="000000"/>
          <w:sz w:val="28"/>
        </w:rPr>
        <w:t>
      10) шығыстар – активтердің ығысып кетуі немесе азаюы немесе міндеттемелердің туындауы нысанында капиталда қатысатын тұлғаларға бөлуге байланысты, азайтудан ерекшеленетін капиталдың азаюына әкеп соқтыратын есепті кезеңнің ішінде экономикалық пайданың азаюы;</w:t>
      </w:r>
    </w:p>
    <w:bookmarkEnd w:id="264"/>
    <w:bookmarkStart w:name="z675" w:id="265"/>
    <w:p>
      <w:pPr>
        <w:spacing w:after="0"/>
        <w:ind w:left="0"/>
        <w:jc w:val="both"/>
      </w:pPr>
      <w:r>
        <w:rPr>
          <w:rFonts w:ascii="Times New Roman"/>
          <w:b w:val="false"/>
          <w:i w:val="false"/>
          <w:color w:val="000000"/>
          <w:sz w:val="28"/>
        </w:rPr>
        <w:t>
      11) энергия – субъектінің технологиялық, энергетикалық, қозғалтқыштық және басқа да өндірістік мұқтаждықтарына жұмсалатын сатып алынған энергияның барлық түрлерінің құны.</w:t>
      </w:r>
    </w:p>
    <w:bookmarkEnd w:id="265"/>
    <w:bookmarkStart w:name="z676" w:id="266"/>
    <w:p>
      <w:pPr>
        <w:spacing w:after="0"/>
        <w:ind w:left="0"/>
        <w:jc w:val="both"/>
      </w:pPr>
      <w:r>
        <w:rPr>
          <w:rFonts w:ascii="Times New Roman"/>
          <w:b w:val="false"/>
          <w:i w:val="false"/>
          <w:color w:val="000000"/>
          <w:sz w:val="28"/>
        </w:rPr>
        <w:t xml:space="preserve">
      3. 2-бөлімнің 2.2-жолында өндірілген өнім, орындалған жұмыстар мен көрсетілген қызметтер көлемі өткізілген өнімнің және көрсетілген қызметтің (қайта сату үшін сатылып алынған тауарлардың құнын, қосылған құн салығын, акциздерін есептемей), кәсіпорын ішінде пайдаланылған өнім мен көрсетілген қызметтің, сату үшін қоймаларда сақтаулы тұрған дайын өнім қорының өзгерісін және аяқталмаған өндіріс пен құрылыс қалдықтарының өсімі (кемуі) көлемінің сомасын білдіреді. </w:t>
      </w:r>
    </w:p>
    <w:bookmarkEnd w:id="266"/>
    <w:bookmarkStart w:name="z677" w:id="267"/>
    <w:p>
      <w:pPr>
        <w:spacing w:after="0"/>
        <w:ind w:left="0"/>
        <w:jc w:val="both"/>
      </w:pPr>
      <w:r>
        <w:rPr>
          <w:rFonts w:ascii="Times New Roman"/>
          <w:b w:val="false"/>
          <w:i w:val="false"/>
          <w:color w:val="000000"/>
          <w:sz w:val="28"/>
        </w:rPr>
        <w:t>
      Өнеркәсіп саласында жұмыс істейтін дара кәсіпкерлер үшін өндірілген өнім, орындалған жұмыстар мен көрсетілген қызметтер көлемі өңделме шикізаттан өндірілген өнім құнын және зауытішілік айналым құнын ескере отырып келтіріледі.</w:t>
      </w:r>
    </w:p>
    <w:bookmarkEnd w:id="267"/>
    <w:bookmarkStart w:name="z678" w:id="268"/>
    <w:p>
      <w:pPr>
        <w:spacing w:after="0"/>
        <w:ind w:left="0"/>
        <w:jc w:val="both"/>
      </w:pPr>
      <w:r>
        <w:rPr>
          <w:rFonts w:ascii="Times New Roman"/>
          <w:b w:val="false"/>
          <w:i w:val="false"/>
          <w:color w:val="000000"/>
          <w:sz w:val="28"/>
        </w:rPr>
        <w:t xml:space="preserve">
      Сауда қызметімен айналысатын дара кәсіпкерлер үшін тауарларды өткізуден түскен табыс пен тауарларды сатып алуға жұмсалған шығыстар арасындағы айырма өндірілген өнім, орындалған жұмыстар мен көрсетілген қызметтердің көлемі болып табылады. Сатып алынған тауардың бағасына тең немесе төмен бағамен тауарларды өткізген жағдайда сауда қызметі бойынша өндірілген өнім, орындалған жұмыстар және көрсетілген қызмет көлемі айналым шығындарының шамасына тең болады. </w:t>
      </w:r>
    </w:p>
    <w:bookmarkEnd w:id="268"/>
    <w:bookmarkStart w:name="z679" w:id="269"/>
    <w:p>
      <w:pPr>
        <w:spacing w:after="0"/>
        <w:ind w:left="0"/>
        <w:jc w:val="both"/>
      </w:pPr>
      <w:r>
        <w:rPr>
          <w:rFonts w:ascii="Times New Roman"/>
          <w:b w:val="false"/>
          <w:i w:val="false"/>
          <w:color w:val="000000"/>
          <w:sz w:val="28"/>
        </w:rPr>
        <w:t xml:space="preserve">
      Айырбастау пункттері үшін валютаны сату мен сатып алу құнының арасындағы айырма өндірілген өнім, орындалған жұмыстар мен көрсетілген қызметтердің көлемі болып табылады. </w:t>
      </w:r>
    </w:p>
    <w:bookmarkEnd w:id="269"/>
    <w:bookmarkStart w:name="z680" w:id="270"/>
    <w:p>
      <w:pPr>
        <w:spacing w:after="0"/>
        <w:ind w:left="0"/>
        <w:jc w:val="both"/>
      </w:pPr>
      <w:r>
        <w:rPr>
          <w:rFonts w:ascii="Times New Roman"/>
          <w:b w:val="false"/>
          <w:i w:val="false"/>
          <w:color w:val="000000"/>
          <w:sz w:val="28"/>
        </w:rPr>
        <w:t>
      Алаңдар мен жабдықтарды жалға берумен айналысатын дара кәсіпкерлер үшін жалға беруден түскен табыс пен жалға берілетін құралдарды ұстауға жұмсалған шығындар арасындағы айырма өндірілген өнім, орындалған жұмыстар мен көрсетілген қызметтердің көлемі болып табылады.</w:t>
      </w:r>
    </w:p>
    <w:bookmarkEnd w:id="270"/>
    <w:bookmarkStart w:name="z681" w:id="271"/>
    <w:p>
      <w:pPr>
        <w:spacing w:after="0"/>
        <w:ind w:left="0"/>
        <w:jc w:val="both"/>
      </w:pPr>
      <w:r>
        <w:rPr>
          <w:rFonts w:ascii="Times New Roman"/>
          <w:b w:val="false"/>
          <w:i w:val="false"/>
          <w:color w:val="000000"/>
          <w:sz w:val="28"/>
        </w:rPr>
        <w:t>
      Қоғамдық тамақтандыру, мейрамханалар саласында жұмыс істейтін дара кәсіпкерлер үшін өндірілген өнім, орындалған жұмыстар мен көрсетілген қызметтердің көлемі дайын тағамды жеткізуді қоса алғанда, оның тауар айналымына теңестіріледі. Бұл ретте сатылған сусындар мен өнімдер материалдық шығындар болып табылады және өндірілген өнімнің көлеміне кіреді.</w:t>
      </w:r>
    </w:p>
    <w:bookmarkEnd w:id="271"/>
    <w:bookmarkStart w:name="z682" w:id="272"/>
    <w:p>
      <w:pPr>
        <w:spacing w:after="0"/>
        <w:ind w:left="0"/>
        <w:jc w:val="both"/>
      </w:pPr>
      <w:r>
        <w:rPr>
          <w:rFonts w:ascii="Times New Roman"/>
          <w:b w:val="false"/>
          <w:i w:val="false"/>
          <w:color w:val="000000"/>
          <w:sz w:val="28"/>
        </w:rPr>
        <w:t>
      Қонақүйлер үшін қызметтер көлемі мейрамхана қызметтерін қоса алғанда, қонақүй қызметтерін көрсетуден түскен табыс өндірілген өнім, орындалған жұмыстар мен көрсетілген қызметтердің көлемі болып табылады.</w:t>
      </w:r>
    </w:p>
    <w:bookmarkEnd w:id="272"/>
    <w:bookmarkStart w:name="z683" w:id="273"/>
    <w:p>
      <w:pPr>
        <w:spacing w:after="0"/>
        <w:ind w:left="0"/>
        <w:jc w:val="both"/>
      </w:pPr>
      <w:r>
        <w:rPr>
          <w:rFonts w:ascii="Times New Roman"/>
          <w:b w:val="false"/>
          <w:i w:val="false"/>
          <w:color w:val="000000"/>
          <w:sz w:val="28"/>
        </w:rPr>
        <w:t>
      Қаржы делдалдығы (микрокредиттік ұйымдар, кредиттік серіктестіктер, ломбардтар және басқалар) үшін қаржы делдалдары алған меншіктен түскен табыстар (олардың меншікті қаражатын инвестициялаудан алған таза табыстан басқа) мен кредиторларға төленген пайыздардың айырмасы ретінде жанама жолмен анықталатын қызметтердің өзіндік құны өндірілген өнім, орындалған жұмыстар мен көрсетілген қызметтердің көлемі болып табылады.</w:t>
      </w:r>
    </w:p>
    <w:bookmarkEnd w:id="273"/>
    <w:bookmarkStart w:name="z684" w:id="274"/>
    <w:p>
      <w:pPr>
        <w:spacing w:after="0"/>
        <w:ind w:left="0"/>
        <w:jc w:val="both"/>
      </w:pPr>
      <w:r>
        <w:rPr>
          <w:rFonts w:ascii="Times New Roman"/>
          <w:b w:val="false"/>
          <w:i w:val="false"/>
          <w:color w:val="000000"/>
          <w:sz w:val="28"/>
        </w:rPr>
        <w:t>
      4. 4-бөлімнің 1-бағанында заттай мәндегі өнеркәсіп өнімдерін өндіру меншікті тұтыну, сондай-ақ сатуға арналған өнімді шығаруды білдіреді.</w:t>
      </w:r>
    </w:p>
    <w:bookmarkEnd w:id="274"/>
    <w:bookmarkStart w:name="z685" w:id="275"/>
    <w:p>
      <w:pPr>
        <w:spacing w:after="0"/>
        <w:ind w:left="0"/>
        <w:jc w:val="both"/>
      </w:pPr>
      <w:r>
        <w:rPr>
          <w:rFonts w:ascii="Times New Roman"/>
          <w:b w:val="false"/>
          <w:i w:val="false"/>
          <w:color w:val="000000"/>
          <w:sz w:val="28"/>
        </w:rPr>
        <w:t>
      4-бөлімнің 2-бағанында құндық мәндегі өнімнің (тауар, көрсетілген қызмет) шығарылымы қосылған құн салығынсыз және акциздерсіз ағымдағы жылы қолданыста болған нақты босату бағаларындағы өнеркәсіп өнімінің құнын білдіреді.</w:t>
      </w:r>
    </w:p>
    <w:bookmarkEnd w:id="275"/>
    <w:bookmarkStart w:name="z686" w:id="276"/>
    <w:p>
      <w:pPr>
        <w:spacing w:after="0"/>
        <w:ind w:left="0"/>
        <w:jc w:val="both"/>
      </w:pPr>
      <w:r>
        <w:rPr>
          <w:rFonts w:ascii="Times New Roman"/>
          <w:b w:val="false"/>
          <w:i w:val="false"/>
          <w:color w:val="000000"/>
          <w:sz w:val="28"/>
        </w:rPr>
        <w:t xml:space="preserve">
      4-бөлімнің А және В бағандарында шығарылатын өнім түрінің атауы және өлшем бірлігі Қазақстан Республикасы Ұлттық экономика министрлігі Статистика комитетінің интернет-ресурсында "Жіктеуіштер" бөлімінде орналасқан Өнеркәсіптік өнімдердің анықтамалығына (бұдан әрі – ӨӨА) сәйкес толтырылады. </w:t>
      </w:r>
    </w:p>
    <w:bookmarkEnd w:id="276"/>
    <w:bookmarkStart w:name="z687" w:id="277"/>
    <w:p>
      <w:pPr>
        <w:spacing w:after="0"/>
        <w:ind w:left="0"/>
        <w:jc w:val="both"/>
      </w:pPr>
      <w:r>
        <w:rPr>
          <w:rFonts w:ascii="Times New Roman"/>
          <w:b w:val="false"/>
          <w:i w:val="false"/>
          <w:color w:val="000000"/>
          <w:sz w:val="28"/>
        </w:rPr>
        <w:t>
      "Ауыл шаруашылығы" қызмет түрімен айналысатын дара кәсіпкерлер өңдеуден өткен ауыл шаруашылығы өнімдерін көрсетеді (мысалы, салқындатылған ет пен сүт өңделген өнім болып саналады).</w:t>
      </w:r>
    </w:p>
    <w:bookmarkEnd w:id="277"/>
    <w:bookmarkStart w:name="z688" w:id="278"/>
    <w:p>
      <w:pPr>
        <w:spacing w:after="0"/>
        <w:ind w:left="0"/>
        <w:jc w:val="both"/>
      </w:pPr>
      <w:r>
        <w:rPr>
          <w:rFonts w:ascii="Times New Roman"/>
          <w:b w:val="false"/>
          <w:i w:val="false"/>
          <w:color w:val="000000"/>
          <w:sz w:val="28"/>
        </w:rPr>
        <w:t xml:space="preserve">
      Сонымен қатар 4-бөлімде экономикалық қызмет түріне қарамастан, жаңартылатын энергия көздерімен жылу және электр энергиясын өндіретін дара кәсіпкерлер және шаруа немесе фермер қожалықтары жаңартылатын энергия көздерінің (бұдан әрі – ЖЭК) өндіріс көлемі бойынша деректерді толтырады. ЖЭК кодтау үшін Қазақстан Республикасы Ұлттық экономика министрлігі Статистика комитетінің интернет-ресурсында ("Жіктеуіштер" бөлімінде) орналасқан ӨӨА-ның сәйкес кодтары пайдаланылады. </w:t>
      </w:r>
    </w:p>
    <w:bookmarkEnd w:id="278"/>
    <w:bookmarkStart w:name="z689" w:id="279"/>
    <w:p>
      <w:pPr>
        <w:spacing w:after="0"/>
        <w:ind w:left="0"/>
        <w:jc w:val="both"/>
      </w:pPr>
      <w:r>
        <w:rPr>
          <w:rFonts w:ascii="Times New Roman"/>
          <w:b w:val="false"/>
          <w:i w:val="false"/>
          <w:color w:val="000000"/>
          <w:sz w:val="28"/>
        </w:rPr>
        <w:t>
      5.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279"/>
    <w:bookmarkStart w:name="z690" w:id="280"/>
    <w:p>
      <w:pPr>
        <w:spacing w:after="0"/>
        <w:ind w:left="0"/>
        <w:jc w:val="both"/>
      </w:pPr>
      <w:r>
        <w:rPr>
          <w:rFonts w:ascii="Times New Roman"/>
          <w:b w:val="false"/>
          <w:i w:val="false"/>
          <w:color w:val="000000"/>
          <w:sz w:val="28"/>
        </w:rPr>
        <w:t xml:space="preserve">
      </w:t>
      </w:r>
      <w:r>
        <w:rPr>
          <w:rFonts w:ascii="Times New Roman"/>
          <w:b/>
          <w:i w:val="false"/>
          <w:color w:val="000000"/>
          <w:sz w:val="28"/>
        </w:rPr>
        <w:t>6.</w:t>
      </w:r>
      <w:r>
        <w:rPr>
          <w:rFonts w:ascii="Times New Roman"/>
          <w:b w:val="false"/>
          <w:i w:val="false"/>
          <w:color w:val="000000"/>
          <w:sz w:val="28"/>
        </w:rPr>
        <w:t xml:space="preserve"> </w:t>
      </w:r>
      <w:r>
        <w:rPr>
          <w:rFonts w:ascii="Times New Roman"/>
          <w:b/>
          <w:i w:val="false"/>
          <w:color w:val="000000"/>
          <w:sz w:val="28"/>
        </w:rPr>
        <w:t xml:space="preserve">Ескертпе: Х – осы </w:t>
      </w:r>
      <w:r>
        <w:rPr>
          <w:rFonts w:ascii="Times New Roman"/>
          <w:b/>
          <w:i w:val="false"/>
          <w:color w:val="000000"/>
          <w:sz w:val="28"/>
        </w:rPr>
        <w:t>позиция</w:t>
      </w:r>
      <w:r>
        <w:rPr>
          <w:rFonts w:ascii="Times New Roman"/>
          <w:b w:val="false"/>
          <w:i w:val="false"/>
          <w:color w:val="000000"/>
          <w:sz w:val="28"/>
        </w:rPr>
        <w:t xml:space="preserve"> </w:t>
      </w:r>
      <w:r>
        <w:rPr>
          <w:rFonts w:ascii="Times New Roman"/>
          <w:b/>
          <w:i w:val="false"/>
          <w:color w:val="000000"/>
          <w:sz w:val="28"/>
        </w:rPr>
        <w:t>т</w:t>
      </w:r>
      <w:r>
        <w:rPr>
          <w:rFonts w:ascii="Times New Roman"/>
          <w:b/>
          <w:i w:val="false"/>
          <w:color w:val="000000"/>
          <w:sz w:val="28"/>
        </w:rPr>
        <w:t>олтыруға жатпайды.</w:t>
      </w:r>
    </w:p>
    <w:bookmarkEnd w:id="280"/>
    <w:bookmarkStart w:name="z691" w:id="281"/>
    <w:p>
      <w:pPr>
        <w:spacing w:after="0"/>
        <w:ind w:left="0"/>
        <w:jc w:val="both"/>
      </w:pPr>
      <w:r>
        <w:rPr>
          <w:rFonts w:ascii="Times New Roman"/>
          <w:b w:val="false"/>
          <w:i w:val="false"/>
          <w:color w:val="000000"/>
          <w:sz w:val="28"/>
        </w:rPr>
        <w:t>
      7. Арифметикалық-логикалық бақылау:</w:t>
      </w:r>
    </w:p>
    <w:bookmarkEnd w:id="281"/>
    <w:bookmarkStart w:name="z692" w:id="282"/>
    <w:p>
      <w:pPr>
        <w:spacing w:after="0"/>
        <w:ind w:left="0"/>
        <w:jc w:val="both"/>
      </w:pPr>
      <w:r>
        <w:rPr>
          <w:rFonts w:ascii="Times New Roman"/>
          <w:b w:val="false"/>
          <w:i w:val="false"/>
          <w:color w:val="000000"/>
          <w:sz w:val="28"/>
        </w:rPr>
        <w:t>
      1) 3-бөлім "Шығыстар туралы ақпаратты көрсетіңіз, мың теңге".</w:t>
      </w:r>
    </w:p>
    <w:bookmarkEnd w:id="282"/>
    <w:bookmarkStart w:name="z693" w:id="283"/>
    <w:p>
      <w:pPr>
        <w:spacing w:after="0"/>
        <w:ind w:left="0"/>
        <w:jc w:val="both"/>
      </w:pPr>
      <w:r>
        <w:rPr>
          <w:rFonts w:ascii="Times New Roman"/>
          <w:b w:val="false"/>
          <w:i w:val="false"/>
          <w:color w:val="000000"/>
          <w:sz w:val="28"/>
        </w:rPr>
        <w:t>
      1-жол = 1.1-1.6-жолдар қосындысына;</w:t>
      </w:r>
    </w:p>
    <w:bookmarkEnd w:id="283"/>
    <w:bookmarkStart w:name="z694" w:id="284"/>
    <w:p>
      <w:pPr>
        <w:spacing w:after="0"/>
        <w:ind w:left="0"/>
        <w:jc w:val="both"/>
      </w:pPr>
      <w:r>
        <w:rPr>
          <w:rFonts w:ascii="Times New Roman"/>
          <w:b w:val="false"/>
          <w:i w:val="false"/>
          <w:color w:val="000000"/>
          <w:sz w:val="28"/>
        </w:rPr>
        <w:t>
      4-жол = 4.1-4.2-жолдар қосындысына;</w:t>
      </w:r>
    </w:p>
    <w:bookmarkEnd w:id="284"/>
    <w:bookmarkStart w:name="z695" w:id="285"/>
    <w:p>
      <w:pPr>
        <w:spacing w:after="0"/>
        <w:ind w:left="0"/>
        <w:jc w:val="both"/>
      </w:pPr>
      <w:r>
        <w:rPr>
          <w:rFonts w:ascii="Times New Roman"/>
          <w:b w:val="false"/>
          <w:i w:val="false"/>
          <w:color w:val="000000"/>
          <w:sz w:val="28"/>
        </w:rPr>
        <w:t>
      6-жол = 1-5-жолдар қосындысына.</w:t>
      </w:r>
    </w:p>
    <w:bookmarkEnd w:id="2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5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header.xml" Type="http://schemas.openxmlformats.org/officeDocument/2006/relationships/header" Id="rId15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