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397d" w14:textId="8fb3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14 қарашадағы № 172 бұйрығы. Қазақстан Республикасының Әділет министрлігінде 2017 жылғы 5 желтоқсанда № 16049 болып тіркелді. Күші жойылды - Қазақстан Республикасы Ұлттық экономика министрлігі Статистика комитеті Төрағасының 2020 жылғы 29 қаңтардағы № 11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29.01.2020 </w:t>
      </w:r>
      <w:r>
        <w:rPr>
          <w:rFonts w:ascii="Times New Roman"/>
          <w:b w:val="false"/>
          <w:i w:val="false"/>
          <w:color w:val="000000"/>
          <w:sz w:val="28"/>
        </w:rPr>
        <w:t>№ 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"Автомобиль және қалалық электр көлігінің жұмысы туралы есеп" (коды 181112153, индексі 1-ТР (авто, электр),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"Автомобиль және қалалық электр көлігінің жұмысы туралы есеп" (коды 181112153, индексі 1-ТР (авто, электр),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"Кеме жүзетін ішкі су жолдарының ұзындығы және ішкі су көлігінің жылжымалы құрамы туралы есеп" (коды 181112154, индексі 1-ТР (ішкі су),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"Кеме жүзетін ішкі су жолдарының ұзындығы және ішкі су көлігінің жылжымалы құрамы туралы есеп" (коды 181112154, индексі 1-ТР (ішкі су),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"Көлік жұмысы туралы есеп" (коды 181101156, индексі 1-көлік,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"Көлік жұмысы туралы есеп" (коды 181101156, индексі 1-көлік,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"Теміржол желісінің пайдаланымдылық ұзындығының қашықтығы және теміржол көлігінің жұмысы туралы есеп" (коды 181112103, индексі 1-ЖД,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"Теміржол желісінің пайдаланымдылық ұзындығының қашықтығы және теміржол көлігінің жұмысы туралы есеп" (коды 181112103, индексі 1-ЖД,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"Теміржол көлігінің жылжымалы құрамы туралы есеп" (коды 181112175, индексі 2-ЖД,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"Теміржол көлігінің жылжымалы құрамы туралы есеп" (коды 181112175, индексі 2-ЖД,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15) "Қосалқы көлік қызметі кәсіпорындарының көрсететін қызметтері туралы есеп" (коды 181112191, индексі 2-ТР (қосалқы қызмет),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16) "Қосалқы көлік қызметі кәсіпорындарының көрсететін қызметтері туралы есеп" (коды 181112191, индексі 2-ТР (қосалқы қызмет),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тізбе бойынша Қазақстан Республикасы Ұлттық экономика министрлігі Статистика комитетінің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Ж. Қасымбек _______________</w:t>
      </w:r>
    </w:p>
    <w:p>
      <w:pPr>
        <w:spacing w:after="0"/>
        <w:ind w:left="0"/>
        <w:jc w:val="both"/>
      </w:pPr>
      <w:r>
        <w:rPr>
          <w:rFonts w:ascii="Times New Roman"/>
          <w:b w:val="false"/>
          <w:i w:val="false"/>
          <w:color w:val="000000"/>
          <w:sz w:val="28"/>
        </w:rPr>
        <w:t>
      2017 жылғы 16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181112153</w:t>
            </w:r>
            <w:r>
              <w:br/>
            </w:r>
            <w:r>
              <w:rPr>
                <w:rFonts w:ascii="Times New Roman"/>
                <w:b w:val="false"/>
                <w:i w:val="false"/>
                <w:color w:val="000000"/>
                <w:sz w:val="20"/>
              </w:rPr>
              <w:t>
Код статистической формы 181112153</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 көлігінің жұмысы туралы есеп</w:t>
            </w:r>
            <w:r>
              <w:br/>
            </w:r>
            <w:r>
              <w:rPr>
                <w:rFonts w:ascii="Times New Roman"/>
                <w:b w:val="false"/>
                <w:i w:val="false"/>
                <w:color w:val="000000"/>
                <w:sz w:val="20"/>
              </w:rPr>
              <w:t>
Отчет о работе автомобильного и городского электрического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1-ТР (авто, электр) </w:t>
            </w:r>
            <w:r>
              <w:br/>
            </w:r>
            <w:r>
              <w:rPr>
                <w:rFonts w:ascii="Times New Roman"/>
                <w:b w:val="false"/>
                <w:i w:val="false"/>
                <w:color w:val="000000"/>
                <w:sz w:val="20"/>
              </w:rPr>
              <w:t>
1-ТР (авто, электро)</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қызметінің негізгі түрі - "Автомобиль көлігімен жүктерді тасымалдау және тасымалдау бойынша көрсетілген қызметтер" (Экономикалық қызмет түрлерінің номенклатурасы (бұдан әрі - ЭҚЖЖ) 49.4-кодына сәйкес), негізгі және қосалқы қызмет түрі "Құрлықтағы өзге де жолаушылар көлігі" (ЭҚЖЖ коды 49.3) болып табылатын заңды тұлғалар және (немесе) олардың құрылымдық бөлімшелері, сондай-ақ (ЭҚЖЖ 49.31.2 және 49.31.3-кодтары) қалалық электр көлігі қызметтерін жүзеге асыратын дара кəсіпкерлер ұсынады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"Грузовые перевозки автомобильным транспортом и услуги по перевозкам" (согласно коду Номенклатуры видов экономической деятельности (далее – ОКЭД) 49.4), с основным и вторичным видом деятельности "Прочий пассажирский сухопутный транспорт" (код ОКЭД 49.3), а также индивидуальные предприниматели, осуществляющие деятельность на городском электрическом транспорте (коды ОКЭД 49.31.2 и 49.31.3)</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r>
              <w:br/>
            </w: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9830"/>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Кәсіпорын (ұйым)</w:t>
            </w:r>
            <w:r>
              <w:rPr>
                <w:rFonts w:ascii="Times New Roman"/>
                <w:b/>
                <w:i w:val="false"/>
                <w:color w:val="000000"/>
                <w:sz w:val="20"/>
              </w:rPr>
              <w:t xml:space="preserve"> бойынша деректерді</w:t>
            </w:r>
            <w:r>
              <w:rPr>
                <w:rFonts w:ascii="Times New Roman"/>
                <w:b/>
                <w:i w:val="false"/>
                <w:color w:val="000000"/>
                <w:sz w:val="20"/>
              </w:rPr>
              <w:t>к</w:t>
            </w:r>
            <w:r>
              <w:rPr>
                <w:rFonts w:ascii="Times New Roman"/>
                <w:b/>
                <w:i w:val="false"/>
                <w:color w:val="000000"/>
                <w:sz w:val="20"/>
              </w:rPr>
              <w:t xml:space="preserve"> к</w:t>
            </w:r>
            <w:r>
              <w:rPr>
                <w:rFonts w:ascii="Times New Roman"/>
                <w:b/>
                <w:i w:val="false"/>
                <w:color w:val="000000"/>
                <w:sz w:val="20"/>
              </w:rPr>
              <w:t>өрсетіңіз</w:t>
            </w:r>
            <w:r>
              <w:br/>
            </w:r>
            <w:r>
              <w:rPr>
                <w:rFonts w:ascii="Times New Roman"/>
                <w:b w:val="false"/>
                <w:i w:val="false"/>
                <w:color w:val="000000"/>
                <w:sz w:val="20"/>
              </w:rPr>
              <w:t>
</w:t>
            </w:r>
            <w:r>
              <w:rPr>
                <w:rFonts w:ascii="Times New Roman"/>
                <w:b/>
                <w:i w:val="false"/>
                <w:color w:val="000000"/>
                <w:sz w:val="20"/>
              </w:rPr>
              <w:t xml:space="preserve">Укажите </w:t>
            </w:r>
            <w:r>
              <w:rPr>
                <w:rFonts w:ascii="Times New Roman"/>
                <w:b/>
                <w:i w:val="false"/>
                <w:color w:val="000000"/>
                <w:sz w:val="20"/>
              </w:rPr>
              <w:t>данные по предприятию (организации)</w:t>
            </w:r>
            <w:r>
              <w:br/>
            </w:r>
            <w:r>
              <w:rPr>
                <w:rFonts w:ascii="Times New Roman"/>
                <w:b w:val="false"/>
                <w:i w:val="false"/>
                <w:color w:val="000000"/>
                <w:sz w:val="20"/>
              </w:rPr>
              <w:t>
</w:t>
            </w:r>
            <w:r>
              <w:rPr>
                <w:rFonts w:ascii="Times New Roman"/>
                <w:b/>
                <w:i w:val="false"/>
                <w:color w:val="000000"/>
                <w:sz w:val="20"/>
              </w:rPr>
              <w:t>Заңды тұлғаның (бөлімшенің) н</w:t>
            </w:r>
            <w:r>
              <w:rPr>
                <w:rFonts w:ascii="Times New Roman"/>
                <w:b/>
                <w:i w:val="false"/>
                <w:color w:val="000000"/>
                <w:sz w:val="20"/>
              </w:rPr>
              <w:t>ақты орналасқан орнын көрсетіңіз (оның тіркелген жеріне қарамастан) облыс, қала, аудан, елді мекен</w:t>
            </w:r>
            <w:r>
              <w:br/>
            </w:r>
            <w:r>
              <w:rPr>
                <w:rFonts w:ascii="Times New Roman"/>
                <w:b w:val="false"/>
                <w:i w:val="false"/>
                <w:color w:val="000000"/>
                <w:sz w:val="20"/>
              </w:rPr>
              <w:t>
</w:t>
            </w:r>
            <w:r>
              <w:rPr>
                <w:rFonts w:ascii="Times New Roman"/>
                <w:b/>
                <w:i w:val="false"/>
                <w:color w:val="000000"/>
                <w:sz w:val="20"/>
              </w:rPr>
              <w:t>Укажите фактическое место расположение юридического лица (подразделения) (независимо от места его регистрации) – область, город, район, населенный пункт</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71900" cy="97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(ӘАОЖ) сəйкес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сотрудником органа статистики при сдаче статистической формы на бумажном носителе)</w:t>
            </w:r>
          </w:p>
        </w:tc>
        <w:tc>
          <w:tcPr>
            <w:tcW w:w="9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 соңына көлік жұмысының негізгі көрсеткіштерін көрсетіңіз</w:t>
      </w:r>
    </w:p>
    <w:p>
      <w:pPr>
        <w:spacing w:after="0"/>
        <w:ind w:left="0"/>
        <w:jc w:val="both"/>
      </w:pPr>
      <w:r>
        <w:rPr>
          <w:rFonts w:ascii="Times New Roman"/>
          <w:b w:val="false"/>
          <w:i w:val="false"/>
          <w:color w:val="000000"/>
          <w:sz w:val="28"/>
        </w:rPr>
        <w:t>
      Укажите основные показатели работы транспорта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5624"/>
        <w:gridCol w:w="771"/>
        <w:gridCol w:w="771"/>
        <w:gridCol w:w="771"/>
        <w:gridCol w:w="771"/>
        <w:gridCol w:w="771"/>
        <w:gridCol w:w="771"/>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r>
              <w:br/>
            </w:r>
            <w:r>
              <w:rPr>
                <w:rFonts w:ascii="Times New Roman"/>
                <w:b w:val="false"/>
                <w:i w:val="false"/>
                <w:color w:val="000000"/>
                <w:sz w:val="20"/>
              </w:rPr>
              <w:t>
Грузовые автомобили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Троллейбусы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Трамваи</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жалпы тізімдік саны, бірлік</w:t>
            </w:r>
            <w:r>
              <w:br/>
            </w:r>
            <w:r>
              <w:rPr>
                <w:rFonts w:ascii="Times New Roman"/>
                <w:b w:val="false"/>
                <w:i w:val="false"/>
                <w:color w:val="000000"/>
                <w:sz w:val="20"/>
              </w:rPr>
              <w:t xml:space="preserve">
Общее списочное число транспортных средств, единиц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одан: жалға берілген көлік құралдарының жалпы тізімдік саны </w:t>
            </w:r>
            <w:r>
              <w:br/>
            </w:r>
            <w:r>
              <w:rPr>
                <w:rFonts w:ascii="Times New Roman"/>
                <w:b w:val="false"/>
                <w:i w:val="false"/>
                <w:color w:val="000000"/>
                <w:sz w:val="20"/>
              </w:rPr>
              <w:t xml:space="preserve">из них: общее списочное число транспортных средств, сданных в аренду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жүргізушімен қоса жалға берілген</w:t>
            </w:r>
            <w:r>
              <w:br/>
            </w:r>
            <w:r>
              <w:rPr>
                <w:rFonts w:ascii="Times New Roman"/>
                <w:b w:val="false"/>
                <w:i w:val="false"/>
                <w:color w:val="000000"/>
                <w:sz w:val="20"/>
              </w:rPr>
              <w:t xml:space="preserve">из них: сданные в аренду с водителем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Теңгерімде есепте тұрған көлік құралдарының жалпы жүккөтергіштігі (жүк көлігі үшін 0,1 тоннаға дейінгі дәлділікпен), тонна </w:t>
            </w:r>
            <w:r>
              <w:br/>
            </w:r>
            <w:r>
              <w:rPr>
                <w:rFonts w:ascii="Times New Roman"/>
                <w:b w:val="false"/>
                <w:i w:val="false"/>
                <w:color w:val="000000"/>
                <w:sz w:val="20"/>
              </w:rPr>
              <w:t xml:space="preserve">
Общая грузоподъемность (с точностью до 0,1 тонн для грузового транспорта) транспортных средств, числящихся на балансе, тонн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 есепте тұрған көлік жалпы жолаушылар сыйымдылығы (жолаушы көлігі үшін 1 орынға дейінгі дәлділікпен), орын</w:t>
            </w:r>
            <w:r>
              <w:br/>
            </w:r>
            <w:r>
              <w:rPr>
                <w:rFonts w:ascii="Times New Roman"/>
                <w:b w:val="false"/>
                <w:i w:val="false"/>
                <w:color w:val="000000"/>
                <w:sz w:val="20"/>
              </w:rPr>
              <w:t xml:space="preserve">
Общая пассажировместимость (с точностью до 1 места для пассажирского транспорта) транспортных средств, числящихся на балансе, мест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көлік құралдарының жалпы тізімдік саны, бірлік</w:t>
            </w:r>
            <w:r>
              <w:br/>
            </w:r>
            <w:r>
              <w:rPr>
                <w:rFonts w:ascii="Times New Roman"/>
                <w:b w:val="false"/>
                <w:i w:val="false"/>
                <w:color w:val="000000"/>
                <w:sz w:val="20"/>
              </w:rPr>
              <w:t xml:space="preserve">Общее списочное число транспортных средств, взятых в аренду, единиц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тұлғалардан жалға алынған</w:t>
            </w:r>
            <w:r>
              <w:br/>
            </w:r>
            <w:r>
              <w:rPr>
                <w:rFonts w:ascii="Times New Roman"/>
                <w:b w:val="false"/>
                <w:i w:val="false"/>
                <w:color w:val="000000"/>
                <w:sz w:val="20"/>
              </w:rPr>
              <w:t xml:space="preserve">из них: взятые в аренду у физических лиц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кәсіпорын иелігінде болған уақыты, машина-күн</w:t>
            </w:r>
            <w:r>
              <w:br/>
            </w:r>
            <w:r>
              <w:rPr>
                <w:rFonts w:ascii="Times New Roman"/>
                <w:b w:val="false"/>
                <w:i w:val="false"/>
                <w:color w:val="000000"/>
                <w:sz w:val="20"/>
              </w:rPr>
              <w:t xml:space="preserve">Время пребывания транспортных средств в распоряжении предприятия, машино-дней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меншіктегі көлік құралдарының</w:t>
            </w:r>
            <w:r>
              <w:br/>
            </w:r>
            <w:r>
              <w:rPr>
                <w:rFonts w:ascii="Times New Roman"/>
                <w:b w:val="false"/>
                <w:i w:val="false"/>
                <w:color w:val="000000"/>
                <w:sz w:val="20"/>
              </w:rPr>
              <w:t xml:space="preserve">
из них: собственных транспортных средств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жұмыста болған уақыты, машина-күн</w:t>
            </w:r>
            <w:r>
              <w:br/>
            </w:r>
            <w:r>
              <w:rPr>
                <w:rFonts w:ascii="Times New Roman"/>
                <w:b w:val="false"/>
                <w:i w:val="false"/>
                <w:color w:val="000000"/>
                <w:sz w:val="20"/>
              </w:rPr>
              <w:t xml:space="preserve">Время пребывания транспортных средств в работе, машино-дней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жеке меншіктегі көлік құралдарының</w:t>
            </w:r>
            <w:r>
              <w:br/>
            </w:r>
            <w:r>
              <w:rPr>
                <w:rFonts w:ascii="Times New Roman"/>
                <w:b w:val="false"/>
                <w:i w:val="false"/>
                <w:color w:val="000000"/>
                <w:sz w:val="20"/>
              </w:rPr>
              <w:t xml:space="preserve">
из них: собственных транспортных средств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жалпы жүріп өткен жолы, мың километр</w:t>
            </w:r>
            <w:r>
              <w:br/>
            </w:r>
            <w:r>
              <w:rPr>
                <w:rFonts w:ascii="Times New Roman"/>
                <w:b w:val="false"/>
                <w:i w:val="false"/>
                <w:color w:val="000000"/>
                <w:sz w:val="20"/>
              </w:rPr>
              <w:t xml:space="preserve">Общий пробег транспортных средств, тысяч километров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жүкпен (жолаушылармен) жүріп өткен жолы</w:t>
            </w:r>
            <w:r>
              <w:br/>
            </w:r>
            <w:r>
              <w:rPr>
                <w:rFonts w:ascii="Times New Roman"/>
                <w:b w:val="false"/>
                <w:i w:val="false"/>
                <w:color w:val="000000"/>
                <w:sz w:val="20"/>
              </w:rPr>
              <w:t xml:space="preserve">из них: пробег с грузом (с пассажирами)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жолмен есептегендегі жайылыңқы жолдың (желінің) ұзындығы, километр</w:t>
            </w:r>
            <w:r>
              <w:br/>
            </w:r>
            <w:r>
              <w:rPr>
                <w:rFonts w:ascii="Times New Roman"/>
                <w:b w:val="false"/>
                <w:i w:val="false"/>
                <w:color w:val="000000"/>
                <w:sz w:val="20"/>
              </w:rPr>
              <w:t xml:space="preserve">Протяженность развернутого пути (линии) в однопутном исчислении, километров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2-қосымша</w:t>
            </w:r>
          </w:p>
        </w:tc>
      </w:tr>
    </w:tbl>
    <w:bookmarkStart w:name="z10" w:id="7"/>
    <w:p>
      <w:pPr>
        <w:spacing w:after="0"/>
        <w:ind w:left="0"/>
        <w:jc w:val="left"/>
      </w:pPr>
      <w:r>
        <w:rPr>
          <w:rFonts w:ascii="Times New Roman"/>
          <w:b/>
          <w:i w:val="false"/>
          <w:color w:val="000000"/>
        </w:rPr>
        <w:t xml:space="preserve"> "Автомобиль және қалалық электр көлігінің жұмысы туралы есеп" (коды 181112153, индексі 1-ТР (авто, электр), кезеңділігі жылдық) жалпымемлекеттік статистикалық байқауының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"Автомобиль және қалалық электр көлігінің жұмысы туралы есеп" (коды 181112153, индексі 1-ТР (авто, электр),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"Автомобиль және қалалық электр көлігінің жұмысы туралы есеп" (коды 181112153, индексі 1-ТР (авто, электр), кезеңділігі жылдық)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автобус - жүргiзушiнiң орнын қоспағанда, сегiзден астам отыратын орны бар, жолаушылар мен жолжүгін тасымалдауға арналған автомобиль көлiгі құралы;</w:t>
      </w:r>
    </w:p>
    <w:p>
      <w:pPr>
        <w:spacing w:after="0"/>
        <w:ind w:left="0"/>
        <w:jc w:val="both"/>
      </w:pPr>
      <w:r>
        <w:rPr>
          <w:rFonts w:ascii="Times New Roman"/>
          <w:b w:val="false"/>
          <w:i w:val="false"/>
          <w:color w:val="000000"/>
          <w:sz w:val="28"/>
        </w:rPr>
        <w:t>
      2) метрополитен - көліктің өзге түрлерінің желілерінен және жаяу жүргіншілердің оларға өту жолынан оқшауланған (бөлінген, бір деңгейдегі қиылыстары жоқ) жолдар бойынша жолаушылар мен жолжүкті әлеуметтік маңызы бар тұрақты тасымалдауды жүзеге асыратын қалалық рельстік көлік түрі;</w:t>
      </w:r>
    </w:p>
    <w:p>
      <w:pPr>
        <w:spacing w:after="0"/>
        <w:ind w:left="0"/>
        <w:jc w:val="both"/>
      </w:pPr>
      <w:r>
        <w:rPr>
          <w:rFonts w:ascii="Times New Roman"/>
          <w:b w:val="false"/>
          <w:i w:val="false"/>
          <w:color w:val="000000"/>
          <w:sz w:val="28"/>
        </w:rPr>
        <w:t>
      3) такси - төбесiнде орналасқан және 500 метрге дейiнгi қашықтықтан жақсы ажыратылатын айырым белгiлерімен жабдықталған, жолаушыларды және жолжүкті автомобильмен тасымалдауға арналған жеңіл автомобиль. Айырым белгiде "Т" (такси) деген жазу және/немесе өзіне тән шашкалық белдеуi болуы және тәулiктiң қараңғы мезгiлiнде жарықтандырылуы тиiс. Такси жарамды таксометрмен немесе кассалық-бақылау машинасымен жарақталады.</w:t>
      </w:r>
    </w:p>
    <w:bookmarkStart w:name="z13" w:id="10"/>
    <w:p>
      <w:pPr>
        <w:spacing w:after="0"/>
        <w:ind w:left="0"/>
        <w:jc w:val="both"/>
      </w:pPr>
      <w:r>
        <w:rPr>
          <w:rFonts w:ascii="Times New Roman"/>
          <w:b w:val="false"/>
          <w:i w:val="false"/>
          <w:color w:val="000000"/>
          <w:sz w:val="28"/>
        </w:rPr>
        <w:t>
      3. Егер құрылымдық жəне оқшауланған бөлiмшеге заңды тұлға статистикалық нысанды өткiзу бойынша өкiлеттiк берсе, онда ол өзі орналасқан жердегі статистика органдарына осы статистикалық нысанды ұсынады. Егер құрылымдық жəне оқшауланған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 құрылымдық жəне оқшауланған бөлiмшелерi бөлінісінде статистикалық нысанды ұсынады.</w:t>
      </w:r>
    </w:p>
    <w:bookmarkEnd w:id="10"/>
    <w:bookmarkStart w:name="z14" w:id="11"/>
    <w:p>
      <w:pPr>
        <w:spacing w:after="0"/>
        <w:ind w:left="0"/>
        <w:jc w:val="both"/>
      </w:pPr>
      <w:r>
        <w:rPr>
          <w:rFonts w:ascii="Times New Roman"/>
          <w:b w:val="false"/>
          <w:i w:val="false"/>
          <w:color w:val="000000"/>
          <w:sz w:val="28"/>
        </w:rPr>
        <w:t xml:space="preserve">
      4. 2-бөлімнің 1-жолында кәсіпорын теңгерімінде тұрған көлік құралдарының саны көрсетіледі және ұйымның теңгерімге қабылдау, (шығару) туралы, лизингтік жылжымалы құрамға есепке алу шығару туралы бұйрықтарына, жалға беру (немесе жалға алуды тоқтату) туралы шарттарына, сондай-ақ ұйымдардың жүк автомобиль көлік құралдарын бекіту бойынша бұйрықтарына сәйкес айқындалады. </w:t>
      </w:r>
    </w:p>
    <w:bookmarkEnd w:id="11"/>
    <w:p>
      <w:pPr>
        <w:spacing w:after="0"/>
        <w:ind w:left="0"/>
        <w:jc w:val="both"/>
      </w:pPr>
      <w:r>
        <w:rPr>
          <w:rFonts w:ascii="Times New Roman"/>
          <w:b w:val="false"/>
          <w:i w:val="false"/>
          <w:color w:val="000000"/>
          <w:sz w:val="28"/>
        </w:rPr>
        <w:t>
      2-бөлімнің 1.1-жолында жалға берілген машиналар саны көрсетіледі.</w:t>
      </w:r>
    </w:p>
    <w:p>
      <w:pPr>
        <w:spacing w:after="0"/>
        <w:ind w:left="0"/>
        <w:jc w:val="both"/>
      </w:pPr>
      <w:r>
        <w:rPr>
          <w:rFonts w:ascii="Times New Roman"/>
          <w:b w:val="false"/>
          <w:i w:val="false"/>
          <w:color w:val="000000"/>
          <w:sz w:val="28"/>
        </w:rPr>
        <w:t>
      2-бөлімнің 1.1.1-жолында жүргізушімен бірге жалға берілген машиналар саны көрсетіледі.</w:t>
      </w:r>
    </w:p>
    <w:p>
      <w:pPr>
        <w:spacing w:after="0"/>
        <w:ind w:left="0"/>
        <w:jc w:val="both"/>
      </w:pPr>
      <w:r>
        <w:rPr>
          <w:rFonts w:ascii="Times New Roman"/>
          <w:b w:val="false"/>
          <w:i w:val="false"/>
          <w:color w:val="000000"/>
          <w:sz w:val="28"/>
        </w:rPr>
        <w:t>
      2-бөлімнің 2-жолында әрбір маркадағы жүк автомобильдерінің тізімдік санын өндіруші-зауыттың төлқұжаты бойынша олардың жүк көтергіштігіне көбейтінділердің сомасы көрсетіледі. Жалға алынған көлік құралдары бойынша бұл жол толтырылмайды.</w:t>
      </w:r>
    </w:p>
    <w:p>
      <w:pPr>
        <w:spacing w:after="0"/>
        <w:ind w:left="0"/>
        <w:jc w:val="both"/>
      </w:pPr>
      <w:r>
        <w:rPr>
          <w:rFonts w:ascii="Times New Roman"/>
          <w:b w:val="false"/>
          <w:i w:val="false"/>
          <w:color w:val="000000"/>
          <w:sz w:val="28"/>
        </w:rPr>
        <w:t>
      2-бөлімнің 3-жолында әрбір маркадағы көлік құралдарының тізімдік санын микроавтобустар, халықаралық автобустар, алысқа қатынайтын және туристік қалааралық автобустар үшін – отыруға арналған орындар саны бойынша, қалалық, қала маңы және жақын жерге қатынайтын қалааралық автобустар үшін – жолаушылардың жалпы сыйымдылығы бойынша анықталатын көбейтінділердің сомасы көрсетіледі. Жалға алынған көлік құралдары бойынша бұл жол толтырылмайды.</w:t>
      </w:r>
    </w:p>
    <w:p>
      <w:pPr>
        <w:spacing w:after="0"/>
        <w:ind w:left="0"/>
        <w:jc w:val="both"/>
      </w:pPr>
      <w:r>
        <w:rPr>
          <w:rFonts w:ascii="Times New Roman"/>
          <w:b w:val="false"/>
          <w:i w:val="false"/>
          <w:color w:val="000000"/>
          <w:sz w:val="28"/>
        </w:rPr>
        <w:t>
      2-бөлімнің 5-жолындағы автомобильдердің кәсіпорын иелігіндегі болу уақыты есепті кезең ішіндегі әрбір жеке автомобильдің шаруашылықта болған барлық күнтізбелік күндерін, демалыс және мереке күндерін қосқанда, жиынтықтау жолымен анықталады.</w:t>
      </w:r>
    </w:p>
    <w:p>
      <w:pPr>
        <w:spacing w:after="0"/>
        <w:ind w:left="0"/>
        <w:jc w:val="both"/>
      </w:pPr>
      <w:r>
        <w:rPr>
          <w:rFonts w:ascii="Times New Roman"/>
          <w:b w:val="false"/>
          <w:i w:val="false"/>
          <w:color w:val="000000"/>
          <w:sz w:val="28"/>
        </w:rPr>
        <w:t>
      2-бөлімнің 6-жолындағы автомобильдердің жұмыста болған уақыты, автомобиль-күндер, тәулік ішінде жұмыс істеген ауысымдардың санына қарамастан есепті жылдың әрбір күні желіге жіберілген автомобильдердің санын жиынтықтаумен анықталады. Белгіленген мерзім басталғанға дейін (яғни ауысым аяқталғанға дейін) желіден қайтып келген автомобильдер қайту себебіне қарамастан, бір күн жұмыс істеген деп есептеледі.</w:t>
      </w:r>
    </w:p>
    <w:p>
      <w:pPr>
        <w:spacing w:after="0"/>
        <w:ind w:left="0"/>
        <w:jc w:val="both"/>
      </w:pPr>
      <w:r>
        <w:rPr>
          <w:rFonts w:ascii="Times New Roman"/>
          <w:b w:val="false"/>
          <w:i w:val="false"/>
          <w:color w:val="000000"/>
          <w:sz w:val="28"/>
        </w:rPr>
        <w:t>
      2-бөлімнің 7-жолындағы автомобильдердің жалпы жүрісі жүгі бар (жолаушылары бар) барлық автомобильдердің жүрісінен, таксилердің жүрісінен, бос және ешбір жүрілмеген жүрістерден қалыптасады, бір күнгі жалпы жүрістің шамасы спидометр көрсеткіштері бойынша анықталады.</w:t>
      </w:r>
    </w:p>
    <w:p>
      <w:pPr>
        <w:spacing w:after="0"/>
        <w:ind w:left="0"/>
        <w:jc w:val="both"/>
      </w:pPr>
      <w:r>
        <w:rPr>
          <w:rFonts w:ascii="Times New Roman"/>
          <w:b w:val="false"/>
          <w:i w:val="false"/>
          <w:color w:val="000000"/>
          <w:sz w:val="28"/>
        </w:rPr>
        <w:t>
      2-бөлімнің 8-жолында есепті жылдың соңында метрополитен, трамвай (троллейбус) шаруашылығындағы барлық жолдар (желілер) теңгерімінде болатын ұзындығы: жолаушылар, жүк, деполық, разъездік, тораптық, айналма жолдар және басқа да жолдар көрсетіледі.</w:t>
      </w:r>
    </w:p>
    <w:p>
      <w:pPr>
        <w:spacing w:after="0"/>
        <w:ind w:left="0"/>
        <w:jc w:val="both"/>
      </w:pPr>
      <w:r>
        <w:rPr>
          <w:rFonts w:ascii="Times New Roman"/>
          <w:b w:val="false"/>
          <w:i w:val="false"/>
          <w:color w:val="000000"/>
          <w:sz w:val="28"/>
        </w:rPr>
        <w:t xml:space="preserve">
      Көлік құралдарының (теңгерімде тұрған, жалға берілген, жалға алынған) саны бойынша, жолаушылар сыйымдылығы бойынша, көлік құралдарының кәсіпорын иелігінде және жұмыста болған уақыты бойынша көрсеткіштер бүтін сандарда толтырылады, қалған көрсеткіштер - үтірден кейін бір санмен толтырылуы тиіс. </w:t>
      </w:r>
    </w:p>
    <w:bookmarkStart w:name="z15" w:id="12"/>
    <w:p>
      <w:pPr>
        <w:spacing w:after="0"/>
        <w:ind w:left="0"/>
        <w:jc w:val="both"/>
      </w:pPr>
      <w:r>
        <w:rPr>
          <w:rFonts w:ascii="Times New Roman"/>
          <w:b w:val="false"/>
          <w:i w:val="false"/>
          <w:color w:val="000000"/>
          <w:sz w:val="28"/>
        </w:rPr>
        <w:t xml:space="preserve">
      5.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2"/>
    <w:bookmarkStart w:name="z16" w:id="13"/>
    <w:p>
      <w:pPr>
        <w:spacing w:after="0"/>
        <w:ind w:left="0"/>
        <w:jc w:val="both"/>
      </w:pPr>
      <w:r>
        <w:rPr>
          <w:rFonts w:ascii="Times New Roman"/>
          <w:b w:val="false"/>
          <w:i w:val="false"/>
          <w:color w:val="000000"/>
          <w:sz w:val="28"/>
        </w:rPr>
        <w:t>
      6.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13"/>
    <w:bookmarkStart w:name="z17" w:id="14"/>
    <w:p>
      <w:pPr>
        <w:spacing w:after="0"/>
        <w:ind w:left="0"/>
        <w:jc w:val="both"/>
      </w:pPr>
      <w:r>
        <w:rPr>
          <w:rFonts w:ascii="Times New Roman"/>
          <w:b w:val="false"/>
          <w:i w:val="false"/>
          <w:color w:val="000000"/>
          <w:sz w:val="28"/>
        </w:rPr>
        <w:t>
      7. Арифметикалық - логикалық бақылау:</w:t>
      </w:r>
    </w:p>
    <w:bookmarkEnd w:id="14"/>
    <w:p>
      <w:pPr>
        <w:spacing w:after="0"/>
        <w:ind w:left="0"/>
        <w:jc w:val="both"/>
      </w:pPr>
      <w:r>
        <w:rPr>
          <w:rFonts w:ascii="Times New Roman"/>
          <w:b w:val="false"/>
          <w:i w:val="false"/>
          <w:color w:val="000000"/>
          <w:sz w:val="28"/>
        </w:rPr>
        <w:t>
      "Есепті кезеңнің соңына көліктің негізгі көрсеткіштері" 2- бөлімі.</w:t>
      </w:r>
    </w:p>
    <w:p>
      <w:pPr>
        <w:spacing w:after="0"/>
        <w:ind w:left="0"/>
        <w:jc w:val="both"/>
      </w:pPr>
      <w:r>
        <w:rPr>
          <w:rFonts w:ascii="Times New Roman"/>
          <w:b w:val="false"/>
          <w:i w:val="false"/>
          <w:color w:val="000000"/>
          <w:sz w:val="28"/>
        </w:rPr>
        <w:t xml:space="preserve">
      әрбір баған үшін - 1.1-жол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- 1.1-жол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- 4-жол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- 5-жол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- 6-жол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- 6-жол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- 7-жол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1-жол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 3, 5.1-жолдар да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(рұқсат берілген бақылау);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1.1.1-жол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1.1-жол да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4.1-жол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4-жол да әрбір баған үшін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1239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182107073</w:t>
            </w:r>
            <w:r>
              <w:br/>
            </w:r>
            <w:r>
              <w:rPr>
                <w:rFonts w:ascii="Times New Roman"/>
                <w:b w:val="false"/>
                <w:i w:val="false"/>
                <w:color w:val="000000"/>
                <w:sz w:val="20"/>
              </w:rPr>
              <w:t>
Код статистической формы 182107073</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кәсіпкерлердің жүк және жолаушыларды автомобильдермен тасымалдауын іріктемелі зерттеу сауалнамасы</w:t>
            </w:r>
            <w:r>
              <w:br/>
            </w:r>
            <w:r>
              <w:rPr>
                <w:rFonts w:ascii="Times New Roman"/>
                <w:b w:val="false"/>
                <w:i w:val="false"/>
                <w:color w:val="000000"/>
                <w:sz w:val="20"/>
              </w:rPr>
              <w:t>
Анкета выборочного обследования автомобильных перевозок грузов и пассажиров индивидуальными предпринимателями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ТР-001</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r>
              <w:br/>
            </w:r>
            <w:r>
              <w:rPr>
                <w:rFonts w:ascii="Times New Roman"/>
                <w:b w:val="false"/>
                <w:i w:val="false"/>
                <w:color w:val="000000"/>
                <w:sz w:val="20"/>
              </w:rPr>
              <w:t>
Еженедельная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тасымалын және жолаушылар тасымалын коммерциялық негізде жүзеге асыратын, иелігінде жеңіл автомобильдері, автобустары, жүк автомобильдері бар қызметінің негізгі жəне қосалқы түрі – құрлықтағы өзге де жолаушылар көлігі (Экономикалық қызмет түрлерінің жалпы жіктеуішінің (бұдан әрі - ЭҚЖЖ) 49.3-кодына сәйкес), автомобиль көлігімен жүктерді тасымалдау мен тасымалдау бойынша көрсетілген қызметтері (ЭҚЖЖ коды 49.4) болып табылатын іріктемеге түскен дара кәсіпкерлер ұсынады</w:t>
            </w:r>
            <w:r>
              <w:br/>
            </w: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прочий пассажирский сухопутный транспорт (согласно коду Общего классификатора видов экономической деятельности (далее – ОКЭД) 49.3), грузовые перевозки автомобильным транспортом и услуги по перевозкам (код ОКЭД 49.4), имеющие в собственности легковые автомобили, автобусы, грузовые автомобили, осуществляющие перевозку пассажиров и (или) грузов на коммерческой основе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аптадан кейінгі 9 күн ішінде</w:t>
            </w:r>
            <w:r>
              <w:br/>
            </w:r>
            <w:r>
              <w:rPr>
                <w:rFonts w:ascii="Times New Roman"/>
                <w:b w:val="false"/>
                <w:i w:val="false"/>
                <w:color w:val="000000"/>
                <w:sz w:val="20"/>
              </w:rPr>
              <w:t>
Срок представления – в течении 9-ти дней после отчетной недели</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Қазақстан Республикасы Ұлтттық экономика министрлігі Статистика комитеті</w:t>
      </w:r>
    </w:p>
    <w:p>
      <w:pPr>
        <w:spacing w:after="0"/>
        <w:ind w:left="0"/>
        <w:jc w:val="both"/>
      </w:pPr>
      <w:r>
        <w:rPr>
          <w:rFonts w:ascii="Times New Roman"/>
          <w:b w:val="false"/>
          <w:i w:val="false"/>
          <w:color w:val="000000"/>
          <w:sz w:val="28"/>
        </w:rPr>
        <w:t>
      пікіртерімге қатысқаныңыз үшін Сізге алдын ала алғыс білдіреді және</w:t>
      </w:r>
    </w:p>
    <w:p>
      <w:pPr>
        <w:spacing w:after="0"/>
        <w:ind w:left="0"/>
        <w:jc w:val="both"/>
      </w:pPr>
      <w:r>
        <w:rPr>
          <w:rFonts w:ascii="Times New Roman"/>
          <w:b w:val="false"/>
          <w:i w:val="false"/>
          <w:color w:val="000000"/>
          <w:sz w:val="28"/>
        </w:rPr>
        <w:t>
      Сізден осы сауалнама сұрақтарына жауап беруіңізді өтініп сұрайды. Сізден алынған</w:t>
      </w:r>
    </w:p>
    <w:p>
      <w:pPr>
        <w:spacing w:after="0"/>
        <w:ind w:left="0"/>
        <w:jc w:val="both"/>
      </w:pPr>
      <w:r>
        <w:rPr>
          <w:rFonts w:ascii="Times New Roman"/>
          <w:b w:val="false"/>
          <w:i w:val="false"/>
          <w:color w:val="000000"/>
          <w:sz w:val="28"/>
        </w:rPr>
        <w:t>
      деректер "Мемлекеттік статистика туралы" Қазақстан Республикасының Заңына</w:t>
      </w:r>
    </w:p>
    <w:p>
      <w:pPr>
        <w:spacing w:after="0"/>
        <w:ind w:left="0"/>
        <w:jc w:val="both"/>
      </w:pPr>
      <w:r>
        <w:rPr>
          <w:rFonts w:ascii="Times New Roman"/>
          <w:b w:val="false"/>
          <w:i w:val="false"/>
          <w:color w:val="000000"/>
          <w:sz w:val="28"/>
        </w:rPr>
        <w:t>
      сәйкес жария етілмейді және тек статистикалық мақсаттар үшін пайдаланылатын</w:t>
      </w:r>
    </w:p>
    <w:p>
      <w:pPr>
        <w:spacing w:after="0"/>
        <w:ind w:left="0"/>
        <w:jc w:val="both"/>
      </w:pPr>
      <w:r>
        <w:rPr>
          <w:rFonts w:ascii="Times New Roman"/>
          <w:b w:val="false"/>
          <w:i w:val="false"/>
          <w:color w:val="000000"/>
          <w:sz w:val="28"/>
        </w:rPr>
        <w:t>
      болады. Сауалнаманың бөлімдерін толтыруыңызды өтінеміз.</w:t>
      </w:r>
    </w:p>
    <w:p>
      <w:pPr>
        <w:spacing w:after="0"/>
        <w:ind w:left="0"/>
        <w:jc w:val="both"/>
      </w:pPr>
      <w:r>
        <w:rPr>
          <w:rFonts w:ascii="Times New Roman"/>
          <w:b w:val="false"/>
          <w:i w:val="false"/>
          <w:color w:val="000000"/>
          <w:sz w:val="28"/>
        </w:rPr>
        <w:t xml:space="preserve">
      Уважаемый респондент! </w:t>
      </w:r>
    </w:p>
    <w:p>
      <w:pPr>
        <w:spacing w:after="0"/>
        <w:ind w:left="0"/>
        <w:jc w:val="both"/>
      </w:pPr>
      <w:r>
        <w:rPr>
          <w:rFonts w:ascii="Times New Roman"/>
          <w:b w:val="false"/>
          <w:i w:val="false"/>
          <w:color w:val="000000"/>
          <w:sz w:val="28"/>
        </w:rPr>
        <w:t>
      Комитет по статистике Министерства национальной экономики Республики Казахстан</w:t>
      </w:r>
    </w:p>
    <w:p>
      <w:pPr>
        <w:spacing w:after="0"/>
        <w:ind w:left="0"/>
        <w:jc w:val="both"/>
      </w:pPr>
      <w:r>
        <w:rPr>
          <w:rFonts w:ascii="Times New Roman"/>
          <w:b w:val="false"/>
          <w:i w:val="false"/>
          <w:color w:val="000000"/>
          <w:sz w:val="28"/>
        </w:rPr>
        <w:t>
      заранее благодарит Вас за участие в опросе и убедительно просит</w:t>
      </w:r>
    </w:p>
    <w:p>
      <w:pPr>
        <w:spacing w:after="0"/>
        <w:ind w:left="0"/>
        <w:jc w:val="both"/>
      </w:pPr>
      <w:r>
        <w:rPr>
          <w:rFonts w:ascii="Times New Roman"/>
          <w:b w:val="false"/>
          <w:i w:val="false"/>
          <w:color w:val="000000"/>
          <w:sz w:val="28"/>
        </w:rPr>
        <w:t>
      Вас ответить на вопросы настоящей анкеты. Полученные от Вас данные,</w:t>
      </w:r>
    </w:p>
    <w:p>
      <w:pPr>
        <w:spacing w:after="0"/>
        <w:ind w:left="0"/>
        <w:jc w:val="both"/>
      </w:pPr>
      <w:r>
        <w:rPr>
          <w:rFonts w:ascii="Times New Roman"/>
          <w:b w:val="false"/>
          <w:i w:val="false"/>
          <w:color w:val="000000"/>
          <w:sz w:val="28"/>
        </w:rPr>
        <w:t>
      согласно Закону Республики Казахстан "О государственной статистике", не разглашаются</w:t>
      </w:r>
    </w:p>
    <w:p>
      <w:pPr>
        <w:spacing w:after="0"/>
        <w:ind w:left="0"/>
        <w:jc w:val="both"/>
      </w:pPr>
      <w:r>
        <w:rPr>
          <w:rFonts w:ascii="Times New Roman"/>
          <w:b w:val="false"/>
          <w:i w:val="false"/>
          <w:color w:val="000000"/>
          <w:sz w:val="28"/>
        </w:rPr>
        <w:t>
      и будут использованы исключительно для статистических целей.</w:t>
      </w:r>
    </w:p>
    <w:p>
      <w:pPr>
        <w:spacing w:after="0"/>
        <w:ind w:left="0"/>
        <w:jc w:val="both"/>
      </w:pPr>
      <w:r>
        <w:rPr>
          <w:rFonts w:ascii="Times New Roman"/>
          <w:b w:val="false"/>
          <w:i w:val="false"/>
          <w:color w:val="000000"/>
          <w:sz w:val="28"/>
        </w:rPr>
        <w:t>
      Пожалуйста, заполните разделы анкеты.</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құралының мемлекеттік нөмірі</w:t>
            </w:r>
            <w:r>
              <w:br/>
            </w:r>
            <w:r>
              <w:rPr>
                <w:rFonts w:ascii="Times New Roman"/>
                <w:b w:val="false"/>
                <w:i w:val="false"/>
                <w:color w:val="000000"/>
                <w:sz w:val="20"/>
              </w:rPr>
              <w:t>
Государственный номер транспортного средства</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477"/>
              <w:gridCol w:w="1477"/>
              <w:gridCol w:w="1477"/>
              <w:gridCol w:w="1477"/>
              <w:gridCol w:w="1478"/>
              <w:gridCol w:w="1478"/>
              <w:gridCol w:w="1700"/>
            </w:tblGrid>
            <w:tr>
              <w:trPr>
                <w:trHeight w:val="30" w:hRule="atLeast"/>
              </w:trPr>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Егер зерттелетін апта ішінде жүк және жолаушылар  тасымалданбаса, себебін "</w:t>
      </w:r>
    </w:p>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көрсетуіңізді өтінеміз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и пассажиров не осуществлялась, то, пожалуйста, укажите причину знаком "</w:t>
      </w:r>
    </w:p>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2693"/>
        <w:gridCol w:w="4907"/>
        <w:gridCol w:w="21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автокөлік құралы жұмыс істемей тұрған</w:t>
            </w:r>
            <w:r>
              <w:br/>
            </w:r>
            <w:r>
              <w:rPr>
                <w:rFonts w:ascii="Times New Roman"/>
                <w:b w:val="false"/>
                <w:i w:val="false"/>
                <w:color w:val="000000"/>
                <w:sz w:val="20"/>
              </w:rPr>
              <w:t>
</w:t>
            </w:r>
            <w:r>
              <w:rPr>
                <w:rFonts w:ascii="Times New Roman"/>
                <w:b/>
                <w:i w:val="false"/>
                <w:color w:val="000000"/>
                <w:sz w:val="20"/>
              </w:rPr>
              <w:t>автотранспортное средство было в нерабочем состоянии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автокөлік құралы жалға берілген</w:t>
            </w:r>
            <w:r>
              <w:br/>
            </w:r>
            <w:r>
              <w:rPr>
                <w:rFonts w:ascii="Times New Roman"/>
                <w:b w:val="false"/>
                <w:i w:val="false"/>
                <w:color w:val="000000"/>
                <w:sz w:val="20"/>
              </w:rPr>
              <w:t>
</w:t>
            </w:r>
            <w:r>
              <w:rPr>
                <w:rFonts w:ascii="Times New Roman"/>
                <w:b/>
                <w:i w:val="false"/>
                <w:color w:val="000000"/>
                <w:sz w:val="20"/>
              </w:rPr>
              <w:t>автотранспортное средство сдано в аренду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автокөлік құралы есептен шығарылған</w:t>
            </w:r>
            <w:r>
              <w:br/>
            </w:r>
            <w:r>
              <w:rPr>
                <w:rFonts w:ascii="Times New Roman"/>
                <w:b w:val="false"/>
                <w:i w:val="false"/>
                <w:color w:val="000000"/>
                <w:sz w:val="20"/>
              </w:rPr>
              <w:t>
автотранспортное средство снято с учета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күні</w:t>
            </w:r>
            <w:r>
              <w:br/>
            </w:r>
            <w:r>
              <w:rPr>
                <w:rFonts w:ascii="Times New Roman"/>
                <w:b w:val="false"/>
                <w:i w:val="false"/>
                <w:color w:val="000000"/>
                <w:sz w:val="20"/>
              </w:rPr>
              <w:t>
день</w:t>
            </w:r>
            <w:r>
              <w:br/>
            </w:r>
            <w:r>
              <w:rPr>
                <w:rFonts w:ascii="Times New Roman"/>
                <w:b w:val="false"/>
                <w:i w:val="false"/>
                <w:color w:val="000000"/>
                <w:sz w:val="20"/>
              </w:rPr>
              <w:t>
</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57200" cy="266700"/>
                          </a:xfrm>
                          <a:prstGeom prst="rect">
                            <a:avLst/>
                          </a:prstGeom>
                        </pic:spPr>
                      </pic:pic>
                    </a:graphicData>
                  </a:graphic>
                </wp:inline>
              </w:drawing>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айы                        жылы</w:t>
            </w:r>
            <w:r>
              <w:br/>
            </w:r>
            <w:r>
              <w:rPr>
                <w:rFonts w:ascii="Times New Roman"/>
                <w:b w:val="false"/>
                <w:i w:val="false"/>
                <w:color w:val="000000"/>
                <w:sz w:val="20"/>
              </w:rPr>
              <w:t>
месяц                     год</w:t>
            </w:r>
            <w:r>
              <w:br/>
            </w:r>
            <w:r>
              <w:rPr>
                <w:rFonts w:ascii="Times New Roman"/>
                <w:b w:val="false"/>
                <w:i w:val="false"/>
                <w:color w:val="000000"/>
                <w:sz w:val="20"/>
              </w:rPr>
              <w:t>
(есептен шығарылған күні)</w:t>
            </w:r>
            <w:r>
              <w:br/>
            </w:r>
            <w:r>
              <w:rPr>
                <w:rFonts w:ascii="Times New Roman"/>
                <w:b w:val="false"/>
                <w:i w:val="false"/>
                <w:color w:val="000000"/>
                <w:sz w:val="20"/>
              </w:rPr>
              <w:t>
(дата снятия с учета)</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2.4 басқа себептері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другие причины </w:t>
      </w:r>
      <w:r>
        <w:rPr>
          <w:rFonts w:ascii="Times New Roman"/>
          <w:b w:val="false"/>
          <w:i w:val="false"/>
          <w:color w:val="000000"/>
          <w:vertAlign w:val="superscript"/>
        </w:rPr>
        <w:t>1</w:t>
      </w:r>
      <w:r>
        <w:rPr>
          <w:rFonts w:ascii="Times New Roman"/>
          <w:b w:val="false"/>
          <w:i w:val="false"/>
          <w:color w:val="000000"/>
          <w:sz w:val="28"/>
        </w:rPr>
        <w:t xml:space="preserve">____________________________________________________________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Зерттелетін апта ішінде жүк тасымалдау бойынша деректерді көрсетіңіз</w:t>
      </w:r>
    </w:p>
    <w:p>
      <w:pPr>
        <w:spacing w:after="0"/>
        <w:ind w:left="0"/>
        <w:jc w:val="both"/>
      </w:pPr>
      <w:r>
        <w:rPr>
          <w:rFonts w:ascii="Times New Roman"/>
          <w:b w:val="false"/>
          <w:i w:val="false"/>
          <w:color w:val="000000"/>
          <w:sz w:val="28"/>
        </w:rPr>
        <w:t>
      Укажите данные по перевозке грузов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6245"/>
        <w:gridCol w:w="1882"/>
        <w:gridCol w:w="2701"/>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барлығы</w:t>
            </w:r>
            <w:r>
              <w:br/>
            </w:r>
            <w:r>
              <w:rPr>
                <w:rFonts w:ascii="Times New Roman"/>
                <w:b w:val="false"/>
                <w:i w:val="false"/>
                <w:color w:val="000000"/>
                <w:sz w:val="20"/>
              </w:rPr>
              <w:t>
Всего за отчетный период</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кезеңге барлығы</w:t>
            </w:r>
            <w:r>
              <w:br/>
            </w:r>
            <w:r>
              <w:rPr>
                <w:rFonts w:ascii="Times New Roman"/>
                <w:b w:val="false"/>
                <w:i w:val="false"/>
                <w:color w:val="000000"/>
                <w:sz w:val="20"/>
              </w:rPr>
              <w:t>
Всего за соответствующий период прошлого года</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тонна-километр</w:t>
            </w:r>
            <w:r>
              <w:br/>
            </w:r>
            <w:r>
              <w:rPr>
                <w:rFonts w:ascii="Times New Roman"/>
                <w:b w:val="false"/>
                <w:i w:val="false"/>
                <w:color w:val="000000"/>
                <w:sz w:val="20"/>
              </w:rPr>
              <w:t>
Грузооборот, тонно-километр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
Доходы от перевозки (транспортировки) грузов, багажа, грузобагажа, тысяч тенге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Қатынас бөлінісіндегі түрлер бойынша жүк тасымалдау бойынша көлемдерді көрсетіңіз</w:t>
      </w:r>
    </w:p>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1549"/>
        <w:gridCol w:w="3393"/>
        <w:gridCol w:w="996"/>
        <w:gridCol w:w="996"/>
        <w:gridCol w:w="996"/>
        <w:gridCol w:w="997"/>
        <w:gridCol w:w="997"/>
      </w:tblGrid>
      <w:tr>
        <w:trPr>
          <w:trHeight w:val="30" w:hRule="atLeast"/>
        </w:trPr>
        <w:tc>
          <w:tcPr>
            <w:tcW w:w="2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w:t>
            </w:r>
            <w:r>
              <w:rPr>
                <w:rFonts w:ascii="Times New Roman"/>
                <w:b w:val="false"/>
                <w:i w:val="false"/>
                <w:color w:val="000000"/>
                <w:vertAlign w:val="superscript"/>
              </w:rPr>
              <w:t>2</w:t>
            </w:r>
            <w:r>
              <w:br/>
            </w:r>
            <w:r>
              <w:rPr>
                <w:rFonts w:ascii="Times New Roman"/>
                <w:b w:val="false"/>
                <w:i w:val="false"/>
                <w:color w:val="000000"/>
                <w:sz w:val="20"/>
              </w:rPr>
              <w:t>Наименование видов грузов</w:t>
            </w:r>
            <w:r>
              <w:rPr>
                <w:rFonts w:ascii="Times New Roman"/>
                <w:b w:val="false"/>
                <w:i w:val="false"/>
                <w:color w:val="000000"/>
                <w:vertAlign w:val="superscript"/>
              </w:rPr>
              <w:t>2</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Перевезено (транспортировано) грузов, багажа, грузобагажа, тонн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международное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из них</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внутриреспубликанское</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w:t>
            </w:r>
            <w:r>
              <w:br/>
            </w:r>
            <w:r>
              <w:rPr>
                <w:rFonts w:ascii="Times New Roman"/>
                <w:b w:val="false"/>
                <w:i w:val="false"/>
                <w:color w:val="000000"/>
                <w:sz w:val="20"/>
              </w:rPr>
              <w:t>городское</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 пригородное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Всего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r>
              <w:br/>
            </w:r>
            <w:r>
              <w:rPr>
                <w:rFonts w:ascii="Times New Roman"/>
                <w:b w:val="false"/>
                <w:i w:val="false"/>
                <w:color w:val="000000"/>
                <w:sz w:val="20"/>
              </w:rPr>
              <w:t>опасные грузы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r>
              <w:br/>
            </w:r>
            <w:r>
              <w:rPr>
                <w:rFonts w:ascii="Times New Roman"/>
                <w:b w:val="false"/>
                <w:i w:val="false"/>
                <w:color w:val="000000"/>
                <w:sz w:val="20"/>
              </w:rPr>
              <w:t>грузы в контейнерах</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Сіз Еуразиялық экономикалық одақ  елдеріне жүк тасымалын жүзеге асыратыныңызды/асырмайтыныңызды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белгілеңіз: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осуществляете ли Вы перевозки грузов в страны Евразийского экономического союза: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3491"/>
        <w:gridCol w:w="2659"/>
        <w:gridCol w:w="3492"/>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Иә</w:t>
            </w:r>
            <w:r>
              <w:br/>
            </w:r>
            <w:r>
              <w:rPr>
                <w:rFonts w:ascii="Times New Roman"/>
                <w:b w:val="false"/>
                <w:i w:val="false"/>
                <w:color w:val="000000"/>
                <w:sz w:val="20"/>
              </w:rPr>
              <w:t>
</w:t>
            </w:r>
            <w:r>
              <w:rPr>
                <w:rFonts w:ascii="Times New Roman"/>
                <w:b/>
                <w:i w:val="false"/>
                <w:color w:val="000000"/>
                <w:sz w:val="20"/>
              </w:rPr>
              <w:t>Да</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Жоқ</w:t>
            </w:r>
            <w:r>
              <w:br/>
            </w:r>
            <w:r>
              <w:rPr>
                <w:rFonts w:ascii="Times New Roman"/>
                <w:b w:val="false"/>
                <w:i w:val="false"/>
                <w:color w:val="000000"/>
                <w:sz w:val="20"/>
              </w:rPr>
              <w:t>
</w:t>
            </w:r>
            <w:r>
              <w:rPr>
                <w:rFonts w:ascii="Times New Roman"/>
                <w:b/>
                <w:i w:val="false"/>
                <w:color w:val="000000"/>
                <w:sz w:val="20"/>
              </w:rPr>
              <w:t>Нет</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Зерттелетін апта ішінде жолаушыларды тасымалдау бойынша деректерді көрсетіңіз</w:t>
      </w:r>
    </w:p>
    <w:p>
      <w:pPr>
        <w:spacing w:after="0"/>
        <w:ind w:left="0"/>
        <w:jc w:val="both"/>
      </w:pPr>
      <w:r>
        <w:rPr>
          <w:rFonts w:ascii="Times New Roman"/>
          <w:b w:val="false"/>
          <w:i w:val="false"/>
          <w:color w:val="000000"/>
          <w:sz w:val="28"/>
        </w:rPr>
        <w:t>
      Укажите данные по перевозке пассажиров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0"/>
        <w:gridCol w:w="3683"/>
        <w:gridCol w:w="2228"/>
        <w:gridCol w:w="3199"/>
      </w:tblGrid>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барлығы</w:t>
            </w:r>
            <w:r>
              <w:br/>
            </w:r>
            <w:r>
              <w:rPr>
                <w:rFonts w:ascii="Times New Roman"/>
                <w:b w:val="false"/>
                <w:i w:val="false"/>
                <w:color w:val="000000"/>
                <w:sz w:val="20"/>
              </w:rPr>
              <w:t>
Всего за отчетный период</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кезеңге барлығы</w:t>
            </w:r>
            <w:r>
              <w:br/>
            </w:r>
            <w:r>
              <w:rPr>
                <w:rFonts w:ascii="Times New Roman"/>
                <w:b w:val="false"/>
                <w:i w:val="false"/>
                <w:color w:val="000000"/>
                <w:sz w:val="20"/>
              </w:rPr>
              <w:t>
Всего за соответствующий период прошлого года</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
Перевезено пассажиров, человек</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жолаушы-километр</w:t>
            </w:r>
            <w:r>
              <w:br/>
            </w:r>
            <w:r>
              <w:rPr>
                <w:rFonts w:ascii="Times New Roman"/>
                <w:b w:val="false"/>
                <w:i w:val="false"/>
                <w:color w:val="000000"/>
                <w:sz w:val="20"/>
              </w:rPr>
              <w:t>
Пассажирооборот, пассажиро-километр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r>
              <w:br/>
            </w:r>
            <w:r>
              <w:rPr>
                <w:rFonts w:ascii="Times New Roman"/>
                <w:b w:val="false"/>
                <w:i w:val="false"/>
                <w:color w:val="000000"/>
                <w:sz w:val="20"/>
              </w:rPr>
              <w:t>
Доходы от перевозки пассажиров, тысяч тенге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автобусы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Осы статистикалық нысанға 1-қосымшада көрсетілген Автокөлік құралдарының жағдайы анықтамасына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Заполняется в соответствии со Справочником состояния автотранспортных средств, указанного в Приложении 1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 бағаны осы статистикалық нысанға 2-қосымшада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Графа Б заполняется в соответствии с Перечнем видов грузов, указанного в Приложении 2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"Дара кәсіпкерлердің жүк және</w:t>
            </w:r>
            <w:r>
              <w:br/>
            </w:r>
            <w:r>
              <w:rPr>
                <w:rFonts w:ascii="Times New Roman"/>
                <w:b w:val="false"/>
                <w:i w:val="false"/>
                <w:color w:val="000000"/>
                <w:sz w:val="20"/>
              </w:rPr>
              <w:t>жолаушыларды</w:t>
            </w:r>
            <w:r>
              <w:br/>
            </w:r>
            <w:r>
              <w:rPr>
                <w:rFonts w:ascii="Times New Roman"/>
                <w:b w:val="false"/>
                <w:i w:val="false"/>
                <w:color w:val="000000"/>
                <w:sz w:val="20"/>
              </w:rPr>
              <w:t>автомобильдермен</w:t>
            </w:r>
            <w:r>
              <w:br/>
            </w:r>
            <w:r>
              <w:rPr>
                <w:rFonts w:ascii="Times New Roman"/>
                <w:b w:val="false"/>
                <w:i w:val="false"/>
                <w:color w:val="000000"/>
                <w:sz w:val="20"/>
              </w:rPr>
              <w:t>тасымалдауын іріктемелі</w:t>
            </w:r>
            <w:r>
              <w:br/>
            </w:r>
            <w:r>
              <w:rPr>
                <w:rFonts w:ascii="Times New Roman"/>
                <w:b w:val="false"/>
                <w:i w:val="false"/>
                <w:color w:val="000000"/>
                <w:sz w:val="20"/>
              </w:rPr>
              <w:t>зерттеу сауалнамасы"</w:t>
            </w:r>
            <w:r>
              <w:br/>
            </w:r>
            <w:r>
              <w:rPr>
                <w:rFonts w:ascii="Times New Roman"/>
                <w:b w:val="false"/>
                <w:i w:val="false"/>
                <w:color w:val="000000"/>
                <w:sz w:val="20"/>
              </w:rPr>
              <w:t>(коды 182107073, индексі</w:t>
            </w:r>
            <w:r>
              <w:br/>
            </w:r>
            <w:r>
              <w:rPr>
                <w:rFonts w:ascii="Times New Roman"/>
                <w:b w:val="false"/>
                <w:i w:val="false"/>
                <w:color w:val="000000"/>
                <w:sz w:val="20"/>
              </w:rPr>
              <w:t>ТР-001, кезеңділігіапта сайын)</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w:t>
            </w:r>
            <w:r>
              <w:br/>
            </w:r>
            <w:r>
              <w:rPr>
                <w:rFonts w:ascii="Times New Roman"/>
                <w:b w:val="false"/>
                <w:i w:val="false"/>
                <w:color w:val="000000"/>
                <w:sz w:val="20"/>
              </w:rPr>
              <w:t>толтыру жөніндегі</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bookmarkStart w:name="z20" w:id="15"/>
    <w:p>
      <w:pPr>
        <w:spacing w:after="0"/>
        <w:ind w:left="0"/>
        <w:jc w:val="left"/>
      </w:pPr>
      <w:r>
        <w:rPr>
          <w:rFonts w:ascii="Times New Roman"/>
          <w:b/>
          <w:i w:val="false"/>
          <w:color w:val="000000"/>
        </w:rPr>
        <w:t xml:space="preserve"> Автокөлік құралының жағдайы анықтамалығы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7"/>
        <w:gridCol w:w="9773"/>
      </w:tblGrid>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науқастанғандықтан автокөлік құралы жұмыс істемеді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болмағандықтан автокөлік құралы жұмыс істемеді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 райының қолайсыздығынан автокөлік құралы жұмыс істемеді</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құжаттарымен  проблемаларға байланысты, қызметті уақытша тоқтату</w:t>
            </w:r>
          </w:p>
        </w:tc>
      </w:tr>
      <w:tr>
        <w:trPr>
          <w:trHeight w:val="30" w:hRule="atLeast"/>
        </w:trPr>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 үшін пайдаланылды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"Дара кәсіпкерлердің жүк және</w:t>
            </w:r>
            <w:r>
              <w:br/>
            </w:r>
            <w:r>
              <w:rPr>
                <w:rFonts w:ascii="Times New Roman"/>
                <w:b w:val="false"/>
                <w:i w:val="false"/>
                <w:color w:val="000000"/>
                <w:sz w:val="20"/>
              </w:rPr>
              <w:t>жолаушыларды</w:t>
            </w:r>
            <w:r>
              <w:br/>
            </w:r>
            <w:r>
              <w:rPr>
                <w:rFonts w:ascii="Times New Roman"/>
                <w:b w:val="false"/>
                <w:i w:val="false"/>
                <w:color w:val="000000"/>
                <w:sz w:val="20"/>
              </w:rPr>
              <w:t>автомобильдермен</w:t>
            </w:r>
            <w:r>
              <w:br/>
            </w:r>
            <w:r>
              <w:rPr>
                <w:rFonts w:ascii="Times New Roman"/>
                <w:b w:val="false"/>
                <w:i w:val="false"/>
                <w:color w:val="000000"/>
                <w:sz w:val="20"/>
              </w:rPr>
              <w:t>тасымалдауын іріктемелі</w:t>
            </w:r>
            <w:r>
              <w:br/>
            </w:r>
            <w:r>
              <w:rPr>
                <w:rFonts w:ascii="Times New Roman"/>
                <w:b w:val="false"/>
                <w:i w:val="false"/>
                <w:color w:val="000000"/>
                <w:sz w:val="20"/>
              </w:rPr>
              <w:t>зерттеу сауалнамасы"</w:t>
            </w:r>
            <w:r>
              <w:br/>
            </w:r>
            <w:r>
              <w:rPr>
                <w:rFonts w:ascii="Times New Roman"/>
                <w:b w:val="false"/>
                <w:i w:val="false"/>
                <w:color w:val="000000"/>
                <w:sz w:val="20"/>
              </w:rPr>
              <w:t>(коды 182107073, индексі</w:t>
            </w:r>
            <w:r>
              <w:br/>
            </w:r>
            <w:r>
              <w:rPr>
                <w:rFonts w:ascii="Times New Roman"/>
                <w:b w:val="false"/>
                <w:i w:val="false"/>
                <w:color w:val="000000"/>
                <w:sz w:val="20"/>
              </w:rPr>
              <w:t>ТР-001, кезеңділігіапта сайын)</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байқауын</w:t>
            </w:r>
            <w:r>
              <w:br/>
            </w:r>
            <w:r>
              <w:rPr>
                <w:rFonts w:ascii="Times New Roman"/>
                <w:b w:val="false"/>
                <w:i w:val="false"/>
                <w:color w:val="000000"/>
                <w:sz w:val="20"/>
              </w:rPr>
              <w:t>толтыру жөніндегі</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bookmarkStart w:name="z22" w:id="16"/>
    <w:p>
      <w:pPr>
        <w:spacing w:after="0"/>
        <w:ind w:left="0"/>
        <w:jc w:val="left"/>
      </w:pPr>
      <w:r>
        <w:rPr>
          <w:rFonts w:ascii="Times New Roman"/>
          <w:b/>
          <w:i w:val="false"/>
          <w:color w:val="000000"/>
        </w:rPr>
        <w:t xml:space="preserve"> Жүк түрлерінің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4"/>
        <w:gridCol w:w="6536"/>
      </w:tblGrid>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жүктер </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және бөлшектер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тұтыну тауарлары </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4-қосымша</w:t>
            </w:r>
          </w:p>
        </w:tc>
      </w:tr>
    </w:tbl>
    <w:bookmarkStart w:name="z24" w:id="17"/>
    <w:p>
      <w:pPr>
        <w:spacing w:after="0"/>
        <w:ind w:left="0"/>
        <w:jc w:val="left"/>
      </w:pPr>
      <w:r>
        <w:rPr>
          <w:rFonts w:ascii="Times New Roman"/>
          <w:b/>
          <w:i w:val="false"/>
          <w:color w:val="000000"/>
        </w:rPr>
        <w:t xml:space="preserve">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жалпымемлекеттік статистикалық байқауының статистикалық нысанын толтыру жөніндегі нұсқаулық</w:t>
      </w:r>
    </w:p>
    <w:bookmarkEnd w:id="17"/>
    <w:bookmarkStart w:name="z25" w:id="18"/>
    <w:p>
      <w:pPr>
        <w:spacing w:after="0"/>
        <w:ind w:left="0"/>
        <w:jc w:val="both"/>
      </w:pPr>
      <w:r>
        <w:rPr>
          <w:rFonts w:ascii="Times New Roman"/>
          <w:b w:val="false"/>
          <w:i w:val="false"/>
          <w:color w:val="000000"/>
          <w:sz w:val="28"/>
        </w:rPr>
        <w:t xml:space="preserve">
      1. Осы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(бұдан әрі – Статистикалық нысан) толтыруды нақтылайды.</w:t>
      </w:r>
    </w:p>
    <w:bookmarkEnd w:id="18"/>
    <w:bookmarkStart w:name="z26" w:id="19"/>
    <w:p>
      <w:pPr>
        <w:spacing w:after="0"/>
        <w:ind w:left="0"/>
        <w:jc w:val="both"/>
      </w:pPr>
      <w:r>
        <w:rPr>
          <w:rFonts w:ascii="Times New Roman"/>
          <w:b w:val="false"/>
          <w:i w:val="false"/>
          <w:color w:val="000000"/>
          <w:sz w:val="28"/>
        </w:rPr>
        <w:t xml:space="preserve">
      2. Байқау жылына бір рет 1 апта ішінде жүргізіледі (1 апта дүйсенбіден жексенбіге дейін 7 зерттеу күнін қамтиды). Байқау жүргізудің басталуы және статистика органдарына тапсыру мерзімі көрсетілген кесте статистика органдарына ұсынылады және өңірлік статистика органдарының ресми сайтарында орналастырылады.  </w:t>
      </w:r>
    </w:p>
    <w:bookmarkEnd w:id="19"/>
    <w:p>
      <w:pPr>
        <w:spacing w:after="0"/>
        <w:ind w:left="0"/>
        <w:jc w:val="both"/>
      </w:pPr>
      <w:r>
        <w:rPr>
          <w:rFonts w:ascii="Times New Roman"/>
          <w:b w:val="false"/>
          <w:i w:val="false"/>
          <w:color w:val="000000"/>
          <w:sz w:val="28"/>
        </w:rPr>
        <w:t xml:space="preserve">
      Статистикалық нысанда Қазақстан Республикасы аумағының шегінде және одан тысқары жерде тасымалдаушы зерттелетін аптада автокөлік құралымен коммерциялық негізде (ақы үшін, тапсырыс беруші үшін)  тасымалданған жүк немесе жолаушылар көрсетіледі. </w:t>
      </w:r>
    </w:p>
    <w:bookmarkStart w:name="z27" w:id="20"/>
    <w:p>
      <w:pPr>
        <w:spacing w:after="0"/>
        <w:ind w:left="0"/>
        <w:jc w:val="both"/>
      </w:pPr>
      <w:r>
        <w:rPr>
          <w:rFonts w:ascii="Times New Roman"/>
          <w:b w:val="false"/>
          <w:i w:val="false"/>
          <w:color w:val="000000"/>
          <w:sz w:val="28"/>
        </w:rPr>
        <w:t>
      3. 2-бөлімде егер автокөлік құралы зерттелетін апта ішінде жүк және жолаушыларды тасымалдауды жүзеге асырмаса, себебін көрсету қажет. 2.4-тармақта (басқа себептері) осы "Дара кәсіпкерлердің жүк және жолаушыларды автомобильдермен тасымалдауын іріктемелі зерттеу сауалнамасы" (коды 182107073, индексі ТР-001, кезеңділігі апта сайын) статистикалық нысанның 1-қосымшаға сәйкес себепті таңдау қажет.</w:t>
      </w:r>
    </w:p>
    <w:bookmarkEnd w:id="20"/>
    <w:bookmarkStart w:name="z28" w:id="21"/>
    <w:p>
      <w:pPr>
        <w:spacing w:after="0"/>
        <w:ind w:left="0"/>
        <w:jc w:val="both"/>
      </w:pPr>
      <w:r>
        <w:rPr>
          <w:rFonts w:ascii="Times New Roman"/>
          <w:b w:val="false"/>
          <w:i w:val="false"/>
          <w:color w:val="000000"/>
          <w:sz w:val="28"/>
        </w:rPr>
        <w:t>
      4. 3-бөлімнің 1-жолында зерттелетін апта ішінде тек коммерциялық негізде (ақы үшін, тапсырыс беруші үшін) жүк автомобилімен жүк тасымалдаулары көрсетіледі.</w:t>
      </w:r>
    </w:p>
    <w:bookmarkEnd w:id="21"/>
    <w:p>
      <w:pPr>
        <w:spacing w:after="0"/>
        <w:ind w:left="0"/>
        <w:jc w:val="both"/>
      </w:pPr>
      <w:r>
        <w:rPr>
          <w:rFonts w:ascii="Times New Roman"/>
          <w:b w:val="false"/>
          <w:i w:val="false"/>
          <w:color w:val="000000"/>
          <w:sz w:val="28"/>
        </w:rPr>
        <w:t>
      3-бөлімнің 2-жолда автомобиль көлігінде жүк айналым көрсетіледі, ол əрбір сапарда тасымалданған жүк (автотіркемелермен тасымалданған жүктерді қоса алғанда) салмағын сапар қашықтығына көбейтіп, кейін барлық сапарлар бойынша көбейтінділерді қосумен анықталады.</w:t>
      </w:r>
    </w:p>
    <w:p>
      <w:pPr>
        <w:spacing w:after="0"/>
        <w:ind w:left="0"/>
        <w:jc w:val="both"/>
      </w:pPr>
      <w:r>
        <w:rPr>
          <w:rFonts w:ascii="Times New Roman"/>
          <w:b w:val="false"/>
          <w:i w:val="false"/>
          <w:color w:val="000000"/>
          <w:sz w:val="28"/>
        </w:rPr>
        <w:t>
      3-бөлімнің 3-жолда жүктер, жолжүгі тасымалынан түскен табысқа жүктерді (поштаны қоса) тасымалдағаны, жүктерді жөнелтушілерге тасымалдау бойынша қосымша қызмет көрсету кезінде дара кәсіпкер алған қаражат сомасы кіреді.</w:t>
      </w:r>
    </w:p>
    <w:p>
      <w:pPr>
        <w:spacing w:after="0"/>
        <w:ind w:left="0"/>
        <w:jc w:val="both"/>
      </w:pPr>
      <w:r>
        <w:rPr>
          <w:rFonts w:ascii="Times New Roman"/>
          <w:b w:val="false"/>
          <w:i w:val="false"/>
          <w:color w:val="000000"/>
          <w:sz w:val="28"/>
        </w:rPr>
        <w:t>
      3-бөлімнің 2-жолда өткен жылғы тиісті кезеңге деректер көрсетіледі.</w:t>
      </w:r>
    </w:p>
    <w:bookmarkStart w:name="z29" w:id="22"/>
    <w:p>
      <w:pPr>
        <w:spacing w:after="0"/>
        <w:ind w:left="0"/>
        <w:jc w:val="both"/>
      </w:pPr>
      <w:r>
        <w:rPr>
          <w:rFonts w:ascii="Times New Roman"/>
          <w:b w:val="false"/>
          <w:i w:val="false"/>
          <w:color w:val="000000"/>
          <w:sz w:val="28"/>
        </w:rPr>
        <w:t>
      5. 4-бөлімнің "Жүк түрлерінің атауы" Б бағанында Жүк түрлерінің тізбесіне осы "Дара кәсіпкерлердің жүк және жолаушыларды автомобильдермен тасымалдауын іріктемелі зерттеу сауалнамасы"</w:t>
      </w:r>
      <w:r>
        <w:br/>
      </w:r>
      <w:r>
        <w:rPr>
          <w:rFonts w:ascii="Times New Roman"/>
          <w:b w:val="false"/>
          <w:i w:val="false"/>
          <w:color w:val="000000"/>
          <w:sz w:val="28"/>
        </w:rPr>
        <w:t>(коды 182107073, индексі ТР-001, кезеңділігі апта сайын) статистикалық нысанға 2-қосымшасында көрсетілгенге сәйкес жүктің түрлері көрсетіледі.</w:t>
      </w:r>
    </w:p>
    <w:bookmarkEnd w:id="22"/>
    <w:p>
      <w:pPr>
        <w:spacing w:after="0"/>
        <w:ind w:left="0"/>
        <w:jc w:val="both"/>
      </w:pPr>
      <w:r>
        <w:rPr>
          <w:rFonts w:ascii="Times New Roman"/>
          <w:b w:val="false"/>
          <w:i w:val="false"/>
          <w:color w:val="000000"/>
          <w:sz w:val="28"/>
        </w:rPr>
        <w:t xml:space="preserve">
      4-бөлімнің 1.14-жолы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 міндетін атқарушының 2015 жылғы 17 сәуірдегі № 460 бұйрығымен бекітілген Қазақстан Республикасының аумағында автокөлік құралдарымен тасымалдауға жол берілетін қауіпті жүктердің </w:t>
      </w:r>
      <w:r>
        <w:rPr>
          <w:rFonts w:ascii="Times New Roman"/>
          <w:b w:val="false"/>
          <w:i w:val="false"/>
          <w:color w:val="000000"/>
          <w:sz w:val="28"/>
        </w:rPr>
        <w:t>тізбесіне</w:t>
      </w:r>
      <w:r>
        <w:rPr>
          <w:rFonts w:ascii="Times New Roman"/>
          <w:b w:val="false"/>
          <w:i w:val="false"/>
          <w:color w:val="000000"/>
          <w:sz w:val="28"/>
        </w:rPr>
        <w:t xml:space="preserve"> сәйкес толтырылады (Нормативтік құқықтық актілердің мемлекеттік тіркеу тізілімінде № 11779 болып тіркелген).</w:t>
      </w:r>
    </w:p>
    <w:bookmarkStart w:name="z30" w:id="23"/>
    <w:p>
      <w:pPr>
        <w:spacing w:after="0"/>
        <w:ind w:left="0"/>
        <w:jc w:val="both"/>
      </w:pPr>
      <w:r>
        <w:rPr>
          <w:rFonts w:ascii="Times New Roman"/>
          <w:b w:val="false"/>
          <w:i w:val="false"/>
          <w:color w:val="000000"/>
          <w:sz w:val="28"/>
        </w:rPr>
        <w:t>
      6. 5-бөлімде дара кәсіпкер Еуразиялық экономикалық одаққа мүше елдеріне жүк тасымалдауды жүзеге асырғандығын немесе асырмағандығын көрсетеді. Немесе "иә" не "жоқ" деп жауап беруге рұқсат етіледі.</w:t>
      </w:r>
    </w:p>
    <w:bookmarkEnd w:id="23"/>
    <w:bookmarkStart w:name="z31" w:id="24"/>
    <w:p>
      <w:pPr>
        <w:spacing w:after="0"/>
        <w:ind w:left="0"/>
        <w:jc w:val="both"/>
      </w:pPr>
      <w:r>
        <w:rPr>
          <w:rFonts w:ascii="Times New Roman"/>
          <w:b w:val="false"/>
          <w:i w:val="false"/>
          <w:color w:val="000000"/>
          <w:sz w:val="28"/>
        </w:rPr>
        <w:t>
      7. 6-бөлімнің 1.1-жолында жолаушыларды автобуспен тасымалдау қолданылатын тарифке қарамастан қалалық, қаламаңы, қалааралық және халықаралық қатынастарда автобуспен тасымалданған, сондай-ақ тегін жол жүру құқығын немесе кәсіпорындар (ұйымдар) төлеген жол жүру құжаттарын пайдаланатын жолаушыларды қоса алғанда, барлық жолаушылардың қосындысы ретінде есептелінеді.</w:t>
      </w:r>
    </w:p>
    <w:bookmarkEnd w:id="24"/>
    <w:p>
      <w:pPr>
        <w:spacing w:after="0"/>
        <w:ind w:left="0"/>
        <w:jc w:val="both"/>
      </w:pPr>
      <w:r>
        <w:rPr>
          <w:rFonts w:ascii="Times New Roman"/>
          <w:b w:val="false"/>
          <w:i w:val="false"/>
          <w:color w:val="000000"/>
          <w:sz w:val="28"/>
        </w:rPr>
        <w:t>
      Қалалық қатынаста бағыттық автобустармен тасымалданған ақылы жолаушылар саны:</w:t>
      </w:r>
    </w:p>
    <w:p>
      <w:pPr>
        <w:spacing w:after="0"/>
        <w:ind w:left="0"/>
        <w:jc w:val="both"/>
      </w:pPr>
      <w:r>
        <w:rPr>
          <w:rFonts w:ascii="Times New Roman"/>
          <w:b w:val="false"/>
          <w:i w:val="false"/>
          <w:color w:val="000000"/>
          <w:sz w:val="28"/>
        </w:rPr>
        <w:t>
      1) кондукторлары бар автобустарда сатылған билеттердің саны бойынша, сондай-ақ жол жүрудің электронды жүйесін қолдану арқылы;</w:t>
      </w:r>
    </w:p>
    <w:p>
      <w:pPr>
        <w:spacing w:after="0"/>
        <w:ind w:left="0"/>
        <w:jc w:val="both"/>
      </w:pPr>
      <w:r>
        <w:rPr>
          <w:rFonts w:ascii="Times New Roman"/>
          <w:b w:val="false"/>
          <w:i w:val="false"/>
          <w:color w:val="000000"/>
          <w:sz w:val="28"/>
        </w:rPr>
        <w:t>
      2) бағыттық автобуспен жол жүру үшін абонементтік талондар мен бір жолғы билеттерді сатудан түскен түсімді осы қала (бағыт)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Қаламаңы, қалааралық және халықаралық қатынастарда бағыттық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Билетсіз жүйе бойынша тасымалдау кезінде бағыттық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Тапсырыстағы автобустармен тасымалданған жолаушылар саны былайша есептелінеді:</w:t>
      </w:r>
    </w:p>
    <w:p>
      <w:pPr>
        <w:spacing w:after="0"/>
        <w:ind w:left="0"/>
        <w:jc w:val="both"/>
      </w:pPr>
      <w:r>
        <w:rPr>
          <w:rFonts w:ascii="Times New Roman"/>
          <w:b w:val="false"/>
          <w:i w:val="false"/>
          <w:color w:val="000000"/>
          <w:sz w:val="28"/>
        </w:rPr>
        <w:t>
      1) қалалық және қаламаңы қатынастарын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қалааралық және халықаралық қатынастарда, сондай-ақ қатынастың барлық түріндегі туристік-экскурсиялық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6-бөлімнің 1.2-жолда такси жолаушыларын тасымалдау олардың автомобиль-километрдегі ақылы жүрген жолын таксидегі жолаушылардың орташа санына көбейтіп және нәтижесін жолаушыларды тасымалдаудың орташа ара қашықтығына бөлумен анықталады. Таксидегі жолаушылардың орташа саны екі жолаушыға тең деп алынады.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w:t>
      </w:r>
    </w:p>
    <w:p>
      <w:pPr>
        <w:spacing w:after="0"/>
        <w:ind w:left="0"/>
        <w:jc w:val="both"/>
      </w:pPr>
      <w:r>
        <w:rPr>
          <w:rFonts w:ascii="Times New Roman"/>
          <w:b w:val="false"/>
          <w:i w:val="false"/>
          <w:color w:val="000000"/>
          <w:sz w:val="28"/>
        </w:rPr>
        <w:t>
      6-бөлімнің 2.1-жолда автобустардағы жолаушылар айналымы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6-бөлімнің 2.2-жолда таксидегі жолаушылар айналымы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6-бөлімнің 3.1-жолда барлық қатынастарда жолаушыларды автобустармен тасымалдау табыстарына (бағыттық таксилерді қоса алғанда) жол жүру билеттерінің барлық түрлерін сатудан (жеке азаматтарға, сондай-ақ кәсіпорындар мен ұйымдарға) түскен нақты ақшалай түсімінің жалпы сомасы, сондай-ақ тапсырыстық автобустар жолаушыларды тасымалдаудан түскен ақшалай түсім қосылады.</w:t>
      </w:r>
    </w:p>
    <w:p>
      <w:pPr>
        <w:spacing w:after="0"/>
        <w:ind w:left="0"/>
        <w:jc w:val="both"/>
      </w:pPr>
      <w:r>
        <w:rPr>
          <w:rFonts w:ascii="Times New Roman"/>
          <w:b w:val="false"/>
          <w:i w:val="false"/>
          <w:color w:val="000000"/>
          <w:sz w:val="28"/>
        </w:rPr>
        <w:t>
      6-бөлімнің 3.2-жолда жолаушыларды таксилермен тасымалдаудан түскен табыстарға таксилермен жолаушыларды тасымалдаудан алынған ақшалай түсімінен басқа (таксилерге телефон арқылы алдын ала тапсырыс беруден түсетін табыстарды есепке алғанда),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6-бөлімнің 2-жолда өткен жылғы тиісті кезеңге деректер көрсетіледі.</w:t>
      </w:r>
    </w:p>
    <w:bookmarkStart w:name="z32" w:id="25"/>
    <w:p>
      <w:pPr>
        <w:spacing w:after="0"/>
        <w:ind w:left="0"/>
        <w:jc w:val="both"/>
      </w:pPr>
      <w:r>
        <w:rPr>
          <w:rFonts w:ascii="Times New Roman"/>
          <w:b w:val="false"/>
          <w:i w:val="false"/>
          <w:color w:val="000000"/>
          <w:sz w:val="28"/>
        </w:rPr>
        <w:t>
      8. Ескертпе: Х – бұл айқындама толтыруға жатпайды.</w:t>
      </w:r>
    </w:p>
    <w:bookmarkEnd w:id="25"/>
    <w:bookmarkStart w:name="z33" w:id="26"/>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26"/>
    <w:bookmarkStart w:name="z34" w:id="27"/>
    <w:p>
      <w:pPr>
        <w:spacing w:after="0"/>
        <w:ind w:left="0"/>
        <w:jc w:val="both"/>
      </w:pPr>
      <w:r>
        <w:rPr>
          <w:rFonts w:ascii="Times New Roman"/>
          <w:b w:val="false"/>
          <w:i w:val="false"/>
          <w:color w:val="000000"/>
          <w:sz w:val="28"/>
        </w:rPr>
        <w:t>
      10. Арифметикалық-логикалық бақылау:</w:t>
      </w:r>
    </w:p>
    <w:bookmarkEnd w:id="27"/>
    <w:p>
      <w:pPr>
        <w:spacing w:after="0"/>
        <w:ind w:left="0"/>
        <w:jc w:val="both"/>
      </w:pPr>
      <w:r>
        <w:rPr>
          <w:rFonts w:ascii="Times New Roman"/>
          <w:b w:val="false"/>
          <w:i w:val="false"/>
          <w:color w:val="000000"/>
          <w:sz w:val="28"/>
        </w:rPr>
        <w:t>
      1) "Қатынас бөлінісіндегі түрлер бойынша жүк тасымалдау бойынша көлемдер" 4-бөлімі:</w:t>
      </w:r>
    </w:p>
    <w:p>
      <w:pPr>
        <w:spacing w:after="0"/>
        <w:ind w:left="0"/>
        <w:jc w:val="both"/>
      </w:pPr>
      <w:r>
        <w:rPr>
          <w:rFonts w:ascii="Times New Roman"/>
          <w:b w:val="false"/>
          <w:i w:val="false"/>
          <w:color w:val="000000"/>
          <w:sz w:val="28"/>
        </w:rPr>
        <w:t xml:space="preserve">
      әрбір баған үшін 1-жол = 1.1-1.13-жолдарының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жол үшін 1-баған = 2+4+5+6 бағандары;</w:t>
      </w:r>
    </w:p>
    <w:p>
      <w:pPr>
        <w:spacing w:after="0"/>
        <w:ind w:left="0"/>
        <w:jc w:val="both"/>
      </w:pPr>
      <w:r>
        <w:rPr>
          <w:rFonts w:ascii="Times New Roman"/>
          <w:b w:val="false"/>
          <w:i w:val="false"/>
          <w:color w:val="000000"/>
          <w:sz w:val="28"/>
        </w:rPr>
        <w:t xml:space="preserve">
      әрбір жол үшін 2-баған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1.14-жолынан;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1.15-жолынан.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"Жолаушыларды тасымалдау бойынша деректер" 6-бөлімі:</w:t>
      </w:r>
    </w:p>
    <w:p>
      <w:pPr>
        <w:spacing w:after="0"/>
        <w:ind w:left="0"/>
        <w:jc w:val="both"/>
      </w:pPr>
      <w:r>
        <w:rPr>
          <w:rFonts w:ascii="Times New Roman"/>
          <w:b w:val="false"/>
          <w:i w:val="false"/>
          <w:color w:val="000000"/>
          <w:sz w:val="28"/>
        </w:rPr>
        <w:t xml:space="preserve">
      әрбір баған үшін 1-жол = 1.1, 1.2-жолдарының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2-жол = 2.1, 2.2-жолдарының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3-жол = 3.1, 3.2-жолдарының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Бөлімдер арасындағы бақылау </w:t>
      </w:r>
    </w:p>
    <w:p>
      <w:pPr>
        <w:spacing w:after="0"/>
        <w:ind w:left="0"/>
        <w:jc w:val="both"/>
      </w:pPr>
      <w:r>
        <w:rPr>
          <w:rFonts w:ascii="Times New Roman"/>
          <w:b w:val="false"/>
          <w:i w:val="false"/>
          <w:color w:val="000000"/>
          <w:sz w:val="28"/>
        </w:rPr>
        <w:t xml:space="preserve">
      егер 3-бөлімнің 1-бағанның жолдары 1, 2, 3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4-бөлімнің 1.1-1.13 жолдарының бір толтырылуы керек;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4-бөлімнің 1.1-1.13 жолдарының бірі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онда 3-бөлімнің 1-бағанның жолдары 1, 2, 3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4-бөлімнің 2-бағаны 1.1-1.13 жолдардың бірі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5-бөлімнің 5.1, 5.2 жолдарының бірі толтырылуы керек;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5-бөлім жол 5.1, 5.2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4-бөлім 2-баған 1.1-1.13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жолдардың бірі;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2-бөлім 2.1, 2.2, 2.3 , 2.4 жолдардың бірі толтырылса, онда бөлімдер 3, 4, 5, 6 = 0;</w:t>
      </w:r>
    </w:p>
    <w:p>
      <w:pPr>
        <w:spacing w:after="0"/>
        <w:ind w:left="0"/>
        <w:jc w:val="both"/>
      </w:pPr>
      <w:r>
        <w:rPr>
          <w:rFonts w:ascii="Times New Roman"/>
          <w:b w:val="false"/>
          <w:i w:val="false"/>
          <w:color w:val="000000"/>
          <w:sz w:val="28"/>
        </w:rPr>
        <w:t>
      егер бөлімдер 3, 4, 5, 6 = 0, онда 2-бөлім 2.1, 2.2, 2.3, 2.4 жолдардың бірі толтырылуы керек;</w:t>
      </w:r>
    </w:p>
    <w:p>
      <w:pPr>
        <w:spacing w:after="0"/>
        <w:ind w:left="0"/>
        <w:jc w:val="both"/>
      </w:pPr>
      <w:r>
        <w:rPr>
          <w:rFonts w:ascii="Times New Roman"/>
          <w:b w:val="false"/>
          <w:i w:val="false"/>
          <w:color w:val="000000"/>
          <w:sz w:val="28"/>
        </w:rPr>
        <w:t xml:space="preserve">
      егер 3-бөлім 1-бағанның жолдары 1, 2, 3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6-бөлім 1-бағанның жолдары 1.1, 1.2, 2.1, 2.2, 3.1, 3.2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6-бөлім 1-бағанның жолдары 1.1, 1.2, 2.1, 2.2, 3.1, 3.2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3-бөлім 1-бағанның жолдары 1, 2, 3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3-бөлім 2-бағанның жолдары 1, 2, 3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6-бөлім 2-бағанның жолдары 1.1, 1.2, 2.1, 2.2, 3.1, 3.2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6-бөлім 2-бағанның жолдары 1.1, 1.2, 2.1, 2.2, 3.1, 3.2 </w:t>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3-бөлім 2-бағанның жолдары 1, 2, 3 =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181112154</w:t>
            </w:r>
            <w:r>
              <w:br/>
            </w:r>
            <w:r>
              <w:rPr>
                <w:rFonts w:ascii="Times New Roman"/>
                <w:b w:val="false"/>
                <w:i w:val="false"/>
                <w:color w:val="000000"/>
                <w:sz w:val="20"/>
              </w:rPr>
              <w:t>
Код статистической формы 181112154</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ішкі су жолдарының ұзындығы және ішкі су көлігінің жылжымалы құрамы туралы есеп</w:t>
            </w:r>
            <w:r>
              <w:br/>
            </w:r>
            <w:r>
              <w:rPr>
                <w:rFonts w:ascii="Times New Roman"/>
                <w:b w:val="false"/>
                <w:i w:val="false"/>
                <w:color w:val="000000"/>
                <w:sz w:val="20"/>
              </w:rPr>
              <w:t>
Отчет о протяженности судоходных внутренних путей и подвижном составе внутреннего водного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1-ТР (ішкі су)</w:t>
            </w:r>
            <w:r>
              <w:br/>
            </w:r>
            <w:r>
              <w:rPr>
                <w:rFonts w:ascii="Times New Roman"/>
                <w:b w:val="false"/>
                <w:i w:val="false"/>
                <w:color w:val="000000"/>
                <w:sz w:val="20"/>
              </w:rPr>
              <w:t>
1-ТР (внутренние воды)</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(немесе) қосалқы қызмет түрі бар қызметкерлердің санына қарамастан, өзен жолаушылар көлігі (Экономикалық қызмет түрлері жалпы жіктеуішінің (бұдан әрі - ЭҚЖЖ) 50.3-кодына сәйкес) және өзен жүк көлігі (ЭҚЖЖ коды 50.4) болып табылатын заңды тұлғалар және (немесе) олардың құрылымдық бөлімшелері, сондай-ақ су көлігінде қосалқы қызметті жүзеге асыратын (ЭҚЖЖ коды 52.22) заңды тұлғалар және өзен көлігінде жолаушылар мен жүктерді тасымалдауды жүзеге асыратын дара кәсіпкерлер ұсынады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и (или) вторичным видом деятельности – речной пассажирский транспорт (согласно коду Общего классификатора видов экономической деятельности (далее - ОКЭД) 50.3) и речной грузовой транспорт (код ОКЭД 50.4), а также юридические лица, осуществляющие вспомогательные услуги в области водного транспорта (код ОКЭД 52.22) и индивидуальные предприниматели, осуществляющие перевозки пассажиров и грузов на речном транспорте</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 наурызға (қоса алғанда) дейін</w:t>
            </w:r>
            <w:r>
              <w:br/>
            </w:r>
            <w:r>
              <w:rPr>
                <w:rFonts w:ascii="Times New Roman"/>
                <w:b w:val="false"/>
                <w:i w:val="false"/>
                <w:color w:val="000000"/>
                <w:sz w:val="20"/>
              </w:rPr>
              <w:t>
Срок представления – до 1 марта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r>
              <w:br/>
            </w: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Есепті кезең соңына кеме жүзетін ішкі су жолдарының ұзындығын көрсетіңіз, километр</w:t>
      </w:r>
    </w:p>
    <w:p>
      <w:pPr>
        <w:spacing w:after="0"/>
        <w:ind w:left="0"/>
        <w:jc w:val="both"/>
      </w:pPr>
      <w:r>
        <w:rPr>
          <w:rFonts w:ascii="Times New Roman"/>
          <w:b w:val="false"/>
          <w:i w:val="false"/>
          <w:color w:val="000000"/>
          <w:sz w:val="28"/>
        </w:rPr>
        <w:t>
      Укажите протяженность судоходных внутренних путей на конец отчетного периода,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7355"/>
        <w:gridCol w:w="1352"/>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r>
              <w:br/>
            </w:r>
            <w:r>
              <w:rPr>
                <w:rFonts w:ascii="Times New Roman"/>
                <w:b w:val="false"/>
                <w:i w:val="false"/>
                <w:color w:val="000000"/>
                <w:sz w:val="20"/>
              </w:rPr>
              <w:t>
За отчетный год</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кеме жүзетін ішкі су жолдарының 0,1 километрге дейінгі дәлділікпен ұзындығы</w:t>
            </w:r>
            <w:r>
              <w:br/>
            </w:r>
            <w:r>
              <w:rPr>
                <w:rFonts w:ascii="Times New Roman"/>
                <w:b w:val="false"/>
                <w:i w:val="false"/>
                <w:color w:val="000000"/>
                <w:sz w:val="20"/>
              </w:rPr>
              <w:t>Протяженность всех эксплуатируемых судоходных внутренних путей общего пользования, с точностью до 0,1 километра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қалпындағы жолдар</w:t>
            </w:r>
            <w:r>
              <w:br/>
            </w:r>
            <w:r>
              <w:rPr>
                <w:rFonts w:ascii="Times New Roman"/>
                <w:b w:val="false"/>
                <w:i w:val="false"/>
                <w:color w:val="000000"/>
                <w:sz w:val="20"/>
              </w:rPr>
              <w:t>по естественному состоянию пути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жолдар (каналдар)</w:t>
            </w:r>
            <w:r>
              <w:br/>
            </w:r>
            <w:r>
              <w:rPr>
                <w:rFonts w:ascii="Times New Roman"/>
                <w:b w:val="false"/>
                <w:i w:val="false"/>
                <w:color w:val="000000"/>
                <w:sz w:val="20"/>
              </w:rPr>
              <w:t>искусственные пути (каналы)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табиғи жолдар</w:t>
            </w:r>
            <w:r>
              <w:br/>
            </w:r>
            <w:r>
              <w:rPr>
                <w:rFonts w:ascii="Times New Roman"/>
                <w:b w:val="false"/>
                <w:i w:val="false"/>
                <w:color w:val="000000"/>
                <w:sz w:val="20"/>
              </w:rPr>
              <w:t>судоходные природные пути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жолының белгіленген габариттерін қамтамасыз ету бойынша</w:t>
            </w:r>
            <w:r>
              <w:br/>
            </w:r>
            <w:r>
              <w:rPr>
                <w:rFonts w:ascii="Times New Roman"/>
                <w:b w:val="false"/>
                <w:i w:val="false"/>
                <w:color w:val="000000"/>
                <w:sz w:val="20"/>
              </w:rPr>
              <w:t>по обеспеченности установленных габаритов судового хода</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тереңдіктегі</w:t>
            </w:r>
            <w:r>
              <w:br/>
            </w:r>
            <w:r>
              <w:rPr>
                <w:rFonts w:ascii="Times New Roman"/>
                <w:b w:val="false"/>
                <w:i w:val="false"/>
                <w:color w:val="000000"/>
                <w:sz w:val="20"/>
              </w:rPr>
              <w:t>с гарантированными глубинами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тереңдіктегі</w:t>
            </w:r>
            <w:r>
              <w:br/>
            </w:r>
            <w:r>
              <w:rPr>
                <w:rFonts w:ascii="Times New Roman"/>
                <w:b w:val="false"/>
                <w:i w:val="false"/>
                <w:color w:val="000000"/>
                <w:sz w:val="20"/>
              </w:rPr>
              <w:t>с негарантированными глубинами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жағалаулық және қалқыма сигналдық құрылғы қондырғыларының қолда бары бойынша</w:t>
            </w:r>
            <w:r>
              <w:br/>
            </w:r>
            <w:r>
              <w:rPr>
                <w:rFonts w:ascii="Times New Roman"/>
                <w:b w:val="false"/>
                <w:i w:val="false"/>
                <w:color w:val="000000"/>
                <w:sz w:val="20"/>
              </w:rPr>
              <w:t>по наличию установок береговых и плавучих сигнальных устройств</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жарықтандыратын және жарықты шағылдырғыш құрылғылары бар жолдар</w:t>
            </w:r>
            <w:r>
              <w:br/>
            </w:r>
            <w:r>
              <w:rPr>
                <w:rFonts w:ascii="Times New Roman"/>
                <w:b w:val="false"/>
                <w:i w:val="false"/>
                <w:color w:val="000000"/>
                <w:sz w:val="20"/>
              </w:rPr>
              <w:t>пути с освещаемой и светоотражаемой обстановкой</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құрылғылары бар жолдар</w:t>
            </w:r>
            <w:r>
              <w:br/>
            </w:r>
            <w:r>
              <w:rPr>
                <w:rFonts w:ascii="Times New Roman"/>
                <w:b w:val="false"/>
                <w:i w:val="false"/>
                <w:color w:val="000000"/>
                <w:sz w:val="20"/>
              </w:rPr>
              <w:t>пути с прочими знаками судоходной обстановки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жолдың белгілерінсіз</w:t>
            </w:r>
            <w:r>
              <w:br/>
            </w:r>
            <w:r>
              <w:rPr>
                <w:rFonts w:ascii="Times New Roman"/>
                <w:b w:val="false"/>
                <w:i w:val="false"/>
                <w:color w:val="000000"/>
                <w:sz w:val="20"/>
              </w:rPr>
              <w:t>без знаков судоходной обстановки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жылдың соңына кәсіпорынның балансында есептелетін (дара кәсіпкердің жеке меншігінде болатын) ішкі су көлігінің жылжымалы құрамының  нақты қолда барын көрсетіңіз</w:t>
      </w:r>
    </w:p>
    <w:p>
      <w:pPr>
        <w:spacing w:after="0"/>
        <w:ind w:left="0"/>
        <w:jc w:val="both"/>
      </w:pPr>
      <w:r>
        <w:rPr>
          <w:rFonts w:ascii="Times New Roman"/>
          <w:b w:val="false"/>
          <w:i w:val="false"/>
          <w:color w:val="000000"/>
          <w:sz w:val="28"/>
        </w:rPr>
        <w:t>
      Укажите наличие подвижного состава внутреннего водного транспорта, числящегося на балансе предприятия (находящегося в личной собственности индивидуального предпринимателя),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722"/>
        <w:gridCol w:w="1679"/>
        <w:gridCol w:w="3015"/>
        <w:gridCol w:w="1314"/>
        <w:gridCol w:w="2166"/>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кемелер</w:t>
            </w:r>
            <w:r>
              <w:br/>
            </w:r>
            <w:r>
              <w:rPr>
                <w:rFonts w:ascii="Times New Roman"/>
                <w:b w:val="false"/>
                <w:i w:val="false"/>
                <w:color w:val="000000"/>
                <w:sz w:val="20"/>
              </w:rPr>
              <w:t>
Грузовые самоходные суда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кемелер (баржалар)</w:t>
            </w:r>
            <w:r>
              <w:br/>
            </w:r>
            <w:r>
              <w:rPr>
                <w:rFonts w:ascii="Times New Roman"/>
                <w:b w:val="false"/>
                <w:i w:val="false"/>
                <w:color w:val="000000"/>
                <w:sz w:val="20"/>
              </w:rPr>
              <w:t>
Грузовые несамоходные суда (баржи)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кемелер</w:t>
            </w:r>
            <w:r>
              <w:br/>
            </w:r>
            <w:r>
              <w:rPr>
                <w:rFonts w:ascii="Times New Roman"/>
                <w:b w:val="false"/>
                <w:i w:val="false"/>
                <w:color w:val="000000"/>
                <w:sz w:val="20"/>
              </w:rPr>
              <w:t>Буксирные суда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жолаушы-жүк кемелері</w:t>
            </w:r>
            <w:r>
              <w:br/>
            </w:r>
            <w:r>
              <w:rPr>
                <w:rFonts w:ascii="Times New Roman"/>
                <w:b w:val="false"/>
                <w:i w:val="false"/>
                <w:color w:val="000000"/>
                <w:sz w:val="20"/>
              </w:rPr>
              <w:t>
Грузопассажирские и пассажирские суда</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барлығы, бірлік</w:t>
            </w:r>
            <w:r>
              <w:br/>
            </w:r>
            <w:r>
              <w:rPr>
                <w:rFonts w:ascii="Times New Roman"/>
                <w:b w:val="false"/>
                <w:i w:val="false"/>
                <w:color w:val="000000"/>
                <w:sz w:val="20"/>
              </w:rPr>
              <w:t>
Всего судов, единиц</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жүкті таситын</w:t>
            </w:r>
            <w:r>
              <w:br/>
            </w:r>
            <w:r>
              <w:rPr>
                <w:rFonts w:ascii="Times New Roman"/>
                <w:b w:val="false"/>
                <w:i w:val="false"/>
                <w:color w:val="000000"/>
                <w:sz w:val="20"/>
              </w:rPr>
              <w:t>сухогрузные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құйып таситын </w:t>
            </w:r>
            <w:r>
              <w:br/>
            </w:r>
            <w:r>
              <w:rPr>
                <w:rFonts w:ascii="Times New Roman"/>
                <w:b w:val="false"/>
                <w:i w:val="false"/>
                <w:color w:val="000000"/>
                <w:sz w:val="20"/>
              </w:rPr>
              <w:t>наливные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итергіштер</w:t>
            </w:r>
            <w:r>
              <w:br/>
            </w:r>
            <w:r>
              <w:rPr>
                <w:rFonts w:ascii="Times New Roman"/>
                <w:b w:val="false"/>
                <w:i w:val="false"/>
                <w:color w:val="000000"/>
                <w:sz w:val="20"/>
              </w:rPr>
              <w:t>толкачи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w:t>
            </w:r>
            <w:r>
              <w:br/>
            </w:r>
            <w:r>
              <w:rPr>
                <w:rFonts w:ascii="Times New Roman"/>
                <w:b w:val="false"/>
                <w:i w:val="false"/>
                <w:color w:val="000000"/>
                <w:sz w:val="20"/>
              </w:rPr>
              <w:t>буксиры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итеріп-сүйрегіштер</w:t>
            </w:r>
            <w:r>
              <w:br/>
            </w:r>
            <w:r>
              <w:rPr>
                <w:rFonts w:ascii="Times New Roman"/>
                <w:b w:val="false"/>
                <w:i w:val="false"/>
                <w:color w:val="000000"/>
                <w:sz w:val="20"/>
              </w:rPr>
              <w:t>толкачи-буксиры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Есепті жылдың соңына жүк көтергіштігі бойынша кәсіпорынның балансында есептелетін (дара кәсіпкердің жеке меншігіндегі) ішкі су көлігінің жылжымалы құрамының нақты қолда барын көрсетіңіз</w:t>
      </w:r>
    </w:p>
    <w:p>
      <w:pPr>
        <w:spacing w:after="0"/>
        <w:ind w:left="0"/>
        <w:jc w:val="both"/>
      </w:pPr>
      <w:r>
        <w:rPr>
          <w:rFonts w:ascii="Times New Roman"/>
          <w:b w:val="false"/>
          <w:i w:val="false"/>
          <w:color w:val="000000"/>
          <w:sz w:val="28"/>
        </w:rPr>
        <w:t>
      Укажите наличие подвижного состава внутреннего водного транспорта, числящегося на балансе предприятия (находящегося в личной собственности индивидуального предпринимателя), на конец отчетного года по грузоподъемности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6421"/>
        <w:gridCol w:w="2439"/>
        <w:gridCol w:w="1415"/>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саны - барлығы, бірлік</w:t>
            </w:r>
            <w:r>
              <w:br/>
            </w:r>
            <w:r>
              <w:rPr>
                <w:rFonts w:ascii="Times New Roman"/>
                <w:b w:val="false"/>
                <w:i w:val="false"/>
                <w:color w:val="000000"/>
                <w:sz w:val="20"/>
              </w:rPr>
              <w:t>Количество судов - всего, единиц</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жүккөтергіштігі, тонна</w:t>
            </w:r>
            <w:r>
              <w:br/>
            </w:r>
            <w:r>
              <w:rPr>
                <w:rFonts w:ascii="Times New Roman"/>
                <w:b w:val="false"/>
                <w:i w:val="false"/>
                <w:color w:val="000000"/>
                <w:sz w:val="20"/>
              </w:rPr>
              <w:t>
Общая грузоподьемность, тонн</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кемелер</w:t>
            </w:r>
            <w:r>
              <w:br/>
            </w:r>
            <w:r>
              <w:rPr>
                <w:rFonts w:ascii="Times New Roman"/>
                <w:b w:val="false"/>
                <w:i w:val="false"/>
                <w:color w:val="000000"/>
                <w:sz w:val="20"/>
              </w:rPr>
              <w:t>
Грузовые самоходные суда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тоннаға дейін</w:t>
            </w:r>
            <w:r>
              <w:br/>
            </w:r>
            <w:r>
              <w:rPr>
                <w:rFonts w:ascii="Times New Roman"/>
                <w:b w:val="false"/>
                <w:i w:val="false"/>
                <w:color w:val="000000"/>
                <w:sz w:val="20"/>
              </w:rPr>
              <w:t>до 249 тонн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250 - 399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400 - 649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650 - 999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1000 - 1499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1500 - 2999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тонна және одан көп</w:t>
            </w:r>
            <w:r>
              <w:br/>
            </w:r>
            <w:r>
              <w:rPr>
                <w:rFonts w:ascii="Times New Roman"/>
                <w:b w:val="false"/>
                <w:i w:val="false"/>
                <w:color w:val="000000"/>
                <w:sz w:val="20"/>
              </w:rPr>
              <w:t>3000 тонн и более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кемелер (баржалар)</w:t>
            </w:r>
            <w:r>
              <w:br/>
            </w:r>
            <w:r>
              <w:rPr>
                <w:rFonts w:ascii="Times New Roman"/>
                <w:b w:val="false"/>
                <w:i w:val="false"/>
                <w:color w:val="000000"/>
                <w:sz w:val="20"/>
              </w:rPr>
              <w:t>
Грузовые несамоходные суда (баржи)</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тоннаға дейін</w:t>
            </w:r>
            <w:r>
              <w:br/>
            </w:r>
            <w:r>
              <w:rPr>
                <w:rFonts w:ascii="Times New Roman"/>
                <w:b w:val="false"/>
                <w:i w:val="false"/>
                <w:color w:val="000000"/>
                <w:sz w:val="20"/>
              </w:rPr>
              <w:t>до 249 тонн</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250 - 399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400 - 649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650 - 999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1000 - 1499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1500 - 2999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тонна және одан көп</w:t>
            </w:r>
            <w:r>
              <w:br/>
            </w:r>
            <w:r>
              <w:rPr>
                <w:rFonts w:ascii="Times New Roman"/>
                <w:b w:val="false"/>
                <w:i w:val="false"/>
                <w:color w:val="000000"/>
                <w:sz w:val="20"/>
              </w:rPr>
              <w:t>3000 тонн и более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жыл соңына тұрғызылған жылы бойынша кәсіпорынның балансында есепте тұрған (дара кәсіпкердің жеке меншігінде болатын) ішкі су көлігінің  жылжымалы құрамының нақты қолда барын көрсетіңіз</w:t>
      </w:r>
    </w:p>
    <w:p>
      <w:pPr>
        <w:spacing w:after="0"/>
        <w:ind w:left="0"/>
        <w:jc w:val="both"/>
      </w:pPr>
      <w:r>
        <w:rPr>
          <w:rFonts w:ascii="Times New Roman"/>
          <w:b w:val="false"/>
          <w:i w:val="false"/>
          <w:color w:val="000000"/>
          <w:sz w:val="28"/>
        </w:rPr>
        <w:t>
      Укажите наличие подвижного состава внутреннего водного транспорта, числящегося на балансе предприятия (находящегося в личной собственности индивидуального предпринимателя), на конец отчетного года по году постройки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3317"/>
        <w:gridCol w:w="1259"/>
        <w:gridCol w:w="6678"/>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саны - барлығы, бірлік</w:t>
            </w:r>
            <w:r>
              <w:br/>
            </w:r>
            <w:r>
              <w:rPr>
                <w:rFonts w:ascii="Times New Roman"/>
                <w:b w:val="false"/>
                <w:i w:val="false"/>
                <w:color w:val="000000"/>
                <w:sz w:val="20"/>
              </w:rPr>
              <w:t>Количество судов - всего, единиц</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жүккөтергіштігі, тонна (3-3.5 жолдар бойынша қуатын көрсету, кВт; 4-4.5 жолдар бойынша жалпы жолаушылар сыйымдылығын көрсету, отыратын орын)</w:t>
            </w:r>
            <w:r>
              <w:br/>
            </w:r>
            <w:r>
              <w:rPr>
                <w:rFonts w:ascii="Times New Roman"/>
                <w:b w:val="false"/>
                <w:i w:val="false"/>
                <w:color w:val="000000"/>
                <w:sz w:val="20"/>
              </w:rPr>
              <w:t>
Общая грузоподьемность, тонн (по строкам 3-3.5 указать мощность, кВт;</w:t>
            </w:r>
            <w:r>
              <w:br/>
            </w:r>
            <w:r>
              <w:rPr>
                <w:rFonts w:ascii="Times New Roman"/>
                <w:b w:val="false"/>
                <w:i w:val="false"/>
                <w:color w:val="000000"/>
                <w:sz w:val="20"/>
              </w:rPr>
              <w:t>
по строкам 4-4.5 указать общую пассажировместимость, мест для сидения)</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кемелер</w:t>
            </w:r>
            <w:r>
              <w:br/>
            </w:r>
            <w:r>
              <w:rPr>
                <w:rFonts w:ascii="Times New Roman"/>
                <w:b w:val="false"/>
                <w:i w:val="false"/>
                <w:color w:val="000000"/>
                <w:sz w:val="20"/>
              </w:rPr>
              <w:t>
Грузовые самоходные суда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бұрын</w:t>
            </w:r>
            <w:r>
              <w:br/>
            </w:r>
            <w:r>
              <w:rPr>
                <w:rFonts w:ascii="Times New Roman"/>
                <w:b w:val="false"/>
                <w:i w:val="false"/>
                <w:color w:val="000000"/>
                <w:sz w:val="20"/>
              </w:rPr>
              <w:t>ранее 1970 года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1970 - 1979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1980 - 1989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1990 - 1999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 және одан кешірек</w:t>
            </w:r>
            <w:r>
              <w:br/>
            </w:r>
            <w:r>
              <w:rPr>
                <w:rFonts w:ascii="Times New Roman"/>
                <w:b w:val="false"/>
                <w:i w:val="false"/>
                <w:color w:val="000000"/>
                <w:sz w:val="20"/>
              </w:rPr>
              <w:t>2000 год и позднее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кемелер (баржалар)</w:t>
            </w:r>
            <w:r>
              <w:br/>
            </w:r>
            <w:r>
              <w:rPr>
                <w:rFonts w:ascii="Times New Roman"/>
                <w:b w:val="false"/>
                <w:i w:val="false"/>
                <w:color w:val="000000"/>
                <w:sz w:val="20"/>
              </w:rPr>
              <w:t>
Грузовые несамоходные суда (баржи)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бұрын</w:t>
            </w:r>
            <w:r>
              <w:br/>
            </w:r>
            <w:r>
              <w:rPr>
                <w:rFonts w:ascii="Times New Roman"/>
                <w:b w:val="false"/>
                <w:i w:val="false"/>
                <w:color w:val="000000"/>
                <w:sz w:val="20"/>
              </w:rPr>
              <w:t>ранее 1970 года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1970 - 1979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1980 - 1989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1990 - 1999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 және одан кешірек</w:t>
            </w:r>
            <w:r>
              <w:br/>
            </w:r>
            <w:r>
              <w:rPr>
                <w:rFonts w:ascii="Times New Roman"/>
                <w:b w:val="false"/>
                <w:i w:val="false"/>
                <w:color w:val="000000"/>
                <w:sz w:val="20"/>
              </w:rPr>
              <w:t>2000 год и позднее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кемелер (итергіштер, сүйрегіштер, итеріп-сүйрегіштер)</w:t>
            </w:r>
            <w:r>
              <w:br/>
            </w:r>
            <w:r>
              <w:rPr>
                <w:rFonts w:ascii="Times New Roman"/>
                <w:b w:val="false"/>
                <w:i w:val="false"/>
                <w:color w:val="000000"/>
                <w:sz w:val="20"/>
              </w:rPr>
              <w:t>Буксирные суда (толкачи, буксиры, толкачи-буксиры)</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бұрын</w:t>
            </w:r>
            <w:r>
              <w:br/>
            </w:r>
            <w:r>
              <w:rPr>
                <w:rFonts w:ascii="Times New Roman"/>
                <w:b w:val="false"/>
                <w:i w:val="false"/>
                <w:color w:val="000000"/>
                <w:sz w:val="20"/>
              </w:rPr>
              <w:t>ранее 1970 года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1970 - 1979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1980 - 1989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1990 - 1999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 және одан кешірек</w:t>
            </w:r>
            <w:r>
              <w:br/>
            </w:r>
            <w:r>
              <w:rPr>
                <w:rFonts w:ascii="Times New Roman"/>
                <w:b w:val="false"/>
                <w:i w:val="false"/>
                <w:color w:val="000000"/>
                <w:sz w:val="20"/>
              </w:rPr>
              <w:t>2000 год и позднее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және жолаушы кемелері</w:t>
            </w:r>
            <w:r>
              <w:br/>
            </w:r>
            <w:r>
              <w:rPr>
                <w:rFonts w:ascii="Times New Roman"/>
                <w:b w:val="false"/>
                <w:i w:val="false"/>
                <w:color w:val="000000"/>
                <w:sz w:val="20"/>
              </w:rPr>
              <w:t>
Грузопассажирские и пассажирские суда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жылдан бұрын</w:t>
            </w:r>
            <w:r>
              <w:br/>
            </w:r>
            <w:r>
              <w:rPr>
                <w:rFonts w:ascii="Times New Roman"/>
                <w:b w:val="false"/>
                <w:i w:val="false"/>
                <w:color w:val="000000"/>
                <w:sz w:val="20"/>
              </w:rPr>
              <w:t>ранее 1970 года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1970 - 1979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1980 - 1989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1990 - 1999</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 және одан кешірек</w:t>
            </w:r>
            <w:r>
              <w:br/>
            </w:r>
            <w:r>
              <w:rPr>
                <w:rFonts w:ascii="Times New Roman"/>
                <w:b w:val="false"/>
                <w:i w:val="false"/>
                <w:color w:val="000000"/>
                <w:sz w:val="20"/>
              </w:rPr>
              <w:t>2000 год и позднее</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жыл соңына порттар мен кемежайлардағы айлақтардың техникалық параметрлерін көрсетіңіз (қарамағында өзен порты бар кәсіпорын ғана толтырады)</w:t>
      </w:r>
    </w:p>
    <w:p>
      <w:pPr>
        <w:spacing w:after="0"/>
        <w:ind w:left="0"/>
        <w:jc w:val="both"/>
      </w:pPr>
      <w:r>
        <w:rPr>
          <w:rFonts w:ascii="Times New Roman"/>
          <w:b w:val="false"/>
          <w:i w:val="false"/>
          <w:color w:val="000000"/>
          <w:sz w:val="28"/>
        </w:rPr>
        <w:t>
      Укажите технические параметры причалов в портах и пристанях на конец отчетного года (заполняет только предприятие, в ведении которого находится речной 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9253"/>
        <w:gridCol w:w="1077"/>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саны, бірлік</w:t>
            </w:r>
            <w:r>
              <w:br/>
            </w:r>
            <w:r>
              <w:rPr>
                <w:rFonts w:ascii="Times New Roman"/>
                <w:b w:val="false"/>
                <w:i w:val="false"/>
                <w:color w:val="000000"/>
                <w:sz w:val="20"/>
              </w:rPr>
              <w:t>
Количество грузовых и грузопассажирских причалов в портах и пристанях внутреннего водного транспорта общего пользования, единиц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саны (яғни өздеріне тұрақты бекітіп берілген жағалау және жүзіп жүретін тиеп-түсіру машиналарымен жарақтандырылғандары), бірлік</w:t>
            </w:r>
            <w:r>
              <w:br/>
            </w:r>
            <w:r>
              <w:rPr>
                <w:rFonts w:ascii="Times New Roman"/>
                <w:b w:val="false"/>
                <w:i w:val="false"/>
                <w:color w:val="000000"/>
                <w:sz w:val="20"/>
              </w:rPr>
              <w:t>количество механизированных грузовых и грузопассажирских причалов в портах и пристанях (то есть оснащенные постоянно закрепленными за ними береговыми и плавучими погрузочно-разгрузочными машинами), единиц</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жалпы ұзындығы, қума метр</w:t>
            </w:r>
            <w:r>
              <w:br/>
            </w:r>
            <w:r>
              <w:rPr>
                <w:rFonts w:ascii="Times New Roman"/>
                <w:b w:val="false"/>
                <w:i w:val="false"/>
                <w:color w:val="000000"/>
                <w:sz w:val="20"/>
              </w:rPr>
              <w:t>
Общая длина грузовых и грузопассажирских причалов в портах и пристанях внутреннего водного транспорта общего пользования, погонный метр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(яғни өздеріне тұрақты бекітіп берілген жағалау және жүзіп жүретін тиеп-түсіру машиналарымен жарақтандырылғандары) жалпы ұзындығы, қума метр</w:t>
            </w:r>
            <w:r>
              <w:br/>
            </w:r>
            <w:r>
              <w:rPr>
                <w:rFonts w:ascii="Times New Roman"/>
                <w:b w:val="false"/>
                <w:i w:val="false"/>
                <w:color w:val="000000"/>
                <w:sz w:val="20"/>
              </w:rPr>
              <w:t>
общая длина механизированных грузовых и грузопассажирских причалов в портах и пристанях (то есть оснащенных постоянно закрепленными за ними береговыми и плавучими погрузочно-разгрузочными машинами), погонный метр</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6-қосымша</w:t>
            </w:r>
          </w:p>
        </w:tc>
      </w:tr>
    </w:tbl>
    <w:bookmarkStart w:name="z37" w:id="28"/>
    <w:p>
      <w:pPr>
        <w:spacing w:after="0"/>
        <w:ind w:left="0"/>
        <w:jc w:val="left"/>
      </w:pPr>
      <w:r>
        <w:rPr>
          <w:rFonts w:ascii="Times New Roman"/>
          <w:b/>
          <w:i w:val="false"/>
          <w:color w:val="000000"/>
        </w:rPr>
        <w:t xml:space="preserve"> "Кеме жүзетін ішкі су жолдарының ұзындығы және ішкі су көлігінің жылжымалы құрамы туралы есеп" (коды 181112154, индексі 1-ТР (ішкі су), кезеңділігі жылдық) жалпымемлекеттік статистикалық байқаудың статистикалық нысанын толтыру жөніндегі нұсқаулық</w:t>
      </w:r>
    </w:p>
    <w:bookmarkEnd w:id="28"/>
    <w:bookmarkStart w:name="z38" w:id="29"/>
    <w:p>
      <w:pPr>
        <w:spacing w:after="0"/>
        <w:ind w:left="0"/>
        <w:jc w:val="both"/>
      </w:pPr>
      <w:r>
        <w:rPr>
          <w:rFonts w:ascii="Times New Roman"/>
          <w:b w:val="false"/>
          <w:i w:val="false"/>
          <w:color w:val="000000"/>
          <w:sz w:val="28"/>
        </w:rPr>
        <w:t xml:space="preserve">
      1. Осы "Кеме жүзетін ішкі су жолдарының ұзындығы және ішкі су көлігінің жылжымалы құрамы туралы есеп" (коды 181112154, индексі 1-ТР (ішкі су), кезеңділігі жылдық) жалпымемлекеттік статистикалық байқаудың статистикалық нысанын толтыру бойынша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"Кеме жүзетін ішкі су жолдарының ұзындығы және ішкі су көлігінің жылжымалы құрамы туралы есеп" (коды 181112154, индексі 1-ТР (ішкі су),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9"/>
    <w:bookmarkStart w:name="z39" w:id="30"/>
    <w:p>
      <w:pPr>
        <w:spacing w:after="0"/>
        <w:ind w:left="0"/>
        <w:jc w:val="both"/>
      </w:pPr>
      <w:r>
        <w:rPr>
          <w:rFonts w:ascii="Times New Roman"/>
          <w:b w:val="false"/>
          <w:i w:val="false"/>
          <w:color w:val="000000"/>
          <w:sz w:val="28"/>
        </w:rPr>
        <w:t>
      2. Келесі анықтамалар берілген статистикалық нысанды толтыру мақсатында қолданылады:</w:t>
      </w:r>
    </w:p>
    <w:bookmarkEnd w:id="30"/>
    <w:p>
      <w:pPr>
        <w:spacing w:after="0"/>
        <w:ind w:left="0"/>
        <w:jc w:val="both"/>
      </w:pPr>
      <w:r>
        <w:rPr>
          <w:rFonts w:ascii="Times New Roman"/>
          <w:b w:val="false"/>
          <w:i w:val="false"/>
          <w:color w:val="000000"/>
          <w:sz w:val="28"/>
        </w:rPr>
        <w:t>
      1) айлақ – кемелердің қауіпсіз жақындауына және кемелердің қауіпсіз тоқтауы, оларды тиеу, түсіру және қызмет көрсету, сондай-ақ жолаушыларды кемеге отырғызу және кемеден түсіріп алуға арналған гидротехникалық құрылыс;</w:t>
      </w:r>
    </w:p>
    <w:p>
      <w:pPr>
        <w:spacing w:after="0"/>
        <w:ind w:left="0"/>
        <w:jc w:val="both"/>
      </w:pPr>
      <w:r>
        <w:rPr>
          <w:rFonts w:ascii="Times New Roman"/>
          <w:b w:val="false"/>
          <w:i w:val="false"/>
          <w:color w:val="000000"/>
          <w:sz w:val="28"/>
        </w:rPr>
        <w:t>
      2) жолаушылар кемесі – он екiден артық жолаушыны тасымалдауға арналған кеме;</w:t>
      </w:r>
    </w:p>
    <w:p>
      <w:pPr>
        <w:spacing w:after="0"/>
        <w:ind w:left="0"/>
        <w:jc w:val="both"/>
      </w:pPr>
      <w:r>
        <w:rPr>
          <w:rFonts w:ascii="Times New Roman"/>
          <w:b w:val="false"/>
          <w:i w:val="false"/>
          <w:color w:val="000000"/>
          <w:sz w:val="28"/>
        </w:rPr>
        <w:t>
      3) порт - жолаушылар мен кемелерге қызмет көрсету, жүктердi тиеу, түсiру, қабылдау, сақтау және беру, көлiктiң басқа да түрлерiмен өзара iс-қимыл мақсатында жайластырылған және жабдықталған жер учаскесiнде және iшкi су жолдары акваториясында орналасқан құрылыстар кешенi.</w:t>
      </w:r>
    </w:p>
    <w:bookmarkStart w:name="z40" w:id="31"/>
    <w:p>
      <w:pPr>
        <w:spacing w:after="0"/>
        <w:ind w:left="0"/>
        <w:jc w:val="both"/>
      </w:pPr>
      <w:r>
        <w:rPr>
          <w:rFonts w:ascii="Times New Roman"/>
          <w:b w:val="false"/>
          <w:i w:val="false"/>
          <w:color w:val="000000"/>
          <w:sz w:val="28"/>
        </w:rPr>
        <w:t>
      3. Егер құрылымдық бөлiмшеге заңды тұлға статистикалық нысанды өткiзу бойынша өкiлеттiк берсе, онда ол өзі орналасқан жеріндегі статистика органдарына осы статистикалық нысанды ұсынады. Егер құрылымдық бөлiмшенің статистикалық нысанды өткiзу бойынша өкiлеттiктерi болмаса, онда заңды тұлға өзі орналасқан жері бойынша статистика органдарына олардың орналасқан жерін көрсете отырып, өз құрылымдық бөлiмшелерi бөлінісінде статистикалық нысанды ұсынады.</w:t>
      </w:r>
    </w:p>
    <w:bookmarkEnd w:id="31"/>
    <w:bookmarkStart w:name="z41" w:id="32"/>
    <w:p>
      <w:pPr>
        <w:spacing w:after="0"/>
        <w:ind w:left="0"/>
        <w:jc w:val="both"/>
      </w:pPr>
      <w:r>
        <w:rPr>
          <w:rFonts w:ascii="Times New Roman"/>
          <w:b w:val="false"/>
          <w:i w:val="false"/>
          <w:color w:val="000000"/>
          <w:sz w:val="28"/>
        </w:rPr>
        <w:t>
      4. Қуат, жүк көтергіштік және жолаушылар сыйымдылығы бойынша көрсеткіштерінен басқа барлық көрсеткіштер бүтін санда толтырылуы тиіс. Қуат, жүк көтергіштік және жолаушылар сыйымдылығы бойынша көрсеткіштер үтірден кейін бір санмен толтырылады.</w:t>
      </w:r>
    </w:p>
    <w:bookmarkEnd w:id="32"/>
    <w:p>
      <w:pPr>
        <w:spacing w:after="0"/>
        <w:ind w:left="0"/>
        <w:jc w:val="both"/>
      </w:pPr>
      <w:r>
        <w:rPr>
          <w:rFonts w:ascii="Times New Roman"/>
          <w:b w:val="false"/>
          <w:i w:val="false"/>
          <w:color w:val="000000"/>
          <w:sz w:val="28"/>
        </w:rPr>
        <w:t>
      1-бөлімнің 1.1.1-жолдағы жасанды жолдарға ағынды реттеу үшін салынған және бүкіл өзен ұзындығына немесе оның жекелеген учаскелерінде тірек жасайтын, олардың үстінен тұрғызылған гидротехникалық құрылыстармен, олардың ағу тәртібі және деңгейлері айрықша өзгерген каналдар, су қоймалары және өзендер жатады.</w:t>
      </w:r>
    </w:p>
    <w:p>
      <w:pPr>
        <w:spacing w:after="0"/>
        <w:ind w:left="0"/>
        <w:jc w:val="both"/>
      </w:pPr>
      <w:r>
        <w:rPr>
          <w:rFonts w:ascii="Times New Roman"/>
          <w:b w:val="false"/>
          <w:i w:val="false"/>
          <w:color w:val="000000"/>
          <w:sz w:val="28"/>
        </w:rPr>
        <w:t xml:space="preserve">
      1.2.1-жолдағы кепілдікті тереңдігі бар ішкі судағы кеме қатынасының жолдарына барлық навигация бойы немесе оның бөлігінде кеме жолының белгіленген габариті қамтамасыз етілетін жолдар жатады. </w:t>
      </w:r>
    </w:p>
    <w:p>
      <w:pPr>
        <w:spacing w:after="0"/>
        <w:ind w:left="0"/>
        <w:jc w:val="both"/>
      </w:pPr>
      <w:r>
        <w:rPr>
          <w:rFonts w:ascii="Times New Roman"/>
          <w:b w:val="false"/>
          <w:i w:val="false"/>
          <w:color w:val="000000"/>
          <w:sz w:val="28"/>
        </w:rPr>
        <w:t>
      1.3.1-жолдағы жарықтандырғыш және жарықты шағылдырғыш белгілері бар жолдарға бұл жарықтандырылуы бар жағалаулық және қалқымалы сигналдық құрылғылар, сондай-ақ түнгі уақытта кеме қатынасының қауіпсіздігін қамтамасыз ететін жарықты шағылдырғыш белгілері орнатылған жолдар жатады.</w:t>
      </w:r>
    </w:p>
    <w:p>
      <w:pPr>
        <w:spacing w:after="0"/>
        <w:ind w:left="0"/>
        <w:jc w:val="both"/>
      </w:pPr>
      <w:r>
        <w:rPr>
          <w:rFonts w:ascii="Times New Roman"/>
          <w:b w:val="false"/>
          <w:i w:val="false"/>
          <w:color w:val="000000"/>
          <w:sz w:val="28"/>
        </w:rPr>
        <w:t>
      Құрғақ жүк таситын кемелер үйілмелі құрғақ жүктер және тиелетін жүктерді, ағаш және ағаш материалдарын, ыдыстық-дара жүктерді және тағы да басқаларды тасымалдау үшін пайдаланылады.</w:t>
      </w:r>
    </w:p>
    <w:p>
      <w:pPr>
        <w:spacing w:after="0"/>
        <w:ind w:left="0"/>
        <w:jc w:val="both"/>
      </w:pPr>
      <w:r>
        <w:rPr>
          <w:rFonts w:ascii="Times New Roman"/>
          <w:b w:val="false"/>
          <w:i w:val="false"/>
          <w:color w:val="000000"/>
          <w:sz w:val="28"/>
        </w:rPr>
        <w:t>
      Құйып таситын кемелер кеме корпусында жабдықталған ыдыстарға газды немесе сұйық жүкті ішіне құйып тасымалдауға арналған. Оларға танкерлер, химия тасығыштар, газ тасығыштар, су құятындар және басқалар жатады. Цемент, ұн, гипс жаппай тасуға арналған құйып таситын кемелер алып тасталынады және өздігінен жүретін құрғақ жүк кемелерімен бірге есептеледі.</w:t>
      </w:r>
    </w:p>
    <w:p>
      <w:pPr>
        <w:spacing w:after="0"/>
        <w:ind w:left="0"/>
        <w:jc w:val="both"/>
      </w:pPr>
      <w:r>
        <w:rPr>
          <w:rFonts w:ascii="Times New Roman"/>
          <w:b w:val="false"/>
          <w:i w:val="false"/>
          <w:color w:val="000000"/>
          <w:sz w:val="28"/>
        </w:rPr>
        <w:t>
      Өздігінен жүретін кемелерге күш қондырғысы (қозғалтқышы) және қозғағышы (ескіш доңғалақ, ескіш винт, су айдағыш) бар кемелер жатады.</w:t>
      </w:r>
    </w:p>
    <w:p>
      <w:pPr>
        <w:spacing w:after="0"/>
        <w:ind w:left="0"/>
        <w:jc w:val="both"/>
      </w:pPr>
      <w:r>
        <w:rPr>
          <w:rFonts w:ascii="Times New Roman"/>
          <w:b w:val="false"/>
          <w:i w:val="false"/>
          <w:color w:val="000000"/>
          <w:sz w:val="28"/>
        </w:rPr>
        <w:t>
      Өздігінен жүрмейтін жүк кемелерге сүйреуге немесе итеруге арналған және дербес қозғалтқыш қондырғысы жоқ өздігінен жүрмейтін баржалар жатады.</w:t>
      </w:r>
    </w:p>
    <w:p>
      <w:pPr>
        <w:spacing w:after="0"/>
        <w:ind w:left="0"/>
        <w:jc w:val="both"/>
      </w:pPr>
      <w:r>
        <w:rPr>
          <w:rFonts w:ascii="Times New Roman"/>
          <w:b w:val="false"/>
          <w:i w:val="false"/>
          <w:color w:val="000000"/>
          <w:sz w:val="28"/>
        </w:rPr>
        <w:t>
      Сүйрейтін кемелерге тартқыштар мен итермелегіштер, сүйрегіштер, сүйрегіш-итермелегіштер жатады, олар өз конструкциясы бойынша өздігінен жүрмейтін кемелер мен салдарды сүйреуге немесе итермелеуге арналған.</w:t>
      </w:r>
    </w:p>
    <w:p>
      <w:pPr>
        <w:spacing w:after="0"/>
        <w:ind w:left="0"/>
        <w:jc w:val="both"/>
      </w:pPr>
      <w:r>
        <w:rPr>
          <w:rFonts w:ascii="Times New Roman"/>
          <w:b w:val="false"/>
          <w:i w:val="false"/>
          <w:color w:val="000000"/>
          <w:sz w:val="28"/>
        </w:rPr>
        <w:t>
      Сүйрейтін, итеретін, итеріп-сүйрейтін баржаларға сүйреуге және итеруге арналған, дербес қозғалтқыш құрылғысы жоқ, ішкі су жолдары бойынша жүк тасымалдауға арналған кемелер жатады.</w:t>
      </w:r>
    </w:p>
    <w:p>
      <w:pPr>
        <w:spacing w:after="0"/>
        <w:ind w:left="0"/>
        <w:jc w:val="both"/>
      </w:pPr>
      <w:r>
        <w:rPr>
          <w:rFonts w:ascii="Times New Roman"/>
          <w:b w:val="false"/>
          <w:i w:val="false"/>
          <w:color w:val="000000"/>
          <w:sz w:val="28"/>
        </w:rPr>
        <w:t>
      Сүйрейтін, итеретін және итеріп-сүйрейтін құйып таситын баржалар сұйықтықтарды немесе газдарды құйып тасымалдауға арналған. Цемент, ұн, гипс және тағы да сол сияқты сусымалы өнімдерді жаппай тасуға арналған құйып таситын баржалар алып тасталынады және тиісті құрғақ жүк баржаларымен бірге есептеледі.</w:t>
      </w:r>
    </w:p>
    <w:p>
      <w:pPr>
        <w:spacing w:after="0"/>
        <w:ind w:left="0"/>
        <w:jc w:val="both"/>
      </w:pPr>
      <w:r>
        <w:rPr>
          <w:rFonts w:ascii="Times New Roman"/>
          <w:b w:val="false"/>
          <w:i w:val="false"/>
          <w:color w:val="000000"/>
          <w:sz w:val="28"/>
        </w:rPr>
        <w:t>
      Жүк-жолаушылар кемелеріне жолаушыларға арналған үй-жайлар мен жүктерді тасымалдайтын трюмі бар кемелер жатады.</w:t>
      </w:r>
    </w:p>
    <w:bookmarkStart w:name="z42" w:id="33"/>
    <w:p>
      <w:pPr>
        <w:spacing w:after="0"/>
        <w:ind w:left="0"/>
        <w:jc w:val="both"/>
      </w:pPr>
      <w:r>
        <w:rPr>
          <w:rFonts w:ascii="Times New Roman"/>
          <w:b w:val="false"/>
          <w:i w:val="false"/>
          <w:color w:val="000000"/>
          <w:sz w:val="28"/>
        </w:rPr>
        <w:t>
      5. 3 және 4-бөлімдердің 2-бағанында жүк көтергіштікке кеме құжаттарына сәйкес кеме тасымалдай алатын жоғары тоннамен берілген рұқсат етілген жүк салмағы көрсетіледі.</w:t>
      </w:r>
    </w:p>
    <w:bookmarkEnd w:id="33"/>
    <w:bookmarkStart w:name="z43" w:id="34"/>
    <w:p>
      <w:pPr>
        <w:spacing w:after="0"/>
        <w:ind w:left="0"/>
        <w:jc w:val="both"/>
      </w:pPr>
      <w:r>
        <w:rPr>
          <w:rFonts w:ascii="Times New Roman"/>
          <w:b w:val="false"/>
          <w:i w:val="false"/>
          <w:color w:val="000000"/>
          <w:sz w:val="28"/>
        </w:rPr>
        <w:t>
      6. 4-бөлімнің 2-бағандағы жолаушылар сыйымдылығына кеме құжаттарына сәйкес жатуға және отыруға бейімделген орындармен, қажетті мөлшердегі құтқару құралдарымен қамтамасыз етілген жолаушылар саны көрсетіледі.</w:t>
      </w:r>
    </w:p>
    <w:bookmarkEnd w:id="34"/>
    <w:bookmarkStart w:name="z44" w:id="35"/>
    <w:p>
      <w:pPr>
        <w:spacing w:after="0"/>
        <w:ind w:left="0"/>
        <w:jc w:val="both"/>
      </w:pPr>
      <w:r>
        <w:rPr>
          <w:rFonts w:ascii="Times New Roman"/>
          <w:b w:val="false"/>
          <w:i w:val="false"/>
          <w:color w:val="000000"/>
          <w:sz w:val="28"/>
        </w:rPr>
        <w:t>
      7. Кемелерді пайдалану есебі келесі көрсеткіштер бойынша жүргізіледі: кемелер саны, олардың қуаты, жүк көтергіштігі, жолаушылар сыйымдылығы.</w:t>
      </w:r>
    </w:p>
    <w:bookmarkEnd w:id="35"/>
    <w:p>
      <w:pPr>
        <w:spacing w:after="0"/>
        <w:ind w:left="0"/>
        <w:jc w:val="both"/>
      </w:pPr>
      <w:r>
        <w:rPr>
          <w:rFonts w:ascii="Times New Roman"/>
          <w:b w:val="false"/>
          <w:i w:val="false"/>
          <w:color w:val="000000"/>
          <w:sz w:val="28"/>
        </w:rPr>
        <w:t>
      Кемелер жабдықталған қозғалтқыштармен жетілдірілген механикалық қуаты нақты киловаттпен келтіріледі (ескек винтіне берілетін қуат) және келесі арақатынас бойынша аударылады: 1 киловатт = 1,3529 ат күші.</w:t>
      </w:r>
    </w:p>
    <w:p>
      <w:pPr>
        <w:spacing w:after="0"/>
        <w:ind w:left="0"/>
        <w:jc w:val="both"/>
      </w:pPr>
      <w:r>
        <w:rPr>
          <w:rFonts w:ascii="Times New Roman"/>
          <w:b w:val="false"/>
          <w:i w:val="false"/>
          <w:color w:val="000000"/>
          <w:sz w:val="28"/>
        </w:rPr>
        <w:t>
      Пайдаланымдағы кемелердің тұрғызылған жылы корпустың алғашқы тұрғызылған жылы бойынша анықталады.</w:t>
      </w:r>
    </w:p>
    <w:p>
      <w:pPr>
        <w:spacing w:after="0"/>
        <w:ind w:left="0"/>
        <w:jc w:val="both"/>
      </w:pPr>
      <w:r>
        <w:rPr>
          <w:rFonts w:ascii="Times New Roman"/>
          <w:b w:val="false"/>
          <w:i w:val="false"/>
          <w:color w:val="000000"/>
          <w:sz w:val="28"/>
        </w:rPr>
        <w:t>
      Ішкі судағы кеме жүзетін жолдардың ұзындығы қызмет көрсетілетін кеме жолдарының (форватерлердің) остік желісі бойынша өлшенеді, кемелер қозғалысы мен салдарды сүйреу жүзеге асырылатын өзендер, көлдер, арналар, су қоймалары мен Арал теңізі ұзындығының қосындысы ретінде анықталады.</w:t>
      </w:r>
    </w:p>
    <w:bookmarkStart w:name="z45" w:id="36"/>
    <w:p>
      <w:pPr>
        <w:spacing w:after="0"/>
        <w:ind w:left="0"/>
        <w:jc w:val="both"/>
      </w:pPr>
      <w:r>
        <w:rPr>
          <w:rFonts w:ascii="Times New Roman"/>
          <w:b w:val="false"/>
          <w:i w:val="false"/>
          <w:color w:val="000000"/>
          <w:sz w:val="28"/>
        </w:rPr>
        <w:t xml:space="preserve">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36"/>
    <w:bookmarkStart w:name="z46" w:id="37"/>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интернет-ресурсына (www.stat.gov.kz) орналастырылған "Деректерді on-line режимде жинау" ақпараттық жүйесі арқылы жүзеге асырылады.</w:t>
      </w:r>
    </w:p>
    <w:bookmarkEnd w:id="37"/>
    <w:bookmarkStart w:name="z47" w:id="38"/>
    <w:p>
      <w:pPr>
        <w:spacing w:after="0"/>
        <w:ind w:left="0"/>
        <w:jc w:val="both"/>
      </w:pPr>
      <w:r>
        <w:rPr>
          <w:rFonts w:ascii="Times New Roman"/>
          <w:b w:val="false"/>
          <w:i w:val="false"/>
          <w:color w:val="000000"/>
          <w:sz w:val="28"/>
        </w:rPr>
        <w:t>
      10. Ескерту: Х - бұл позиция толтыруға жатпайды.</w:t>
      </w:r>
    </w:p>
    <w:bookmarkEnd w:id="38"/>
    <w:bookmarkStart w:name="z48" w:id="39"/>
    <w:p>
      <w:pPr>
        <w:spacing w:after="0"/>
        <w:ind w:left="0"/>
        <w:jc w:val="both"/>
      </w:pPr>
      <w:r>
        <w:rPr>
          <w:rFonts w:ascii="Times New Roman"/>
          <w:b w:val="false"/>
          <w:i w:val="false"/>
          <w:color w:val="000000"/>
          <w:sz w:val="28"/>
        </w:rPr>
        <w:t>
      11. Арифметикалық – логикалық бақылау:</w:t>
      </w:r>
    </w:p>
    <w:bookmarkEnd w:id="39"/>
    <w:p>
      <w:pPr>
        <w:spacing w:after="0"/>
        <w:ind w:left="0"/>
        <w:jc w:val="both"/>
      </w:pPr>
      <w:r>
        <w:rPr>
          <w:rFonts w:ascii="Times New Roman"/>
          <w:b w:val="false"/>
          <w:i w:val="false"/>
          <w:color w:val="000000"/>
          <w:sz w:val="28"/>
        </w:rPr>
        <w:t>
      1) "Кеме жүзетін жолдар ұзындығы" 1-бөлім:</w:t>
      </w:r>
    </w:p>
    <w:p>
      <w:pPr>
        <w:spacing w:after="0"/>
        <w:ind w:left="0"/>
        <w:jc w:val="both"/>
      </w:pPr>
      <w:r>
        <w:rPr>
          <w:rFonts w:ascii="Times New Roman"/>
          <w:b w:val="false"/>
          <w:i w:val="false"/>
          <w:color w:val="000000"/>
          <w:sz w:val="28"/>
        </w:rPr>
        <w:t xml:space="preserve">
      1-жол = 1.1-жол = 1.2-жол = 1.3-жол </w:t>
      </w:r>
    </w:p>
    <w:p>
      <w:pPr>
        <w:spacing w:after="0"/>
        <w:ind w:left="0"/>
        <w:jc w:val="both"/>
      </w:pPr>
      <w:r>
        <w:rPr>
          <w:rFonts w:ascii="Times New Roman"/>
          <w:b w:val="false"/>
          <w:i w:val="false"/>
          <w:color w:val="000000"/>
          <w:sz w:val="28"/>
        </w:rPr>
        <w:t xml:space="preserve">
      1.1-жол = 1.1.1-1.1.2-жолдардың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1.2.1-1.2.2-жолдардың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1.3.1- 1.3.3 -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"Ішкі су көлігінің жылжымалы құрамының нақты қолда бары" 2-бөлімі:</w:t>
      </w:r>
    </w:p>
    <w:p>
      <w:pPr>
        <w:spacing w:after="0"/>
        <w:ind w:left="0"/>
        <w:jc w:val="both"/>
      </w:pPr>
      <w:r>
        <w:rPr>
          <w:rFonts w:ascii="Times New Roman"/>
          <w:b w:val="false"/>
          <w:i w:val="false"/>
          <w:color w:val="000000"/>
          <w:sz w:val="28"/>
        </w:rPr>
        <w:t xml:space="preserve">
      1-жол 1-баған = 1.1-1.2-жолдардың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2-баған = 1.1-1.2-жолдардың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3-баған = 1.3-1.5-жолдардың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"Жүк көтергіштігі бойынша ішкі су көлігінің жылжымалы құрамының нақты қолда бары" 3-бөлімі:</w:t>
      </w:r>
    </w:p>
    <w:p>
      <w:pPr>
        <w:spacing w:after="0"/>
        <w:ind w:left="0"/>
        <w:jc w:val="both"/>
      </w:pPr>
      <w:r>
        <w:rPr>
          <w:rFonts w:ascii="Times New Roman"/>
          <w:b w:val="false"/>
          <w:i w:val="false"/>
          <w:color w:val="000000"/>
          <w:sz w:val="28"/>
        </w:rPr>
        <w:t xml:space="preserve">
      әр баған үшін 1-жол = 1.1-1.7-жолдардың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баған үшін 2-жол = 2.1-2.7-жолдардың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"Тұрғызылған жылы бойынша ішкі су көлігінің жылжымалы құрамының нақты қолда бары" 4-бөлімі:</w:t>
      </w:r>
    </w:p>
    <w:p>
      <w:pPr>
        <w:spacing w:after="0"/>
        <w:ind w:left="0"/>
        <w:jc w:val="both"/>
      </w:pPr>
      <w:r>
        <w:rPr>
          <w:rFonts w:ascii="Times New Roman"/>
          <w:b w:val="false"/>
          <w:i w:val="false"/>
          <w:color w:val="000000"/>
          <w:sz w:val="28"/>
        </w:rPr>
        <w:t xml:space="preserve">
      әр баған үшін 1-жол = 1.1-1.5-жолдардың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баған үшін 2-жол = 2.1-2.5-жолдардың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баған үшін 3-жол = 3.1-3.5-жолдардың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баған үшін 4-жол = 4.1-4.5-жолдардың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"Кеме жайларындағы порттар мен айлақтардың техникалық параметрлері" 5-бөлімі:</w:t>
      </w:r>
    </w:p>
    <w:p>
      <w:pPr>
        <w:spacing w:after="0"/>
        <w:ind w:left="0"/>
        <w:jc w:val="both"/>
      </w:pPr>
      <w:r>
        <w:rPr>
          <w:rFonts w:ascii="Times New Roman"/>
          <w:b w:val="false"/>
          <w:i w:val="false"/>
          <w:color w:val="000000"/>
          <w:sz w:val="28"/>
        </w:rPr>
        <w:t xml:space="preserve">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Бөлімдер арасындағы бақылау:</w:t>
      </w:r>
    </w:p>
    <w:p>
      <w:pPr>
        <w:spacing w:after="0"/>
        <w:ind w:left="0"/>
        <w:jc w:val="both"/>
      </w:pPr>
      <w:r>
        <w:rPr>
          <w:rFonts w:ascii="Times New Roman"/>
          <w:b w:val="false"/>
          <w:i w:val="false"/>
          <w:color w:val="000000"/>
          <w:sz w:val="28"/>
        </w:rPr>
        <w:t>
      2-бөлім 1-жол 1-баған = 3-бөлім 1-жол 1-баған = 4-бөлім 1-жол 1-баған;</w:t>
      </w:r>
    </w:p>
    <w:p>
      <w:pPr>
        <w:spacing w:after="0"/>
        <w:ind w:left="0"/>
        <w:jc w:val="both"/>
      </w:pPr>
      <w:r>
        <w:rPr>
          <w:rFonts w:ascii="Times New Roman"/>
          <w:b w:val="false"/>
          <w:i w:val="false"/>
          <w:color w:val="000000"/>
          <w:sz w:val="28"/>
        </w:rPr>
        <w:t>
      2-бөлім 1-жол 2-баған = 3-бөлім 2-жол 1-баған = 4-бөлім 2-жол 1-баған;</w:t>
      </w:r>
    </w:p>
    <w:p>
      <w:pPr>
        <w:spacing w:after="0"/>
        <w:ind w:left="0"/>
        <w:jc w:val="both"/>
      </w:pPr>
      <w:r>
        <w:rPr>
          <w:rFonts w:ascii="Times New Roman"/>
          <w:b w:val="false"/>
          <w:i w:val="false"/>
          <w:color w:val="000000"/>
          <w:sz w:val="28"/>
        </w:rPr>
        <w:t>
      2-бөлім 1-жол 3-баған = 4-бөлім 3-жол 1-баған;</w:t>
      </w:r>
    </w:p>
    <w:p>
      <w:pPr>
        <w:spacing w:after="0"/>
        <w:ind w:left="0"/>
        <w:jc w:val="both"/>
      </w:pPr>
      <w:r>
        <w:rPr>
          <w:rFonts w:ascii="Times New Roman"/>
          <w:b w:val="false"/>
          <w:i w:val="false"/>
          <w:color w:val="000000"/>
          <w:sz w:val="28"/>
        </w:rPr>
        <w:t>
      2-бөлім 1-жол 4-баған = 4-бөлім 4-жол 1-баған;</w:t>
      </w:r>
    </w:p>
    <w:p>
      <w:pPr>
        <w:spacing w:after="0"/>
        <w:ind w:left="0"/>
        <w:jc w:val="both"/>
      </w:pPr>
      <w:r>
        <w:rPr>
          <w:rFonts w:ascii="Times New Roman"/>
          <w:b w:val="false"/>
          <w:i w:val="false"/>
          <w:color w:val="000000"/>
          <w:sz w:val="28"/>
        </w:rPr>
        <w:t>
      3-бөлім 1-жол 2-баған = 4-бөлім 1-жол 2-баған;</w:t>
      </w:r>
    </w:p>
    <w:p>
      <w:pPr>
        <w:spacing w:after="0"/>
        <w:ind w:left="0"/>
        <w:jc w:val="both"/>
      </w:pPr>
      <w:r>
        <w:rPr>
          <w:rFonts w:ascii="Times New Roman"/>
          <w:b w:val="false"/>
          <w:i w:val="false"/>
          <w:color w:val="000000"/>
          <w:sz w:val="28"/>
        </w:rPr>
        <w:t>
      3-бөлім 2-жол 2-баған = 4-бөлім 2-жол 2-баған.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94"/>
        <w:gridCol w:w="8074"/>
        <w:gridCol w:w="535"/>
        <w:gridCol w:w="13"/>
        <w:gridCol w:w="2774"/>
        <w:gridCol w:w="320"/>
        <w:gridCol w:w="8431"/>
        <w:gridCol w:w="32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6"/>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181101156</w:t>
            </w:r>
            <w:r>
              <w:br/>
            </w:r>
            <w:r>
              <w:rPr>
                <w:rFonts w:ascii="Times New Roman"/>
                <w:b w:val="false"/>
                <w:i w:val="false"/>
                <w:color w:val="000000"/>
                <w:sz w:val="20"/>
              </w:rPr>
              <w:t>
Код статистической формы 181101156</w:t>
            </w:r>
          </w:p>
        </w:tc>
        <w:tc>
          <w:tcPr>
            <w:tcW w:w="0" w:type="auto"/>
            <w:gridSpan w:val="6"/>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r>
              <w:br/>
            </w:r>
            <w:r>
              <w:rPr>
                <w:rFonts w:ascii="Times New Roman"/>
                <w:b w:val="false"/>
                <w:i w:val="false"/>
                <w:color w:val="000000"/>
                <w:sz w:val="20"/>
              </w:rPr>
              <w:t>
Отчет о работе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r>
              <w:br/>
            </w:r>
            <w:r>
              <w:rPr>
                <w:rFonts w:ascii="Times New Roman"/>
                <w:b w:val="false"/>
                <w:i w:val="false"/>
                <w:color w:val="000000"/>
                <w:sz w:val="20"/>
              </w:rPr>
              <w:t>
1-транспорт</w:t>
            </w:r>
          </w:p>
        </w:tc>
        <w:tc>
          <w:tcPr>
            <w:tcW w:w="0" w:type="auto"/>
            <w:gridSpan w:val="6"/>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7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843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 жалпы жіктеуішінің 49-51-кодына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дейін (қоса алғанда)</w:t>
            </w:r>
            <w:r>
              <w:br/>
            </w: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r>
              <w:br/>
            </w:r>
            <w:r>
              <w:rPr>
                <w:rFonts w:ascii="Times New Roman"/>
                <w:b w:val="false"/>
                <w:i w:val="false"/>
                <w:color w:val="000000"/>
                <w:sz w:val="20"/>
              </w:rPr>
              <w:t>
ЖСН коды</w:t>
            </w:r>
            <w:r>
              <w:br/>
            </w:r>
            <w:r>
              <w:rPr>
                <w:rFonts w:ascii="Times New Roman"/>
                <w:b w:val="false"/>
                <w:i w:val="false"/>
                <w:color w:val="000000"/>
                <w:sz w:val="20"/>
              </w:rPr>
              <w:t>
Код ИИН</w:t>
            </w:r>
          </w:p>
        </w:tc>
        <w:tc>
          <w:tcPr>
            <w:tcW w:w="807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Көлік жұмысының негізгі көрсеткіштерін көрсетіңіз</w:t>
      </w:r>
    </w:p>
    <w:p>
      <w:pPr>
        <w:spacing w:after="0"/>
        <w:ind w:left="0"/>
        <w:jc w:val="both"/>
      </w:pPr>
      <w:r>
        <w:rPr>
          <w:rFonts w:ascii="Times New Roman"/>
          <w:b w:val="false"/>
          <w:i w:val="false"/>
          <w:color w:val="000000"/>
          <w:sz w:val="28"/>
        </w:rPr>
        <w:t>
      Укажите основные показатели работы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6796"/>
        <w:gridCol w:w="1504"/>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 xml:space="preserve">Перевезено пассажиров, человек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r>
              <w:br/>
            </w:r>
            <w:r>
              <w:rPr>
                <w:rFonts w:ascii="Times New Roman"/>
                <w:b w:val="false"/>
                <w:i w:val="false"/>
                <w:color w:val="000000"/>
                <w:sz w:val="20"/>
              </w:rPr>
              <w:t xml:space="preserve">
Автомобильный и городской электрический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xml:space="preserve">трамваи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xml:space="preserve">троллейбусы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r>
              <w:br/>
            </w:r>
            <w:r>
              <w:rPr>
                <w:rFonts w:ascii="Times New Roman"/>
                <w:b w:val="false"/>
                <w:i w:val="false"/>
                <w:color w:val="000000"/>
                <w:sz w:val="20"/>
              </w:rPr>
              <w:t>
такси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r>
              <w:br/>
            </w:r>
            <w:r>
              <w:rPr>
                <w:rFonts w:ascii="Times New Roman"/>
                <w:b w:val="false"/>
                <w:i w:val="false"/>
                <w:color w:val="000000"/>
                <w:sz w:val="20"/>
              </w:rPr>
              <w:t xml:space="preserve">
метрополитен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r>
              <w:br/>
            </w:r>
            <w:r>
              <w:rPr>
                <w:rFonts w:ascii="Times New Roman"/>
                <w:b w:val="false"/>
                <w:i w:val="false"/>
                <w:color w:val="000000"/>
                <w:sz w:val="20"/>
              </w:rPr>
              <w:t xml:space="preserve">
прочие виды (канатные дороги и другие)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r>
              <w:br/>
            </w:r>
            <w:r>
              <w:rPr>
                <w:rFonts w:ascii="Times New Roman"/>
                <w:b w:val="false"/>
                <w:i w:val="false"/>
                <w:color w:val="000000"/>
                <w:sz w:val="20"/>
              </w:rPr>
              <w:t xml:space="preserve">
Железнодорожный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r>
              <w:br/>
            </w:r>
            <w:r>
              <w:rPr>
                <w:rFonts w:ascii="Times New Roman"/>
                <w:b w:val="false"/>
                <w:i w:val="false"/>
                <w:color w:val="000000"/>
                <w:sz w:val="20"/>
              </w:rPr>
              <w:t xml:space="preserve">
Внутренний водный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r>
              <w:br/>
            </w:r>
            <w:r>
              <w:rPr>
                <w:rFonts w:ascii="Times New Roman"/>
                <w:b w:val="false"/>
                <w:i w:val="false"/>
                <w:color w:val="000000"/>
                <w:sz w:val="20"/>
              </w:rPr>
              <w:t xml:space="preserve">
Воздушный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r>
              <w:br/>
            </w:r>
            <w:r>
              <w:rPr>
                <w:rFonts w:ascii="Times New Roman"/>
                <w:b w:val="false"/>
                <w:i w:val="false"/>
                <w:color w:val="000000"/>
                <w:sz w:val="20"/>
              </w:rPr>
              <w:t>
Морской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r>
              <w:br/>
            </w:r>
            <w:r>
              <w:rPr>
                <w:rFonts w:ascii="Times New Roman"/>
                <w:b w:val="false"/>
                <w:i w:val="false"/>
                <w:color w:val="000000"/>
                <w:sz w:val="20"/>
              </w:rPr>
              <w:t>Пассажирооборот, тысяч пассажиро-километров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r>
              <w:br/>
            </w:r>
            <w:r>
              <w:rPr>
                <w:rFonts w:ascii="Times New Roman"/>
                <w:b w:val="false"/>
                <w:i w:val="false"/>
                <w:color w:val="000000"/>
                <w:sz w:val="20"/>
              </w:rPr>
              <w:t xml:space="preserve">
Автомобильный и городской электрический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xml:space="preserve">трамваи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xml:space="preserve">троллейбусы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r>
              <w:br/>
            </w:r>
            <w:r>
              <w:rPr>
                <w:rFonts w:ascii="Times New Roman"/>
                <w:b w:val="false"/>
                <w:i w:val="false"/>
                <w:color w:val="000000"/>
                <w:sz w:val="20"/>
              </w:rPr>
              <w:t>
такси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r>
              <w:br/>
            </w:r>
            <w:r>
              <w:rPr>
                <w:rFonts w:ascii="Times New Roman"/>
                <w:b w:val="false"/>
                <w:i w:val="false"/>
                <w:color w:val="000000"/>
                <w:sz w:val="20"/>
              </w:rPr>
              <w:t>
метрополитен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r>
              <w:br/>
            </w:r>
            <w:r>
              <w:rPr>
                <w:rFonts w:ascii="Times New Roman"/>
                <w:b w:val="false"/>
                <w:i w:val="false"/>
                <w:color w:val="000000"/>
                <w:sz w:val="20"/>
              </w:rPr>
              <w:t xml:space="preserve">
прочие виды (канатные дороги и другие)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r>
              <w:br/>
            </w:r>
            <w:r>
              <w:rPr>
                <w:rFonts w:ascii="Times New Roman"/>
                <w:b w:val="false"/>
                <w:i w:val="false"/>
                <w:color w:val="000000"/>
                <w:sz w:val="20"/>
              </w:rPr>
              <w:t xml:space="preserve">
Железнодорожный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r>
              <w:br/>
            </w:r>
            <w:r>
              <w:rPr>
                <w:rFonts w:ascii="Times New Roman"/>
                <w:b w:val="false"/>
                <w:i w:val="false"/>
                <w:color w:val="000000"/>
                <w:sz w:val="20"/>
              </w:rPr>
              <w:t xml:space="preserve">
Внутренний водный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r>
              <w:br/>
            </w:r>
            <w:r>
              <w:rPr>
                <w:rFonts w:ascii="Times New Roman"/>
                <w:b w:val="false"/>
                <w:i w:val="false"/>
                <w:color w:val="000000"/>
                <w:sz w:val="20"/>
              </w:rPr>
              <w:t xml:space="preserve">
Воздушный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r>
              <w:br/>
            </w:r>
            <w:r>
              <w:rPr>
                <w:rFonts w:ascii="Times New Roman"/>
                <w:b w:val="false"/>
                <w:i w:val="false"/>
                <w:color w:val="000000"/>
                <w:sz w:val="20"/>
              </w:rPr>
              <w:t>
Морской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табыстар, мың теңге</w:t>
            </w:r>
            <w:r>
              <w:br/>
            </w:r>
            <w:r>
              <w:rPr>
                <w:rFonts w:ascii="Times New Roman"/>
                <w:b w:val="false"/>
                <w:i w:val="false"/>
                <w:color w:val="000000"/>
                <w:sz w:val="20"/>
              </w:rPr>
              <w:t xml:space="preserve">Доходы от перевозки пассажиров, тысяч тенге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r>
              <w:br/>
            </w:r>
            <w:r>
              <w:rPr>
                <w:rFonts w:ascii="Times New Roman"/>
                <w:b w:val="false"/>
                <w:i w:val="false"/>
                <w:color w:val="000000"/>
                <w:sz w:val="20"/>
              </w:rPr>
              <w:t xml:space="preserve">
Автомобильный и городской электрический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xml:space="preserve">трамваи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xml:space="preserve">троллейбусы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r>
              <w:br/>
            </w:r>
            <w:r>
              <w:rPr>
                <w:rFonts w:ascii="Times New Roman"/>
                <w:b w:val="false"/>
                <w:i w:val="false"/>
                <w:color w:val="000000"/>
                <w:sz w:val="20"/>
              </w:rPr>
              <w:t xml:space="preserve">
такси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r>
              <w:br/>
            </w:r>
            <w:r>
              <w:rPr>
                <w:rFonts w:ascii="Times New Roman"/>
                <w:b w:val="false"/>
                <w:i w:val="false"/>
                <w:color w:val="000000"/>
                <w:sz w:val="20"/>
              </w:rPr>
              <w:t>
метрополитен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r>
              <w:br/>
            </w:r>
            <w:r>
              <w:rPr>
                <w:rFonts w:ascii="Times New Roman"/>
                <w:b w:val="false"/>
                <w:i w:val="false"/>
                <w:color w:val="000000"/>
                <w:sz w:val="20"/>
              </w:rPr>
              <w:t xml:space="preserve">
прочие виды (канатные дороги и другие)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r>
              <w:br/>
            </w:r>
            <w:r>
              <w:rPr>
                <w:rFonts w:ascii="Times New Roman"/>
                <w:b w:val="false"/>
                <w:i w:val="false"/>
                <w:color w:val="000000"/>
                <w:sz w:val="20"/>
              </w:rPr>
              <w:t xml:space="preserve">
Железнодорожный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r>
              <w:br/>
            </w:r>
            <w:r>
              <w:rPr>
                <w:rFonts w:ascii="Times New Roman"/>
                <w:b w:val="false"/>
                <w:i w:val="false"/>
                <w:color w:val="000000"/>
                <w:sz w:val="20"/>
              </w:rPr>
              <w:t xml:space="preserve">
Внутренний водный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r>
              <w:br/>
            </w:r>
            <w:r>
              <w:rPr>
                <w:rFonts w:ascii="Times New Roman"/>
                <w:b w:val="false"/>
                <w:i w:val="false"/>
                <w:color w:val="000000"/>
                <w:sz w:val="20"/>
              </w:rPr>
              <w:t xml:space="preserve">
Воздушный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r>
              <w:br/>
            </w:r>
            <w:r>
              <w:rPr>
                <w:rFonts w:ascii="Times New Roman"/>
                <w:b w:val="false"/>
                <w:i w:val="false"/>
                <w:color w:val="000000"/>
                <w:sz w:val="20"/>
              </w:rPr>
              <w:t>
Морской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жүктер, жолжүгі, жүк-жолжүгі, тонна</w:t>
            </w:r>
            <w:r>
              <w:br/>
            </w:r>
            <w:r>
              <w:rPr>
                <w:rFonts w:ascii="Times New Roman"/>
                <w:b w:val="false"/>
                <w:i w:val="false"/>
                <w:color w:val="000000"/>
                <w:sz w:val="20"/>
              </w:rPr>
              <w:t xml:space="preserve">Перевезено (транспортировано) грузов, багажа, грузобагажа, тонн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r>
              <w:br/>
            </w:r>
            <w:r>
              <w:rPr>
                <w:rFonts w:ascii="Times New Roman"/>
                <w:b w:val="false"/>
                <w:i w:val="false"/>
                <w:color w:val="000000"/>
                <w:sz w:val="20"/>
              </w:rPr>
              <w:t xml:space="preserve">Грузооборот, тысяч тонно-километров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жолжүгі, жүк-жолжүгі тасымалынан түскен табыс, мың теңге</w:t>
            </w:r>
            <w:r>
              <w:br/>
            </w:r>
            <w:r>
              <w:rPr>
                <w:rFonts w:ascii="Times New Roman"/>
                <w:b w:val="false"/>
                <w:i w:val="false"/>
                <w:color w:val="000000"/>
                <w:sz w:val="20"/>
              </w:rPr>
              <w:t xml:space="preserve">Доходы от перевозки (транспортировки) грузов, багажа, грузобагажа, </w:t>
            </w:r>
            <w:r>
              <w:br/>
            </w:r>
            <w:r>
              <w:rPr>
                <w:rFonts w:ascii="Times New Roman"/>
                <w:b w:val="false"/>
                <w:i w:val="false"/>
                <w:color w:val="000000"/>
                <w:sz w:val="20"/>
              </w:rPr>
              <w:t xml:space="preserve">
тысяч тенге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 мың теңге</w:t>
            </w:r>
            <w:r>
              <w:br/>
            </w:r>
            <w:r>
              <w:rPr>
                <w:rFonts w:ascii="Times New Roman"/>
                <w:b w:val="false"/>
                <w:i w:val="false"/>
                <w:color w:val="000000"/>
                <w:sz w:val="20"/>
              </w:rPr>
              <w:t>Доходы от сдачи в аренду транспортных средств с водителем (экипажем), тысяч 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Кәсіпорын жұмысының негізгі көрсеткіштерін көрсетіңіз (тек қана құбыр көлігі кәсіпорындары толтырады)</w:t>
      </w:r>
    </w:p>
    <w:p>
      <w:pPr>
        <w:spacing w:after="0"/>
        <w:ind w:left="0"/>
        <w:jc w:val="both"/>
      </w:pPr>
      <w:r>
        <w:rPr>
          <w:rFonts w:ascii="Times New Roman"/>
          <w:b w:val="false"/>
          <w:i w:val="false"/>
          <w:color w:val="000000"/>
          <w:sz w:val="28"/>
        </w:rPr>
        <w:t>
      Укажите основные показатели работы предприятия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1661"/>
        <w:gridCol w:w="3030"/>
        <w:gridCol w:w="1713"/>
        <w:gridCol w:w="3774"/>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w:t>
            </w:r>
            <w:r>
              <w:br/>
            </w:r>
            <w:r>
              <w:rPr>
                <w:rFonts w:ascii="Times New Roman"/>
                <w:b w:val="false"/>
                <w:i w:val="false"/>
                <w:color w:val="000000"/>
                <w:sz w:val="20"/>
              </w:rPr>
              <w:t>
строки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жүктер, жолжүгі, жүк-жолжүгі, тонна</w:t>
            </w:r>
            <w:r>
              <w:br/>
            </w:r>
            <w:r>
              <w:rPr>
                <w:rFonts w:ascii="Times New Roman"/>
                <w:b w:val="false"/>
                <w:i w:val="false"/>
                <w:color w:val="000000"/>
                <w:sz w:val="20"/>
              </w:rPr>
              <w:t>
Перевезено (транспортировано) грузов, багажа, грузобагажа, тонн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r>
              <w:br/>
            </w:r>
            <w:r>
              <w:rPr>
                <w:rFonts w:ascii="Times New Roman"/>
                <w:b w:val="false"/>
                <w:i w:val="false"/>
                <w:color w:val="000000"/>
                <w:sz w:val="20"/>
              </w:rPr>
              <w:t>
Грузооборот, тысяч тонно-километров</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жолжүгі, жүк-жолжүгі тасымалынан түскен табыс, мың теңге</w:t>
            </w:r>
            <w:r>
              <w:br/>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r>
              <w:br/>
            </w:r>
            <w:r>
              <w:rPr>
                <w:rFonts w:ascii="Times New Roman"/>
                <w:b w:val="false"/>
                <w:i w:val="false"/>
                <w:color w:val="000000"/>
                <w:sz w:val="20"/>
              </w:rPr>
              <w:t>
Всего по предприятию</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бойынша:</w:t>
            </w:r>
            <w:r>
              <w:br/>
            </w:r>
            <w:r>
              <w:rPr>
                <w:rFonts w:ascii="Times New Roman"/>
                <w:b w:val="false"/>
                <w:i w:val="false"/>
                <w:color w:val="000000"/>
                <w:sz w:val="20"/>
              </w:rPr>
              <w:t>
в том числе по областям:</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8-қосымша</w:t>
            </w:r>
          </w:p>
        </w:tc>
      </w:tr>
    </w:tbl>
    <w:bookmarkStart w:name="z51" w:id="40"/>
    <w:p>
      <w:pPr>
        <w:spacing w:after="0"/>
        <w:ind w:left="0"/>
        <w:jc w:val="left"/>
      </w:pPr>
      <w:r>
        <w:rPr>
          <w:rFonts w:ascii="Times New Roman"/>
          <w:b/>
          <w:i w:val="false"/>
          <w:color w:val="000000"/>
        </w:rPr>
        <w:t xml:space="preserve"> "Көлік жұмысы туралы есеп" (коды 181101156, индексі 1-көлік, кезеңділігі айлық) жалпымемлекеттік статистикалық байқаудың статистикалық нысанын толтыру жөніндегі нұсқаулық</w:t>
      </w:r>
    </w:p>
    <w:bookmarkEnd w:id="40"/>
    <w:bookmarkStart w:name="z52" w:id="41"/>
    <w:p>
      <w:pPr>
        <w:spacing w:after="0"/>
        <w:ind w:left="0"/>
        <w:jc w:val="both"/>
      </w:pPr>
      <w:r>
        <w:rPr>
          <w:rFonts w:ascii="Times New Roman"/>
          <w:b w:val="false"/>
          <w:i w:val="false"/>
          <w:color w:val="000000"/>
          <w:sz w:val="28"/>
        </w:rPr>
        <w:t xml:space="preserve">
      1. Осы "Көлік жұмысы туралы есеп" (коды 181101156, индексі 1-көлік, кезеңділігі айлық)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"Көлік жұмысы туралы есеп" (коды 181101156, индексі 1-көлік, кезеңділігі айлық) жалпымемлекеттік статистикалық байқаудың статистикалық нысанын (бұдан әрі – статистикалық нысан) толтыруды нақтылайды.</w:t>
      </w:r>
    </w:p>
    <w:bookmarkEnd w:id="41"/>
    <w:bookmarkStart w:name="z53" w:id="42"/>
    <w:p>
      <w:pPr>
        <w:spacing w:after="0"/>
        <w:ind w:left="0"/>
        <w:jc w:val="both"/>
      </w:pPr>
      <w:r>
        <w:rPr>
          <w:rFonts w:ascii="Times New Roman"/>
          <w:b w:val="false"/>
          <w:i w:val="false"/>
          <w:color w:val="000000"/>
          <w:sz w:val="28"/>
        </w:rPr>
        <w:t>
      2. Егер құрылымдық жəне оқшауланған бөлiмшеге заңды тұлға статистикалық нысанды өткiзу бойынша өкiлеттiк берсе, онда ол өзі орналасқан жердегі статистика органдарына осы статистикалық нысанды ұсынады. Егер құрылымдық жəне оқшауланған бөлiмшеде статистикалық нысанды өткiзу бойынша өкiлеттiктер болмаса, онда заңды тұлға өзі орналасқан жердегі статистика органдарына олардың орналасқан жерін көрсете отырып, өзінің құрылымдық жəне оқшауланған бөлiмшелерi бөлінісінде статистикалық нысанды ұсынады.</w:t>
      </w:r>
    </w:p>
    <w:bookmarkEnd w:id="42"/>
    <w:bookmarkStart w:name="z54" w:id="43"/>
    <w:p>
      <w:pPr>
        <w:spacing w:after="0"/>
        <w:ind w:left="0"/>
        <w:jc w:val="both"/>
      </w:pPr>
      <w:r>
        <w:rPr>
          <w:rFonts w:ascii="Times New Roman"/>
          <w:b w:val="false"/>
          <w:i w:val="false"/>
          <w:color w:val="000000"/>
          <w:sz w:val="28"/>
        </w:rPr>
        <w:t>
      3. 1-бөлімнің 1-жолынан басқа барлық көрсеткіштер үтірден кейін бір белгімен толтырылады.</w:t>
      </w:r>
    </w:p>
    <w:bookmarkEnd w:id="43"/>
    <w:p>
      <w:pPr>
        <w:spacing w:after="0"/>
        <w:ind w:left="0"/>
        <w:jc w:val="both"/>
      </w:pPr>
      <w:r>
        <w:rPr>
          <w:rFonts w:ascii="Times New Roman"/>
          <w:b w:val="false"/>
          <w:i w:val="false"/>
          <w:color w:val="000000"/>
          <w:sz w:val="28"/>
        </w:rPr>
        <w:t>
      1-бөлімнің 1.1.1-жолы  қолданылатын тарифтерге қарамастан қалалық, қаламаңы, қалааралық жəне халықаралық қатынастарда автобустармен тасымалданған, сондай-ақ кəсіпорындар (ұйымдар) төлеген жол жүру құжаттары бар жолаушыларды қоса алғанда, барлық жолаушылардың қосындысы ретінде есептелінеді.</w:t>
      </w:r>
    </w:p>
    <w:p>
      <w:pPr>
        <w:spacing w:after="0"/>
        <w:ind w:left="0"/>
        <w:jc w:val="both"/>
      </w:pPr>
      <w:r>
        <w:rPr>
          <w:rFonts w:ascii="Times New Roman"/>
          <w:b w:val="false"/>
          <w:i w:val="false"/>
          <w:color w:val="000000"/>
          <w:sz w:val="28"/>
        </w:rPr>
        <w:t>
      1.1.2, 1.1.3-жолдар жол ақысын төлейтін жəне тегін жүру құқығын пайдаланатын азаматтарды қамтиды.</w:t>
      </w:r>
    </w:p>
    <w:p>
      <w:pPr>
        <w:spacing w:after="0"/>
        <w:ind w:left="0"/>
        <w:jc w:val="both"/>
      </w:pPr>
      <w:r>
        <w:rPr>
          <w:rFonts w:ascii="Times New Roman"/>
          <w:b w:val="false"/>
          <w:i w:val="false"/>
          <w:color w:val="000000"/>
          <w:sz w:val="28"/>
        </w:rPr>
        <w:t>
      1.1.4-жол автомобиль-километрдегі ақылы жүрген жолын таксидегі жолаушылардың орташа санына көбейтіп жəне нəтижесін жолаушыларды тасымалдаудың орташа арақашықтығына бөлу арқылы есептеледі. Таксидегі жолаушылардың орташа саны екі жолаушыға тең деп алынады. Таксимен жолаушылар тасымалдаудың орташа арақашықтығы қала маңына қатынайтын автобуспен жолаушылар тасымалдаудың орташа арақашықтығына тең деп алынады.</w:t>
      </w:r>
    </w:p>
    <w:p>
      <w:pPr>
        <w:spacing w:after="0"/>
        <w:ind w:left="0"/>
        <w:jc w:val="both"/>
      </w:pPr>
      <w:r>
        <w:rPr>
          <w:rFonts w:ascii="Times New Roman"/>
          <w:b w:val="false"/>
          <w:i w:val="false"/>
          <w:color w:val="000000"/>
          <w:sz w:val="28"/>
        </w:rPr>
        <w:t>
      Қалалық қатынаста маршруттық автобустармен тасымалданған ақылы жолаушылар саны:</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Қаламаңы, қалааралық жəне халықаралық қатынастарда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 берілген автобустармен тасымалданған жолаушылар саны былайша есептеледі:</w:t>
      </w:r>
    </w:p>
    <w:p>
      <w:pPr>
        <w:spacing w:after="0"/>
        <w:ind w:left="0"/>
        <w:jc w:val="both"/>
      </w:pPr>
      <w:r>
        <w:rPr>
          <w:rFonts w:ascii="Times New Roman"/>
          <w:b w:val="false"/>
          <w:i w:val="false"/>
          <w:color w:val="000000"/>
          <w:sz w:val="28"/>
        </w:rPr>
        <w:t>
      1) қалалық жəне қаламаңы қатынастарында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есептеу үшін 15 километрге тең қашықтық алынады;</w:t>
      </w:r>
    </w:p>
    <w:p>
      <w:pPr>
        <w:spacing w:after="0"/>
        <w:ind w:left="0"/>
        <w:jc w:val="both"/>
      </w:pPr>
      <w:r>
        <w:rPr>
          <w:rFonts w:ascii="Times New Roman"/>
          <w:b w:val="false"/>
          <w:i w:val="false"/>
          <w:color w:val="000000"/>
          <w:sz w:val="28"/>
        </w:rPr>
        <w:t>
      2) қалааралық жəне халықаралық қатынастарда, сондай-ақ қатынастың барлық түрлеріндегі туристік-экскурсиялық автобустарда жол парақта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Трамвайларда, троллейбустарда жолақысын төлейтін жолаушылар саны мынадай құжаттардың негізінде анықталады:</w:t>
      </w:r>
    </w:p>
    <w:p>
      <w:pPr>
        <w:spacing w:after="0"/>
        <w:ind w:left="0"/>
        <w:jc w:val="both"/>
      </w:pPr>
      <w:r>
        <w:rPr>
          <w:rFonts w:ascii="Times New Roman"/>
          <w:b w:val="false"/>
          <w:i w:val="false"/>
          <w:color w:val="000000"/>
          <w:sz w:val="28"/>
        </w:rPr>
        <w:t>
      1) кондуктормен бір жолаушы-сапарға белгіленген тариф бойынша бір жолғы билетті жекелеген азаматтарға сату кезінде тасымалданған жолаушылар саны сатылған билеттердің санына тең етіп қабылданады;</w:t>
      </w:r>
    </w:p>
    <w:p>
      <w:pPr>
        <w:spacing w:after="0"/>
        <w:ind w:left="0"/>
        <w:jc w:val="both"/>
      </w:pPr>
      <w:r>
        <w:rPr>
          <w:rFonts w:ascii="Times New Roman"/>
          <w:b w:val="false"/>
          <w:i w:val="false"/>
          <w:color w:val="000000"/>
          <w:sz w:val="28"/>
        </w:rPr>
        <w:t>
      2) кондукторсыз бір жолаушы-сапарға белгіленген тариф бойынша абономенттік талондар мен бір жолғы билеттерді жекелеген азаматтарға сату кезінде тасымалданған жолаушылар саны абонементтік талондар мен бір 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Теміржол көлігіндегі 1.2-жолы жөнелтілген, транзиттік жəне келіп жеткен, сондай-ақ қала маңындағы қатынаста тасымалданған жолаушылардың санын қамтиды және бүтін сандарда толтырылады.</w:t>
      </w:r>
    </w:p>
    <w:p>
      <w:pPr>
        <w:spacing w:after="0"/>
        <w:ind w:left="0"/>
        <w:jc w:val="both"/>
      </w:pPr>
      <w:r>
        <w:rPr>
          <w:rFonts w:ascii="Times New Roman"/>
          <w:b w:val="false"/>
          <w:i w:val="false"/>
          <w:color w:val="000000"/>
          <w:sz w:val="28"/>
        </w:rPr>
        <w:t>
      Ішкі су көлігіндегі 1.3-жолы есепті кезеңде меншікті жəне жалға алынған кемелермен нақты тасымалданған жолаушылар санын бойынша есептеледі. Бір бағытта екі пункт аралығындағы бір жолаушының 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Жолаушыларды ішкі су көлігімен тасымалдаулар туралы деректер тиісті жол жүру құжаттарымен (ақылы жəне жеңілдікті жолаушылар билеттерімен, топтық тасымал құжаттарымен - əскери, экскурсиялық) ресімделген барлық жөнелтілген жолаушыларды қамтиды.</w:t>
      </w:r>
    </w:p>
    <w:p>
      <w:pPr>
        <w:spacing w:after="0"/>
        <w:ind w:left="0"/>
        <w:jc w:val="both"/>
      </w:pPr>
      <w:r>
        <w:rPr>
          <w:rFonts w:ascii="Times New Roman"/>
          <w:b w:val="false"/>
          <w:i w:val="false"/>
          <w:color w:val="000000"/>
          <w:sz w:val="28"/>
        </w:rPr>
        <w:t>
      Әуе көлігіндегі 1.4-жолы есепті кезеңде көлік авиациясының ұшақтарымен тасымалданған барлық жолаушылар санының қосындысы ретінде есептеледі.</w:t>
      </w:r>
    </w:p>
    <w:p>
      <w:pPr>
        <w:spacing w:after="0"/>
        <w:ind w:left="0"/>
        <w:jc w:val="both"/>
      </w:pPr>
      <w:r>
        <w:rPr>
          <w:rFonts w:ascii="Times New Roman"/>
          <w:b w:val="false"/>
          <w:i w:val="false"/>
          <w:color w:val="000000"/>
          <w:sz w:val="28"/>
        </w:rPr>
        <w:t>
      Теңіз көлігіндегі 1.5-жолы есепті кезеңде меншікті жəне жалға алынған кемелермен нақты тасымалданған жолаушылар санын бойынша есептеледі. Бір бағытта екі пункт аралығындағы бір жолаушының əрбір сапары жолаушылар санын есепке алу объектісі болып табылады.</w:t>
      </w:r>
    </w:p>
    <w:bookmarkStart w:name="z55" w:id="44"/>
    <w:p>
      <w:pPr>
        <w:spacing w:after="0"/>
        <w:ind w:left="0"/>
        <w:jc w:val="both"/>
      </w:pPr>
      <w:r>
        <w:rPr>
          <w:rFonts w:ascii="Times New Roman"/>
          <w:b w:val="false"/>
          <w:i w:val="false"/>
          <w:color w:val="000000"/>
          <w:sz w:val="28"/>
        </w:rPr>
        <w:t>
      4. 2.1.1-жол тасымалданған жолаушылар санының сапардың орташа қашықтығына көбейтіндісі ретінде анықталады.</w:t>
      </w:r>
    </w:p>
    <w:bookmarkEnd w:id="44"/>
    <w:p>
      <w:pPr>
        <w:spacing w:after="0"/>
        <w:ind w:left="0"/>
        <w:jc w:val="both"/>
      </w:pPr>
      <w:r>
        <w:rPr>
          <w:rFonts w:ascii="Times New Roman"/>
          <w:b w:val="false"/>
          <w:i w:val="false"/>
          <w:color w:val="000000"/>
          <w:sz w:val="28"/>
        </w:rPr>
        <w:t>
      2.1.2, 2.1.3-жолдар тасымалданған жолаушылар санын жолаушы сапарының орташа қашықтығына көбейту арқылы анықталады.</w:t>
      </w:r>
    </w:p>
    <w:p>
      <w:pPr>
        <w:spacing w:after="0"/>
        <w:ind w:left="0"/>
        <w:jc w:val="both"/>
      </w:pPr>
      <w:r>
        <w:rPr>
          <w:rFonts w:ascii="Times New Roman"/>
          <w:b w:val="false"/>
          <w:i w:val="false"/>
          <w:color w:val="000000"/>
          <w:sz w:val="28"/>
        </w:rPr>
        <w:t>
      2.1.4-жол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Теміржол көлігіндегі 2.2-жол  есепке алынған тасымал қашықтығына тасымалданған жолаушылар санын көбейту арқылы есептелетін, жолаушы-километрдегі жолдар, теміржол бөлімдері мен желінің жолаушыларды тасымалдау бойынша орындаған жұмыстарының көлемін сипаттайды.</w:t>
      </w:r>
    </w:p>
    <w:p>
      <w:pPr>
        <w:spacing w:after="0"/>
        <w:ind w:left="0"/>
        <w:jc w:val="both"/>
      </w:pPr>
      <w:r>
        <w:rPr>
          <w:rFonts w:ascii="Times New Roman"/>
          <w:b w:val="false"/>
          <w:i w:val="false"/>
          <w:color w:val="000000"/>
          <w:sz w:val="28"/>
        </w:rPr>
        <w:t>
      Ішкі су көлігіндегі 2.3-жол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 жəне алынған нəтижені қосындылау арқылы анықталады.</w:t>
      </w:r>
    </w:p>
    <w:p>
      <w:pPr>
        <w:spacing w:after="0"/>
        <w:ind w:left="0"/>
        <w:jc w:val="both"/>
      </w:pPr>
      <w:r>
        <w:rPr>
          <w:rFonts w:ascii="Times New Roman"/>
          <w:b w:val="false"/>
          <w:i w:val="false"/>
          <w:color w:val="000000"/>
          <w:sz w:val="28"/>
        </w:rPr>
        <w:t>
      Әуе көлігіндегі 2.4-жол əрбір ұшу учаскесінде тасымалданған жолаушылар санын осы учаскеге сəйкес пайдалану қашықтығына көбейтіндісінің сомасы ретінде анықталады.</w:t>
      </w:r>
    </w:p>
    <w:p>
      <w:pPr>
        <w:spacing w:after="0"/>
        <w:ind w:left="0"/>
        <w:jc w:val="both"/>
      </w:pPr>
      <w:r>
        <w:rPr>
          <w:rFonts w:ascii="Times New Roman"/>
          <w:b w:val="false"/>
          <w:i w:val="false"/>
          <w:color w:val="000000"/>
          <w:sz w:val="28"/>
        </w:rPr>
        <w:t>
      Теңіз көлігіндегі 2.5-жол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 жəне алынған нəтижені қосындылау арқылы анықталады.</w:t>
      </w:r>
    </w:p>
    <w:bookmarkStart w:name="z56" w:id="45"/>
    <w:p>
      <w:pPr>
        <w:spacing w:after="0"/>
        <w:ind w:left="0"/>
        <w:jc w:val="both"/>
      </w:pPr>
      <w:r>
        <w:rPr>
          <w:rFonts w:ascii="Times New Roman"/>
          <w:b w:val="false"/>
          <w:i w:val="false"/>
          <w:color w:val="000000"/>
          <w:sz w:val="28"/>
        </w:rPr>
        <w:t>
      5. 4-жолда қатынастың барлық  түрлерінде (әкелімде, әкетілімде, транзитте және республика ішіндегі қатынаста) теміржол көлігімен тасымалданған жүктер, жекеменшік (меншікті) және бос жағдайдағы жалға алынған вагондар, жолжүгі, жүк-жолжүгі көрсетіледі, тоннамен өлшенеді.</w:t>
      </w:r>
    </w:p>
    <w:bookmarkEnd w:id="45"/>
    <w:p>
      <w:pPr>
        <w:spacing w:after="0"/>
        <w:ind w:left="0"/>
        <w:jc w:val="both"/>
      </w:pPr>
      <w:r>
        <w:rPr>
          <w:rFonts w:ascii="Times New Roman"/>
          <w:b w:val="false"/>
          <w:i w:val="false"/>
          <w:color w:val="000000"/>
          <w:sz w:val="28"/>
        </w:rPr>
        <w:t>
      Автомобиль көлігінде жүктерді тасымалдау жүк автомобильдерімен, пикаптармен, жеңіл автомобиль шассиіндегі фургондармен жəне автотіркемелермен орындалған жиынтық көлемді қамтиды. Тасымалданған жүктер есебі келу мезеті бойынша жүзеге асырылады. Тасымалданған жүктер көлемі ыдыс салмағын, əрбір сапардағы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Құбыр көлігі үшін мұнайды (мұнай өнімдерін, газды) қайта айдау, яғни жүктерді құбырмен тасымалдау - өндіру аудандарынан (өндіріс) немесе шетелдерден тұтыну орнына (өткізу базалары, өңдеу жөніндегі кəсіпорындар, газ тарататын стансалар, вагон-цистернаға, танкер кемелерге, автомобиль-цистерналарға құятын орындары жəне тағы да сол сияқты) жеткізу үшін құбыр көлігі кəсіпорындарымен қабылданған жүктің бастапқы жөнелтілуі. Жүкті құбырға айдау мезетінде шығыстарды өлшеуіштер мен есептегіштердің көрсеткіштері бойынша анықталады. Табиғи газды қайта айдау көлем бірліктерімен есептеледі жəне мынадай арақатынаста масса (салмақ) бірліктеріне аударылады: 1 текше метр = 0,8 килограмм немесе 1000 текше метр газ = 0,8 тонна немесе 1 тонна = 1250 текше метр.</w:t>
      </w:r>
    </w:p>
    <w:p>
      <w:pPr>
        <w:spacing w:after="0"/>
        <w:ind w:left="0"/>
        <w:jc w:val="both"/>
      </w:pPr>
      <w:r>
        <w:rPr>
          <w:rFonts w:ascii="Times New Roman"/>
          <w:b w:val="false"/>
          <w:i w:val="false"/>
          <w:color w:val="000000"/>
          <w:sz w:val="28"/>
        </w:rPr>
        <w:t>
      Су көлігінде жүктерді тасымалдау жөнелтілуі бойынша есептеледі. Жөнелту деп бір пункттен екіншісіне жөнелтілген жəне тасымалдау құжаттарымен ресімделген жүктің жекелеген партиясы аталады. Тоннамен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 қоса анықталады.</w:t>
      </w:r>
    </w:p>
    <w:p>
      <w:pPr>
        <w:spacing w:after="0"/>
        <w:ind w:left="0"/>
        <w:jc w:val="both"/>
      </w:pPr>
      <w:r>
        <w:rPr>
          <w:rFonts w:ascii="Times New Roman"/>
          <w:b w:val="false"/>
          <w:i w:val="false"/>
          <w:color w:val="000000"/>
          <w:sz w:val="28"/>
        </w:rPr>
        <w:t>
      Əуе көлігінде тасымалданған жүктер саны есепті кезеңде ұшақтармен тасымалданған барлық жүктер, пошта жəне ақылы жол-жүк салмағының сомасы ретінде есептеледі.</w:t>
      </w:r>
    </w:p>
    <w:bookmarkStart w:name="z57" w:id="46"/>
    <w:p>
      <w:pPr>
        <w:spacing w:after="0"/>
        <w:ind w:left="0"/>
        <w:jc w:val="both"/>
      </w:pPr>
      <w:r>
        <w:rPr>
          <w:rFonts w:ascii="Times New Roman"/>
          <w:b w:val="false"/>
          <w:i w:val="false"/>
          <w:color w:val="000000"/>
          <w:sz w:val="28"/>
        </w:rPr>
        <w:t xml:space="preserve">
      6. Теміржол көлігіндегі 5-жол бойынша  жекеменшік (меншікті) және бос жағдайдағы жалға алынған вагондардың жүрісін ескере отырып жүк айналымы көрсетіледі, әрбір жөнелтілімінің тоннадағы массасын тасымалдау қашықтығына көбейтіндісінің сомасы ретінде есептеледі, тонна-километрмен өлшенеді. </w:t>
      </w:r>
    </w:p>
    <w:bookmarkEnd w:id="46"/>
    <w:p>
      <w:pPr>
        <w:spacing w:after="0"/>
        <w:ind w:left="0"/>
        <w:jc w:val="both"/>
      </w:pPr>
      <w:r>
        <w:rPr>
          <w:rFonts w:ascii="Times New Roman"/>
          <w:b w:val="false"/>
          <w:i w:val="false"/>
          <w:color w:val="000000"/>
          <w:sz w:val="28"/>
        </w:rPr>
        <w:t>
      Автомобиль көлігіндегі жүк айналымы əрбір сапар үшін тасымалданған жүк салмағын (автотіркемелермен тасымалданған жүктерді қоса) қашықтыққа көбейтіп, кейін барлық сапарлар бойынша көбейтінділерді қосындылаумен анықталады.</w:t>
      </w:r>
    </w:p>
    <w:p>
      <w:pPr>
        <w:spacing w:after="0"/>
        <w:ind w:left="0"/>
        <w:jc w:val="both"/>
      </w:pPr>
      <w:r>
        <w:rPr>
          <w:rFonts w:ascii="Times New Roman"/>
          <w:b w:val="false"/>
          <w:i w:val="false"/>
          <w:color w:val="000000"/>
          <w:sz w:val="28"/>
        </w:rPr>
        <w:t>
      Құбыр көлігінің жүк айналымы мұнай, мұнай өнімдері мен газды магистральдық құбырлармен өткізу бойынша жұмыс көлемін қамтиды. Мұнайды (мұнай өнімдерін, газды) қайта айдау көлемдерін (тоннамен) бас сорғы станциясына енетін коллектордан зауыттың, құю пунктінің, мұнай базасының, газ тарататын жүйенің қайта айдау кашықтығына көбейтіндісінің сомасы ретінде анықталады. Барлық құбырлар бойынша тұтастай жəне мұнай құбырлары, өнім құбырлары (мұнай өнімдерінің түрлері бойынша) жəне газ құбырлары бойынша жеке анықталады.</w:t>
      </w:r>
    </w:p>
    <w:p>
      <w:pPr>
        <w:spacing w:after="0"/>
        <w:ind w:left="0"/>
        <w:jc w:val="both"/>
      </w:pPr>
      <w:r>
        <w:rPr>
          <w:rFonts w:ascii="Times New Roman"/>
          <w:b w:val="false"/>
          <w:i w:val="false"/>
          <w:color w:val="000000"/>
          <w:sz w:val="28"/>
        </w:rPr>
        <w:t>
      Су көлігіндегі жүк айналымы жөнелтілген жүктің тоннадағы салмағын тасымалдау қашықтығына көбейту жолымен, содан кейін барлық жөнелтулер бойынша алынған нəтижелерді қосындылау арқылы есептеледі.</w:t>
      </w:r>
    </w:p>
    <w:p>
      <w:pPr>
        <w:spacing w:after="0"/>
        <w:ind w:left="0"/>
        <w:jc w:val="both"/>
      </w:pPr>
      <w:r>
        <w:rPr>
          <w:rFonts w:ascii="Times New Roman"/>
          <w:b w:val="false"/>
          <w:i w:val="false"/>
          <w:color w:val="000000"/>
          <w:sz w:val="28"/>
        </w:rPr>
        <w:t>
      Əуе көлігіндегі жүк айналымы əрбір ұшу учаскесінде тасымалданған жүк пен пошта тоннасының санын осы учаскеге тиісті пайдалану қашықтығына көбейтіндісінің сомасы ретінде анықталады.</w:t>
      </w:r>
    </w:p>
    <w:bookmarkStart w:name="z58" w:id="47"/>
    <w:p>
      <w:pPr>
        <w:spacing w:after="0"/>
        <w:ind w:left="0"/>
        <w:jc w:val="both"/>
      </w:pPr>
      <w:r>
        <w:rPr>
          <w:rFonts w:ascii="Times New Roman"/>
          <w:b w:val="false"/>
          <w:i w:val="false"/>
          <w:color w:val="000000"/>
          <w:sz w:val="28"/>
        </w:rPr>
        <w:t>
      7. 1-бөлімнің 3, 6 және 7-жолдары, 2-бөлімнің 3-бағаны қосымша құн салығынсыз көрсетіледі.</w:t>
      </w:r>
    </w:p>
    <w:bookmarkEnd w:id="47"/>
    <w:p>
      <w:pPr>
        <w:spacing w:after="0"/>
        <w:ind w:left="0"/>
        <w:jc w:val="both"/>
      </w:pPr>
      <w:r>
        <w:rPr>
          <w:rFonts w:ascii="Times New Roman"/>
          <w:b w:val="false"/>
          <w:i w:val="false"/>
          <w:color w:val="000000"/>
          <w:sz w:val="28"/>
        </w:rPr>
        <w:t>
      3.1.1-жолда барлық қатынастарда жолаушыларды автобустармен тасымалдау табыстары (маршруттық таксилерді қоса алғанда) жол жүру билеттерінің барлық түрлерін сатудан (жеке азаматтарға, сондай-ақ кəсіпорындар мен ұйымдарға) түскен нақты ақшалай түсімінің жалпы сомасы, сондай-ақ тапсырыс жасалған автобустармен жолаушыларды тасымалдаудан түскен ақшалай түсім қамтылады.</w:t>
      </w:r>
    </w:p>
    <w:p>
      <w:pPr>
        <w:spacing w:after="0"/>
        <w:ind w:left="0"/>
        <w:jc w:val="both"/>
      </w:pPr>
      <w:r>
        <w:rPr>
          <w:rFonts w:ascii="Times New Roman"/>
          <w:b w:val="false"/>
          <w:i w:val="false"/>
          <w:color w:val="000000"/>
          <w:sz w:val="28"/>
        </w:rPr>
        <w:t>
      3.1.4-жол таксилермен жолаушыларды тасымалдаудан алынған ақшалай түсімнен басқа (таксилерге телефон арқылы алдын ала тапсырыс беруден түсетін табыстарды есепке алумен) барлық қатынастарда жолаушыларды таксимен тасымалдаудан түскен табыстар, сонымен қатар байланыс кəсіпорындарының пошта мен мерзімді басылымдарды тасымалдауынан қолма-қол ақшасыз есеп айырысу бойынша түскен табыстарды да қамтиды.</w:t>
      </w:r>
    </w:p>
    <w:p>
      <w:pPr>
        <w:spacing w:after="0"/>
        <w:ind w:left="0"/>
        <w:jc w:val="both"/>
      </w:pPr>
      <w:r>
        <w:rPr>
          <w:rFonts w:ascii="Times New Roman"/>
          <w:b w:val="false"/>
          <w:i w:val="false"/>
          <w:color w:val="000000"/>
          <w:sz w:val="28"/>
        </w:rPr>
        <w:t>
      3.1.2 және 3.1.3-жолдар жолаушыларды трамвайлармен, троллейбустармен тасымалдаудан түскен табыстар жекелеген азаматтарға, сондай-ақ кəсіпорындар мен ұйымдарға жол жүру құжаттарының барлық түрін сатудан түскен нақты ақшалай түсімнің жалпы сомасын қамтиды.</w:t>
      </w:r>
    </w:p>
    <w:p>
      <w:pPr>
        <w:spacing w:after="0"/>
        <w:ind w:left="0"/>
        <w:jc w:val="both"/>
      </w:pPr>
      <w:r>
        <w:rPr>
          <w:rFonts w:ascii="Times New Roman"/>
          <w:b w:val="false"/>
          <w:i w:val="false"/>
          <w:color w:val="000000"/>
          <w:sz w:val="28"/>
        </w:rPr>
        <w:t>
      3.2-жол теміржол көлігінде жолаушыларды тасымалдаудан түскен табыстар жол жүру ақысының жəне жылдамдық, жататын орын, купелік жəне жұмсақ вагонда жол жүру жəне басқалары үшін əртүрлі қосымша төлемдердің сомасын қамтиды.</w:t>
      </w:r>
    </w:p>
    <w:p>
      <w:pPr>
        <w:spacing w:after="0"/>
        <w:ind w:left="0"/>
        <w:jc w:val="both"/>
      </w:pPr>
      <w:r>
        <w:rPr>
          <w:rFonts w:ascii="Times New Roman"/>
          <w:b w:val="false"/>
          <w:i w:val="false"/>
          <w:color w:val="000000"/>
          <w:sz w:val="28"/>
        </w:rPr>
        <w:t>
      Теміржол көлігінің жүктерді тасымалдаудан түскен табыстары жүк тасу ақысынан, жекеменшік (меншікті) және бос жағдайдағы жалға алынған вагондармен тасымалдаудан, қосымша алымдардан, теміржол әкімшіліктерінің арасындағы жүк тасымалдау есебінен құралады.</w:t>
      </w:r>
    </w:p>
    <w:p>
      <w:pPr>
        <w:spacing w:after="0"/>
        <w:ind w:left="0"/>
        <w:jc w:val="both"/>
      </w:pPr>
      <w:r>
        <w:rPr>
          <w:rFonts w:ascii="Times New Roman"/>
          <w:b w:val="false"/>
          <w:i w:val="false"/>
          <w:color w:val="000000"/>
          <w:sz w:val="28"/>
        </w:rPr>
        <w:t>
      Багаж тасымалдаудан түскен табыстар тасу ақысы мен багаж квитанциялары түбіртектерінде көрсетілген қосымша алымдар сомасы бойынша анықталады.</w:t>
      </w:r>
    </w:p>
    <w:bookmarkStart w:name="z59" w:id="48"/>
    <w:p>
      <w:pPr>
        <w:spacing w:after="0"/>
        <w:ind w:left="0"/>
        <w:jc w:val="both"/>
      </w:pPr>
      <w:r>
        <w:rPr>
          <w:rFonts w:ascii="Times New Roman"/>
          <w:b w:val="false"/>
          <w:i w:val="false"/>
          <w:color w:val="000000"/>
          <w:sz w:val="28"/>
        </w:rPr>
        <w:t>
      8. 7-жолда жалға беру шартына сәйкес көлік құралын жүргізушісімен бірге (экипажымен) жалға алғаны үшін төлем көрсетіледі.</w:t>
      </w:r>
    </w:p>
    <w:bookmarkEnd w:id="48"/>
    <w:p>
      <w:pPr>
        <w:spacing w:after="0"/>
        <w:ind w:left="0"/>
        <w:jc w:val="both"/>
      </w:pPr>
      <w:r>
        <w:rPr>
          <w:rFonts w:ascii="Times New Roman"/>
          <w:b w:val="false"/>
          <w:i w:val="false"/>
          <w:color w:val="000000"/>
          <w:sz w:val="28"/>
        </w:rPr>
        <w:t>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сəйкес анықталады.</w:t>
      </w:r>
    </w:p>
    <w:p>
      <w:pPr>
        <w:spacing w:after="0"/>
        <w:ind w:left="0"/>
        <w:jc w:val="both"/>
      </w:pPr>
      <w:r>
        <w:rPr>
          <w:rFonts w:ascii="Times New Roman"/>
          <w:b w:val="false"/>
          <w:i w:val="false"/>
          <w:color w:val="000000"/>
          <w:sz w:val="28"/>
        </w:rPr>
        <w:t>
      Мұнай мен мұнай өнімдерін тасымалдаудан түскен табыстар осы жүктерді қайта айдау, қайта тиеу жəне осы жүктерді құйғани үшін тарифтік төлеммен анықталады. Газ құбыры көлігінде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Су көлігінде тасымалдаудан түскен табыстар қолданыстағы тарифтер бойынша жүктер мен жолаушыларды тасымалдауды орындағаны үшін тасымал құжаттары бойынша есеп беретін кəсіпорынға есептелген табыстарды қамтиды.</w:t>
      </w:r>
    </w:p>
    <w:p>
      <w:pPr>
        <w:spacing w:after="0"/>
        <w:ind w:left="0"/>
        <w:jc w:val="both"/>
      </w:pPr>
      <w:r>
        <w:rPr>
          <w:rFonts w:ascii="Times New Roman"/>
          <w:b w:val="false"/>
          <w:i w:val="false"/>
          <w:color w:val="000000"/>
          <w:sz w:val="28"/>
        </w:rPr>
        <w:t>
      Əуе көлігі бойынша түскен табыстар халықаралық əуе желілері, ішкі қатынас желілері бойынша жолаушылар, пошта мен жүк тасымалынан түскен түсімдерді қамтиды.</w:t>
      </w:r>
    </w:p>
    <w:bookmarkStart w:name="z60" w:id="49"/>
    <w:p>
      <w:pPr>
        <w:spacing w:after="0"/>
        <w:ind w:left="0"/>
        <w:jc w:val="both"/>
      </w:pPr>
      <w:r>
        <w:rPr>
          <w:rFonts w:ascii="Times New Roman"/>
          <w:b w:val="false"/>
          <w:i w:val="false"/>
          <w:color w:val="000000"/>
          <w:sz w:val="28"/>
        </w:rPr>
        <w:t xml:space="preserve">
      9.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49"/>
    <w:bookmarkStart w:name="z61" w:id="50"/>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интернет-ресурсына (www.stat.gov.kz) орналастырылған "Деректерді on-line режимде жинау" ақпараттық жүйесі арқылы жүзеге асырылады.</w:t>
      </w:r>
    </w:p>
    <w:bookmarkEnd w:id="50"/>
    <w:bookmarkStart w:name="z62" w:id="51"/>
    <w:p>
      <w:pPr>
        <w:spacing w:after="0"/>
        <w:ind w:left="0"/>
        <w:jc w:val="both"/>
      </w:pPr>
      <w:r>
        <w:rPr>
          <w:rFonts w:ascii="Times New Roman"/>
          <w:b w:val="false"/>
          <w:i w:val="false"/>
          <w:color w:val="000000"/>
          <w:sz w:val="28"/>
        </w:rPr>
        <w:t>
      11. Ескертпе: Х – бұл айқындама толтыруға жатпайды.</w:t>
      </w:r>
    </w:p>
    <w:bookmarkEnd w:id="51"/>
    <w:bookmarkStart w:name="z63" w:id="52"/>
    <w:p>
      <w:pPr>
        <w:spacing w:after="0"/>
        <w:ind w:left="0"/>
        <w:jc w:val="both"/>
      </w:pPr>
      <w:r>
        <w:rPr>
          <w:rFonts w:ascii="Times New Roman"/>
          <w:b w:val="false"/>
          <w:i w:val="false"/>
          <w:color w:val="000000"/>
          <w:sz w:val="28"/>
        </w:rPr>
        <w:t>
      12. Арифметикалық – логикалық бақылау:</w:t>
      </w:r>
    </w:p>
    <w:bookmarkEnd w:id="52"/>
    <w:p>
      <w:pPr>
        <w:spacing w:after="0"/>
        <w:ind w:left="0"/>
        <w:jc w:val="both"/>
      </w:pPr>
      <w:r>
        <w:rPr>
          <w:rFonts w:ascii="Times New Roman"/>
          <w:b w:val="false"/>
          <w:i w:val="false"/>
          <w:color w:val="000000"/>
          <w:sz w:val="28"/>
        </w:rPr>
        <w:t>
      1) 1-бөлім. "Көлік жұмысының негізгі көрсеткіштері":</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1.1.1-1.1.6-жолдардың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2.1.1-2.1.6-жолдардың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3.1.1-3.1.6-жолдардың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"Кәсіпорын жұмысының негізгі көрсеткіштері (тек қана құбыр көлігі кәсіпорындары толтырады)":</w:t>
      </w:r>
    </w:p>
    <w:p>
      <w:pPr>
        <w:spacing w:after="0"/>
        <w:ind w:left="0"/>
        <w:jc w:val="both"/>
      </w:pPr>
      <w:r>
        <w:rPr>
          <w:rFonts w:ascii="Times New Roman"/>
          <w:b w:val="false"/>
          <w:i w:val="false"/>
          <w:color w:val="000000"/>
          <w:sz w:val="28"/>
        </w:rPr>
        <w:t xml:space="preserve">
      1-жол = әрбір баған үшін барлық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181112103</w:t>
            </w:r>
            <w:r>
              <w:br/>
            </w:r>
            <w:r>
              <w:rPr>
                <w:rFonts w:ascii="Times New Roman"/>
                <w:b w:val="false"/>
                <w:i w:val="false"/>
                <w:color w:val="000000"/>
                <w:sz w:val="20"/>
              </w:rPr>
              <w:t>
Код статистической формы 181112103</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және теміржол көлігінің жұмысы туралы есеп</w:t>
            </w:r>
            <w:r>
              <w:br/>
            </w:r>
            <w:r>
              <w:rPr>
                <w:rFonts w:ascii="Times New Roman"/>
                <w:b w:val="false"/>
                <w:i w:val="false"/>
                <w:color w:val="000000"/>
                <w:sz w:val="20"/>
              </w:rPr>
              <w:t>
Отчет о протяженности эксплуатационной длины железнодорожных линий и работе железнодорожного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1-ЖД</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қызметтің негізгі түрі – қалааралық жолаушылар теміржол көлігі (Экономикалық қызмет түрінің жалпы жіктеуішінің (бұдан әрі – ЭҚЖЖ) 49.1-кодына сәйкес) және жүк теміржол көлігі (ЭҚЖЖ коды 49.2) болып табылатын, сондай-ақ теміржол желісінің пайдаланымдылық ұзындығын ұсыну бойынша қызметтерді көрсететін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работников,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49.1) и грузовой железнодорожный транспорт (код ОКЭД 49.2), а также оказывающие услуги по предоставлению эксплуатационной длины железнодорожных линий</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Жыл соңына теміржол желісінің пайдаланымдылық ұзындығының қашықтығын көрсетіңіз (0,1 километрге дейінгі дәлдікпен) </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6611"/>
        <w:gridCol w:w="1005"/>
        <w:gridCol w:w="1005"/>
        <w:gridCol w:w="1006"/>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w:t>
            </w:r>
            <w:r>
              <w:br/>
            </w:r>
            <w:r>
              <w:rPr>
                <w:rFonts w:ascii="Times New Roman"/>
                <w:b w:val="false"/>
                <w:i w:val="false"/>
                <w:color w:val="000000"/>
                <w:sz w:val="20"/>
              </w:rPr>
              <w:t>электрифицированные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электрлендірілмеген</w:t>
            </w:r>
            <w:r>
              <w:br/>
            </w:r>
            <w:r>
              <w:rPr>
                <w:rFonts w:ascii="Times New Roman"/>
                <w:b w:val="false"/>
                <w:i w:val="false"/>
                <w:color w:val="000000"/>
                <w:sz w:val="20"/>
              </w:rPr>
              <w:t>неэлектрифицированные</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километр</w:t>
            </w:r>
            <w:r>
              <w:br/>
            </w:r>
            <w:r>
              <w:rPr>
                <w:rFonts w:ascii="Times New Roman"/>
                <w:b w:val="false"/>
                <w:i w:val="false"/>
                <w:color w:val="000000"/>
                <w:sz w:val="20"/>
              </w:rPr>
              <w:t>Протяженность эксплуатационной длины железнодорожных линий, километр</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саны бойынша</w:t>
            </w:r>
            <w:r>
              <w:br/>
            </w:r>
            <w:r>
              <w:rPr>
                <w:rFonts w:ascii="Times New Roman"/>
                <w:b w:val="false"/>
                <w:i w:val="false"/>
                <w:color w:val="000000"/>
                <w:sz w:val="20"/>
              </w:rPr>
              <w:t>по числу путей</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біржолдық</w:t>
            </w:r>
            <w:r>
              <w:br/>
            </w:r>
            <w:r>
              <w:rPr>
                <w:rFonts w:ascii="Times New Roman"/>
                <w:b w:val="false"/>
                <w:i w:val="false"/>
                <w:color w:val="000000"/>
                <w:sz w:val="20"/>
              </w:rPr>
              <w:t>однопутные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екіжолдық және одан көп</w:t>
            </w:r>
            <w:r>
              <w:br/>
            </w:r>
            <w:r>
              <w:rPr>
                <w:rFonts w:ascii="Times New Roman"/>
                <w:b w:val="false"/>
                <w:i w:val="false"/>
                <w:color w:val="000000"/>
                <w:sz w:val="20"/>
              </w:rPr>
              <w:t>двухпутные или более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жолтабанның ені бойынша</w:t>
            </w:r>
            <w:r>
              <w:br/>
            </w:r>
            <w:r>
              <w:rPr>
                <w:rFonts w:ascii="Times New Roman"/>
                <w:b w:val="false"/>
                <w:i w:val="false"/>
                <w:color w:val="000000"/>
                <w:sz w:val="20"/>
              </w:rPr>
              <w:t>по ширине колеи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r>
              <w:br/>
            </w:r>
            <w:r>
              <w:rPr>
                <w:rFonts w:ascii="Times New Roman"/>
                <w:b w:val="false"/>
                <w:i w:val="false"/>
                <w:color w:val="000000"/>
                <w:sz w:val="20"/>
              </w:rPr>
              <w:t>нормальная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w:t>
            </w:r>
            <w:r>
              <w:br/>
            </w:r>
            <w:r>
              <w:rPr>
                <w:rFonts w:ascii="Times New Roman"/>
                <w:b w:val="false"/>
                <w:i w:val="false"/>
                <w:color w:val="000000"/>
                <w:sz w:val="20"/>
              </w:rPr>
              <w:t>широкая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r>
              <w:br/>
            </w:r>
            <w:r>
              <w:rPr>
                <w:rFonts w:ascii="Times New Roman"/>
                <w:b w:val="false"/>
                <w:i w:val="false"/>
                <w:color w:val="000000"/>
                <w:sz w:val="20"/>
              </w:rPr>
              <w:t>узкая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типі бойынша</w:t>
            </w:r>
            <w:r>
              <w:br/>
            </w:r>
            <w:r>
              <w:rPr>
                <w:rFonts w:ascii="Times New Roman"/>
                <w:b w:val="false"/>
                <w:i w:val="false"/>
                <w:color w:val="000000"/>
                <w:sz w:val="20"/>
              </w:rPr>
              <w:t>по типу перевозок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жолаушылар тасымалы</w:t>
            </w:r>
            <w:r>
              <w:br/>
            </w:r>
            <w:r>
              <w:rPr>
                <w:rFonts w:ascii="Times New Roman"/>
                <w:b w:val="false"/>
                <w:i w:val="false"/>
                <w:color w:val="000000"/>
                <w:sz w:val="20"/>
              </w:rPr>
              <w:t>только пассажирские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жүк тасымалы</w:t>
            </w:r>
            <w:r>
              <w:br/>
            </w:r>
            <w:r>
              <w:rPr>
                <w:rFonts w:ascii="Times New Roman"/>
                <w:b w:val="false"/>
                <w:i w:val="false"/>
                <w:color w:val="000000"/>
                <w:sz w:val="20"/>
              </w:rPr>
              <w:t>только грузовые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тасымалы</w:t>
            </w:r>
            <w:r>
              <w:br/>
            </w:r>
            <w:r>
              <w:rPr>
                <w:rFonts w:ascii="Times New Roman"/>
                <w:b w:val="false"/>
                <w:i w:val="false"/>
                <w:color w:val="000000"/>
                <w:sz w:val="20"/>
              </w:rPr>
              <w:t>пассажирские и грузовые</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типі бойынша</w:t>
            </w:r>
            <w:r>
              <w:br/>
            </w:r>
            <w:r>
              <w:rPr>
                <w:rFonts w:ascii="Times New Roman"/>
                <w:b w:val="false"/>
                <w:i w:val="false"/>
                <w:color w:val="000000"/>
                <w:sz w:val="20"/>
              </w:rPr>
              <w:t>по типу тока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50Гц 1/ 25000В 2</w:t>
            </w:r>
            <w:r>
              <w:br/>
            </w:r>
            <w:r>
              <w:rPr>
                <w:rFonts w:ascii="Times New Roman"/>
                <w:b w:val="false"/>
                <w:i w:val="false"/>
                <w:color w:val="000000"/>
                <w:sz w:val="20"/>
              </w:rPr>
              <w:t>50Гц 1/ 25000В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айнымалы ток (нақты токты көрсетіңіз)</w:t>
            </w:r>
            <w:r>
              <w:br/>
            </w:r>
            <w:r>
              <w:rPr>
                <w:rFonts w:ascii="Times New Roman"/>
                <w:b w:val="false"/>
                <w:i w:val="false"/>
                <w:color w:val="000000"/>
                <w:sz w:val="20"/>
              </w:rPr>
              <w:t>другой переменный ток (указать какой именно ток)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 3000В</w:t>
            </w:r>
            <w:r>
              <w:br/>
            </w:r>
            <w:r>
              <w:rPr>
                <w:rFonts w:ascii="Times New Roman"/>
                <w:b w:val="false"/>
                <w:i w:val="false"/>
                <w:color w:val="000000"/>
                <w:sz w:val="20"/>
              </w:rPr>
              <w:t>постоянный ток 3000В</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тұрақты ток (нақты токты көрсетіңіз)</w:t>
            </w:r>
            <w:r>
              <w:br/>
            </w:r>
            <w:r>
              <w:rPr>
                <w:rFonts w:ascii="Times New Roman"/>
                <w:b w:val="false"/>
                <w:i w:val="false"/>
                <w:color w:val="000000"/>
                <w:sz w:val="20"/>
              </w:rPr>
              <w:t>другой постоянный ток (указать какой именно ток)</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2. Жыл соңына облыс бойынша темір жол желісінің пайдаланымдылық ұзындығының қашықтығын көрсетіңіз (0,1 километрге дейінгі дәлдікпен) </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по областям на конец года (с точностью до 0,1 километра)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5265"/>
        <w:gridCol w:w="3330"/>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желісінің пайдаланымдылық ұзындығының қашықтығы, километр</w:t>
            </w:r>
            <w:r>
              <w:br/>
            </w:r>
            <w:r>
              <w:rPr>
                <w:rFonts w:ascii="Times New Roman"/>
                <w:b w:val="false"/>
                <w:i w:val="false"/>
                <w:color w:val="000000"/>
                <w:sz w:val="20"/>
              </w:rPr>
              <w:t>Протяженность эксплуатационной длины железнодорожных линий, километров</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w:t>
            </w:r>
            <w:r>
              <w:br/>
            </w:r>
            <w:r>
              <w:rPr>
                <w:rFonts w:ascii="Times New Roman"/>
                <w:b w:val="false"/>
                <w:i w:val="false"/>
                <w:color w:val="000000"/>
                <w:sz w:val="20"/>
              </w:rPr>
              <w:t>Протяженность эксплуатационной длины железнодорожных линий</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бойынша:</w:t>
            </w:r>
            <w:r>
              <w:br/>
            </w:r>
            <w:r>
              <w:rPr>
                <w:rFonts w:ascii="Times New Roman"/>
                <w:b w:val="false"/>
                <w:i w:val="false"/>
                <w:color w:val="000000"/>
                <w:sz w:val="20"/>
              </w:rPr>
              <w:t>в том числе по областям:</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r>
              <w:br/>
            </w:r>
            <w:r>
              <w:rPr>
                <w:rFonts w:ascii="Times New Roman"/>
                <w:b w:val="false"/>
                <w:i w:val="false"/>
                <w:color w:val="000000"/>
                <w:sz w:val="20"/>
              </w:rPr>
              <w:t>Акмолинская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r>
              <w:br/>
            </w:r>
            <w:r>
              <w:rPr>
                <w:rFonts w:ascii="Times New Roman"/>
                <w:b w:val="false"/>
                <w:i w:val="false"/>
                <w:color w:val="000000"/>
                <w:sz w:val="20"/>
              </w:rPr>
              <w:t>Актюбинская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Алматинская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Атырауская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r>
              <w:br/>
            </w:r>
            <w:r>
              <w:rPr>
                <w:rFonts w:ascii="Times New Roman"/>
                <w:b w:val="false"/>
                <w:i w:val="false"/>
                <w:color w:val="000000"/>
                <w:sz w:val="20"/>
              </w:rPr>
              <w:t>Восточно-Казахстанская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r>
              <w:br/>
            </w:r>
            <w:r>
              <w:rPr>
                <w:rFonts w:ascii="Times New Roman"/>
                <w:b w:val="false"/>
                <w:i w:val="false"/>
                <w:color w:val="000000"/>
                <w:sz w:val="20"/>
              </w:rPr>
              <w:t>Жамбылская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r>
              <w:br/>
            </w:r>
            <w:r>
              <w:rPr>
                <w:rFonts w:ascii="Times New Roman"/>
                <w:b w:val="false"/>
                <w:i w:val="false"/>
                <w:color w:val="000000"/>
                <w:sz w:val="20"/>
              </w:rPr>
              <w:t>Западно-Казахстанская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Карагандинская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r>
              <w:br/>
            </w:r>
            <w:r>
              <w:rPr>
                <w:rFonts w:ascii="Times New Roman"/>
                <w:b w:val="false"/>
                <w:i w:val="false"/>
                <w:color w:val="000000"/>
                <w:sz w:val="20"/>
              </w:rPr>
              <w:t>Костанайская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r>
              <w:br/>
            </w:r>
            <w:r>
              <w:rPr>
                <w:rFonts w:ascii="Times New Roman"/>
                <w:b w:val="false"/>
                <w:i w:val="false"/>
                <w:color w:val="000000"/>
                <w:sz w:val="20"/>
              </w:rPr>
              <w:t>Кызылординская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r>
              <w:br/>
            </w:r>
            <w:r>
              <w:rPr>
                <w:rFonts w:ascii="Times New Roman"/>
                <w:b w:val="false"/>
                <w:i w:val="false"/>
                <w:color w:val="000000"/>
                <w:sz w:val="20"/>
              </w:rPr>
              <w:t>Мангистауская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r>
              <w:br/>
            </w:r>
            <w:r>
              <w:rPr>
                <w:rFonts w:ascii="Times New Roman"/>
                <w:b w:val="false"/>
                <w:i w:val="false"/>
                <w:color w:val="000000"/>
                <w:sz w:val="20"/>
              </w:rPr>
              <w:t>Павлодарская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r>
              <w:br/>
            </w:r>
            <w:r>
              <w:rPr>
                <w:rFonts w:ascii="Times New Roman"/>
                <w:b w:val="false"/>
                <w:i w:val="false"/>
                <w:color w:val="000000"/>
                <w:sz w:val="20"/>
              </w:rPr>
              <w:t>Северо-Казахстанская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w:t>
            </w:r>
            <w:r>
              <w:br/>
            </w:r>
            <w:r>
              <w:rPr>
                <w:rFonts w:ascii="Times New Roman"/>
                <w:b w:val="false"/>
                <w:i w:val="false"/>
                <w:color w:val="000000"/>
                <w:sz w:val="20"/>
              </w:rPr>
              <w:t>Южно-Казахстанская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 бойынша өтетін Қазақстан Республикасының теміржол желісінің пайдаланымдылық ұзындығының қашықтығы</w:t>
            </w:r>
            <w:r>
              <w:br/>
            </w:r>
            <w:r>
              <w:rPr>
                <w:rFonts w:ascii="Times New Roman"/>
                <w:b w:val="false"/>
                <w:i w:val="false"/>
                <w:color w:val="000000"/>
                <w:sz w:val="20"/>
              </w:rPr>
              <w:t>Протяженность эксплуатационной длины железнодорожных линий Республики Казахстан, проходящих по территории других государств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r>
              <w:br/>
            </w:r>
            <w:r>
              <w:rPr>
                <w:rFonts w:ascii="Times New Roman"/>
                <w:b w:val="false"/>
                <w:i w:val="false"/>
                <w:color w:val="000000"/>
                <w:sz w:val="20"/>
              </w:rPr>
              <w:t>Россия: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w:t>
            </w:r>
            <w:r>
              <w:br/>
            </w:r>
            <w:r>
              <w:rPr>
                <w:rFonts w:ascii="Times New Roman"/>
                <w:b w:val="false"/>
                <w:i w:val="false"/>
                <w:color w:val="000000"/>
                <w:sz w:val="20"/>
              </w:rPr>
              <w:t>Саратовская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w:t>
            </w:r>
            <w:r>
              <w:br/>
            </w:r>
            <w:r>
              <w:rPr>
                <w:rFonts w:ascii="Times New Roman"/>
                <w:b w:val="false"/>
                <w:i w:val="false"/>
                <w:color w:val="000000"/>
                <w:sz w:val="20"/>
              </w:rPr>
              <w:t>Оренбургская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Астрахань</w:t>
            </w:r>
            <w:r>
              <w:br/>
            </w:r>
            <w:r>
              <w:rPr>
                <w:rFonts w:ascii="Times New Roman"/>
                <w:b w:val="false"/>
                <w:i w:val="false"/>
                <w:color w:val="000000"/>
                <w:sz w:val="20"/>
              </w:rPr>
              <w:t>Астраханская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өлкесі</w:t>
            </w:r>
            <w:r>
              <w:br/>
            </w:r>
            <w:r>
              <w:rPr>
                <w:rFonts w:ascii="Times New Roman"/>
                <w:b w:val="false"/>
                <w:i w:val="false"/>
                <w:color w:val="000000"/>
                <w:sz w:val="20"/>
              </w:rPr>
              <w:t>Алтайский край</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r>
              <w:br/>
            </w:r>
            <w:r>
              <w:rPr>
                <w:rFonts w:ascii="Times New Roman"/>
                <w:b w:val="false"/>
                <w:i w:val="false"/>
                <w:color w:val="000000"/>
                <w:sz w:val="20"/>
              </w:rPr>
              <w:t>Кыргызстан</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облыстарының аумағы бойынша өтетін басқа мемлекеттердің теміржол желісінің пайдаланымдылық ұзындығының қашықтығы</w:t>
            </w:r>
            <w:r>
              <w:br/>
            </w:r>
            <w:r>
              <w:rPr>
                <w:rFonts w:ascii="Times New Roman"/>
                <w:b w:val="false"/>
                <w:i w:val="false"/>
                <w:color w:val="000000"/>
                <w:sz w:val="20"/>
              </w:rPr>
              <w:t>Протяженность эксплуатационной длины железнодорожных линий других государств, проходящих по территории областей Казахстана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в том числе: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Орал темір жолы</w:t>
            </w:r>
            <w:r>
              <w:br/>
            </w:r>
            <w:r>
              <w:rPr>
                <w:rFonts w:ascii="Times New Roman"/>
                <w:b w:val="false"/>
                <w:i w:val="false"/>
                <w:color w:val="000000"/>
                <w:sz w:val="20"/>
              </w:rPr>
              <w:t>Южно-Уральская железная дорога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r>
              <w:br/>
            </w:r>
            <w:r>
              <w:rPr>
                <w:rFonts w:ascii="Times New Roman"/>
                <w:b w:val="false"/>
                <w:i w:val="false"/>
                <w:color w:val="000000"/>
                <w:sz w:val="20"/>
              </w:rPr>
              <w:t>Актюбинская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r>
              <w:br/>
            </w:r>
            <w:r>
              <w:rPr>
                <w:rFonts w:ascii="Times New Roman"/>
                <w:b w:val="false"/>
                <w:i w:val="false"/>
                <w:color w:val="000000"/>
                <w:sz w:val="20"/>
              </w:rPr>
              <w:t>Костанайская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r>
              <w:br/>
            </w:r>
            <w:r>
              <w:rPr>
                <w:rFonts w:ascii="Times New Roman"/>
                <w:b w:val="false"/>
                <w:i w:val="false"/>
                <w:color w:val="000000"/>
                <w:sz w:val="20"/>
              </w:rPr>
              <w:t>Северо-Казахстанская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Сібір темір жолы</w:t>
            </w:r>
            <w:r>
              <w:br/>
            </w:r>
            <w:r>
              <w:rPr>
                <w:rFonts w:ascii="Times New Roman"/>
                <w:b w:val="false"/>
                <w:i w:val="false"/>
                <w:color w:val="000000"/>
                <w:sz w:val="20"/>
              </w:rPr>
              <w:t>Западно-Сибирская железная дорога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r>
              <w:br/>
            </w:r>
            <w:r>
              <w:rPr>
                <w:rFonts w:ascii="Times New Roman"/>
                <w:b w:val="false"/>
                <w:i w:val="false"/>
                <w:color w:val="000000"/>
                <w:sz w:val="20"/>
              </w:rPr>
              <w:t>Акмолинская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r>
              <w:br/>
            </w:r>
            <w:r>
              <w:rPr>
                <w:rFonts w:ascii="Times New Roman"/>
                <w:b w:val="false"/>
                <w:i w:val="false"/>
                <w:color w:val="000000"/>
                <w:sz w:val="20"/>
              </w:rPr>
              <w:t>Павлодарская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Волга маңы темір жолы</w:t>
            </w:r>
            <w:r>
              <w:br/>
            </w:r>
            <w:r>
              <w:rPr>
                <w:rFonts w:ascii="Times New Roman"/>
                <w:b w:val="false"/>
                <w:i w:val="false"/>
                <w:color w:val="000000"/>
                <w:sz w:val="20"/>
              </w:rPr>
              <w:t>Приволжская железная дорога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r>
              <w:br/>
            </w:r>
            <w:r>
              <w:rPr>
                <w:rFonts w:ascii="Times New Roman"/>
                <w:b w:val="false"/>
                <w:i w:val="false"/>
                <w:color w:val="000000"/>
                <w:sz w:val="20"/>
              </w:rPr>
              <w:t>Западно-Казахстанская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темір жолы</w:t>
            </w:r>
            <w:r>
              <w:br/>
            </w:r>
            <w:r>
              <w:rPr>
                <w:rFonts w:ascii="Times New Roman"/>
                <w:b w:val="false"/>
                <w:i w:val="false"/>
                <w:color w:val="000000"/>
                <w:sz w:val="20"/>
              </w:rPr>
              <w:t>Кыргызская железная дорога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5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r>
              <w:br/>
            </w:r>
            <w:r>
              <w:rPr>
                <w:rFonts w:ascii="Times New Roman"/>
                <w:b w:val="false"/>
                <w:i w:val="false"/>
                <w:color w:val="000000"/>
                <w:sz w:val="20"/>
              </w:rPr>
              <w:t>Жамбылская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Жолаушы қозғалысындағы локомотивтердің және автомотрисалардың пойыз-километрлерін көрсетіңіз</w:t>
      </w:r>
    </w:p>
    <w:p>
      <w:pPr>
        <w:spacing w:after="0"/>
        <w:ind w:left="0"/>
        <w:jc w:val="both"/>
      </w:pPr>
      <w:r>
        <w:rPr>
          <w:rFonts w:ascii="Times New Roman"/>
          <w:b w:val="false"/>
          <w:i w:val="false"/>
          <w:color w:val="000000"/>
          <w:sz w:val="28"/>
        </w:rPr>
        <w:t>
      Укажите поездо-километры локомотивов и автомотрис в пассажирском движении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6877"/>
        <w:gridCol w:w="1917"/>
      </w:tblGrid>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қозғалысындағы локомотивтердің пойыз-километрлері, мың поезд-км</w:t>
            </w:r>
            <w:r>
              <w:rPr>
                <w:rFonts w:ascii="Times New Roman"/>
                <w:b w:val="false"/>
                <w:i w:val="false"/>
                <w:color w:val="000000"/>
                <w:vertAlign w:val="superscript"/>
              </w:rPr>
              <w:t>3</w:t>
            </w:r>
            <w:r>
              <w:br/>
            </w:r>
            <w:r>
              <w:rPr>
                <w:rFonts w:ascii="Times New Roman"/>
                <w:b w:val="false"/>
                <w:i w:val="false"/>
                <w:color w:val="000000"/>
                <w:sz w:val="20"/>
              </w:rPr>
              <w:t>Поездо-километры локомотивов в пассажирском движении, тысяч поездо-км</w:t>
            </w:r>
            <w:r>
              <w:rPr>
                <w:rFonts w:ascii="Times New Roman"/>
                <w:b w:val="false"/>
                <w:i w:val="false"/>
                <w:color w:val="000000"/>
                <w:vertAlign w:val="superscript"/>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түрлері бойынша:</w:t>
            </w:r>
            <w:r>
              <w:br/>
            </w:r>
            <w:r>
              <w:rPr>
                <w:rFonts w:ascii="Times New Roman"/>
                <w:b w:val="false"/>
                <w:i w:val="false"/>
                <w:color w:val="000000"/>
                <w:sz w:val="20"/>
              </w:rPr>
              <w:t>в том числе по видам: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қозғалысындағы автомотрисалардың пойыз-километрлері, мың поезд-км</w:t>
            </w:r>
            <w:r>
              <w:br/>
            </w:r>
            <w:r>
              <w:rPr>
                <w:rFonts w:ascii="Times New Roman"/>
                <w:b w:val="false"/>
                <w:i w:val="false"/>
                <w:color w:val="000000"/>
                <w:sz w:val="20"/>
              </w:rPr>
              <w:t>Поездо-километры автомотрис в пассажирском движении, тысяч поездо-км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түрлері бойынша:</w:t>
            </w:r>
            <w:r>
              <w:br/>
            </w:r>
            <w:r>
              <w:rPr>
                <w:rFonts w:ascii="Times New Roman"/>
                <w:b w:val="false"/>
                <w:i w:val="false"/>
                <w:color w:val="000000"/>
                <w:sz w:val="20"/>
              </w:rPr>
              <w:t>в том числе по видам: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r>
              <w:br/>
            </w:r>
            <w:r>
              <w:rPr>
                <w:rFonts w:ascii="Times New Roman"/>
                <w:b w:val="false"/>
                <w:i w:val="false"/>
                <w:color w:val="000000"/>
                <w:sz w:val="20"/>
              </w:rPr>
              <w:t xml:space="preserve">
электрические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w:t>
            </w:r>
            <w:r>
              <w:br/>
            </w:r>
            <w:r>
              <w:rPr>
                <w:rFonts w:ascii="Times New Roman"/>
                <w:b w:val="false"/>
                <w:i w:val="false"/>
                <w:color w:val="000000"/>
                <w:sz w:val="20"/>
              </w:rPr>
              <w:t xml:space="preserve">
дизельные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Жүк қозғалысындағы жүк тасымалдау бойынша негізгі көрсеткіштерді көрсетіңіз</w:t>
      </w:r>
    </w:p>
    <w:p>
      <w:pPr>
        <w:spacing w:after="0"/>
        <w:ind w:left="0"/>
        <w:jc w:val="both"/>
      </w:pPr>
      <w:r>
        <w:rPr>
          <w:rFonts w:ascii="Times New Roman"/>
          <w:b w:val="false"/>
          <w:i w:val="false"/>
          <w:color w:val="000000"/>
          <w:sz w:val="28"/>
        </w:rPr>
        <w:t>
      Укажите основные показатели по перевозке грузов в грузовом движении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7"/>
        <w:gridCol w:w="6458"/>
        <w:gridCol w:w="2065"/>
      </w:tblGrid>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қозғалысындағы локомотивтердің пойыз-километрлері, мың поезд-км</w:t>
            </w:r>
            <w:r>
              <w:br/>
            </w:r>
            <w:r>
              <w:rPr>
                <w:rFonts w:ascii="Times New Roman"/>
                <w:b w:val="false"/>
                <w:i w:val="false"/>
                <w:color w:val="000000"/>
                <w:sz w:val="20"/>
              </w:rPr>
              <w:t>Поездо-километры локомотивов в грузовом движении, тысяч поездо-км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түрлері бойынша:</w:t>
            </w:r>
            <w:r>
              <w:br/>
            </w:r>
            <w:r>
              <w:rPr>
                <w:rFonts w:ascii="Times New Roman"/>
                <w:b w:val="false"/>
                <w:i w:val="false"/>
                <w:color w:val="000000"/>
                <w:sz w:val="20"/>
              </w:rPr>
              <w:t>в том числе по видам: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w:t>
            </w:r>
            <w:r>
              <w:br/>
            </w:r>
            <w:r>
              <w:rPr>
                <w:rFonts w:ascii="Times New Roman"/>
                <w:b w:val="false"/>
                <w:i w:val="false"/>
                <w:color w:val="000000"/>
                <w:sz w:val="20"/>
              </w:rPr>
              <w:t>
электровозы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w:t>
            </w:r>
            <w:r>
              <w:br/>
            </w:r>
            <w:r>
              <w:rPr>
                <w:rFonts w:ascii="Times New Roman"/>
                <w:b w:val="false"/>
                <w:i w:val="false"/>
                <w:color w:val="000000"/>
                <w:sz w:val="20"/>
              </w:rPr>
              <w:t>
тепловозы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қозғалысындағы локомотивтердің локомотив-километрлері, мың локомотив-км</w:t>
            </w:r>
            <w:r>
              <w:br/>
            </w:r>
            <w:r>
              <w:rPr>
                <w:rFonts w:ascii="Times New Roman"/>
                <w:b w:val="false"/>
                <w:i w:val="false"/>
                <w:color w:val="000000"/>
                <w:sz w:val="20"/>
              </w:rPr>
              <w:t>Локомотиво-километры локомотивов в грузовом движении, тысяч локомотиво-км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түрлері бойынша:</w:t>
            </w:r>
            <w:r>
              <w:br/>
            </w:r>
            <w:r>
              <w:rPr>
                <w:rFonts w:ascii="Times New Roman"/>
                <w:b w:val="false"/>
                <w:i w:val="false"/>
                <w:color w:val="000000"/>
                <w:sz w:val="20"/>
              </w:rPr>
              <w:t>в том числе по видам: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w:t>
            </w:r>
            <w:r>
              <w:br/>
            </w:r>
            <w:r>
              <w:rPr>
                <w:rFonts w:ascii="Times New Roman"/>
                <w:b w:val="false"/>
                <w:i w:val="false"/>
                <w:color w:val="000000"/>
                <w:sz w:val="20"/>
              </w:rPr>
              <w:t>
электровозы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w:t>
            </w:r>
            <w:r>
              <w:br/>
            </w:r>
            <w:r>
              <w:rPr>
                <w:rFonts w:ascii="Times New Roman"/>
                <w:b w:val="false"/>
                <w:i w:val="false"/>
                <w:color w:val="000000"/>
                <w:sz w:val="20"/>
              </w:rPr>
              <w:t>
тепловозы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локомотивтердің пойыз-сағаттары, мың поезд-сағат</w:t>
            </w:r>
            <w:r>
              <w:br/>
            </w:r>
            <w:r>
              <w:rPr>
                <w:rFonts w:ascii="Times New Roman"/>
                <w:b w:val="false"/>
                <w:i w:val="false"/>
                <w:color w:val="000000"/>
                <w:sz w:val="20"/>
              </w:rPr>
              <w:t>Поездо-часы локомотивов в пути, тысяч поездо-часов</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түрлері бойынша:</w:t>
            </w:r>
            <w:r>
              <w:br/>
            </w:r>
            <w:r>
              <w:rPr>
                <w:rFonts w:ascii="Times New Roman"/>
                <w:b w:val="false"/>
                <w:i w:val="false"/>
                <w:color w:val="000000"/>
                <w:sz w:val="20"/>
              </w:rPr>
              <w:t>в том числе по видам: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w:t>
            </w:r>
            <w:r>
              <w:br/>
            </w:r>
            <w:r>
              <w:rPr>
                <w:rFonts w:ascii="Times New Roman"/>
                <w:b w:val="false"/>
                <w:i w:val="false"/>
                <w:color w:val="000000"/>
                <w:sz w:val="20"/>
              </w:rPr>
              <w:t>
электровозы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w:t>
            </w:r>
            <w:r>
              <w:br/>
            </w:r>
            <w:r>
              <w:rPr>
                <w:rFonts w:ascii="Times New Roman"/>
                <w:b w:val="false"/>
                <w:i w:val="false"/>
                <w:color w:val="000000"/>
                <w:sz w:val="20"/>
              </w:rPr>
              <w:t>
тепловозы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вагонының айналымы, тәулік</w:t>
            </w:r>
            <w:r>
              <w:br/>
            </w:r>
            <w:r>
              <w:rPr>
                <w:rFonts w:ascii="Times New Roman"/>
                <w:b w:val="false"/>
                <w:i w:val="false"/>
                <w:color w:val="000000"/>
                <w:sz w:val="20"/>
              </w:rPr>
              <w:t>Оборот рабочего вагона, сутки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вагонның айналымы, тәулік</w:t>
            </w:r>
            <w:r>
              <w:br/>
            </w:r>
            <w:r>
              <w:rPr>
                <w:rFonts w:ascii="Times New Roman"/>
                <w:b w:val="false"/>
                <w:i w:val="false"/>
                <w:color w:val="000000"/>
                <w:sz w:val="20"/>
              </w:rPr>
              <w:t>Оборот местного вагона, сутки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вагонының орташа тәуліктік өнімділігі, тонна-км</w:t>
            </w:r>
            <w:r>
              <w:br/>
            </w:r>
            <w:r>
              <w:rPr>
                <w:rFonts w:ascii="Times New Roman"/>
                <w:b w:val="false"/>
                <w:i w:val="false"/>
                <w:color w:val="000000"/>
                <w:sz w:val="20"/>
              </w:rPr>
              <w:t>Среднесуточная производительность грузового вагона, тонно-км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Түрлері бойынша жөнелтілген жүктердің көлемін көрсетіңіз, мың тонна</w:t>
      </w:r>
    </w:p>
    <w:p>
      <w:pPr>
        <w:spacing w:after="0"/>
        <w:ind w:left="0"/>
        <w:jc w:val="both"/>
      </w:pPr>
      <w:r>
        <w:rPr>
          <w:rFonts w:ascii="Times New Roman"/>
          <w:b w:val="false"/>
          <w:i w:val="false"/>
          <w:color w:val="000000"/>
          <w:sz w:val="28"/>
        </w:rPr>
        <w:t>
      Укажите объемы отправленных грузов по видам, тысяч тон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574"/>
        <w:gridCol w:w="518"/>
        <w:gridCol w:w="518"/>
        <w:gridCol w:w="518"/>
        <w:gridCol w:w="518"/>
        <w:gridCol w:w="518"/>
        <w:gridCol w:w="518"/>
        <w:gridCol w:w="518"/>
        <w:gridCol w:w="518"/>
        <w:gridCol w:w="518"/>
        <w:gridCol w:w="804"/>
        <w:gridCol w:w="804"/>
        <w:gridCol w:w="805"/>
        <w:gridCol w:w="805"/>
        <w:gridCol w:w="805"/>
        <w:gridCol w:w="805"/>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атауы4</w:t>
            </w:r>
            <w:r>
              <w:br/>
            </w:r>
            <w:r>
              <w:rPr>
                <w:rFonts w:ascii="Times New Roman"/>
                <w:b w:val="false"/>
                <w:i w:val="false"/>
                <w:color w:val="000000"/>
                <w:sz w:val="20"/>
              </w:rPr>
              <w:t>Наименование видов грузов4</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Республика Казахстан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жол бөлімшелері бойынша </w:t>
            </w:r>
            <w:r>
              <w:br/>
            </w:r>
            <w:r>
              <w:rPr>
                <w:rFonts w:ascii="Times New Roman"/>
                <w:b w:val="false"/>
                <w:i w:val="false"/>
                <w:color w:val="000000"/>
                <w:sz w:val="20"/>
              </w:rPr>
              <w:t>В том числе по отделениям 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r>
              <w:br/>
            </w:r>
            <w:r>
              <w:rPr>
                <w:rFonts w:ascii="Times New Roman"/>
                <w:b w:val="false"/>
                <w:i w:val="false"/>
                <w:color w:val="000000"/>
                <w:sz w:val="20"/>
              </w:rPr>
              <w:t>Акмолинское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r>
              <w:br/>
            </w:r>
            <w:r>
              <w:rPr>
                <w:rFonts w:ascii="Times New Roman"/>
                <w:b w:val="false"/>
                <w:i w:val="false"/>
                <w:color w:val="000000"/>
                <w:sz w:val="20"/>
              </w:rPr>
              <w:t>Костанайское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r>
              <w:br/>
            </w:r>
            <w:r>
              <w:rPr>
                <w:rFonts w:ascii="Times New Roman"/>
                <w:b w:val="false"/>
                <w:i w:val="false"/>
                <w:color w:val="000000"/>
                <w:sz w:val="20"/>
              </w:rPr>
              <w:t>Павлодарское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Карагандинское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r>
              <w:br/>
            </w:r>
            <w:r>
              <w:rPr>
                <w:rFonts w:ascii="Times New Roman"/>
                <w:b w:val="false"/>
                <w:i w:val="false"/>
                <w:color w:val="000000"/>
                <w:sz w:val="20"/>
              </w:rPr>
              <w:t>Восточно-Казахстанское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w:t>
            </w:r>
            <w:r>
              <w:br/>
            </w:r>
            <w:r>
              <w:rPr>
                <w:rFonts w:ascii="Times New Roman"/>
                <w:b w:val="false"/>
                <w:i w:val="false"/>
                <w:color w:val="000000"/>
                <w:sz w:val="20"/>
              </w:rPr>
              <w:t>Семипалатинское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Алматинское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r>
              <w:br/>
            </w:r>
            <w:r>
              <w:rPr>
                <w:rFonts w:ascii="Times New Roman"/>
                <w:b w:val="false"/>
                <w:i w:val="false"/>
                <w:color w:val="000000"/>
                <w:sz w:val="20"/>
              </w:rPr>
              <w:t>Жамбылское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w:t>
            </w:r>
            <w:r>
              <w:br/>
            </w:r>
            <w:r>
              <w:rPr>
                <w:rFonts w:ascii="Times New Roman"/>
                <w:b w:val="false"/>
                <w:i w:val="false"/>
                <w:color w:val="000000"/>
                <w:sz w:val="20"/>
              </w:rPr>
              <w:t>Шымкентское</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r>
              <w:br/>
            </w:r>
            <w:r>
              <w:rPr>
                <w:rFonts w:ascii="Times New Roman"/>
                <w:b w:val="false"/>
                <w:i w:val="false"/>
                <w:color w:val="000000"/>
                <w:sz w:val="20"/>
              </w:rPr>
              <w:t>Кызылординское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r>
              <w:br/>
            </w:r>
            <w:r>
              <w:rPr>
                <w:rFonts w:ascii="Times New Roman"/>
                <w:b w:val="false"/>
                <w:i w:val="false"/>
                <w:color w:val="000000"/>
                <w:sz w:val="20"/>
              </w:rPr>
              <w:t>Актюбинское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r>
              <w:br/>
            </w:r>
            <w:r>
              <w:rPr>
                <w:rFonts w:ascii="Times New Roman"/>
                <w:b w:val="false"/>
                <w:i w:val="false"/>
                <w:color w:val="000000"/>
                <w:sz w:val="20"/>
              </w:rPr>
              <w:t>Уральское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r>
              <w:br/>
            </w:r>
            <w:r>
              <w:rPr>
                <w:rFonts w:ascii="Times New Roman"/>
                <w:b w:val="false"/>
                <w:i w:val="false"/>
                <w:color w:val="000000"/>
                <w:sz w:val="20"/>
              </w:rPr>
              <w:t>Атырауское</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r>
              <w:br/>
            </w:r>
            <w:r>
              <w:rPr>
                <w:rFonts w:ascii="Times New Roman"/>
                <w:b w:val="false"/>
                <w:i w:val="false"/>
                <w:color w:val="000000"/>
                <w:sz w:val="20"/>
              </w:rPr>
              <w:t>Мангистауское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жүк – барлығы</w:t>
            </w:r>
            <w:r>
              <w:br/>
            </w:r>
            <w:r>
              <w:rPr>
                <w:rFonts w:ascii="Times New Roman"/>
                <w:b w:val="false"/>
                <w:i w:val="false"/>
                <w:color w:val="000000"/>
                <w:sz w:val="20"/>
              </w:rPr>
              <w:t>Отправлено грузов – всего</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 - контейнердегі жүктер</w:t>
            </w:r>
            <w:r>
              <w:br/>
            </w:r>
            <w:r>
              <w:rPr>
                <w:rFonts w:ascii="Times New Roman"/>
                <w:b w:val="false"/>
                <w:i w:val="false"/>
                <w:color w:val="000000"/>
                <w:sz w:val="20"/>
              </w:rPr>
              <w:t>Из строки 1 - грузы в контейнерах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Гц - мұнда және бұдан әрі - Герц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Гц - здесь и далее – Герц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 мұнда және бұдан әрі - Вольт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В - здесь и далее – Вольт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Км - мұнда және бұдан әрі -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Км - здесь и далее –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Б бағаны осы статистикалық нысанның 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Графа Б заполняется в соответствии с Перечнем видов грузов, указанного в Приложении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желісінің</w:t>
            </w:r>
            <w:r>
              <w:br/>
            </w:r>
            <w:r>
              <w:rPr>
                <w:rFonts w:ascii="Times New Roman"/>
                <w:b w:val="false"/>
                <w:i w:val="false"/>
                <w:color w:val="000000"/>
                <w:sz w:val="20"/>
              </w:rPr>
              <w:t>пайдаланымдылық</w:t>
            </w:r>
            <w:r>
              <w:br/>
            </w:r>
            <w:r>
              <w:rPr>
                <w:rFonts w:ascii="Times New Roman"/>
                <w:b w:val="false"/>
                <w:i w:val="false"/>
                <w:color w:val="000000"/>
                <w:sz w:val="20"/>
              </w:rPr>
              <w:t>ұзындығының қашықтығы және</w:t>
            </w:r>
            <w:r>
              <w:br/>
            </w:r>
            <w:r>
              <w:rPr>
                <w:rFonts w:ascii="Times New Roman"/>
                <w:b w:val="false"/>
                <w:i w:val="false"/>
                <w:color w:val="000000"/>
                <w:sz w:val="20"/>
              </w:rPr>
              <w:t>теміржол көлігінің жұмысы</w:t>
            </w:r>
            <w:r>
              <w:br/>
            </w:r>
            <w:r>
              <w:rPr>
                <w:rFonts w:ascii="Times New Roman"/>
                <w:b w:val="false"/>
                <w:i w:val="false"/>
                <w:color w:val="000000"/>
                <w:sz w:val="20"/>
              </w:rPr>
              <w:t>туралы есеп" (коды 181112103,</w:t>
            </w:r>
            <w:r>
              <w:br/>
            </w:r>
            <w:r>
              <w:rPr>
                <w:rFonts w:ascii="Times New Roman"/>
                <w:b w:val="false"/>
                <w:i w:val="false"/>
                <w:color w:val="000000"/>
                <w:sz w:val="20"/>
              </w:rPr>
              <w:t>индексі 1-ЖД,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нысанынға</w:t>
            </w:r>
            <w:r>
              <w:br/>
            </w:r>
            <w:r>
              <w:rPr>
                <w:rFonts w:ascii="Times New Roman"/>
                <w:b w:val="false"/>
                <w:i w:val="false"/>
                <w:color w:val="000000"/>
                <w:sz w:val="20"/>
              </w:rPr>
              <w:t>қосымша</w:t>
            </w:r>
          </w:p>
        </w:tc>
      </w:tr>
    </w:tbl>
    <w:bookmarkStart w:name="z66" w:id="53"/>
    <w:p>
      <w:pPr>
        <w:spacing w:after="0"/>
        <w:ind w:left="0"/>
        <w:jc w:val="left"/>
      </w:pPr>
      <w:r>
        <w:rPr>
          <w:rFonts w:ascii="Times New Roman"/>
          <w:b/>
          <w:i w:val="false"/>
          <w:color w:val="000000"/>
        </w:rPr>
        <w:t xml:space="preserve"> Жүк түрлерінің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3982"/>
        <w:gridCol w:w="5387"/>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 (өзге топтамаларға енгізілмеген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және бөлшектер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10-қосымша</w:t>
            </w:r>
          </w:p>
        </w:tc>
      </w:tr>
    </w:tbl>
    <w:bookmarkStart w:name="z68" w:id="54"/>
    <w:p>
      <w:pPr>
        <w:spacing w:after="0"/>
        <w:ind w:left="0"/>
        <w:jc w:val="left"/>
      </w:pPr>
      <w:r>
        <w:rPr>
          <w:rFonts w:ascii="Times New Roman"/>
          <w:b/>
          <w:i w:val="false"/>
          <w:color w:val="000000"/>
        </w:rPr>
        <w:t xml:space="preserve"> "Теміржол желісінің пайдаланымдылық ұзындығының қашықтығы және теміржол көлігінің жұмысы туралы есеп" (коды 181112103, индексі 1-ЖД, кезеңділігі жылдық) жалпымемлекеттік статистикалық байқауыдың статистикалық нысанын толтыру жөніндегі нұсқаулық</w:t>
      </w:r>
    </w:p>
    <w:bookmarkEnd w:id="54"/>
    <w:bookmarkStart w:name="z69" w:id="55"/>
    <w:p>
      <w:pPr>
        <w:spacing w:after="0"/>
        <w:ind w:left="0"/>
        <w:jc w:val="both"/>
      </w:pPr>
      <w:r>
        <w:rPr>
          <w:rFonts w:ascii="Times New Roman"/>
          <w:b w:val="false"/>
          <w:i w:val="false"/>
          <w:color w:val="000000"/>
          <w:sz w:val="28"/>
        </w:rPr>
        <w:t xml:space="preserve">
      1. Осы "Теміржол желісінің пайдаланымдылық ұзындығының қашықтығы және теміржол көлігінің жұмысы туралы есеп" (коды 181112103, индексі 1-ЖД,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"Теміржол желісінің пайдаланымдылық ұзындығының қашықтығы және теміржол көлігінің жұмысы туралы есеп" (коды 181112103, индексі 1-ЖД, кезеңділігі жылдық) жалпымемлекеттік статистикалық байқаудың статистикалық нысанын (бұдан әрі – статистикалық нысан) толтыруды нақтылайды.</w:t>
      </w:r>
    </w:p>
    <w:bookmarkEnd w:id="55"/>
    <w:bookmarkStart w:name="z70" w:id="56"/>
    <w:p>
      <w:pPr>
        <w:spacing w:after="0"/>
        <w:ind w:left="0"/>
        <w:jc w:val="both"/>
      </w:pPr>
      <w:r>
        <w:rPr>
          <w:rFonts w:ascii="Times New Roman"/>
          <w:b w:val="false"/>
          <w:i w:val="false"/>
          <w:color w:val="000000"/>
          <w:sz w:val="28"/>
        </w:rPr>
        <w:t>
      2. Статистикалық нысанды толтыру мақсатында келесі термин қолданылады:</w:t>
      </w:r>
    </w:p>
    <w:bookmarkEnd w:id="56"/>
    <w:p>
      <w:pPr>
        <w:spacing w:after="0"/>
        <w:ind w:left="0"/>
        <w:jc w:val="both"/>
      </w:pPr>
      <w:r>
        <w:rPr>
          <w:rFonts w:ascii="Times New Roman"/>
          <w:b w:val="false"/>
          <w:i w:val="false"/>
          <w:color w:val="000000"/>
          <w:sz w:val="28"/>
        </w:rPr>
        <w:t>
      темiржол жолдары – жылжымалы құрамның жүруi жүзеге асырылатын жылжымайтын мүлiк объектiлерi (магистральдық, станциялық, кiрме жолдар).</w:t>
      </w:r>
    </w:p>
    <w:bookmarkStart w:name="z71" w:id="57"/>
    <w:p>
      <w:pPr>
        <w:spacing w:after="0"/>
        <w:ind w:left="0"/>
        <w:jc w:val="both"/>
      </w:pPr>
      <w:r>
        <w:rPr>
          <w:rFonts w:ascii="Times New Roman"/>
          <w:b w:val="false"/>
          <w:i w:val="false"/>
          <w:color w:val="000000"/>
          <w:sz w:val="28"/>
        </w:rPr>
        <w:t>
      3. 1 және 2-бөлімдерде пайдаланымдылық ұзындықты былай анықтайды: екіжолдық және көпжолдық учаскелерді - ең қысқа жол бойынша; жолаушылар ғимаратына тірелетін көпжолды тұйық желілерді - оның бас жолдарының ең көбі бойынша; басқа желіге шектесетін желілер немесе тармақтар – жалғасатын жолы бар жақын жеке пункт осіне дейін. Сонымен, екі желі қосылған орыннан бастап (яғни жанасу стрелкасынан) осы пункттің осіне дейінгі жол бөлігі екі желінің де пайдаланымдылық ұзындығына кіреді, яғни екі рет ескеріледі. Осы жеке пункт бағытында бірнеше жанасу болған жағдайда осындай жол бөліктері пайдаланымдылық ұзындықта бірнеше рет ескеріледі.</w:t>
      </w:r>
    </w:p>
    <w:bookmarkEnd w:id="57"/>
    <w:p>
      <w:pPr>
        <w:spacing w:after="0"/>
        <w:ind w:left="0"/>
        <w:jc w:val="both"/>
      </w:pPr>
      <w:r>
        <w:rPr>
          <w:rFonts w:ascii="Times New Roman"/>
          <w:b w:val="false"/>
          <w:i w:val="false"/>
          <w:color w:val="000000"/>
          <w:sz w:val="28"/>
        </w:rPr>
        <w:t>
      Пайдаланымдылық ұзындығын анықтау кезінде екі аралықтағы негізгі жолдарға жанасатын поездарды қабылдау және жөнелту немесе қалыптастыру парктерінен тікелей шығу, негізгі жолдардың жалғасы болып табылатын немесе шетке түпкілікті ауытқуына дейін екі аралықта негізгі жолдарға қосарлана жүретін бір немесе бірнеше жолдардың бас желілерін біріктіретін тармақтар екінші, үшінші және тағы басқа жол ретінде емес дербес деп саналады. Егер осы шығатын жолдар, тармақтар және өзге де жолдар барлық аралық шегінде станцияның бір осінен екінші осіне дейін негізгі жолға қосарлана жүрсе және поездарды жіберу үшін қызмет етсе, онда олар екінші немесе үшінші жолдар ретінде ескерілуі тиіс.</w:t>
      </w:r>
    </w:p>
    <w:p>
      <w:pPr>
        <w:spacing w:after="0"/>
        <w:ind w:left="0"/>
        <w:jc w:val="both"/>
      </w:pPr>
      <w:r>
        <w:rPr>
          <w:rFonts w:ascii="Times New Roman"/>
          <w:b w:val="false"/>
          <w:i w:val="false"/>
          <w:color w:val="000000"/>
          <w:sz w:val="28"/>
        </w:rPr>
        <w:t>
      Пайдаланымдылық ұзындық тек негізгі жолдар үшін анықталады.</w:t>
      </w:r>
    </w:p>
    <w:p>
      <w:pPr>
        <w:spacing w:after="0"/>
        <w:ind w:left="0"/>
        <w:jc w:val="both"/>
      </w:pPr>
      <w:r>
        <w:rPr>
          <w:rFonts w:ascii="Times New Roman"/>
          <w:b w:val="false"/>
          <w:i w:val="false"/>
          <w:color w:val="000000"/>
          <w:sz w:val="28"/>
        </w:rPr>
        <w:t>
      Жолдың (жолдардың, жол бөлімшелерінің және басқа да бөлімшелердің) іргелес ара қашықтықтарының жанасу орнындарындағы пайдаланымдылық ұзындығын осы бөлімшелердің белгіленген шекарасынан бастап (немесе дейін) анықтайды.</w:t>
      </w:r>
    </w:p>
    <w:p>
      <w:pPr>
        <w:spacing w:after="0"/>
        <w:ind w:left="0"/>
        <w:jc w:val="both"/>
      </w:pPr>
      <w:r>
        <w:rPr>
          <w:rFonts w:ascii="Times New Roman"/>
          <w:b w:val="false"/>
          <w:i w:val="false"/>
          <w:color w:val="000000"/>
          <w:sz w:val="28"/>
        </w:rPr>
        <w:t>
      Электрлендірілген желілерге электр тарту күшін беретін әуе байланыс рельсімен жабдықталған бір немесе бірнеше электрлендірілген негізгі жолдары бар желілер жатады.</w:t>
      </w:r>
    </w:p>
    <w:p>
      <w:pPr>
        <w:spacing w:after="0"/>
        <w:ind w:left="0"/>
        <w:jc w:val="both"/>
      </w:pPr>
      <w:r>
        <w:rPr>
          <w:rFonts w:ascii="Times New Roman"/>
          <w:b w:val="false"/>
          <w:i w:val="false"/>
          <w:color w:val="000000"/>
          <w:sz w:val="28"/>
        </w:rPr>
        <w:t>
      Станцияға іргелес жатқан және маневрлеуге мүмкімдік болуы үшін электрлендірілген және оларды электрлендіру келесі станцияға дейін жалғастырылмаған желі учаскелері электрлендірілмеген желілер болып саналады.</w:t>
      </w:r>
    </w:p>
    <w:p>
      <w:pPr>
        <w:spacing w:after="0"/>
        <w:ind w:left="0"/>
        <w:jc w:val="both"/>
      </w:pPr>
      <w:r>
        <w:rPr>
          <w:rFonts w:ascii="Times New Roman"/>
          <w:b w:val="false"/>
          <w:i w:val="false"/>
          <w:color w:val="000000"/>
          <w:sz w:val="28"/>
        </w:rPr>
        <w:t>
      Қазіргі уақытта мынадай енді темір жол жолтабаны пайдаланылады:</w:t>
      </w:r>
    </w:p>
    <w:p>
      <w:pPr>
        <w:spacing w:after="0"/>
        <w:ind w:left="0"/>
        <w:jc w:val="both"/>
      </w:pPr>
      <w:r>
        <w:rPr>
          <w:rFonts w:ascii="Times New Roman"/>
          <w:b w:val="false"/>
          <w:i w:val="false"/>
          <w:color w:val="000000"/>
          <w:sz w:val="28"/>
        </w:rPr>
        <w:t>
      қалыпты жолтабан: 1,435 метр (бұдан әрі-м);</w:t>
      </w:r>
    </w:p>
    <w:p>
      <w:pPr>
        <w:spacing w:after="0"/>
        <w:ind w:left="0"/>
        <w:jc w:val="both"/>
      </w:pPr>
      <w:r>
        <w:rPr>
          <w:rFonts w:ascii="Times New Roman"/>
          <w:b w:val="false"/>
          <w:i w:val="false"/>
          <w:color w:val="000000"/>
          <w:sz w:val="28"/>
        </w:rPr>
        <w:t>
      кең жолтабан: 1,520 м, 1,524 м, 1,600 м, 1,668 м;</w:t>
      </w:r>
    </w:p>
    <w:p>
      <w:pPr>
        <w:spacing w:after="0"/>
        <w:ind w:left="0"/>
        <w:jc w:val="both"/>
      </w:pPr>
      <w:r>
        <w:rPr>
          <w:rFonts w:ascii="Times New Roman"/>
          <w:b w:val="false"/>
          <w:i w:val="false"/>
          <w:color w:val="000000"/>
          <w:sz w:val="28"/>
        </w:rPr>
        <w:t>
      тар жолтабан: 0,60м, 0,70м, 0,75м, 0,76м, 0,785м, 0,90м, 1,00м.</w:t>
      </w:r>
    </w:p>
    <w:p>
      <w:pPr>
        <w:spacing w:after="0"/>
        <w:ind w:left="0"/>
        <w:jc w:val="both"/>
      </w:pPr>
      <w:r>
        <w:rPr>
          <w:rFonts w:ascii="Times New Roman"/>
          <w:b w:val="false"/>
          <w:i w:val="false"/>
          <w:color w:val="000000"/>
          <w:sz w:val="28"/>
        </w:rPr>
        <w:t>
      Пойыз-километр жүк немесе жолаушылар пойызының бір километр қашықтыққа жүрген жолына сәйкес келетін өлшем бірлігі болып табылады.</w:t>
      </w:r>
    </w:p>
    <w:bookmarkStart w:name="z72" w:id="58"/>
    <w:p>
      <w:pPr>
        <w:spacing w:after="0"/>
        <w:ind w:left="0"/>
        <w:jc w:val="both"/>
      </w:pPr>
      <w:r>
        <w:rPr>
          <w:rFonts w:ascii="Times New Roman"/>
          <w:b w:val="false"/>
          <w:i w:val="false"/>
          <w:color w:val="000000"/>
          <w:sz w:val="28"/>
        </w:rPr>
        <w:t xml:space="preserve">
      4. 4-бөлімнің 4-жолында аралық бойынша қозғалыс уақыты, аралық станцияларда бос тұрған уақыты, техникалық станциялардағы жүк тиеу операцияларына кеткен уақыт кіреді. </w:t>
      </w:r>
    </w:p>
    <w:bookmarkEnd w:id="58"/>
    <w:p>
      <w:pPr>
        <w:spacing w:after="0"/>
        <w:ind w:left="0"/>
        <w:jc w:val="both"/>
      </w:pPr>
      <w:r>
        <w:rPr>
          <w:rFonts w:ascii="Times New Roman"/>
          <w:b w:val="false"/>
          <w:i w:val="false"/>
          <w:color w:val="000000"/>
          <w:sz w:val="28"/>
        </w:rPr>
        <w:t>
      Жұмыс вагонының айналымы оның бір тиелімнен келесі тиелімге дейінгі жұмысының толық өндірістік циклінің уақытын қамтиды.</w:t>
      </w:r>
    </w:p>
    <w:p>
      <w:pPr>
        <w:spacing w:after="0"/>
        <w:ind w:left="0"/>
        <w:jc w:val="both"/>
      </w:pPr>
      <w:r>
        <w:rPr>
          <w:rFonts w:ascii="Times New Roman"/>
          <w:b w:val="false"/>
          <w:i w:val="false"/>
          <w:color w:val="000000"/>
          <w:sz w:val="28"/>
        </w:rPr>
        <w:t xml:space="preserve">
      5-жолда жергілікті вагонның айналымы жол деректері сұрыптаусыз өткен жүк түсіруден кейінгі жергілікті жүк вагондарының жүгі түсірілген вагондар санына қатынасын қамтиды. </w:t>
      </w:r>
    </w:p>
    <w:p>
      <w:pPr>
        <w:spacing w:after="0"/>
        <w:ind w:left="0"/>
        <w:jc w:val="both"/>
      </w:pPr>
      <w:r>
        <w:rPr>
          <w:rFonts w:ascii="Times New Roman"/>
          <w:b w:val="false"/>
          <w:i w:val="false"/>
          <w:color w:val="000000"/>
          <w:sz w:val="28"/>
        </w:rPr>
        <w:t>
      6-жолда жүк вагонының орташа тәуліктік өнімділігі  тәулік ішінде жұмыс паркінің әрбір вагонына келетін таза тонна-километр санын кіргізеді.</w:t>
      </w:r>
    </w:p>
    <w:bookmarkStart w:name="z73" w:id="59"/>
    <w:p>
      <w:pPr>
        <w:spacing w:after="0"/>
        <w:ind w:left="0"/>
        <w:jc w:val="both"/>
      </w:pPr>
      <w:r>
        <w:rPr>
          <w:rFonts w:ascii="Times New Roman"/>
          <w:b w:val="false"/>
          <w:i w:val="false"/>
          <w:color w:val="000000"/>
          <w:sz w:val="28"/>
        </w:rPr>
        <w:t>
      5. 5-бөлімде "Жүктің атауы" Б бағанында жүктің түрі осы "Теміржол желісінің пайдаланымдылық ұзындығының қашықтығы және теміржол көлігінің жұмысы туралы есеп" (коды 181112103, индексі 1-ЖД, кезеңділігі жылдық) қосымшасына сәйкес көрсетіледі.</w:t>
      </w:r>
    </w:p>
    <w:bookmarkEnd w:id="59"/>
    <w:p>
      <w:pPr>
        <w:spacing w:after="0"/>
        <w:ind w:left="0"/>
        <w:jc w:val="both"/>
      </w:pPr>
      <w:r>
        <w:rPr>
          <w:rFonts w:ascii="Times New Roman"/>
          <w:b w:val="false"/>
          <w:i w:val="false"/>
          <w:color w:val="000000"/>
          <w:sz w:val="28"/>
        </w:rPr>
        <w:t>
      Станция аралықтарындағы жөнелту туралы деректер станциялар, бөлімшелер, теміржолдар, теміржол тораптары, облыстар бойынша, жолтабан түрлері, жөнелту санаттары (ұсақ, контейнерлік, пакеттік) бойынша бірыңғай тарифтік-статистикалық номенклатураға сәйкес жөнелтілген жүктердің көлемін сипаттайды.</w:t>
      </w:r>
    </w:p>
    <w:p>
      <w:pPr>
        <w:spacing w:after="0"/>
        <w:ind w:left="0"/>
        <w:jc w:val="both"/>
      </w:pPr>
      <w:r>
        <w:rPr>
          <w:rFonts w:ascii="Times New Roman"/>
          <w:b w:val="false"/>
          <w:i w:val="false"/>
          <w:color w:val="000000"/>
          <w:sz w:val="28"/>
        </w:rPr>
        <w:t>
      Жөнелтушіден, шетелдік теміржолдан, су көлігінен, салдық өткелдерден, автомобиль көлігінен, жаңадан салынған желіден тасымалдауға жүктерді қабылдау күні жөнелту сәті болып саналады.</w:t>
      </w:r>
    </w:p>
    <w:p>
      <w:pPr>
        <w:spacing w:after="0"/>
        <w:ind w:left="0"/>
        <w:jc w:val="both"/>
      </w:pPr>
      <w:r>
        <w:rPr>
          <w:rFonts w:ascii="Times New Roman"/>
          <w:b w:val="false"/>
          <w:i w:val="false"/>
          <w:color w:val="000000"/>
          <w:sz w:val="28"/>
        </w:rPr>
        <w:t>
      Бір жолтабаннан екіншісіне қайта тиелетін жөнелтулер бойынша басқа жолтабаннан жүкті қабылдау күні жөнелту сәті болып саналады.</w:t>
      </w:r>
    </w:p>
    <w:p>
      <w:pPr>
        <w:spacing w:after="0"/>
        <w:ind w:left="0"/>
        <w:jc w:val="both"/>
      </w:pPr>
      <w:r>
        <w:rPr>
          <w:rFonts w:ascii="Times New Roman"/>
          <w:b w:val="false"/>
          <w:i w:val="false"/>
          <w:color w:val="000000"/>
          <w:sz w:val="28"/>
        </w:rPr>
        <w:t>
      Жөнелту есепті кезеңде пайдаланылатын теміржол торабының жөнелту станциялары бойынша тасымалдауға төменде көрсетілгендерден қабылданған жүк массасын (тоннада) сипаттайды:</w:t>
      </w:r>
    </w:p>
    <w:p>
      <w:pPr>
        <w:spacing w:after="0"/>
        <w:ind w:left="0"/>
        <w:jc w:val="both"/>
      </w:pPr>
      <w:r>
        <w:rPr>
          <w:rFonts w:ascii="Times New Roman"/>
          <w:b w:val="false"/>
          <w:i w:val="false"/>
          <w:color w:val="000000"/>
          <w:sz w:val="28"/>
        </w:rPr>
        <w:t>
      1) жалпыға ортақ және жалпылық емес пайдаланылатын орындардағы жүкті жөнелтушілер;</w:t>
      </w:r>
    </w:p>
    <w:p>
      <w:pPr>
        <w:spacing w:after="0"/>
        <w:ind w:left="0"/>
        <w:jc w:val="both"/>
      </w:pPr>
      <w:r>
        <w:rPr>
          <w:rFonts w:ascii="Times New Roman"/>
          <w:b w:val="false"/>
          <w:i w:val="false"/>
          <w:color w:val="000000"/>
          <w:sz w:val="28"/>
        </w:rPr>
        <w:t>
      2) жөнелтушілердің көліктік-экспедициялық қызметтерін жүзеге асыратын автокөлік ұйымдары;</w:t>
      </w:r>
    </w:p>
    <w:p>
      <w:pPr>
        <w:spacing w:after="0"/>
        <w:ind w:left="0"/>
        <w:jc w:val="both"/>
      </w:pPr>
      <w:r>
        <w:rPr>
          <w:rFonts w:ascii="Times New Roman"/>
          <w:b w:val="false"/>
          <w:i w:val="false"/>
          <w:color w:val="000000"/>
          <w:sz w:val="28"/>
        </w:rPr>
        <w:t>
      3) халықаралық теміржол қатынасының құжаттары бойынша теміржолмен әрі қарай тасымалдайтын басқа теміржол әкімшіліктерінің теміржолы;</w:t>
      </w:r>
    </w:p>
    <w:p>
      <w:pPr>
        <w:spacing w:after="0"/>
        <w:ind w:left="0"/>
        <w:jc w:val="both"/>
      </w:pPr>
      <w:r>
        <w:rPr>
          <w:rFonts w:ascii="Times New Roman"/>
          <w:b w:val="false"/>
          <w:i w:val="false"/>
          <w:color w:val="000000"/>
          <w:sz w:val="28"/>
        </w:rPr>
        <w:t>
      4) халықаралық аралас теміржол – су жүк қатынасының құжаттары бойынша шекарадан шығару кезіндегі су көлігі;</w:t>
      </w:r>
    </w:p>
    <w:p>
      <w:pPr>
        <w:spacing w:after="0"/>
        <w:ind w:left="0"/>
        <w:jc w:val="both"/>
      </w:pPr>
      <w:r>
        <w:rPr>
          <w:rFonts w:ascii="Times New Roman"/>
          <w:b w:val="false"/>
          <w:i w:val="false"/>
          <w:color w:val="000000"/>
          <w:sz w:val="28"/>
        </w:rPr>
        <w:t>
      5) су жолымен транзит арқылы келетін жүктерді де қоса алғанда теміржолдар бойынша әрі қарай тасымалдау үшін халықаралық аралас теміржол-су жүк қатынасының құжаттары бойынша су көлігі.</w:t>
      </w:r>
    </w:p>
    <w:p>
      <w:pPr>
        <w:spacing w:after="0"/>
        <w:ind w:left="0"/>
        <w:jc w:val="both"/>
      </w:pPr>
      <w:r>
        <w:rPr>
          <w:rFonts w:ascii="Times New Roman"/>
          <w:b w:val="false"/>
          <w:i w:val="false"/>
          <w:color w:val="000000"/>
          <w:sz w:val="28"/>
        </w:rPr>
        <w:t>
      Жүктерді жөнелту сондай-ақ мыналарды қамтиды:</w:t>
      </w:r>
    </w:p>
    <w:p>
      <w:pPr>
        <w:spacing w:after="0"/>
        <w:ind w:left="0"/>
        <w:jc w:val="both"/>
      </w:pPr>
      <w:r>
        <w:rPr>
          <w:rFonts w:ascii="Times New Roman"/>
          <w:b w:val="false"/>
          <w:i w:val="false"/>
          <w:color w:val="000000"/>
          <w:sz w:val="28"/>
        </w:rPr>
        <w:t>
      1) жүк құжаттарымен ресімделген жүк паркінің вагондарында адамдарды тасымалдау (мұндай жағдайларда салмақты бір вагонға шартты түрде 33 тонна деп есепке алады);</w:t>
      </w:r>
    </w:p>
    <w:p>
      <w:pPr>
        <w:spacing w:after="0"/>
        <w:ind w:left="0"/>
        <w:jc w:val="both"/>
      </w:pPr>
      <w:r>
        <w:rPr>
          <w:rFonts w:ascii="Times New Roman"/>
          <w:b w:val="false"/>
          <w:i w:val="false"/>
          <w:color w:val="000000"/>
          <w:sz w:val="28"/>
        </w:rPr>
        <w:t>
      2) жүк-багажды жөнелтуге қабылданған жүктер;</w:t>
      </w:r>
    </w:p>
    <w:p>
      <w:pPr>
        <w:spacing w:after="0"/>
        <w:ind w:left="0"/>
        <w:jc w:val="both"/>
      </w:pPr>
      <w:r>
        <w:rPr>
          <w:rFonts w:ascii="Times New Roman"/>
          <w:b w:val="false"/>
          <w:i w:val="false"/>
          <w:color w:val="000000"/>
          <w:sz w:val="28"/>
        </w:rPr>
        <w:t>
      3) түбіртекпен ресімделген сүт және сүт өнімдерін тасымалдау.</w:t>
      </w:r>
    </w:p>
    <w:p>
      <w:pPr>
        <w:spacing w:after="0"/>
        <w:ind w:left="0"/>
        <w:jc w:val="both"/>
      </w:pPr>
      <w:r>
        <w:rPr>
          <w:rFonts w:ascii="Times New Roman"/>
          <w:b w:val="false"/>
          <w:i w:val="false"/>
          <w:color w:val="000000"/>
          <w:sz w:val="28"/>
        </w:rPr>
        <w:t>
      Жол жүру барысында немесе межелі станцияда мекенжайы өзгертілген жүктер, мекенжайы өзгерген станциялар бойынша жөнелтуге енгізілмейді.</w:t>
      </w:r>
    </w:p>
    <w:p>
      <w:pPr>
        <w:spacing w:after="0"/>
        <w:ind w:left="0"/>
        <w:jc w:val="both"/>
      </w:pPr>
      <w:r>
        <w:rPr>
          <w:rFonts w:ascii="Times New Roman"/>
          <w:b w:val="false"/>
          <w:i w:val="false"/>
          <w:color w:val="000000"/>
          <w:sz w:val="28"/>
        </w:rPr>
        <w:t>
      Жүктерді жөнелту барлық жолтабан бойынша жиынтығымен ескеріледі. Әрбір жолтабанда жүктерді жөнелтуде қайта тиеу, сондай-ақ тиелген вагондарды басқа жолтабандағы арбашықтарға ауыстырып салу ескеріледі. Барлық жолтабан түрлерін (жиынтықпен) есепке алуда қайта тиеу мен орнын ауыстыру алынып тасталады.</w:t>
      </w:r>
    </w:p>
    <w:p>
      <w:pPr>
        <w:spacing w:after="0"/>
        <w:ind w:left="0"/>
        <w:jc w:val="both"/>
      </w:pPr>
      <w:r>
        <w:rPr>
          <w:rFonts w:ascii="Times New Roman"/>
          <w:b w:val="false"/>
          <w:i w:val="false"/>
          <w:color w:val="000000"/>
          <w:sz w:val="28"/>
        </w:rPr>
        <w:t>
      Есепке алуда жөнелтілетін жүктерді тиісті жылға жатқызу, жүкті тікелей жөнелтушіден, басқа теміржол әкімшіліктерінің теміржолынан, су көлігінен, салдық өткелдерден, автомобиль көлігінен, жаңадан салынған желіден тасымалдауға жүктерді қабылдау туралы тасымалдау құжатындағы мерзімнің негізінде анықталады.</w:t>
      </w:r>
    </w:p>
    <w:bookmarkStart w:name="z74" w:id="60"/>
    <w:p>
      <w:pPr>
        <w:spacing w:after="0"/>
        <w:ind w:left="0"/>
        <w:jc w:val="both"/>
      </w:pPr>
      <w:r>
        <w:rPr>
          <w:rFonts w:ascii="Times New Roman"/>
          <w:b w:val="false"/>
          <w:i w:val="false"/>
          <w:color w:val="000000"/>
          <w:sz w:val="28"/>
        </w:rPr>
        <w:t>
      6. Барлық көрсеткіштер үтірден кейін бір белгімен толтырылады.</w:t>
      </w:r>
    </w:p>
    <w:bookmarkEnd w:id="60"/>
    <w:bookmarkStart w:name="z75" w:id="61"/>
    <w:p>
      <w:pPr>
        <w:spacing w:after="0"/>
        <w:ind w:left="0"/>
        <w:jc w:val="both"/>
      </w:pPr>
      <w:r>
        <w:rPr>
          <w:rFonts w:ascii="Times New Roman"/>
          <w:b w:val="false"/>
          <w:i w:val="false"/>
          <w:color w:val="000000"/>
          <w:sz w:val="28"/>
        </w:rPr>
        <w:t>
      7. Х – бұл позиция толтыруға жатпайды.</w:t>
      </w:r>
    </w:p>
    <w:bookmarkEnd w:id="61"/>
    <w:bookmarkStart w:name="z76" w:id="62"/>
    <w:p>
      <w:pPr>
        <w:spacing w:after="0"/>
        <w:ind w:left="0"/>
        <w:jc w:val="both"/>
      </w:pPr>
      <w:r>
        <w:rPr>
          <w:rFonts w:ascii="Times New Roman"/>
          <w:b w:val="false"/>
          <w:i w:val="false"/>
          <w:color w:val="000000"/>
          <w:sz w:val="28"/>
        </w:rPr>
        <w:t>
      8. Осы статистикалық нысанды тапсыру қағаз жеткізгіште немесе электронды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62"/>
    <w:bookmarkStart w:name="z77" w:id="63"/>
    <w:p>
      <w:pPr>
        <w:spacing w:after="0"/>
        <w:ind w:left="0"/>
        <w:jc w:val="both"/>
      </w:pPr>
      <w:r>
        <w:rPr>
          <w:rFonts w:ascii="Times New Roman"/>
          <w:b w:val="false"/>
          <w:i w:val="false"/>
          <w:color w:val="000000"/>
          <w:sz w:val="28"/>
        </w:rPr>
        <w:t>
      9. Арифметикалық-логикалық бақылау:</w:t>
      </w:r>
    </w:p>
    <w:bookmarkEnd w:id="63"/>
    <w:p>
      <w:pPr>
        <w:spacing w:after="0"/>
        <w:ind w:left="0"/>
        <w:jc w:val="both"/>
      </w:pPr>
      <w:r>
        <w:rPr>
          <w:rFonts w:ascii="Times New Roman"/>
          <w:b w:val="false"/>
          <w:i w:val="false"/>
          <w:color w:val="000000"/>
          <w:sz w:val="28"/>
        </w:rPr>
        <w:t>
      1) 1-бөлім "Теміржол желісінің пайдаланымдылық ұзындығының қашықтығы".</w:t>
      </w:r>
    </w:p>
    <w:p>
      <w:pPr>
        <w:spacing w:after="0"/>
        <w:ind w:left="0"/>
        <w:jc w:val="both"/>
      </w:pPr>
      <w:r>
        <w:rPr>
          <w:rFonts w:ascii="Times New Roman"/>
          <w:b w:val="false"/>
          <w:i w:val="false"/>
          <w:color w:val="000000"/>
          <w:sz w:val="28"/>
        </w:rPr>
        <w:t xml:space="preserve">
      1-баған = 2-3-бағандардың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барлық жолдар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1-жол = 1.1 жол = 1.2-жол = 1.3-жол барлық бағандар бойынша;</w:t>
      </w:r>
    </w:p>
    <w:p>
      <w:pPr>
        <w:spacing w:after="0"/>
        <w:ind w:left="0"/>
        <w:jc w:val="both"/>
      </w:pPr>
      <w:r>
        <w:rPr>
          <w:rFonts w:ascii="Times New Roman"/>
          <w:b w:val="false"/>
          <w:i w:val="false"/>
          <w:color w:val="000000"/>
          <w:sz w:val="28"/>
        </w:rPr>
        <w:t xml:space="preserve">
      2-баған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3-баған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1.1.1-1.1.2- 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1.2.1-1.2.3- 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1.3.1-1.3.3- жолдардың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1-бағанның 1.4-жолы = 2-бағанның 1.4-жолы;</w:t>
      </w:r>
    </w:p>
    <w:p>
      <w:pPr>
        <w:spacing w:after="0"/>
        <w:ind w:left="0"/>
        <w:jc w:val="both"/>
      </w:pPr>
      <w:r>
        <w:rPr>
          <w:rFonts w:ascii="Times New Roman"/>
          <w:b w:val="false"/>
          <w:i w:val="false"/>
          <w:color w:val="000000"/>
          <w:sz w:val="28"/>
        </w:rPr>
        <w:t>
      1.4 жол = 1.4.1-1.4.4 жолдардың ∑;</w:t>
      </w:r>
    </w:p>
    <w:p>
      <w:pPr>
        <w:spacing w:after="0"/>
        <w:ind w:left="0"/>
        <w:jc w:val="both"/>
      </w:pPr>
      <w:r>
        <w:rPr>
          <w:rFonts w:ascii="Times New Roman"/>
          <w:b w:val="false"/>
          <w:i w:val="false"/>
          <w:color w:val="000000"/>
          <w:sz w:val="28"/>
        </w:rPr>
        <w:t>
      1-бағанның 1.4.1-жолы = 2-бағанның 1.4.1-жолы;</w:t>
      </w:r>
    </w:p>
    <w:p>
      <w:pPr>
        <w:spacing w:after="0"/>
        <w:ind w:left="0"/>
        <w:jc w:val="both"/>
      </w:pPr>
      <w:r>
        <w:rPr>
          <w:rFonts w:ascii="Times New Roman"/>
          <w:b w:val="false"/>
          <w:i w:val="false"/>
          <w:color w:val="000000"/>
          <w:sz w:val="28"/>
        </w:rPr>
        <w:t xml:space="preserve">
      1-бағанның 1.4.2-жолы = 2-бағанның 1.4.2-жолы; </w:t>
      </w:r>
    </w:p>
    <w:p>
      <w:pPr>
        <w:spacing w:after="0"/>
        <w:ind w:left="0"/>
        <w:jc w:val="both"/>
      </w:pPr>
      <w:r>
        <w:rPr>
          <w:rFonts w:ascii="Times New Roman"/>
          <w:b w:val="false"/>
          <w:i w:val="false"/>
          <w:color w:val="000000"/>
          <w:sz w:val="28"/>
        </w:rPr>
        <w:t>
      1-бағанның 1.4.3-жолы = 2-бағанның 1.4.3-жолы;</w:t>
      </w:r>
    </w:p>
    <w:p>
      <w:pPr>
        <w:spacing w:after="0"/>
        <w:ind w:left="0"/>
        <w:jc w:val="both"/>
      </w:pPr>
      <w:r>
        <w:rPr>
          <w:rFonts w:ascii="Times New Roman"/>
          <w:b w:val="false"/>
          <w:i w:val="false"/>
          <w:color w:val="000000"/>
          <w:sz w:val="28"/>
        </w:rPr>
        <w:t>
      1-бағанның 1.4.4-жолы = 2-бағанның 1.4.4-жолы.</w:t>
      </w:r>
    </w:p>
    <w:p>
      <w:pPr>
        <w:spacing w:after="0"/>
        <w:ind w:left="0"/>
        <w:jc w:val="both"/>
      </w:pPr>
      <w:r>
        <w:rPr>
          <w:rFonts w:ascii="Times New Roman"/>
          <w:b w:val="false"/>
          <w:i w:val="false"/>
          <w:color w:val="000000"/>
          <w:sz w:val="28"/>
        </w:rPr>
        <w:t>
      2) 2-бөлім "Облыстар бойынша теміржол желісінің пайдаланымдылық ұзындығының қашықтығы".</w:t>
      </w:r>
    </w:p>
    <w:p>
      <w:pPr>
        <w:spacing w:after="0"/>
        <w:ind w:left="0"/>
        <w:jc w:val="both"/>
      </w:pPr>
      <w:r>
        <w:rPr>
          <w:rFonts w:ascii="Times New Roman"/>
          <w:b w:val="false"/>
          <w:i w:val="false"/>
          <w:color w:val="000000"/>
          <w:sz w:val="28"/>
        </w:rPr>
        <w:t xml:space="preserve">
      1-жол = 1.1-2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2-жол = 2.1 жол + 2.2-жол;</w:t>
      </w:r>
    </w:p>
    <w:p>
      <w:pPr>
        <w:spacing w:after="0"/>
        <w:ind w:left="0"/>
        <w:jc w:val="both"/>
      </w:pPr>
      <w:r>
        <w:rPr>
          <w:rFonts w:ascii="Times New Roman"/>
          <w:b w:val="false"/>
          <w:i w:val="false"/>
          <w:color w:val="000000"/>
          <w:sz w:val="28"/>
        </w:rPr>
        <w:t xml:space="preserve">
      2.1-жол = 2.1.1-2.1.4-жолдардың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3-жол = 3.1-жол + 3.2-жол + 3.3-жол + 3.4-жол;</w:t>
      </w:r>
    </w:p>
    <w:p>
      <w:pPr>
        <w:spacing w:after="0"/>
        <w:ind w:left="0"/>
        <w:jc w:val="both"/>
      </w:pPr>
      <w:r>
        <w:rPr>
          <w:rFonts w:ascii="Times New Roman"/>
          <w:b w:val="false"/>
          <w:i w:val="false"/>
          <w:color w:val="000000"/>
          <w:sz w:val="28"/>
        </w:rPr>
        <w:t>
      3.1-жол = 3.1.1-жол + 3.1.2-жол + 3.1.3-жол;</w:t>
      </w:r>
    </w:p>
    <w:p>
      <w:pPr>
        <w:spacing w:after="0"/>
        <w:ind w:left="0"/>
        <w:jc w:val="both"/>
      </w:pPr>
      <w:r>
        <w:rPr>
          <w:rFonts w:ascii="Times New Roman"/>
          <w:b w:val="false"/>
          <w:i w:val="false"/>
          <w:color w:val="000000"/>
          <w:sz w:val="28"/>
        </w:rPr>
        <w:t>
      3.2-жол = 3.2.1-жол + 3.2.2-жол;</w:t>
      </w:r>
    </w:p>
    <w:p>
      <w:pPr>
        <w:spacing w:after="0"/>
        <w:ind w:left="0"/>
        <w:jc w:val="both"/>
      </w:pPr>
      <w:r>
        <w:rPr>
          <w:rFonts w:ascii="Times New Roman"/>
          <w:b w:val="false"/>
          <w:i w:val="false"/>
          <w:color w:val="000000"/>
          <w:sz w:val="28"/>
        </w:rPr>
        <w:t>
      3.3-жол = 3.3.1-жол;</w:t>
      </w:r>
    </w:p>
    <w:p>
      <w:pPr>
        <w:spacing w:after="0"/>
        <w:ind w:left="0"/>
        <w:jc w:val="both"/>
      </w:pPr>
      <w:r>
        <w:rPr>
          <w:rFonts w:ascii="Times New Roman"/>
          <w:b w:val="false"/>
          <w:i w:val="false"/>
          <w:color w:val="000000"/>
          <w:sz w:val="28"/>
        </w:rPr>
        <w:t>
      3.4-жол = 3.4.1-жол.</w:t>
      </w:r>
    </w:p>
    <w:p>
      <w:pPr>
        <w:spacing w:after="0"/>
        <w:ind w:left="0"/>
        <w:jc w:val="both"/>
      </w:pPr>
      <w:r>
        <w:rPr>
          <w:rFonts w:ascii="Times New Roman"/>
          <w:b w:val="false"/>
          <w:i w:val="false"/>
          <w:color w:val="000000"/>
          <w:sz w:val="28"/>
        </w:rPr>
        <w:t>
      3) 3-бөлім "Жолаушы қозғалысындағы локомотивтердің және автомотрисалардың пойыз-километрлері":</w:t>
      </w:r>
    </w:p>
    <w:p>
      <w:pPr>
        <w:spacing w:after="0"/>
        <w:ind w:left="0"/>
        <w:jc w:val="both"/>
      </w:pPr>
      <w:r>
        <w:rPr>
          <w:rFonts w:ascii="Times New Roman"/>
          <w:b w:val="false"/>
          <w:i w:val="false"/>
          <w:color w:val="000000"/>
          <w:sz w:val="28"/>
        </w:rPr>
        <w:t xml:space="preserve">
      1-жол = 1.1 және 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2.1-2.3-жолдардың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4-бөлім "Жүк қозғалысындағы жүк тасымалдау бойынша негізгі көрсеткіштер":</w:t>
      </w:r>
    </w:p>
    <w:p>
      <w:pPr>
        <w:spacing w:after="0"/>
        <w:ind w:left="0"/>
        <w:jc w:val="both"/>
      </w:pPr>
      <w:r>
        <w:rPr>
          <w:rFonts w:ascii="Times New Roman"/>
          <w:b w:val="false"/>
          <w:i w:val="false"/>
          <w:color w:val="000000"/>
          <w:sz w:val="28"/>
        </w:rPr>
        <w:t xml:space="preserve">
      1-жол = 1.1 және 1.2-жолдардың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2.1 және 2.2-жолдардың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3.1 және 3.2-жолдардың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"Түрлері бойынша жөнелтілген жүктердің көлемі":</w:t>
      </w:r>
    </w:p>
    <w:p>
      <w:pPr>
        <w:spacing w:after="0"/>
        <w:ind w:left="0"/>
        <w:jc w:val="both"/>
      </w:pPr>
      <w:r>
        <w:rPr>
          <w:rFonts w:ascii="Times New Roman"/>
          <w:b w:val="false"/>
          <w:i w:val="false"/>
          <w:color w:val="000000"/>
          <w:sz w:val="28"/>
        </w:rPr>
        <w:t xml:space="preserve">
      1-баған = 2-15-бағандардың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2-15-бағандар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1.1-1.19-жолдардың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1.1-1.19-жолдар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05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1-жолдан әрбір баған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181112175</w:t>
            </w:r>
            <w:r>
              <w:br/>
            </w:r>
            <w:r>
              <w:rPr>
                <w:rFonts w:ascii="Times New Roman"/>
                <w:b w:val="false"/>
                <w:i w:val="false"/>
                <w:color w:val="000000"/>
                <w:sz w:val="20"/>
              </w:rPr>
              <w:t>
Код статистической формы 181112175</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жылжымалы құрамы туралы есеп</w:t>
            </w:r>
            <w:r>
              <w:br/>
            </w:r>
            <w:r>
              <w:rPr>
                <w:rFonts w:ascii="Times New Roman"/>
                <w:b w:val="false"/>
                <w:i w:val="false"/>
                <w:color w:val="000000"/>
                <w:sz w:val="20"/>
              </w:rPr>
              <w:t>
Отчет о подвижном составе железнодорожного транспорта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2-ЖД</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жолаушылар теміржол көлігі, қалааралық (Экономикалық қызмет түрлері жалпы жіктеуішінің (бұдан әрі – ЭҚЖЖ) 49.1-кодына сәйкес жүк теміржол көлігі (ЭҚЖЖ коды 49.2) болып табылатын заңды тұлғалар және (немесе) олардың құрылымдық және оқшауланған бөлімшелері, сондай-ақ балансында теміржол көлігінің жылжымалы құрамы бар басқа қызмет түрлерінің кәсіпорындары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пассажирский железнодорожный транспорт, междугородний (согласно коду Общего классификатора видов экономической деятельности (далее – ОКЭД) код ОКЭД 49.1), грузовой железнодорожный транспорт (код ОКЭД 49.2), а также предприятия других видов деятельности, имеющие на балансе подвижной состав железнодорожного транспорта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Есепті кезең соңына түрлері бойынша локомотивтер мен автомотрисалардың қолда барын көрсетіңіз</w:t>
      </w:r>
    </w:p>
    <w:p>
      <w:pPr>
        <w:spacing w:after="0"/>
        <w:ind w:left="0"/>
        <w:jc w:val="both"/>
      </w:pPr>
      <w:r>
        <w:rPr>
          <w:rFonts w:ascii="Times New Roman"/>
          <w:b w:val="false"/>
          <w:i w:val="false"/>
          <w:color w:val="000000"/>
          <w:sz w:val="28"/>
        </w:rPr>
        <w:t>
      Укажите наличие локомотивов и автомотрис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26"/>
        <w:gridCol w:w="1136"/>
        <w:gridCol w:w="739"/>
        <w:gridCol w:w="1574"/>
        <w:gridCol w:w="1837"/>
        <w:gridCol w:w="1837"/>
        <w:gridCol w:w="1837"/>
        <w:gridCol w:w="1003"/>
        <w:gridCol w:w="741"/>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жылжымалы құрамның болуы, бірлік</w:t>
            </w:r>
            <w:r>
              <w:br/>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қуаты, мың киловатт </w:t>
            </w:r>
            <w:r>
              <w:br/>
            </w:r>
            <w:r>
              <w:rPr>
                <w:rFonts w:ascii="Times New Roman"/>
                <w:b w:val="false"/>
                <w:i w:val="false"/>
                <w:color w:val="000000"/>
                <w:sz w:val="20"/>
              </w:rPr>
              <w:t>Общая мощность, тысяч киловатт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r>
              <w:br/>
            </w:r>
            <w:r>
              <w:rPr>
                <w:rFonts w:ascii="Times New Roman"/>
                <w:b w:val="false"/>
                <w:i w:val="false"/>
                <w:color w:val="000000"/>
                <w:sz w:val="20"/>
              </w:rPr>
              <w:t>до 5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r>
              <w:br/>
            </w:r>
            <w:r>
              <w:rPr>
                <w:rFonts w:ascii="Times New Roman"/>
                <w:b w:val="false"/>
                <w:i w:val="false"/>
                <w:color w:val="000000"/>
                <w:sz w:val="20"/>
              </w:rPr>
              <w:t>свыше 5 до 10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 жылға дейін</w:t>
            </w:r>
            <w:r>
              <w:br/>
            </w:r>
            <w:r>
              <w:rPr>
                <w:rFonts w:ascii="Times New Roman"/>
                <w:b w:val="false"/>
                <w:i w:val="false"/>
                <w:color w:val="000000"/>
                <w:sz w:val="20"/>
              </w:rPr>
              <w:t>свыше 10 до 15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20 жылға дейін</w:t>
            </w:r>
            <w:r>
              <w:br/>
            </w:r>
            <w:r>
              <w:rPr>
                <w:rFonts w:ascii="Times New Roman"/>
                <w:b w:val="false"/>
                <w:i w:val="false"/>
                <w:color w:val="000000"/>
                <w:sz w:val="20"/>
              </w:rPr>
              <w:t>свыше 15 до 20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r>
              <w:br/>
            </w:r>
            <w:r>
              <w:rPr>
                <w:rFonts w:ascii="Times New Roman"/>
                <w:b w:val="false"/>
                <w:i w:val="false"/>
                <w:color w:val="000000"/>
                <w:sz w:val="20"/>
              </w:rPr>
              <w:t>свыше 20 До 25 лет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аса</w:t>
            </w:r>
            <w:r>
              <w:br/>
            </w:r>
            <w:r>
              <w:rPr>
                <w:rFonts w:ascii="Times New Roman"/>
                <w:b w:val="false"/>
                <w:i w:val="false"/>
                <w:color w:val="000000"/>
                <w:sz w:val="20"/>
              </w:rPr>
              <w:t>свыше 25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w:t>
            </w:r>
            <w:r>
              <w:br/>
            </w:r>
            <w:r>
              <w:rPr>
                <w:rFonts w:ascii="Times New Roman"/>
                <w:b w:val="false"/>
                <w:i w:val="false"/>
                <w:color w:val="000000"/>
                <w:sz w:val="20"/>
              </w:rPr>
              <w:t>Локомотивы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электровоздар</w:t>
            </w:r>
            <w:r>
              <w:br/>
            </w:r>
            <w:r>
              <w:rPr>
                <w:rFonts w:ascii="Times New Roman"/>
                <w:b w:val="false"/>
                <w:i w:val="false"/>
                <w:color w:val="000000"/>
                <w:sz w:val="20"/>
              </w:rPr>
              <w:t>электровозы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тепловоздар</w:t>
            </w:r>
            <w:r>
              <w:br/>
            </w:r>
            <w:r>
              <w:rPr>
                <w:rFonts w:ascii="Times New Roman"/>
                <w:b w:val="false"/>
                <w:i w:val="false"/>
                <w:color w:val="000000"/>
                <w:sz w:val="20"/>
              </w:rPr>
              <w:t>тепловозы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Автомотрисалар</w:t>
            </w:r>
            <w:r>
              <w:br/>
            </w:r>
            <w:r>
              <w:rPr>
                <w:rFonts w:ascii="Times New Roman"/>
                <w:b w:val="false"/>
                <w:i w:val="false"/>
                <w:color w:val="000000"/>
                <w:sz w:val="20"/>
              </w:rPr>
              <w:t>Автомотрисы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w:t>
            </w:r>
            <w:r>
              <w:br/>
            </w:r>
            <w:r>
              <w:rPr>
                <w:rFonts w:ascii="Times New Roman"/>
                <w:b w:val="false"/>
                <w:i w:val="false"/>
                <w:color w:val="000000"/>
                <w:sz w:val="20"/>
              </w:rPr>
              <w:t xml:space="preserve">электрические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дизельді </w:t>
            </w:r>
            <w:r>
              <w:br/>
            </w:r>
            <w:r>
              <w:rPr>
                <w:rFonts w:ascii="Times New Roman"/>
                <w:b w:val="false"/>
                <w:i w:val="false"/>
                <w:color w:val="000000"/>
                <w:sz w:val="20"/>
              </w:rPr>
              <w:t xml:space="preserve">дизельные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w:t>
            </w:r>
            <w:r>
              <w:br/>
            </w:r>
            <w:r>
              <w:rPr>
                <w:rFonts w:ascii="Times New Roman"/>
                <w:b w:val="false"/>
                <w:i w:val="false"/>
                <w:color w:val="000000"/>
                <w:sz w:val="20"/>
              </w:rPr>
              <w:t xml:space="preserve">прочие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Есепті кезең соңына түрлері бойынша жолаушылар вагондарының қолда барын көрсетіңіз</w:t>
      </w:r>
    </w:p>
    <w:p>
      <w:pPr>
        <w:spacing w:after="0"/>
        <w:ind w:left="0"/>
        <w:jc w:val="both"/>
      </w:pPr>
      <w:r>
        <w:rPr>
          <w:rFonts w:ascii="Times New Roman"/>
          <w:b w:val="false"/>
          <w:i w:val="false"/>
          <w:color w:val="000000"/>
          <w:sz w:val="28"/>
        </w:rPr>
        <w:t>
      Укажите наличие пассажирских вагонов по видам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26"/>
        <w:gridCol w:w="1136"/>
        <w:gridCol w:w="739"/>
        <w:gridCol w:w="1574"/>
        <w:gridCol w:w="1837"/>
        <w:gridCol w:w="1837"/>
        <w:gridCol w:w="1837"/>
        <w:gridCol w:w="1003"/>
        <w:gridCol w:w="741"/>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жылжымалы құрамның болуы, бірлік</w:t>
            </w:r>
            <w:r>
              <w:br/>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жолаушылар сыйымдылығы, орын</w:t>
            </w:r>
            <w:r>
              <w:br/>
            </w:r>
            <w:r>
              <w:rPr>
                <w:rFonts w:ascii="Times New Roman"/>
                <w:b w:val="false"/>
                <w:i w:val="false"/>
                <w:color w:val="000000"/>
                <w:sz w:val="20"/>
              </w:rPr>
              <w:t>Общая пассажировместимость, мест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r>
              <w:br/>
            </w:r>
            <w:r>
              <w:rPr>
                <w:rFonts w:ascii="Times New Roman"/>
                <w:b w:val="false"/>
                <w:i w:val="false"/>
                <w:color w:val="000000"/>
                <w:sz w:val="20"/>
              </w:rPr>
              <w:t>до 5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r>
              <w:br/>
            </w:r>
            <w:r>
              <w:rPr>
                <w:rFonts w:ascii="Times New Roman"/>
                <w:b w:val="false"/>
                <w:i w:val="false"/>
                <w:color w:val="000000"/>
                <w:sz w:val="20"/>
              </w:rPr>
              <w:t>свыше 5 до 10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 жылға дейін</w:t>
            </w:r>
            <w:r>
              <w:br/>
            </w:r>
            <w:r>
              <w:rPr>
                <w:rFonts w:ascii="Times New Roman"/>
                <w:b w:val="false"/>
                <w:i w:val="false"/>
                <w:color w:val="000000"/>
                <w:sz w:val="20"/>
              </w:rPr>
              <w:t>свыше 10 до 15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20 жылға дейін</w:t>
            </w:r>
            <w:r>
              <w:br/>
            </w:r>
            <w:r>
              <w:rPr>
                <w:rFonts w:ascii="Times New Roman"/>
                <w:b w:val="false"/>
                <w:i w:val="false"/>
                <w:color w:val="000000"/>
                <w:sz w:val="20"/>
              </w:rPr>
              <w:t>свыше 15 до 20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r>
              <w:br/>
            </w:r>
            <w:r>
              <w:rPr>
                <w:rFonts w:ascii="Times New Roman"/>
                <w:b w:val="false"/>
                <w:i w:val="false"/>
                <w:color w:val="000000"/>
                <w:sz w:val="20"/>
              </w:rPr>
              <w:t>свыше 20 до 25 лет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аса</w:t>
            </w:r>
            <w:r>
              <w:br/>
            </w:r>
            <w:r>
              <w:rPr>
                <w:rFonts w:ascii="Times New Roman"/>
                <w:b w:val="false"/>
                <w:i w:val="false"/>
                <w:color w:val="000000"/>
                <w:sz w:val="20"/>
              </w:rPr>
              <w:t>свыше 25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w:t>
            </w:r>
            <w:r>
              <w:br/>
            </w:r>
            <w:r>
              <w:rPr>
                <w:rFonts w:ascii="Times New Roman"/>
                <w:b w:val="false"/>
                <w:i w:val="false"/>
                <w:color w:val="000000"/>
                <w:sz w:val="20"/>
              </w:rPr>
              <w:t>Пассажирские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СВ–вагондар</w:t>
            </w:r>
            <w:r>
              <w:br/>
            </w:r>
            <w:r>
              <w:rPr>
                <w:rFonts w:ascii="Times New Roman"/>
                <w:b w:val="false"/>
                <w:i w:val="false"/>
                <w:color w:val="000000"/>
                <w:sz w:val="20"/>
              </w:rPr>
              <w:t>СВ–вагоны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орындық купе вагондары</w:t>
            </w:r>
            <w:r>
              <w:br/>
            </w:r>
            <w:r>
              <w:rPr>
                <w:rFonts w:ascii="Times New Roman"/>
                <w:b w:val="false"/>
                <w:i w:val="false"/>
                <w:color w:val="000000"/>
                <w:sz w:val="20"/>
              </w:rPr>
              <w:t>купейные двухместные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орындық купе вагондары</w:t>
            </w:r>
            <w:r>
              <w:br/>
            </w:r>
            <w:r>
              <w:rPr>
                <w:rFonts w:ascii="Times New Roman"/>
                <w:b w:val="false"/>
                <w:i w:val="false"/>
                <w:color w:val="000000"/>
                <w:sz w:val="20"/>
              </w:rPr>
              <w:t>купейные четырехместные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 вагондары</w:t>
            </w:r>
            <w:r>
              <w:br/>
            </w:r>
            <w:r>
              <w:rPr>
                <w:rFonts w:ascii="Times New Roman"/>
                <w:b w:val="false"/>
                <w:i w:val="false"/>
                <w:color w:val="000000"/>
                <w:sz w:val="20"/>
              </w:rPr>
              <w:t>плацкартные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вагондар</w:t>
            </w:r>
            <w:r>
              <w:br/>
            </w:r>
            <w:r>
              <w:rPr>
                <w:rFonts w:ascii="Times New Roman"/>
                <w:b w:val="false"/>
                <w:i w:val="false"/>
                <w:color w:val="000000"/>
                <w:sz w:val="20"/>
              </w:rPr>
              <w:t>общие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вагон-мейрамханалар</w:t>
            </w:r>
            <w:r>
              <w:br/>
            </w:r>
            <w:r>
              <w:rPr>
                <w:rFonts w:ascii="Times New Roman"/>
                <w:b w:val="false"/>
                <w:i w:val="false"/>
                <w:color w:val="000000"/>
                <w:sz w:val="20"/>
              </w:rPr>
              <w:t>вагоны-рестораны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жолаушылар вагондары</w:t>
            </w:r>
            <w:r>
              <w:br/>
            </w:r>
            <w:r>
              <w:rPr>
                <w:rFonts w:ascii="Times New Roman"/>
                <w:b w:val="false"/>
                <w:i w:val="false"/>
                <w:color w:val="000000"/>
                <w:sz w:val="20"/>
              </w:rPr>
              <w:t>прочие пассажирские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Есепті кезең соңына багаж вагондарының қолда барын көрсетіңіз</w:t>
      </w:r>
    </w:p>
    <w:p>
      <w:pPr>
        <w:spacing w:after="0"/>
        <w:ind w:left="0"/>
        <w:jc w:val="both"/>
      </w:pPr>
      <w:r>
        <w:rPr>
          <w:rFonts w:ascii="Times New Roman"/>
          <w:b w:val="false"/>
          <w:i w:val="false"/>
          <w:color w:val="000000"/>
          <w:sz w:val="28"/>
        </w:rPr>
        <w:t>
      Укажите наличие багажных вагонов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366"/>
        <w:gridCol w:w="1213"/>
        <w:gridCol w:w="789"/>
        <w:gridCol w:w="1681"/>
        <w:gridCol w:w="1961"/>
        <w:gridCol w:w="1961"/>
        <w:gridCol w:w="1961"/>
        <w:gridCol w:w="1070"/>
        <w:gridCol w:w="791"/>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жылжымалы құрамның болуы, бірлік</w:t>
            </w:r>
            <w:r>
              <w:br/>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жүккөтергіштік, мың тонна</w:t>
            </w:r>
            <w:r>
              <w:br/>
            </w:r>
            <w:r>
              <w:rPr>
                <w:rFonts w:ascii="Times New Roman"/>
                <w:b w:val="false"/>
                <w:i w:val="false"/>
                <w:color w:val="000000"/>
                <w:sz w:val="20"/>
              </w:rPr>
              <w:t>Общая грузоподъемность, тысяч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r>
              <w:br/>
            </w:r>
            <w:r>
              <w:rPr>
                <w:rFonts w:ascii="Times New Roman"/>
                <w:b w:val="false"/>
                <w:i w:val="false"/>
                <w:color w:val="000000"/>
                <w:sz w:val="20"/>
              </w:rPr>
              <w:t>до 5 лет</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r>
              <w:br/>
            </w:r>
            <w:r>
              <w:rPr>
                <w:rFonts w:ascii="Times New Roman"/>
                <w:b w:val="false"/>
                <w:i w:val="false"/>
                <w:color w:val="000000"/>
                <w:sz w:val="20"/>
              </w:rPr>
              <w:t>свыше 5 до 10 лет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 жылға дейін</w:t>
            </w:r>
            <w:r>
              <w:br/>
            </w:r>
            <w:r>
              <w:rPr>
                <w:rFonts w:ascii="Times New Roman"/>
                <w:b w:val="false"/>
                <w:i w:val="false"/>
                <w:color w:val="000000"/>
                <w:sz w:val="20"/>
              </w:rPr>
              <w:t>свыше 10 до 15 лет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20 жылға дейін</w:t>
            </w:r>
            <w:r>
              <w:br/>
            </w:r>
            <w:r>
              <w:rPr>
                <w:rFonts w:ascii="Times New Roman"/>
                <w:b w:val="false"/>
                <w:i w:val="false"/>
                <w:color w:val="000000"/>
                <w:sz w:val="20"/>
              </w:rPr>
              <w:t>свыше 15 до 20 лет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r>
              <w:br/>
            </w:r>
            <w:r>
              <w:rPr>
                <w:rFonts w:ascii="Times New Roman"/>
                <w:b w:val="false"/>
                <w:i w:val="false"/>
                <w:color w:val="000000"/>
                <w:sz w:val="20"/>
              </w:rPr>
              <w:t>свыше 20 до 25 лет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аса</w:t>
            </w:r>
            <w:r>
              <w:br/>
            </w:r>
            <w:r>
              <w:rPr>
                <w:rFonts w:ascii="Times New Roman"/>
                <w:b w:val="false"/>
                <w:i w:val="false"/>
                <w:color w:val="000000"/>
                <w:sz w:val="20"/>
              </w:rPr>
              <w:t>свыше 25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Багаж вагондары</w:t>
            </w:r>
            <w:r>
              <w:br/>
            </w:r>
            <w:r>
              <w:rPr>
                <w:rFonts w:ascii="Times New Roman"/>
                <w:b w:val="false"/>
                <w:i w:val="false"/>
                <w:color w:val="000000"/>
                <w:sz w:val="20"/>
              </w:rPr>
              <w:t>Багажные вагоны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Есепті кезең соңына теміржол көлігінің қызметтерін жеткізуші кәсіпорындарға тиесілі жүк вагондарының қолда барын көрсетіңіз</w:t>
      </w:r>
    </w:p>
    <w:p>
      <w:pPr>
        <w:spacing w:after="0"/>
        <w:ind w:left="0"/>
        <w:jc w:val="both"/>
      </w:pPr>
      <w:r>
        <w:rPr>
          <w:rFonts w:ascii="Times New Roman"/>
          <w:b w:val="false"/>
          <w:i w:val="false"/>
          <w:color w:val="000000"/>
          <w:sz w:val="28"/>
        </w:rPr>
        <w:t>
      Укажите наличие грузовых вагонов, принадлежащих предприятиям – поставщикам услуг железнодорожного транспорта,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726"/>
        <w:gridCol w:w="1136"/>
        <w:gridCol w:w="739"/>
        <w:gridCol w:w="1574"/>
        <w:gridCol w:w="1837"/>
        <w:gridCol w:w="1837"/>
        <w:gridCol w:w="1837"/>
        <w:gridCol w:w="1003"/>
        <w:gridCol w:w="741"/>
      </w:tblGrid>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жылжымалы құрамның болуы, бірлік</w:t>
            </w:r>
            <w:r>
              <w:br/>
            </w:r>
            <w:r>
              <w:rPr>
                <w:rFonts w:ascii="Times New Roman"/>
                <w:b w:val="false"/>
                <w:i w:val="false"/>
                <w:color w:val="000000"/>
                <w:sz w:val="20"/>
              </w:rPr>
              <w:t>Наличие подвижного состава на конец года,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дайындаушы зауыттан шыққан кезден бастап пайдалануда болған мерзім бойынша, бірлік</w:t>
            </w:r>
            <w:r>
              <w:br/>
            </w:r>
            <w:r>
              <w:rPr>
                <w:rFonts w:ascii="Times New Roman"/>
                <w:b w:val="false"/>
                <w:i w:val="false"/>
                <w:color w:val="000000"/>
                <w:sz w:val="20"/>
              </w:rPr>
              <w:t>В том числе по сроку эксплуатации с момента выпуска заводом-изготовителем, единиц</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r>
              <w:br/>
            </w:r>
            <w:r>
              <w:rPr>
                <w:rFonts w:ascii="Times New Roman"/>
                <w:b w:val="false"/>
                <w:i w:val="false"/>
                <w:color w:val="000000"/>
                <w:sz w:val="20"/>
              </w:rPr>
              <w:t>
жүккөтергіштік, мың тонна</w:t>
            </w:r>
            <w:r>
              <w:br/>
            </w:r>
            <w:r>
              <w:rPr>
                <w:rFonts w:ascii="Times New Roman"/>
                <w:b w:val="false"/>
                <w:i w:val="false"/>
                <w:color w:val="000000"/>
                <w:sz w:val="20"/>
              </w:rPr>
              <w:t>Общая грузоподъемность, тысяч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r>
              <w:br/>
            </w:r>
            <w:r>
              <w:rPr>
                <w:rFonts w:ascii="Times New Roman"/>
                <w:b w:val="false"/>
                <w:i w:val="false"/>
                <w:color w:val="000000"/>
                <w:sz w:val="20"/>
              </w:rPr>
              <w:t>до 5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r>
              <w:br/>
            </w:r>
            <w:r>
              <w:rPr>
                <w:rFonts w:ascii="Times New Roman"/>
                <w:b w:val="false"/>
                <w:i w:val="false"/>
                <w:color w:val="000000"/>
                <w:sz w:val="20"/>
              </w:rPr>
              <w:t>свыше 5 до 10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15 жылға дейін</w:t>
            </w:r>
            <w:r>
              <w:br/>
            </w:r>
            <w:r>
              <w:rPr>
                <w:rFonts w:ascii="Times New Roman"/>
                <w:b w:val="false"/>
                <w:i w:val="false"/>
                <w:color w:val="000000"/>
                <w:sz w:val="20"/>
              </w:rPr>
              <w:t>свыше 10 до 15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20 жылға дейін</w:t>
            </w:r>
            <w:r>
              <w:br/>
            </w:r>
            <w:r>
              <w:rPr>
                <w:rFonts w:ascii="Times New Roman"/>
                <w:b w:val="false"/>
                <w:i w:val="false"/>
                <w:color w:val="000000"/>
                <w:sz w:val="20"/>
              </w:rPr>
              <w:t>свыше 15 до 20 лет</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r>
              <w:br/>
            </w:r>
            <w:r>
              <w:rPr>
                <w:rFonts w:ascii="Times New Roman"/>
                <w:b w:val="false"/>
                <w:i w:val="false"/>
                <w:color w:val="000000"/>
                <w:sz w:val="20"/>
              </w:rPr>
              <w:t>свыше 20 до 25 лет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аса</w:t>
            </w:r>
            <w:r>
              <w:br/>
            </w:r>
            <w:r>
              <w:rPr>
                <w:rFonts w:ascii="Times New Roman"/>
                <w:b w:val="false"/>
                <w:i w:val="false"/>
                <w:color w:val="000000"/>
                <w:sz w:val="20"/>
              </w:rPr>
              <w:t>свыше 25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w:t>
            </w:r>
            <w:r>
              <w:br/>
            </w:r>
            <w:r>
              <w:rPr>
                <w:rFonts w:ascii="Times New Roman"/>
                <w:b w:val="false"/>
                <w:i w:val="false"/>
                <w:color w:val="000000"/>
                <w:sz w:val="20"/>
              </w:rPr>
              <w:t>Грузовые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r>
              <w:br/>
            </w:r>
            <w:r>
              <w:rPr>
                <w:rFonts w:ascii="Times New Roman"/>
                <w:b w:val="false"/>
                <w:i w:val="false"/>
                <w:color w:val="000000"/>
                <w:sz w:val="20"/>
              </w:rPr>
              <w:t>крытые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платформа-вагондар</w:t>
            </w:r>
            <w:r>
              <w:br/>
            </w:r>
            <w:r>
              <w:rPr>
                <w:rFonts w:ascii="Times New Roman"/>
                <w:b w:val="false"/>
                <w:i w:val="false"/>
                <w:color w:val="000000"/>
                <w:sz w:val="20"/>
              </w:rPr>
              <w:t>вагоны-платформы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вагондар</w:t>
            </w:r>
            <w:r>
              <w:br/>
            </w:r>
            <w:r>
              <w:rPr>
                <w:rFonts w:ascii="Times New Roman"/>
                <w:b w:val="false"/>
                <w:i w:val="false"/>
                <w:color w:val="000000"/>
                <w:sz w:val="20"/>
              </w:rPr>
              <w:t>полувагоны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r>
              <w:br/>
            </w:r>
            <w:r>
              <w:rPr>
                <w:rFonts w:ascii="Times New Roman"/>
                <w:b w:val="false"/>
                <w:i w:val="false"/>
                <w:color w:val="000000"/>
                <w:sz w:val="20"/>
              </w:rPr>
              <w:t>цистерны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рефрижераторлар</w:t>
            </w:r>
            <w:r>
              <w:br/>
            </w:r>
            <w:r>
              <w:rPr>
                <w:rFonts w:ascii="Times New Roman"/>
                <w:b w:val="false"/>
                <w:i w:val="false"/>
                <w:color w:val="000000"/>
                <w:sz w:val="20"/>
              </w:rPr>
              <w:t>рефрижераторы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вагондар</w:t>
            </w:r>
            <w:r>
              <w:br/>
            </w:r>
            <w:r>
              <w:rPr>
                <w:rFonts w:ascii="Times New Roman"/>
                <w:b w:val="false"/>
                <w:i w:val="false"/>
                <w:color w:val="000000"/>
                <w:sz w:val="20"/>
              </w:rPr>
              <w:t>прочие вагоны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Есепті кезең соңына теміржол көлігінің қызметтерін тұтынушы кәсіпорындарға тиесілі жүк вагондарының қолда барын көрсетіңіз </w:t>
      </w:r>
    </w:p>
    <w:p>
      <w:pPr>
        <w:spacing w:after="0"/>
        <w:ind w:left="0"/>
        <w:jc w:val="both"/>
      </w:pPr>
      <w:r>
        <w:rPr>
          <w:rFonts w:ascii="Times New Roman"/>
          <w:b w:val="false"/>
          <w:i w:val="false"/>
          <w:color w:val="000000"/>
          <w:sz w:val="28"/>
        </w:rPr>
        <w:t xml:space="preserve">
      Укажите наличие грузовых вагонов, принадлежащих предприятиям – потребителям услуг железнодорожного транспорта, на конец отчетного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2829"/>
        <w:gridCol w:w="1184"/>
        <w:gridCol w:w="1184"/>
        <w:gridCol w:w="1184"/>
        <w:gridCol w:w="1184"/>
        <w:gridCol w:w="1184"/>
        <w:gridCol w:w="1184"/>
        <w:gridCol w:w="1184"/>
      </w:tblGrid>
      <w:tr>
        <w:trPr>
          <w:trHeight w:val="30" w:hRule="atLeast"/>
        </w:trPr>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w:t>
            </w:r>
            <w:r>
              <w:br/>
            </w:r>
            <w:r>
              <w:rPr>
                <w:rFonts w:ascii="Times New Roman"/>
                <w:b w:val="false"/>
                <w:i w:val="false"/>
                <w:color w:val="000000"/>
                <w:sz w:val="20"/>
              </w:rPr>
              <w:t>крытые вагоны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платформа-вагондар</w:t>
            </w:r>
            <w:r>
              <w:br/>
            </w:r>
            <w:r>
              <w:rPr>
                <w:rFonts w:ascii="Times New Roman"/>
                <w:b w:val="false"/>
                <w:i w:val="false"/>
                <w:color w:val="000000"/>
                <w:sz w:val="20"/>
              </w:rPr>
              <w:t>вагоны-платформы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вагондар</w:t>
            </w:r>
            <w:r>
              <w:br/>
            </w:r>
            <w:r>
              <w:rPr>
                <w:rFonts w:ascii="Times New Roman"/>
                <w:b w:val="false"/>
                <w:i w:val="false"/>
                <w:color w:val="000000"/>
                <w:sz w:val="20"/>
              </w:rPr>
              <w:t>полувагоны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r>
              <w:br/>
            </w:r>
            <w:r>
              <w:rPr>
                <w:rFonts w:ascii="Times New Roman"/>
                <w:b w:val="false"/>
                <w:i w:val="false"/>
                <w:color w:val="000000"/>
                <w:sz w:val="20"/>
              </w:rPr>
              <w:t>цистерны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рефрижераторлар</w:t>
            </w:r>
            <w:r>
              <w:br/>
            </w:r>
            <w:r>
              <w:rPr>
                <w:rFonts w:ascii="Times New Roman"/>
                <w:b w:val="false"/>
                <w:i w:val="false"/>
                <w:color w:val="000000"/>
                <w:sz w:val="20"/>
              </w:rPr>
              <w:t>рефрижераторы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вагондар</w:t>
            </w:r>
            <w:r>
              <w:br/>
            </w:r>
            <w:r>
              <w:rPr>
                <w:rFonts w:ascii="Times New Roman"/>
                <w:b w:val="false"/>
                <w:i w:val="false"/>
                <w:color w:val="000000"/>
                <w:sz w:val="20"/>
              </w:rPr>
              <w:t>прочие вагоны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жылжымалы құрамның болуы, бірлік</w:t>
            </w:r>
            <w:r>
              <w:br/>
            </w:r>
            <w:r>
              <w:rPr>
                <w:rFonts w:ascii="Times New Roman"/>
                <w:b w:val="false"/>
                <w:i w:val="false"/>
                <w:color w:val="000000"/>
                <w:sz w:val="20"/>
              </w:rPr>
              <w:t>Наличие подвижного состава на конец года, единиц</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жүккөтергіштік, </w:t>
            </w:r>
            <w:r>
              <w:br/>
            </w:r>
            <w:r>
              <w:rPr>
                <w:rFonts w:ascii="Times New Roman"/>
                <w:b w:val="false"/>
                <w:i w:val="false"/>
                <w:color w:val="000000"/>
                <w:sz w:val="20"/>
              </w:rPr>
              <w:t>
мың тонна</w:t>
            </w:r>
            <w:r>
              <w:br/>
            </w:r>
            <w:r>
              <w:rPr>
                <w:rFonts w:ascii="Times New Roman"/>
                <w:b w:val="false"/>
                <w:i w:val="false"/>
                <w:color w:val="000000"/>
                <w:sz w:val="20"/>
              </w:rPr>
              <w:t>Общая грузоподъемность,</w:t>
            </w:r>
            <w:r>
              <w:br/>
            </w:r>
            <w:r>
              <w:rPr>
                <w:rFonts w:ascii="Times New Roman"/>
                <w:b w:val="false"/>
                <w:i w:val="false"/>
                <w:color w:val="000000"/>
                <w:sz w:val="20"/>
              </w:rPr>
              <w:t>
 тысяч тонн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12-қосымша</w:t>
            </w:r>
          </w:p>
        </w:tc>
      </w:tr>
    </w:tbl>
    <w:bookmarkStart w:name="z80" w:id="64"/>
    <w:p>
      <w:pPr>
        <w:spacing w:after="0"/>
        <w:ind w:left="0"/>
        <w:jc w:val="left"/>
      </w:pPr>
      <w:r>
        <w:rPr>
          <w:rFonts w:ascii="Times New Roman"/>
          <w:b/>
          <w:i w:val="false"/>
          <w:color w:val="000000"/>
        </w:rPr>
        <w:t xml:space="preserve"> "Теміржол көлігінің жылжымалы құрамы туралы есеп" (код 181112175, индексі 2-ЖД, кезеңділігі жылдық) жалпымемлекеттік статистикалық байқаудың статистикалық нысанын толтыру жөніндегі нұсқаулық</w:t>
      </w:r>
    </w:p>
    <w:bookmarkEnd w:id="64"/>
    <w:bookmarkStart w:name="z81" w:id="65"/>
    <w:p>
      <w:pPr>
        <w:spacing w:after="0"/>
        <w:ind w:left="0"/>
        <w:jc w:val="both"/>
      </w:pPr>
      <w:r>
        <w:rPr>
          <w:rFonts w:ascii="Times New Roman"/>
          <w:b w:val="false"/>
          <w:i w:val="false"/>
          <w:color w:val="000000"/>
          <w:sz w:val="28"/>
        </w:rPr>
        <w:t xml:space="preserve">
      1. Осы "Теміржол көлігінің жылжымалы құрамы туралы есеп" (код 181112175, индексі 2-ЖД,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"Теміржол көлігінің жылжымалы құрамы туралы есеп" (код 181112175, индексі 2-ЖД,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5"/>
    <w:bookmarkStart w:name="z82" w:id="66"/>
    <w:p>
      <w:pPr>
        <w:spacing w:after="0"/>
        <w:ind w:left="0"/>
        <w:jc w:val="both"/>
      </w:pPr>
      <w:r>
        <w:rPr>
          <w:rFonts w:ascii="Times New Roman"/>
          <w:b w:val="false"/>
          <w:i w:val="false"/>
          <w:color w:val="000000"/>
          <w:sz w:val="28"/>
        </w:rPr>
        <w:t>
      2. Мынадай көлік құралдары есепке алуға жатады:</w:t>
      </w:r>
    </w:p>
    <w:bookmarkEnd w:id="66"/>
    <w:p>
      <w:pPr>
        <w:spacing w:after="0"/>
        <w:ind w:left="0"/>
        <w:jc w:val="both"/>
      </w:pPr>
      <w:r>
        <w:rPr>
          <w:rFonts w:ascii="Times New Roman"/>
          <w:b w:val="false"/>
          <w:i w:val="false"/>
          <w:color w:val="000000"/>
          <w:sz w:val="28"/>
        </w:rPr>
        <w:t>
      1) теміржол көлігі қызметтерін жеткізуші-теміржол көлігі кәсіпорындарына тиесілі барлық теміржол көлік құралдары, сондай-ақ жөндеудегі немесе жөндеу кезегінде тұрған немесе паркте жұмыс істейтін немесе жұмыс істемейтін жағдайында сақталған көлік құралдарын қоса, осы кәсіпорын жалдауға алған және оның іс жүзінде иелігінде болатын құралдар; сондай-ақ жүйе иелігінде болатын басқа теміржол әкімшіліктерінің көлік құралдары, шетелде қарапайым пайдалану тәртібінде уақытша болатын немесе  теміржол кәсіпорындары желісіндегі кәсіпорынның көлік құралдары;</w:t>
      </w:r>
    </w:p>
    <w:p>
      <w:pPr>
        <w:spacing w:after="0"/>
        <w:ind w:left="0"/>
        <w:jc w:val="both"/>
      </w:pPr>
      <w:r>
        <w:rPr>
          <w:rFonts w:ascii="Times New Roman"/>
          <w:b w:val="false"/>
          <w:i w:val="false"/>
          <w:color w:val="000000"/>
          <w:sz w:val="28"/>
        </w:rPr>
        <w:t>
      2) теміржол көлігі қызметтерін тұтынушы кәсіпорындарға тиесілі тауар вагондары, яғни теміржол көлігі қызметтерін жеткізуші кәсіпорындарға тиесілі емес, бірақ тіркелген және осы кәсіпорындар арнайы шарттарды сақтағанда тасымалдауға жіберген тауар вагондары, сондай-ақ осы кәсіпорын теміржол көлігі қызметтерін тұтынушы қәсіпорындарға жалға берген және теміржол көлігі қызметтерін тұтынушы кәсіпорындарға тиесілі тауар вагондары ретінде пайдаланылатын вагондар.</w:t>
      </w:r>
    </w:p>
    <w:p>
      <w:pPr>
        <w:spacing w:after="0"/>
        <w:ind w:left="0"/>
        <w:jc w:val="both"/>
      </w:pPr>
      <w:r>
        <w:rPr>
          <w:rFonts w:ascii="Times New Roman"/>
          <w:b w:val="false"/>
          <w:i w:val="false"/>
          <w:color w:val="000000"/>
          <w:sz w:val="28"/>
        </w:rPr>
        <w:t xml:space="preserve">
      Теміржол кәсіпорындарының статистикалық деректерінен оның иелігіндегі емес көлік құралдары алынып тасталады: </w:t>
      </w:r>
    </w:p>
    <w:p>
      <w:pPr>
        <w:spacing w:after="0"/>
        <w:ind w:left="0"/>
        <w:jc w:val="both"/>
      </w:pPr>
      <w:r>
        <w:rPr>
          <w:rFonts w:ascii="Times New Roman"/>
          <w:b w:val="false"/>
          <w:i w:val="false"/>
          <w:color w:val="000000"/>
          <w:sz w:val="28"/>
        </w:rPr>
        <w:t>
      1) осы теміржол кәсіпорындарының теміржол желілерінде қарапайым пайдалану тәртібінде уақытша болатын басқа теміржол әкімшіліктерінің немесе теміржол кәсіпорындарының көлік құралдары;</w:t>
      </w:r>
    </w:p>
    <w:p>
      <w:pPr>
        <w:spacing w:after="0"/>
        <w:ind w:left="0"/>
        <w:jc w:val="both"/>
      </w:pPr>
      <w:r>
        <w:rPr>
          <w:rFonts w:ascii="Times New Roman"/>
          <w:b w:val="false"/>
          <w:i w:val="false"/>
          <w:color w:val="000000"/>
          <w:sz w:val="28"/>
        </w:rPr>
        <w:t>
      2) жалға берілген немесе қандай да бір жолмен басқа теміржол кәсіпорындарының иелігіне берілген көлік құралдары;</w:t>
      </w:r>
    </w:p>
    <w:p>
      <w:pPr>
        <w:spacing w:after="0"/>
        <w:ind w:left="0"/>
        <w:jc w:val="both"/>
      </w:pPr>
      <w:r>
        <w:rPr>
          <w:rFonts w:ascii="Times New Roman"/>
          <w:b w:val="false"/>
          <w:i w:val="false"/>
          <w:color w:val="000000"/>
          <w:sz w:val="28"/>
        </w:rPr>
        <w:t xml:space="preserve">
      3) тек технологиялық тасымалдаулар үшін резервте тұрған немесе бұзу немесе есептен шығару үшін сатуға арналған көлік құралдары. </w:t>
      </w:r>
    </w:p>
    <w:p>
      <w:pPr>
        <w:spacing w:after="0"/>
        <w:ind w:left="0"/>
        <w:jc w:val="both"/>
      </w:pPr>
      <w:r>
        <w:rPr>
          <w:rFonts w:ascii="Times New Roman"/>
          <w:b w:val="false"/>
          <w:i w:val="false"/>
          <w:color w:val="000000"/>
          <w:sz w:val="28"/>
        </w:rPr>
        <w:t>
      Жолаушылар, багаж және жүк вагондарының (оның ішінде олардың түрлері бойынша) қолда бары бойынша көрсеткіштер бүтін сандармен, қалған көрсеткіштер үтірден кейін бір белгімен толтырылады.</w:t>
      </w:r>
    </w:p>
    <w:bookmarkStart w:name="z83" w:id="67"/>
    <w:p>
      <w:pPr>
        <w:spacing w:after="0"/>
        <w:ind w:left="0"/>
        <w:jc w:val="both"/>
      </w:pPr>
      <w:r>
        <w:rPr>
          <w:rFonts w:ascii="Times New Roman"/>
          <w:b w:val="false"/>
          <w:i w:val="false"/>
          <w:color w:val="000000"/>
          <w:sz w:val="28"/>
        </w:rPr>
        <w:t>
      3. Теміржолдың жылжымалы құрамы тартатын көлік құралдары (локомотивтер және автомотрисалар) және сүйрейтін көлік құралдары (жолаушылар вагондары, тіркеме вагондар, моторвагонды пойыздар, жүк және тауар вагондары) болып бөлінеді.</w:t>
      </w:r>
    </w:p>
    <w:bookmarkEnd w:id="67"/>
    <w:p>
      <w:pPr>
        <w:spacing w:after="0"/>
        <w:ind w:left="0"/>
        <w:jc w:val="both"/>
      </w:pPr>
      <w:r>
        <w:rPr>
          <w:rFonts w:ascii="Times New Roman"/>
          <w:b w:val="false"/>
          <w:i w:val="false"/>
          <w:color w:val="000000"/>
          <w:sz w:val="28"/>
        </w:rPr>
        <w:t xml:space="preserve">
      1-бөлімде локомотивтер мен автомотрисалардың қолда бары көрсетіледі. </w:t>
      </w:r>
    </w:p>
    <w:p>
      <w:pPr>
        <w:spacing w:after="0"/>
        <w:ind w:left="0"/>
        <w:jc w:val="both"/>
      </w:pPr>
      <w:r>
        <w:rPr>
          <w:rFonts w:ascii="Times New Roman"/>
          <w:b w:val="false"/>
          <w:i w:val="false"/>
          <w:color w:val="000000"/>
          <w:sz w:val="28"/>
        </w:rPr>
        <w:t>
      Локомотивтерге бастапқы қозғалтқышпен және қозғалтқышпен немесе тек қозғалтқышпен жабдықталған және тек теміржол көлігінің құралдарын сүйреуге пайдаланылатын теміржол көлік құралы жатады.</w:t>
      </w:r>
    </w:p>
    <w:p>
      <w:pPr>
        <w:spacing w:after="0"/>
        <w:ind w:left="0"/>
        <w:jc w:val="both"/>
      </w:pPr>
      <w:r>
        <w:rPr>
          <w:rFonts w:ascii="Times New Roman"/>
          <w:b w:val="false"/>
          <w:i w:val="false"/>
          <w:color w:val="000000"/>
          <w:sz w:val="28"/>
        </w:rPr>
        <w:t>
      Автомотрисаларға теміржолмен жолаушыларды немесе жүктерді тасымалдау үшін жабдықталған моторлы теміржол көлік құралы жатады.</w:t>
      </w:r>
    </w:p>
    <w:p>
      <w:pPr>
        <w:spacing w:after="0"/>
        <w:ind w:left="0"/>
        <w:jc w:val="both"/>
      </w:pPr>
      <w:r>
        <w:rPr>
          <w:rFonts w:ascii="Times New Roman"/>
          <w:b w:val="false"/>
          <w:i w:val="false"/>
          <w:color w:val="000000"/>
          <w:sz w:val="28"/>
        </w:rPr>
        <w:t xml:space="preserve">
      1.1-жолда электровоздар, 1.2-жолда тепловоздар саны көрсетіледі. </w:t>
      </w:r>
    </w:p>
    <w:p>
      <w:pPr>
        <w:spacing w:after="0"/>
        <w:ind w:left="0"/>
        <w:jc w:val="both"/>
      </w:pPr>
      <w:r>
        <w:rPr>
          <w:rFonts w:ascii="Times New Roman"/>
          <w:b w:val="false"/>
          <w:i w:val="false"/>
          <w:color w:val="000000"/>
          <w:sz w:val="28"/>
        </w:rPr>
        <w:t>
      1-бағанның 2-жолында электрлі, дизельді және өзге де автомотрисаларды қамтитын автомотрисалар саны көрсетіледі. 2.1-жолда электрлі автомотрисалар, 2.2-жолда дизельді автомотрисалар, 2.3-жолда өзге де автомотрисалар көрсетіледі. 8-бағанда локомотивтер мен автомотрисалардың мың киловаттағы жалпы қуаты көрсетіледі.</w:t>
      </w:r>
    </w:p>
    <w:p>
      <w:pPr>
        <w:spacing w:after="0"/>
        <w:ind w:left="0"/>
        <w:jc w:val="both"/>
      </w:pPr>
      <w:r>
        <w:rPr>
          <w:rFonts w:ascii="Times New Roman"/>
          <w:b w:val="false"/>
          <w:i w:val="false"/>
          <w:color w:val="000000"/>
          <w:sz w:val="28"/>
        </w:rPr>
        <w:t>
      Электровоздар санатына токты жалғайтын сымнан немесе жалғайтын рельстен алуға болмайтын жағдайда, электр қозғалтқышты токпен қоректендіруге арналған энергетикалық құрылғымен (дизельді немесе өзге) жабдықталған локомотивтер жатады.</w:t>
      </w:r>
    </w:p>
    <w:p>
      <w:pPr>
        <w:spacing w:after="0"/>
        <w:ind w:left="0"/>
        <w:jc w:val="both"/>
      </w:pPr>
      <w:r>
        <w:rPr>
          <w:rFonts w:ascii="Times New Roman"/>
          <w:b w:val="false"/>
          <w:i w:val="false"/>
          <w:color w:val="000000"/>
          <w:sz w:val="28"/>
        </w:rPr>
        <w:t>
      Тепловоздарға орнатылған берілістің түріне қарамастан негізінен дизельдік қозғалтқыштан қуат алатын локомотивтер жатады.</w:t>
      </w:r>
    </w:p>
    <w:p>
      <w:pPr>
        <w:spacing w:after="0"/>
        <w:ind w:left="0"/>
        <w:jc w:val="both"/>
      </w:pPr>
      <w:r>
        <w:rPr>
          <w:rFonts w:ascii="Times New Roman"/>
          <w:b w:val="false"/>
          <w:i w:val="false"/>
          <w:color w:val="000000"/>
          <w:sz w:val="28"/>
        </w:rPr>
        <w:t>
      Локомотивтердің әртүрлі санаттарын (электровоздар, тепловоздар) анықтау автомотрисаларға тиісті өзгерістермен қолданылады. Механикалық көлік құралдары статистикасында әрбір автомотриса ажыратылмайтын секцияда жеке ескеріледі, жолаушылар көлік құралдары мен жүк көлік құралдары статистикасында жолаушыларды немесе жүктерді тасымалдау үшін жабдықталған әрбір шанақ бір бірлік ретінде ескеріледі.</w:t>
      </w:r>
    </w:p>
    <w:p>
      <w:pPr>
        <w:spacing w:after="0"/>
        <w:ind w:left="0"/>
        <w:jc w:val="both"/>
      </w:pPr>
      <w:r>
        <w:rPr>
          <w:rFonts w:ascii="Times New Roman"/>
          <w:b w:val="false"/>
          <w:i w:val="false"/>
          <w:color w:val="000000"/>
          <w:sz w:val="28"/>
        </w:rPr>
        <w:t>
      Өздігінен жұмыс істейтін екі-үш секциялы локомотивтің әр секциясы физикалық бірлік ретінде қабылданады.</w:t>
      </w:r>
    </w:p>
    <w:p>
      <w:pPr>
        <w:spacing w:after="0"/>
        <w:ind w:left="0"/>
        <w:jc w:val="both"/>
      </w:pPr>
      <w:r>
        <w:rPr>
          <w:rFonts w:ascii="Times New Roman"/>
          <w:b w:val="false"/>
          <w:i w:val="false"/>
          <w:color w:val="000000"/>
          <w:sz w:val="28"/>
        </w:rPr>
        <w:t xml:space="preserve">
      Моторвагонды жылжымалы құрамның әрбір локомотиві мен әрбір бірлігі теміржолдардың біріне тіркеледі. Аталған жолға тіркелген, оның аты-жөніне ие және оның балансында тұратын барлық локомотивтер жолдың мүліктік паркін құрайды. </w:t>
      </w:r>
    </w:p>
    <w:p>
      <w:pPr>
        <w:spacing w:after="0"/>
        <w:ind w:left="0"/>
        <w:jc w:val="both"/>
      </w:pPr>
      <w:r>
        <w:rPr>
          <w:rFonts w:ascii="Times New Roman"/>
          <w:b w:val="false"/>
          <w:i w:val="false"/>
          <w:color w:val="000000"/>
          <w:sz w:val="28"/>
        </w:rPr>
        <w:t>
      2-бөлімде 1.1-жолда жалпы және жеке электрлік жарықтандырумен, ауаны желдету және баптау жүйесімен, дәретханалармен (дәретхана қағазымен және сабынмен), ыстық және суық ауыз су резервуарымен, жеке радионүктемен, купеде бейне және телеаппаратурамен, жолсерікті шақыру батырмасымен жабдықталған, себезгі кабинкасының және тұрмыстық бұрыштың (екі купеге бір кабинкадан болуы мүмкін), перделер мен шымылдықтардың, дәліздерде және купеде кілемдер мен алашалардың болуымен, шай керек-жарақтарымен және ыдыс-аяқпен, түсі мен суреті жағынан айырмашылығы жоқ, алынып-салынатын мүкәммал және мүлік жиынтықтарымен, төсек-орын керек-жарақтарымен (2 жастық, 1 көрпе, 1 жапқыш, 1 тысы бар матрац), төсек-жаймаларымен (2 ақ жайма, 2 жастықтың тысы, 1 вафельді, 1 зығыр немесе түкті орамал) және әрбір ұйықтайтын орынға сыртқы киімге арналған екі-екіден ілгіштермен жабдықталған, жұмсақ дивандары төменде орналастырылған, реттеу құрылғысы бар отыруға арналған жұмсақ креслолары бар 2 орынды купе вагондары көрсетіледі.</w:t>
      </w:r>
    </w:p>
    <w:p>
      <w:pPr>
        <w:spacing w:after="0"/>
        <w:ind w:left="0"/>
        <w:jc w:val="both"/>
      </w:pPr>
      <w:r>
        <w:rPr>
          <w:rFonts w:ascii="Times New Roman"/>
          <w:b w:val="false"/>
          <w:i w:val="false"/>
          <w:color w:val="000000"/>
          <w:sz w:val="28"/>
        </w:rPr>
        <w:t>
      1.2-жолында жалпы және жеке электрлік жарықтандырумен, ауаны желдету және баптау жүйесімен, бейне және телеаппаратурамен, дәретханалармен (дәретхана қағазымен және сабынмен), ыстық және суық ауыз су резервуарымен, жеке радионүктемен, перделер мен шымылдықтардың, дәліздерде және купеде кілемдер мен алашалардың болуымен, шай керек-жарақтарымен және ыдыс-аяқпен, 2 жастық, көрпе, жапқыш, тысы бар матрац, 2 ақ жайма, 2 жастықтың тысы, 1 зығыр немесе түкті орамал кіретін төсек-орын керек-жарақтары жинағымен және әрбір ұйықтайтын орынға екі-екіден сыртқы киімге арналған ілгіштермен жабдықталған, жатуға арналған төменгі орындары немесе ярусты орналасқан дивандары бар 2 орынды купе және отыруға арналған жұмсақ креслолары бар 4 орынды купе вагоны көрсетіледі.</w:t>
      </w:r>
    </w:p>
    <w:p>
      <w:pPr>
        <w:spacing w:after="0"/>
        <w:ind w:left="0"/>
        <w:jc w:val="both"/>
      </w:pPr>
      <w:r>
        <w:rPr>
          <w:rFonts w:ascii="Times New Roman"/>
          <w:b w:val="false"/>
          <w:i w:val="false"/>
          <w:color w:val="000000"/>
          <w:sz w:val="28"/>
        </w:rPr>
        <w:t>
      1.3-жолында жалпы және жеке электрлік жарықтандырумен, ауаны желдету және баптау жүйесімен, дәретханалармен (дәретхана қағазымен және сабынмен), ыстық және суық ауыз су резервуарымен, жеке радионүктемен, перделер мен шымылдықтардың, дәліздерде және купеде кілемдер мен алашалардың болуымен, шай керек-жарақтарымен және ыдыс-аяқпен, 2 ақ жайма, 1 жастықтың тысы, 1 вафельді, 1 зығыр немесе түкті орамал, 1 жастық, 1 көрпе, 1 тысы бар матрац кіретін төсек-орын керек-жарақтары жинағымен және әрбір ұйықтайтын орынға сыртқы киімге арналған екі-екіден ілгіштермен жабдықталған  жатуға арналған қатты орындары бар 4 орынды купе вагондары көрсетіледі.</w:t>
      </w:r>
    </w:p>
    <w:p>
      <w:pPr>
        <w:spacing w:after="0"/>
        <w:ind w:left="0"/>
        <w:jc w:val="both"/>
      </w:pPr>
      <w:r>
        <w:rPr>
          <w:rFonts w:ascii="Times New Roman"/>
          <w:b w:val="false"/>
          <w:i w:val="false"/>
          <w:color w:val="000000"/>
          <w:sz w:val="28"/>
        </w:rPr>
        <w:t>
      1.4-жолында жалпы электрлік жарықтандырумен, ауаны желдету жүйесімен, жалпы радионүктемен, дәретханалармен (дәретхана қағазымен және сабынмен), ыстық және суық ауыз су резервуарымен, терезелерде шымылдықтардың болуымен, шай керек-жарақтарымен және ыдыс-аяқпен, төсек-орын керек-жарақтарымен (жастық, көрпе, тысы бар матрац), төсек-жаймаларымен (2 ақ жайма, 1 жастықтың тысы, 1 орамал) жабдықталған жатуға арналған қатты орындары бар вагондар көрсетіледі.</w:t>
      </w:r>
    </w:p>
    <w:p>
      <w:pPr>
        <w:spacing w:after="0"/>
        <w:ind w:left="0"/>
        <w:jc w:val="both"/>
      </w:pPr>
      <w:r>
        <w:rPr>
          <w:rFonts w:ascii="Times New Roman"/>
          <w:b w:val="false"/>
          <w:i w:val="false"/>
          <w:color w:val="000000"/>
          <w:sz w:val="28"/>
        </w:rPr>
        <w:t>
      1.5-жолында жалпы электрлік жарықтандырумен, ауаны желдету жүйесімен, жалпы радионүктемен, дәретханалармен (дәретхана қағазымен және сабынмен), ыстық және суық ауыз су резервуарымен, терезелерде шымылдықтардың болуымен, шай керек-жарақтарымен және ыдыс-аяқпен жабдықталған отыруға арналған қатты орындары бар вагондар көрсетіледі.</w:t>
      </w:r>
    </w:p>
    <w:p>
      <w:pPr>
        <w:spacing w:after="0"/>
        <w:ind w:left="0"/>
        <w:jc w:val="both"/>
      </w:pPr>
      <w:r>
        <w:rPr>
          <w:rFonts w:ascii="Times New Roman"/>
          <w:b w:val="false"/>
          <w:i w:val="false"/>
          <w:color w:val="000000"/>
          <w:sz w:val="28"/>
        </w:rPr>
        <w:t>
      1.6-жолында жолаушыларды жол жүру кезінде ыстық тамақпен қамтамасыз етуге арналған теміржол вагондары көрсетіледі.</w:t>
      </w:r>
    </w:p>
    <w:p>
      <w:pPr>
        <w:spacing w:after="0"/>
        <w:ind w:left="0"/>
        <w:jc w:val="both"/>
      </w:pPr>
      <w:r>
        <w:rPr>
          <w:rFonts w:ascii="Times New Roman"/>
          <w:b w:val="false"/>
          <w:i w:val="false"/>
          <w:color w:val="000000"/>
          <w:sz w:val="28"/>
        </w:rPr>
        <w:t>
      1.7-жолында СВ-вагондар, екі және төрт орынды купелер, плацкарт, жалпы вагондар және вагон-мейрамханалар  анықтамасына жатпайтын кез келген вагондар (теміржол салон-вагондары, зертхана-вагондар, қызметтік және өзге де) көрсетіледі.</w:t>
      </w:r>
    </w:p>
    <w:p>
      <w:pPr>
        <w:spacing w:after="0"/>
        <w:ind w:left="0"/>
        <w:jc w:val="both"/>
      </w:pPr>
      <w:r>
        <w:rPr>
          <w:rFonts w:ascii="Times New Roman"/>
          <w:b w:val="false"/>
          <w:i w:val="false"/>
          <w:color w:val="000000"/>
          <w:sz w:val="28"/>
        </w:rPr>
        <w:t>
      2-бөлімде жолаушылар вагондарының қолда бары теміржолдардағы тіркелу депосы бойынша ескеріледі. Жолаушылар вагондары паркін есепке алу тасымалдау түрлері бойынша бөлімшемен нақты бірліктерде жүргізіледі: жолаушыларды және қол жүктерін тасымалдау үшін, почтаны тасымалдау үшін, багажды және жүк багажын тасымалдау үшін; өзгелері (мейрамханалар, зертханалар, қызметтік вагон және тағы басқа). Жолаушыларды тасымалдауға арналған вагондар жабдықталуына байланысты жұмсақ, жұмсақ-қатты, қатты, купе, ашық қатты, отыруға арналған орындарымен облысаралық болып бөлінеді. Жолаушылар көлік құралының сыйымдылығы - мақсатқа сай пайдаланылған жағдайда жолаушылар көлік құралындағы отыратын және жататын орындар саны; түрегеп тұратын жолаушылар үшін рұқсат етілген орын саны.</w:t>
      </w:r>
    </w:p>
    <w:p>
      <w:pPr>
        <w:spacing w:after="0"/>
        <w:ind w:left="0"/>
        <w:jc w:val="both"/>
      </w:pPr>
      <w:r>
        <w:rPr>
          <w:rFonts w:ascii="Times New Roman"/>
          <w:b w:val="false"/>
          <w:i w:val="false"/>
          <w:color w:val="000000"/>
          <w:sz w:val="28"/>
        </w:rPr>
        <w:t xml:space="preserve">
      Жолаушылар үшін бір немесе бірнеше купесі болатын көлік құралдары багаж ретінде емес, жолаушылар вагондары ретінде ескеріледі. </w:t>
      </w:r>
    </w:p>
    <w:p>
      <w:pPr>
        <w:spacing w:after="0"/>
        <w:ind w:left="0"/>
        <w:jc w:val="both"/>
      </w:pPr>
      <w:r>
        <w:rPr>
          <w:rFonts w:ascii="Times New Roman"/>
          <w:b w:val="false"/>
          <w:i w:val="false"/>
          <w:color w:val="000000"/>
          <w:sz w:val="28"/>
        </w:rPr>
        <w:t xml:space="preserve">
      3-бөлімде теміржол кәсіпорнының меншігіндегі почта вагондарында жолаушыларға арналған купесі болмаса, олар багаж вагондары болып саналады. </w:t>
      </w:r>
    </w:p>
    <w:p>
      <w:pPr>
        <w:spacing w:after="0"/>
        <w:ind w:left="0"/>
        <w:jc w:val="both"/>
      </w:pPr>
      <w:r>
        <w:rPr>
          <w:rFonts w:ascii="Times New Roman"/>
          <w:b w:val="false"/>
          <w:i w:val="false"/>
          <w:color w:val="000000"/>
          <w:sz w:val="28"/>
        </w:rPr>
        <w:t>
      4-бөлімде жүк вагондарының қолда бары вагондарды жыл сайын түгендеу арқылы анықталады. Оның нәтижесі бойынша вагондардың  қолда барының бастапқы шамасы анықталып, сол бойынша келесі кезеңдегі ағымдағы есепке алу жүргізіледі.</w:t>
      </w:r>
    </w:p>
    <w:p>
      <w:pPr>
        <w:spacing w:after="0"/>
        <w:ind w:left="0"/>
        <w:jc w:val="both"/>
      </w:pPr>
      <w:r>
        <w:rPr>
          <w:rFonts w:ascii="Times New Roman"/>
          <w:b w:val="false"/>
          <w:i w:val="false"/>
          <w:color w:val="000000"/>
          <w:sz w:val="28"/>
        </w:rPr>
        <w:t>
      1.1-жолда жабылған вагондарға жабық құрылымымен (ең жоғарысына дейін жаппай қабырғалар және шатыр) және тасымалдайтын жүктерге қауіпсіздікті қамтамасыз етуімен (вагонды бекіткішпен жабу және пломбалап қоюға мүмкіндігі бар) сипатталатын тауар таситын вагон жатады.</w:t>
      </w:r>
    </w:p>
    <w:p>
      <w:pPr>
        <w:spacing w:after="0"/>
        <w:ind w:left="0"/>
        <w:jc w:val="both"/>
      </w:pPr>
      <w:r>
        <w:rPr>
          <w:rFonts w:ascii="Times New Roman"/>
          <w:b w:val="false"/>
          <w:i w:val="false"/>
          <w:color w:val="000000"/>
          <w:sz w:val="28"/>
        </w:rPr>
        <w:t>
      1.2-жолда вагон-платформаларға шатырсыз және борттарсыз немесе шатырсыз биіктігі 60 сантиметрден аспайтын борттары бар вагон, не болмаса кәдімгі не арнайы аударатын платформа түрі жатады.</w:t>
      </w:r>
    </w:p>
    <w:p>
      <w:pPr>
        <w:spacing w:after="0"/>
        <w:ind w:left="0"/>
        <w:jc w:val="both"/>
      </w:pPr>
      <w:r>
        <w:rPr>
          <w:rFonts w:ascii="Times New Roman"/>
          <w:b w:val="false"/>
          <w:i w:val="false"/>
          <w:color w:val="000000"/>
          <w:sz w:val="28"/>
        </w:rPr>
        <w:t>
      1.3-жолда жартылай вагонға биіктігі 60 см асатын, шалқаймайтын борттары бар шатырсыз вагон жатады.</w:t>
      </w:r>
    </w:p>
    <w:p>
      <w:pPr>
        <w:spacing w:after="0"/>
        <w:ind w:left="0"/>
        <w:jc w:val="both"/>
      </w:pPr>
      <w:r>
        <w:rPr>
          <w:rFonts w:ascii="Times New Roman"/>
          <w:b w:val="false"/>
          <w:i w:val="false"/>
          <w:color w:val="000000"/>
          <w:sz w:val="28"/>
        </w:rPr>
        <w:t>
      5-бөлімде теміржол көлігі қызметтерін тұтынушы кәсіпорындарға  жататын вагондар, яғни осы жолға жатпайтын, бірақ оған теміржол көлігі қызметін тұтынушы кәсіпорындар тіркеген вагондар ескеріледі.</w:t>
      </w:r>
    </w:p>
    <w:p>
      <w:pPr>
        <w:spacing w:after="0"/>
        <w:ind w:left="0"/>
        <w:jc w:val="both"/>
      </w:pPr>
      <w:r>
        <w:rPr>
          <w:rFonts w:ascii="Times New Roman"/>
          <w:b w:val="false"/>
          <w:i w:val="false"/>
          <w:color w:val="000000"/>
          <w:sz w:val="28"/>
        </w:rPr>
        <w:t>
      5-бөлімді теміржол көлігі саласындағы қызметтерді пайдаланатын, бірақ қызметтерінің негізгі түрі экономикалық қызмет түрілерінің жалпы жіктеуішінің 49.1 және 49.2-кодтарына жатпайтын және теміржол көлігі қызметін жеткізуші кәсіпорындарға жатпайтын барлық заңды тұлғалар толтырады.</w:t>
      </w:r>
    </w:p>
    <w:bookmarkStart w:name="z84" w:id="68"/>
    <w:p>
      <w:pPr>
        <w:spacing w:after="0"/>
        <w:ind w:left="0"/>
        <w:jc w:val="both"/>
      </w:pPr>
      <w:r>
        <w:rPr>
          <w:rFonts w:ascii="Times New Roman"/>
          <w:b w:val="false"/>
          <w:i w:val="false"/>
          <w:color w:val="000000"/>
          <w:sz w:val="28"/>
        </w:rPr>
        <w:t xml:space="preserve">
      4.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68"/>
    <w:bookmarkStart w:name="z85" w:id="69"/>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 арқылы жүзеге асырылады.</w:t>
      </w:r>
    </w:p>
    <w:bookmarkEnd w:id="69"/>
    <w:bookmarkStart w:name="z86" w:id="70"/>
    <w:p>
      <w:pPr>
        <w:spacing w:after="0"/>
        <w:ind w:left="0"/>
        <w:jc w:val="both"/>
      </w:pPr>
      <w:r>
        <w:rPr>
          <w:rFonts w:ascii="Times New Roman"/>
          <w:b w:val="false"/>
          <w:i w:val="false"/>
          <w:color w:val="000000"/>
          <w:sz w:val="28"/>
        </w:rPr>
        <w:t>
      6. Ескертпе: Х – бұл айқындама толтыруға жатпайды.</w:t>
      </w:r>
    </w:p>
    <w:bookmarkEnd w:id="70"/>
    <w:bookmarkStart w:name="z87" w:id="71"/>
    <w:p>
      <w:pPr>
        <w:spacing w:after="0"/>
        <w:ind w:left="0"/>
        <w:jc w:val="both"/>
      </w:pPr>
      <w:r>
        <w:rPr>
          <w:rFonts w:ascii="Times New Roman"/>
          <w:b w:val="false"/>
          <w:i w:val="false"/>
          <w:color w:val="000000"/>
          <w:sz w:val="28"/>
        </w:rPr>
        <w:t>
      7. Арифметикалық-логикалық бақылау:</w:t>
      </w:r>
    </w:p>
    <w:bookmarkEnd w:id="71"/>
    <w:p>
      <w:pPr>
        <w:spacing w:after="0"/>
        <w:ind w:left="0"/>
        <w:jc w:val="both"/>
      </w:pPr>
      <w:r>
        <w:rPr>
          <w:rFonts w:ascii="Times New Roman"/>
          <w:b w:val="false"/>
          <w:i w:val="false"/>
          <w:color w:val="000000"/>
          <w:sz w:val="28"/>
        </w:rPr>
        <w:t>
      1) 1-бөлім "Түрлері бойынша локомотивтер мен автомотрисалардың қолда бары":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және 1.2-жолдар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2.1-2.3-жолдар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2-бөлім "Түрлері бойынша жолаушылар вагондарының қолда бары":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 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1.1-1.7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"Багаж вагондарының қолда бары":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 бағандар;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4-бөлім "Теміржол көлігінің қызметтерін жеткізуші кәсіпорындарға тиесілі жүк вагондарының қолда бары":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 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1.1-1.6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5-бөлім "Теміржол көлігінің қызметтерін тұтынушы кәсіпорындарға тиесілі жүк вагондарының қолда бары":</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2-7 бағандар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181112226</w:t>
            </w:r>
            <w:r>
              <w:br/>
            </w:r>
            <w:r>
              <w:rPr>
                <w:rFonts w:ascii="Times New Roman"/>
                <w:b w:val="false"/>
                <w:i w:val="false"/>
                <w:color w:val="000000"/>
                <w:sz w:val="20"/>
              </w:rPr>
              <w:t>
Код статистической формы 181112226</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түрлері бойынша көлік жұмысы туралы есеп</w:t>
            </w:r>
            <w:r>
              <w:br/>
            </w:r>
            <w:r>
              <w:rPr>
                <w:rFonts w:ascii="Times New Roman"/>
                <w:b w:val="false"/>
                <w:i w:val="false"/>
                <w:color w:val="000000"/>
                <w:sz w:val="20"/>
              </w:rPr>
              <w:t>
Отчет о работе транспорта по видам сообщений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r>
              <w:br/>
            </w:r>
            <w:r>
              <w:rPr>
                <w:rFonts w:ascii="Times New Roman"/>
                <w:b w:val="false"/>
                <w:i w:val="false"/>
                <w:color w:val="000000"/>
                <w:sz w:val="20"/>
              </w:rPr>
              <w:t>
2-транспорт</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және Экономикалық қызмет түрлерінің номенклатурасына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жүктертерді тасымалдауды, сондай-ақ теңіз және қалалық электр көлігімен жолаушылар  тасымалдауды  жүзеге асыратын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и согласно коду Номенклатуры видов экономической деятельности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r>
              <w:br/>
            </w: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r>
              <w:br/>
            </w: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Кәсіпорын (ұйым) бойынша деректерді 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2407"/>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w:t>
            </w:r>
            <w:r>
              <w:rPr>
                <w:rFonts w:ascii="Times New Roman"/>
                <w:b/>
                <w:i w:val="false"/>
                <w:color w:val="000000"/>
                <w:sz w:val="20"/>
              </w:rPr>
              <w:t>Укажите фактическое место расположения юридического лица (подразделения) (независимо от места ее регистрации) – область, город, район, населенный пункт</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(ӘАОЖ) сəйкес аумақ коды (статистикалық нысанды қағаз жеткізгіште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сотрудником органа статистики при сдаче статистической формы на бумажном носителе)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4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9497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(бөлімшенің) нақты жүзеге асырылатын экономикалық қызметінің негізгі түрінің коды мен атауын Экономикалық қызмет түрлерінің номенклатурасына сәйкес (5-таңбалы ЭҚЖЖ</w:t>
            </w:r>
            <w:r>
              <w:rPr>
                <w:rFonts w:ascii="Times New Roman"/>
                <w:b w:val="false"/>
                <w:i w:val="false"/>
                <w:color w:val="000000"/>
                <w:vertAlign w:val="superscript"/>
              </w:rPr>
              <w:t>1</w:t>
            </w:r>
            <w:r>
              <w:rPr>
                <w:rFonts w:ascii="Times New Roman"/>
                <w:b w:val="false"/>
                <w:i w:val="false"/>
                <w:color w:val="000000"/>
                <w:sz w:val="20"/>
              </w:rPr>
              <w:t>) көрсетіңіз</w:t>
            </w:r>
            <w:r>
              <w:br/>
            </w:r>
            <w:r>
              <w:rPr>
                <w:rFonts w:ascii="Times New Roman"/>
                <w:b w:val="false"/>
                <w:i w:val="false"/>
                <w:color w:val="000000"/>
                <w:sz w:val="20"/>
              </w:rPr>
              <w:t>
Укажите наименование и код согласно Номенклатуре видов экономической деятельности (ОКЭД 5-ти значный</w:t>
            </w:r>
            <w:r>
              <w:rPr>
                <w:rFonts w:ascii="Times New Roman"/>
                <w:b w:val="false"/>
                <w:i w:val="false"/>
                <w:color w:val="000000"/>
                <w:vertAlign w:val="superscript"/>
              </w:rPr>
              <w:t>1</w:t>
            </w:r>
            <w:r>
              <w:rPr>
                <w:rFonts w:ascii="Times New Roman"/>
                <w:b w:val="false"/>
                <w:i w:val="false"/>
                <w:color w:val="000000"/>
                <w:sz w:val="20"/>
              </w:rPr>
              <w:t>) фактически осуществляемого основного вида экономической деятельности юридического лица (подразделения)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473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Қатынас түрлері бойынша жолаушыларды тасымалдау бойынша көрсетілетін қызметтердің көлемін 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2072"/>
        <w:gridCol w:w="1029"/>
        <w:gridCol w:w="1551"/>
        <w:gridCol w:w="1701"/>
        <w:gridCol w:w="357"/>
        <w:gridCol w:w="357"/>
        <w:gridCol w:w="806"/>
        <w:gridCol w:w="806"/>
        <w:gridCol w:w="807"/>
      </w:tblGrid>
      <w:tr>
        <w:trPr/>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r>
              <w:br/>
            </w:r>
            <w:r>
              <w:rPr>
                <w:rFonts w:ascii="Times New Roman"/>
                <w:b w:val="false"/>
                <w:i w:val="false"/>
                <w:color w:val="000000"/>
                <w:sz w:val="20"/>
              </w:rPr>
              <w:t>Перевезено пассажиров, человек</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r>
              <w:br/>
            </w:r>
            <w:r>
              <w:rPr>
                <w:rFonts w:ascii="Times New Roman"/>
                <w:b w:val="false"/>
                <w:i w:val="false"/>
                <w:color w:val="000000"/>
                <w:sz w:val="20"/>
              </w:rPr>
              <w:t>Пассажирооборот, тысяч пассажиро-километров</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r>
              <w:br/>
            </w:r>
            <w:r>
              <w:rPr>
                <w:rFonts w:ascii="Times New Roman"/>
                <w:b w:val="false"/>
                <w:i w:val="false"/>
                <w:color w:val="000000"/>
                <w:sz w:val="20"/>
              </w:rPr>
              <w:t>Доходы от перевозки пассажиров,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r>
              <w:br/>
            </w:r>
            <w:r>
              <w:rPr>
                <w:rFonts w:ascii="Times New Roman"/>
                <w:b w:val="false"/>
                <w:i w:val="false"/>
                <w:color w:val="000000"/>
                <w:sz w:val="20"/>
              </w:rPr>
              <w:t xml:space="preserve">Всего во всех сообщениях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xml:space="preserve">международное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xml:space="preserve">внутриреспубликанское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r>
              <w:br/>
            </w:r>
            <w:r>
              <w:rPr>
                <w:rFonts w:ascii="Times New Roman"/>
                <w:b w:val="false"/>
                <w:i w:val="false"/>
                <w:color w:val="000000"/>
                <w:sz w:val="20"/>
              </w:rPr>
              <w:t>внутриобластное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r>
              <w:br/>
            </w:r>
            <w:r>
              <w:rPr>
                <w:rFonts w:ascii="Times New Roman"/>
                <w:b w:val="false"/>
                <w:i w:val="false"/>
                <w:color w:val="000000"/>
                <w:sz w:val="20"/>
              </w:rPr>
              <w:t>
межобластное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 xml:space="preserve">пригородное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xml:space="preserve">городское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r>
              <w:br/>
            </w:r>
            <w:r>
              <w:rPr>
                <w:rFonts w:ascii="Times New Roman"/>
                <w:b w:val="false"/>
                <w:i w:val="false"/>
                <w:color w:val="000000"/>
                <w:sz w:val="20"/>
              </w:rPr>
              <w:t xml:space="preserve">автобусы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r>
              <w:br/>
            </w:r>
            <w:r>
              <w:rPr>
                <w:rFonts w:ascii="Times New Roman"/>
                <w:b w:val="false"/>
                <w:i w:val="false"/>
                <w:color w:val="000000"/>
                <w:sz w:val="20"/>
              </w:rPr>
              <w:t xml:space="preserve">трамваи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r>
              <w:br/>
            </w:r>
            <w:r>
              <w:rPr>
                <w:rFonts w:ascii="Times New Roman"/>
                <w:b w:val="false"/>
                <w:i w:val="false"/>
                <w:color w:val="000000"/>
                <w:sz w:val="20"/>
              </w:rPr>
              <w:t xml:space="preserve">троллейбусы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w:t>
            </w:r>
            <w:r>
              <w:br/>
            </w:r>
            <w:r>
              <w:rPr>
                <w:rFonts w:ascii="Times New Roman"/>
                <w:b w:val="false"/>
                <w:i w:val="false"/>
                <w:color w:val="000000"/>
                <w:sz w:val="20"/>
              </w:rPr>
              <w:t>прочие виды (канатные дороги и другие)</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Қатынас түрлері бойынша жүктерді тасымалдау бойынша көрсетілетін қызметтердің көлемін 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1089"/>
        <w:gridCol w:w="2252"/>
        <w:gridCol w:w="1273"/>
        <w:gridCol w:w="2804"/>
        <w:gridCol w:w="293"/>
        <w:gridCol w:w="293"/>
        <w:gridCol w:w="662"/>
        <w:gridCol w:w="662"/>
        <w:gridCol w:w="662"/>
      </w:tblGrid>
      <w:tr>
        <w:trPr/>
        <w:tc>
          <w:tcPr>
            <w:tcW w:w="2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Перевезено (транспортировано) грузов, багажа, грузобагажа, тонн</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r>
              <w:br/>
            </w:r>
            <w:r>
              <w:rPr>
                <w:rFonts w:ascii="Times New Roman"/>
                <w:b w:val="false"/>
                <w:i w:val="false"/>
                <w:color w:val="000000"/>
                <w:sz w:val="20"/>
              </w:rPr>
              <w:t>Грузооборот, тысяч тонно-километров</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r>
              <w:br/>
            </w:r>
            <w:r>
              <w:rPr>
                <w:rFonts w:ascii="Times New Roman"/>
                <w:b w:val="false"/>
                <w:i w:val="false"/>
                <w:color w:val="000000"/>
                <w:sz w:val="20"/>
              </w:rPr>
              <w:t xml:space="preserve">Всего во всех сообщениях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 xml:space="preserve">международное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r>
              <w:br/>
            </w:r>
            <w:r>
              <w:rPr>
                <w:rFonts w:ascii="Times New Roman"/>
                <w:b w:val="false"/>
                <w:i w:val="false"/>
                <w:color w:val="000000"/>
                <w:sz w:val="20"/>
              </w:rPr>
              <w:t>
одан: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ЕЭО2 елдеріне</w:t>
            </w:r>
            <w:r>
              <w:br/>
            </w:r>
            <w:r>
              <w:rPr>
                <w:rFonts w:ascii="Times New Roman"/>
                <w:b w:val="false"/>
                <w:i w:val="false"/>
                <w:color w:val="000000"/>
                <w:sz w:val="20"/>
              </w:rPr>
              <w:t>
страны ЕАЭС2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ЕЭО-тан тыс елдеріне</w:t>
            </w:r>
            <w:r>
              <w:br/>
            </w:r>
            <w:r>
              <w:rPr>
                <w:rFonts w:ascii="Times New Roman"/>
                <w:b w:val="false"/>
                <w:i w:val="false"/>
                <w:color w:val="000000"/>
                <w:sz w:val="20"/>
              </w:rPr>
              <w:t>
страны вне ЕАЭС</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 елдерінен</w:t>
            </w:r>
            <w:r>
              <w:br/>
            </w:r>
            <w:r>
              <w:rPr>
                <w:rFonts w:ascii="Times New Roman"/>
                <w:b w:val="false"/>
                <w:i w:val="false"/>
                <w:color w:val="000000"/>
                <w:sz w:val="20"/>
              </w:rPr>
              <w:t>
страны ЕАЭС</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 -тан тыс елдерінен</w:t>
            </w:r>
            <w:r>
              <w:br/>
            </w:r>
            <w:r>
              <w:rPr>
                <w:rFonts w:ascii="Times New Roman"/>
                <w:b w:val="false"/>
                <w:i w:val="false"/>
                <w:color w:val="000000"/>
                <w:sz w:val="20"/>
              </w:rPr>
              <w:t>
страны вне ЕАЭС</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 xml:space="preserve">внутриреспубликанское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w:t>
            </w:r>
            <w:r>
              <w:br/>
            </w:r>
            <w:r>
              <w:rPr>
                <w:rFonts w:ascii="Times New Roman"/>
                <w:b w:val="false"/>
                <w:i w:val="false"/>
                <w:color w:val="000000"/>
                <w:sz w:val="20"/>
              </w:rPr>
              <w:t xml:space="preserve">внутриобластное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r>
              <w:br/>
            </w:r>
            <w:r>
              <w:rPr>
                <w:rFonts w:ascii="Times New Roman"/>
                <w:b w:val="false"/>
                <w:i w:val="false"/>
                <w:color w:val="000000"/>
                <w:sz w:val="20"/>
              </w:rPr>
              <w:t xml:space="preserve">межобластное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 xml:space="preserve">
пригородное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 xml:space="preserve">городское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Қатынас бөлінісінде түрлері бойынша жүктерді тасымалдау көлемдерін көрсетіңіз</w:t>
      </w:r>
    </w:p>
    <w:p>
      <w:pPr>
        <w:spacing w:after="0"/>
        <w:ind w:left="0"/>
        <w:jc w:val="both"/>
      </w:pPr>
      <w:r>
        <w:rPr>
          <w:rFonts w:ascii="Times New Roman"/>
          <w:b w:val="false"/>
          <w:i w:val="false"/>
          <w:color w:val="000000"/>
          <w:sz w:val="28"/>
        </w:rPr>
        <w:t xml:space="preserve">
      Укажите объемы по перевозке грузов по видам в разрезе сообщений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960"/>
        <w:gridCol w:w="628"/>
        <w:gridCol w:w="707"/>
        <w:gridCol w:w="1435"/>
        <w:gridCol w:w="628"/>
        <w:gridCol w:w="629"/>
        <w:gridCol w:w="629"/>
        <w:gridCol w:w="629"/>
        <w:gridCol w:w="313"/>
        <w:gridCol w:w="315"/>
        <w:gridCol w:w="629"/>
        <w:gridCol w:w="629"/>
        <w:gridCol w:w="2669"/>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w:t>
            </w:r>
            <w:r>
              <w:rPr>
                <w:rFonts w:ascii="Times New Roman"/>
                <w:b w:val="false"/>
                <w:i w:val="false"/>
                <w:color w:val="000000"/>
                <w:vertAlign w:val="superscript"/>
              </w:rPr>
              <w:t>3</w:t>
            </w:r>
            <w:r>
              <w:br/>
            </w:r>
            <w:r>
              <w:rPr>
                <w:rFonts w:ascii="Times New Roman"/>
                <w:b w:val="false"/>
                <w:i w:val="false"/>
                <w:color w:val="000000"/>
                <w:sz w:val="20"/>
              </w:rPr>
              <w:t>Наименование видов грузов</w:t>
            </w:r>
            <w:r>
              <w:rPr>
                <w:rFonts w:ascii="Times New Roman"/>
                <w:b w:val="false"/>
                <w:i w:val="false"/>
                <w:color w:val="000000"/>
                <w:vertAlign w:val="superscript"/>
              </w:rPr>
              <w:t>3</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r>
              <w:br/>
            </w:r>
            <w:r>
              <w:rPr>
                <w:rFonts w:ascii="Times New Roman"/>
                <w:b w:val="false"/>
                <w:i w:val="false"/>
                <w:color w:val="000000"/>
                <w:sz w:val="20"/>
              </w:rPr>
              <w:t>
Код видов грузов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r>
              <w:br/>
            </w:r>
            <w:r>
              <w:rPr>
                <w:rFonts w:ascii="Times New Roman"/>
                <w:b w:val="false"/>
                <w:i w:val="false"/>
                <w:color w:val="000000"/>
                <w:sz w:val="20"/>
              </w:rPr>
              <w:t>Перевезено (транспортировано) грузов, багажа, грузобагажа, тонн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r>
              <w:br/>
            </w:r>
            <w:r>
              <w:rPr>
                <w:rFonts w:ascii="Times New Roman"/>
                <w:b w:val="false"/>
                <w:i w:val="false"/>
                <w:color w:val="000000"/>
                <w:sz w:val="20"/>
              </w:rPr>
              <w:t>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r>
              <w:br/>
            </w:r>
            <w:r>
              <w:rPr>
                <w:rFonts w:ascii="Times New Roman"/>
                <w:b w:val="false"/>
                <w:i w:val="false"/>
                <w:color w:val="000000"/>
                <w:sz w:val="20"/>
              </w:rPr>
              <w:t>внутриреспубликанское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r>
              <w:br/>
            </w:r>
            <w:r>
              <w:rPr>
                <w:rFonts w:ascii="Times New Roman"/>
                <w:b w:val="false"/>
                <w:i w:val="false"/>
                <w:color w:val="000000"/>
                <w:sz w:val="20"/>
              </w:rPr>
              <w:t>пригородное</w:t>
            </w: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r>
              <w:br/>
            </w:r>
            <w:r>
              <w:rPr>
                <w:rFonts w:ascii="Times New Roman"/>
                <w:b w:val="false"/>
                <w:i w:val="false"/>
                <w:color w:val="000000"/>
                <w:sz w:val="20"/>
              </w:rPr>
              <w:t>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Всего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r>
              <w:br/>
            </w:r>
            <w:r>
              <w:rPr>
                <w:rFonts w:ascii="Times New Roman"/>
                <w:b w:val="false"/>
                <w:i w:val="false"/>
                <w:color w:val="000000"/>
                <w:sz w:val="20"/>
              </w:rPr>
              <w:t>
Из строки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w:t>
            </w:r>
            <w:r>
              <w:br/>
            </w:r>
            <w:r>
              <w:rPr>
                <w:rFonts w:ascii="Times New Roman"/>
                <w:b w:val="false"/>
                <w:i w:val="false"/>
                <w:color w:val="000000"/>
                <w:sz w:val="20"/>
              </w:rPr>
              <w:t xml:space="preserve">опасные грузы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r>
              <w:br/>
            </w:r>
            <w:r>
              <w:rPr>
                <w:rFonts w:ascii="Times New Roman"/>
                <w:b w:val="false"/>
                <w:i w:val="false"/>
                <w:color w:val="000000"/>
                <w:sz w:val="20"/>
              </w:rPr>
              <w:t xml:space="preserve">грузы в контейнерах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Қосалқы көлік қызметтері және көлік құралдарын жүргізушісімен (экипажымен) қоса жалға беруден түскен табыстарды көрсетіңіз, мың 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7973"/>
        <w:gridCol w:w="2164"/>
      </w:tblGrid>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Всего</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r>
              <w:br/>
            </w:r>
            <w:r>
              <w:rPr>
                <w:rFonts w:ascii="Times New Roman"/>
                <w:b w:val="false"/>
                <w:i w:val="false"/>
                <w:color w:val="000000"/>
                <w:sz w:val="20"/>
              </w:rPr>
              <w:t xml:space="preserve">Доходы от вспомогательной транспортной деятельности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w:t>
            </w:r>
            <w:r>
              <w:br/>
            </w:r>
            <w:r>
              <w:rPr>
                <w:rFonts w:ascii="Times New Roman"/>
                <w:b w:val="false"/>
                <w:i w:val="false"/>
                <w:color w:val="000000"/>
                <w:sz w:val="20"/>
              </w:rPr>
              <w:t xml:space="preserve">Доходы от сдачи в аренду транспортных средств с водителем (экипажем)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Облыс бөлінісінде кәсіпорынның теңгерімінде есепте тұрған құбырлардың ұзындығын көрсетіңіз (тек қана құбыр көлігі кәсіпорындары толтырады)</w:t>
      </w:r>
    </w:p>
    <w:p>
      <w:pPr>
        <w:spacing w:after="0"/>
        <w:ind w:left="0"/>
        <w:jc w:val="both"/>
      </w:pPr>
      <w:r>
        <w:rPr>
          <w:rFonts w:ascii="Times New Roman"/>
          <w:b w:val="false"/>
          <w:i w:val="false"/>
          <w:color w:val="000000"/>
          <w:sz w:val="28"/>
        </w:rPr>
        <w:t>
      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354"/>
        <w:gridCol w:w="566"/>
        <w:gridCol w:w="566"/>
        <w:gridCol w:w="566"/>
        <w:gridCol w:w="567"/>
        <w:gridCol w:w="567"/>
        <w:gridCol w:w="567"/>
        <w:gridCol w:w="567"/>
        <w:gridCol w:w="567"/>
        <w:gridCol w:w="567"/>
        <w:gridCol w:w="880"/>
        <w:gridCol w:w="880"/>
        <w:gridCol w:w="880"/>
        <w:gridCol w:w="880"/>
        <w:gridCol w:w="880"/>
        <w:gridCol w:w="880"/>
      </w:tblGrid>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r>
              <w:br/>
            </w:r>
            <w:r>
              <w:rPr>
                <w:rFonts w:ascii="Times New Roman"/>
                <w:b w:val="false"/>
                <w:i w:val="false"/>
                <w:color w:val="000000"/>
                <w:sz w:val="20"/>
              </w:rPr>
              <w:t>Всего по предприятию</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r>
              <w:br/>
            </w:r>
            <w:r>
              <w:rPr>
                <w:rFonts w:ascii="Times New Roman"/>
                <w:b w:val="false"/>
                <w:i w:val="false"/>
                <w:color w:val="000000"/>
                <w:sz w:val="20"/>
              </w:rPr>
              <w:t>Акмолинская</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r>
              <w:br/>
            </w:r>
            <w:r>
              <w:rPr>
                <w:rFonts w:ascii="Times New Roman"/>
                <w:b w:val="false"/>
                <w:i w:val="false"/>
                <w:color w:val="000000"/>
                <w:sz w:val="20"/>
              </w:rPr>
              <w:t>Актюбинская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Алматинская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r>
              <w:br/>
            </w:r>
            <w:r>
              <w:rPr>
                <w:rFonts w:ascii="Times New Roman"/>
                <w:b w:val="false"/>
                <w:i w:val="false"/>
                <w:color w:val="000000"/>
                <w:sz w:val="20"/>
              </w:rPr>
              <w:t>Атырауская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w:t>
            </w:r>
            <w:r>
              <w:br/>
            </w:r>
            <w:r>
              <w:rPr>
                <w:rFonts w:ascii="Times New Roman"/>
                <w:b w:val="false"/>
                <w:i w:val="false"/>
                <w:color w:val="000000"/>
                <w:sz w:val="20"/>
              </w:rPr>
              <w:t>Западно-Казахстанская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r>
              <w:br/>
            </w:r>
            <w:r>
              <w:rPr>
                <w:rFonts w:ascii="Times New Roman"/>
                <w:b w:val="false"/>
                <w:i w:val="false"/>
                <w:color w:val="000000"/>
                <w:sz w:val="20"/>
              </w:rPr>
              <w:t>Жамбылская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r>
              <w:br/>
            </w:r>
            <w:r>
              <w:rPr>
                <w:rFonts w:ascii="Times New Roman"/>
                <w:b w:val="false"/>
                <w:i w:val="false"/>
                <w:color w:val="000000"/>
                <w:sz w:val="20"/>
              </w:rPr>
              <w:t>Карагандинская</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r>
              <w:br/>
            </w:r>
            <w:r>
              <w:rPr>
                <w:rFonts w:ascii="Times New Roman"/>
                <w:b w:val="false"/>
                <w:i w:val="false"/>
                <w:color w:val="000000"/>
                <w:sz w:val="20"/>
              </w:rPr>
              <w:t>Костанайская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w:t>
            </w:r>
            <w:r>
              <w:br/>
            </w:r>
            <w:r>
              <w:rPr>
                <w:rFonts w:ascii="Times New Roman"/>
                <w:b w:val="false"/>
                <w:i w:val="false"/>
                <w:color w:val="000000"/>
                <w:sz w:val="20"/>
              </w:rPr>
              <w:t>Кызылординская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r>
              <w:br/>
            </w:r>
            <w:r>
              <w:rPr>
                <w:rFonts w:ascii="Times New Roman"/>
                <w:b w:val="false"/>
                <w:i w:val="false"/>
                <w:color w:val="000000"/>
                <w:sz w:val="20"/>
              </w:rPr>
              <w:t>Мангистауская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w:t>
            </w:r>
            <w:r>
              <w:br/>
            </w:r>
            <w:r>
              <w:rPr>
                <w:rFonts w:ascii="Times New Roman"/>
                <w:b w:val="false"/>
                <w:i w:val="false"/>
                <w:color w:val="000000"/>
                <w:sz w:val="20"/>
              </w:rPr>
              <w:t>Южно-Казахстанская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r>
              <w:br/>
            </w:r>
            <w:r>
              <w:rPr>
                <w:rFonts w:ascii="Times New Roman"/>
                <w:b w:val="false"/>
                <w:i w:val="false"/>
                <w:color w:val="000000"/>
                <w:sz w:val="20"/>
              </w:rPr>
              <w:t>Павлодарская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r>
              <w:br/>
            </w:r>
            <w:r>
              <w:rPr>
                <w:rFonts w:ascii="Times New Roman"/>
                <w:b w:val="false"/>
                <w:i w:val="false"/>
                <w:color w:val="000000"/>
                <w:sz w:val="20"/>
              </w:rPr>
              <w:t>Северо-Казахстанская</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w:t>
            </w:r>
            <w:r>
              <w:br/>
            </w:r>
            <w:r>
              <w:rPr>
                <w:rFonts w:ascii="Times New Roman"/>
                <w:b w:val="false"/>
                <w:i w:val="false"/>
                <w:color w:val="000000"/>
                <w:sz w:val="20"/>
              </w:rPr>
              <w:t>Восточно-Казахстанская</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ұзындығы, км4</w:t>
            </w:r>
            <w:r>
              <w:br/>
            </w:r>
            <w:r>
              <w:rPr>
                <w:rFonts w:ascii="Times New Roman"/>
                <w:b w:val="false"/>
                <w:i w:val="false"/>
                <w:color w:val="000000"/>
                <w:sz w:val="20"/>
              </w:rPr>
              <w:t>
Протяженность магистральных газопроводов, км 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мұнай құбырларының ұзындығы, км </w:t>
            </w:r>
            <w:r>
              <w:br/>
            </w:r>
            <w:r>
              <w:rPr>
                <w:rFonts w:ascii="Times New Roman"/>
                <w:b w:val="false"/>
                <w:i w:val="false"/>
                <w:color w:val="000000"/>
                <w:sz w:val="20"/>
              </w:rPr>
              <w:t xml:space="preserve">
Протяженность магистральных нефтепроводов, км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өзге де құбырлардың ұзындығы, км</w:t>
            </w:r>
            <w:r>
              <w:br/>
            </w:r>
            <w:r>
              <w:rPr>
                <w:rFonts w:ascii="Times New Roman"/>
                <w:b w:val="false"/>
                <w:i w:val="false"/>
                <w:color w:val="000000"/>
                <w:sz w:val="20"/>
              </w:rPr>
              <w:t>
Протяженность магистральных прочих трубопроводов, км</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Әуе көлігі жұмысының негізгі көрсеткіштерін көрсетіңіз (тек қана әуе көлігі кәсіпорындары толтырады)</w:t>
      </w:r>
    </w:p>
    <w:p>
      <w:pPr>
        <w:spacing w:after="0"/>
        <w:ind w:left="0"/>
        <w:jc w:val="both"/>
      </w:pPr>
      <w:r>
        <w:rPr>
          <w:rFonts w:ascii="Times New Roman"/>
          <w:b w:val="false"/>
          <w:i w:val="false"/>
          <w:color w:val="000000"/>
          <w:sz w:val="28"/>
        </w:rPr>
        <w:t>
      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5059"/>
        <w:gridCol w:w="2039"/>
        <w:gridCol w:w="2039"/>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r>
              <w:br/>
            </w:r>
            <w:r>
              <w:rPr>
                <w:rFonts w:ascii="Times New Roman"/>
                <w:b w:val="false"/>
                <w:i w:val="false"/>
                <w:color w:val="000000"/>
                <w:sz w:val="20"/>
              </w:rPr>
              <w:t>Международные</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Внутренние</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тасымалдаулары</w:t>
            </w:r>
            <w:r>
              <w:br/>
            </w:r>
            <w:r>
              <w:rPr>
                <w:rFonts w:ascii="Times New Roman"/>
                <w:b w:val="false"/>
                <w:i w:val="false"/>
                <w:color w:val="000000"/>
                <w:sz w:val="20"/>
              </w:rPr>
              <w:t>Регулярные авиаперевозки</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r>
              <w:br/>
            </w:r>
            <w:r>
              <w:rPr>
                <w:rFonts w:ascii="Times New Roman"/>
                <w:b w:val="false"/>
                <w:i w:val="false"/>
                <w:color w:val="000000"/>
                <w:sz w:val="20"/>
              </w:rPr>
              <w:t>самолето-километры, тысяч 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r>
              <w:br/>
            </w:r>
            <w:r>
              <w:rPr>
                <w:rFonts w:ascii="Times New Roman"/>
                <w:b w:val="false"/>
                <w:i w:val="false"/>
                <w:color w:val="000000"/>
                <w:sz w:val="20"/>
              </w:rPr>
              <w:t>отправления воздушных судов, единиц</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r>
              <w:br/>
            </w:r>
            <w:r>
              <w:rPr>
                <w:rFonts w:ascii="Times New Roman"/>
                <w:b w:val="false"/>
                <w:i w:val="false"/>
                <w:color w:val="000000"/>
                <w:sz w:val="20"/>
              </w:rPr>
              <w:t>налет часов, часов</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жкм5</w:t>
            </w:r>
            <w:r>
              <w:br/>
            </w:r>
            <w:r>
              <w:rPr>
                <w:rFonts w:ascii="Times New Roman"/>
                <w:b w:val="false"/>
                <w:i w:val="false"/>
                <w:color w:val="000000"/>
                <w:sz w:val="20"/>
              </w:rPr>
              <w:t>выполненные пассажиро-километры, тысяч пкм5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кресло-километр, мың жкм</w:t>
            </w:r>
            <w:r>
              <w:br/>
            </w:r>
            <w:r>
              <w:rPr>
                <w:rFonts w:ascii="Times New Roman"/>
                <w:b w:val="false"/>
                <w:i w:val="false"/>
                <w:color w:val="000000"/>
                <w:sz w:val="20"/>
              </w:rPr>
              <w:t>располагаемые кресло-километры, тысяч пкм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ткм6</w:t>
            </w:r>
            <w:r>
              <w:br/>
            </w:r>
            <w:r>
              <w:rPr>
                <w:rFonts w:ascii="Times New Roman"/>
                <w:b w:val="false"/>
                <w:i w:val="false"/>
                <w:color w:val="000000"/>
                <w:sz w:val="20"/>
              </w:rPr>
              <w:t>выполненные тонно-километры, тысяч ткм6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тонна-километр, мың ткм</w:t>
            </w:r>
            <w:r>
              <w:br/>
            </w:r>
            <w:r>
              <w:rPr>
                <w:rFonts w:ascii="Times New Roman"/>
                <w:b w:val="false"/>
                <w:i w:val="false"/>
                <w:color w:val="000000"/>
                <w:sz w:val="20"/>
              </w:rPr>
              <w:t>располагаемые тонно-километры, тысяч ткм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(чартерлік) әуе тасымалдаулары</w:t>
            </w:r>
            <w:r>
              <w:br/>
            </w:r>
            <w:r>
              <w:rPr>
                <w:rFonts w:ascii="Times New Roman"/>
                <w:b w:val="false"/>
                <w:i w:val="false"/>
                <w:color w:val="000000"/>
                <w:sz w:val="20"/>
              </w:rPr>
              <w:t>
Нерегулярные (чартерные) авиаперевозки</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ұшақ-километр, мың км</w:t>
            </w:r>
            <w:r>
              <w:br/>
            </w:r>
            <w:r>
              <w:rPr>
                <w:rFonts w:ascii="Times New Roman"/>
                <w:b w:val="false"/>
                <w:i w:val="false"/>
                <w:color w:val="000000"/>
                <w:sz w:val="20"/>
              </w:rPr>
              <w:t>самолето-километры, тысяч 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жөнелту, бірлік</w:t>
            </w:r>
            <w:r>
              <w:br/>
            </w:r>
            <w:r>
              <w:rPr>
                <w:rFonts w:ascii="Times New Roman"/>
                <w:b w:val="false"/>
                <w:i w:val="false"/>
                <w:color w:val="000000"/>
                <w:sz w:val="20"/>
              </w:rPr>
              <w:t>отправления воздушных судов, единиц</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 уақыты, сағат</w:t>
            </w:r>
            <w:r>
              <w:br/>
            </w:r>
            <w:r>
              <w:rPr>
                <w:rFonts w:ascii="Times New Roman"/>
                <w:b w:val="false"/>
                <w:i w:val="false"/>
                <w:color w:val="000000"/>
                <w:sz w:val="20"/>
              </w:rPr>
              <w:t>налет часов, часов</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r>
              <w:br/>
            </w:r>
            <w:r>
              <w:rPr>
                <w:rFonts w:ascii="Times New Roman"/>
                <w:b w:val="false"/>
                <w:i w:val="false"/>
                <w:color w:val="000000"/>
                <w:sz w:val="20"/>
              </w:rPr>
              <w:t>выполненные пассажиро-километры, тысяч пкм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кресло-километр, мың жкм</w:t>
            </w:r>
            <w:r>
              <w:br/>
            </w:r>
            <w:r>
              <w:rPr>
                <w:rFonts w:ascii="Times New Roman"/>
                <w:b w:val="false"/>
                <w:i w:val="false"/>
                <w:color w:val="000000"/>
                <w:sz w:val="20"/>
              </w:rPr>
              <w:t>располагаемые кресло-километры, тысяч пкм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ткм</w:t>
            </w:r>
            <w:r>
              <w:br/>
            </w:r>
            <w:r>
              <w:rPr>
                <w:rFonts w:ascii="Times New Roman"/>
                <w:b w:val="false"/>
                <w:i w:val="false"/>
                <w:color w:val="000000"/>
                <w:sz w:val="20"/>
              </w:rPr>
              <w:t>выполненные тонно-километры, тысяч ткм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тонна -километр, мың ткм</w:t>
            </w:r>
            <w:r>
              <w:br/>
            </w:r>
            <w:r>
              <w:rPr>
                <w:rFonts w:ascii="Times New Roman"/>
                <w:b w:val="false"/>
                <w:i w:val="false"/>
                <w:color w:val="000000"/>
                <w:sz w:val="20"/>
              </w:rPr>
              <w:t>располагаемые тонно -километры, тысяч ткм</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Халықаралық қатынастар санын көрсетіңіз (тек қана әуежайлар толтырады)</w:t>
      </w:r>
    </w:p>
    <w:p>
      <w:pPr>
        <w:spacing w:after="0"/>
        <w:ind w:left="0"/>
        <w:jc w:val="both"/>
      </w:pPr>
      <w:r>
        <w:rPr>
          <w:rFonts w:ascii="Times New Roman"/>
          <w:b w:val="false"/>
          <w:i w:val="false"/>
          <w:color w:val="000000"/>
          <w:sz w:val="28"/>
        </w:rPr>
        <w:t>
      Укажите число международных сообщений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3451"/>
        <w:gridCol w:w="345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әуе кемелерімен жасалған</w:t>
            </w:r>
            <w:r>
              <w:br/>
            </w:r>
            <w:r>
              <w:rPr>
                <w:rFonts w:ascii="Times New Roman"/>
                <w:b w:val="false"/>
                <w:i w:val="false"/>
                <w:color w:val="000000"/>
                <w:sz w:val="20"/>
              </w:rPr>
              <w:t>Выполнено национальными воздушными судами</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кемелерімен жасалған</w:t>
            </w:r>
            <w:r>
              <w:br/>
            </w:r>
            <w:r>
              <w:rPr>
                <w:rFonts w:ascii="Times New Roman"/>
                <w:b w:val="false"/>
                <w:i w:val="false"/>
                <w:color w:val="000000"/>
                <w:sz w:val="20"/>
              </w:rPr>
              <w:t>Выполнено иностранными воздушными судами</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r>
              <w:br/>
            </w:r>
            <w:r>
              <w:rPr>
                <w:rFonts w:ascii="Times New Roman"/>
                <w:b w:val="false"/>
                <w:i w:val="false"/>
                <w:color w:val="000000"/>
                <w:sz w:val="20"/>
              </w:rPr>
              <w:t>
Число международных сообщений</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Әуежай арқылы жолаушылар және тасымалданған жүк көлемдерін көрсетіңіз (тек қана халықаралық және ішкі ұшуларды жүзеге асыратын әуежайлар толтырады)</w:t>
      </w:r>
    </w:p>
    <w:p>
      <w:pPr>
        <w:spacing w:after="0"/>
        <w:ind w:left="0"/>
        <w:jc w:val="both"/>
      </w:pPr>
      <w:r>
        <w:rPr>
          <w:rFonts w:ascii="Times New Roman"/>
          <w:b w:val="false"/>
          <w:i w:val="false"/>
          <w:color w:val="000000"/>
          <w:sz w:val="28"/>
        </w:rPr>
        <w:t>
      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2607"/>
        <w:gridCol w:w="1292"/>
        <w:gridCol w:w="1293"/>
        <w:gridCol w:w="1293"/>
        <w:gridCol w:w="2258"/>
        <w:gridCol w:w="2265"/>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саны, адам</w:t>
            </w:r>
            <w:r>
              <w:br/>
            </w:r>
            <w:r>
              <w:rPr>
                <w:rFonts w:ascii="Times New Roman"/>
                <w:b w:val="false"/>
                <w:i w:val="false"/>
                <w:color w:val="000000"/>
                <w:sz w:val="20"/>
              </w:rPr>
              <w:t>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көлемі (почтаны қоса) - барлығы, тонна</w:t>
            </w:r>
            <w:r>
              <w:br/>
            </w:r>
            <w:r>
              <w:rPr>
                <w:rFonts w:ascii="Times New Roman"/>
                <w:b w:val="false"/>
                <w:i w:val="false"/>
                <w:color w:val="000000"/>
                <w:sz w:val="20"/>
              </w:rPr>
              <w:t>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r>
              <w:br/>
            </w:r>
            <w:r>
              <w:rPr>
                <w:rFonts w:ascii="Times New Roman"/>
                <w:b w:val="false"/>
                <w:i w:val="false"/>
                <w:color w:val="000000"/>
                <w:sz w:val="20"/>
              </w:rPr>
              <w:t>отправленные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принятые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транзит</w:t>
            </w:r>
            <w:r>
              <w:br/>
            </w:r>
            <w:r>
              <w:rPr>
                <w:rFonts w:ascii="Times New Roman"/>
                <w:b w:val="false"/>
                <w:i w:val="false"/>
                <w:color w:val="000000"/>
                <w:sz w:val="20"/>
              </w:rPr>
              <w:t>прямой транзит</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r>
              <w:br/>
            </w:r>
            <w:r>
              <w:rPr>
                <w:rFonts w:ascii="Times New Roman"/>
                <w:b w:val="false"/>
                <w:i w:val="false"/>
                <w:color w:val="000000"/>
                <w:sz w:val="20"/>
              </w:rPr>
              <w:t>отправленные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принятые</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бойынша әуе тасымалдау</w:t>
            </w:r>
            <w:r>
              <w:br/>
            </w:r>
            <w:r>
              <w:rPr>
                <w:rFonts w:ascii="Times New Roman"/>
                <w:b w:val="false"/>
                <w:i w:val="false"/>
                <w:color w:val="000000"/>
                <w:sz w:val="20"/>
              </w:rPr>
              <w:t xml:space="preserve">Регулярные авиаперевозки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r>
              <w:br/>
            </w:r>
            <w:r>
              <w:rPr>
                <w:rFonts w:ascii="Times New Roman"/>
                <w:b w:val="false"/>
                <w:i w:val="false"/>
                <w:color w:val="000000"/>
                <w:sz w:val="20"/>
              </w:rPr>
              <w:t xml:space="preserve">международные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xml:space="preserve">внутренние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Кестесіз (чартерлік) әуе тасымалдау</w:t>
            </w:r>
            <w:r>
              <w:br/>
            </w:r>
            <w:r>
              <w:rPr>
                <w:rFonts w:ascii="Times New Roman"/>
                <w:b w:val="false"/>
                <w:i w:val="false"/>
                <w:color w:val="000000"/>
                <w:sz w:val="20"/>
              </w:rPr>
              <w:t xml:space="preserve">Нерегулярные (чартерные) авиаперевозки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w:t>
            </w:r>
            <w:r>
              <w:br/>
            </w:r>
            <w:r>
              <w:rPr>
                <w:rFonts w:ascii="Times New Roman"/>
                <w:b w:val="false"/>
                <w:i w:val="false"/>
                <w:color w:val="000000"/>
                <w:sz w:val="20"/>
              </w:rPr>
              <w:t xml:space="preserve">международные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r>
              <w:br/>
            </w:r>
            <w:r>
              <w:rPr>
                <w:rFonts w:ascii="Times New Roman"/>
                <w:b w:val="false"/>
                <w:i w:val="false"/>
                <w:color w:val="000000"/>
                <w:sz w:val="20"/>
              </w:rPr>
              <w:t xml:space="preserve">внутренние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Есепті жыл соңына кәсіпорынның теңгерімінде есепте тұрған (дара кәсіпкердің жеке меншігіндегі) теңіз кемелерінің қолда барын көрсетіңіз, бірлік (тек қана теңіз көлігі кәсіпорындары толтырады) </w:t>
      </w:r>
    </w:p>
    <w:p>
      <w:pPr>
        <w:spacing w:after="0"/>
        <w:ind w:left="0"/>
        <w:jc w:val="both"/>
      </w:pPr>
      <w:r>
        <w:rPr>
          <w:rFonts w:ascii="Times New Roman"/>
          <w:b w:val="false"/>
          <w:i w:val="false"/>
          <w:color w:val="000000"/>
          <w:sz w:val="28"/>
        </w:rPr>
        <w:t>
      Укажите наличие морских судов, числящихся на балансе предприятия (находящихся в личной собственности индивидуального предпринимателя), на конец отчетного года, единиц (заполняют только предприятия морского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722"/>
        <w:gridCol w:w="1679"/>
        <w:gridCol w:w="3015"/>
        <w:gridCol w:w="1314"/>
        <w:gridCol w:w="2166"/>
      </w:tblGrid>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жүретін жүк кемелер</w:t>
            </w:r>
            <w:r>
              <w:br/>
            </w:r>
            <w:r>
              <w:rPr>
                <w:rFonts w:ascii="Times New Roman"/>
                <w:b w:val="false"/>
                <w:i w:val="false"/>
                <w:color w:val="000000"/>
                <w:sz w:val="20"/>
              </w:rPr>
              <w:t>
Грузовые самоходные суда</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жүрмейтін жүк кемелер (баржалар)</w:t>
            </w:r>
            <w:r>
              <w:br/>
            </w:r>
            <w:r>
              <w:rPr>
                <w:rFonts w:ascii="Times New Roman"/>
                <w:b w:val="false"/>
                <w:i w:val="false"/>
                <w:color w:val="000000"/>
                <w:sz w:val="20"/>
              </w:rPr>
              <w:t>
Грузовые несамоходные суда (баржи)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кемелер</w:t>
            </w:r>
            <w:r>
              <w:br/>
            </w:r>
            <w:r>
              <w:rPr>
                <w:rFonts w:ascii="Times New Roman"/>
                <w:b w:val="false"/>
                <w:i w:val="false"/>
                <w:color w:val="000000"/>
                <w:sz w:val="20"/>
              </w:rPr>
              <w:t>Буксирные суда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жолаушы-жүк кемелері</w:t>
            </w:r>
            <w:r>
              <w:br/>
            </w:r>
            <w:r>
              <w:rPr>
                <w:rFonts w:ascii="Times New Roman"/>
                <w:b w:val="false"/>
                <w:i w:val="false"/>
                <w:color w:val="000000"/>
                <w:sz w:val="20"/>
              </w:rPr>
              <w:t>
Грузопассажирские и пассажирские суда</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
Всего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құйып таситын</w:t>
            </w:r>
            <w:r>
              <w:br/>
            </w:r>
            <w:r>
              <w:rPr>
                <w:rFonts w:ascii="Times New Roman"/>
                <w:b w:val="false"/>
                <w:i w:val="false"/>
                <w:color w:val="000000"/>
                <w:sz w:val="20"/>
              </w:rPr>
              <w:t xml:space="preserve">
наливные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жүкті таситын </w:t>
            </w:r>
            <w:r>
              <w:br/>
            </w:r>
            <w:r>
              <w:rPr>
                <w:rFonts w:ascii="Times New Roman"/>
                <w:b w:val="false"/>
                <w:i w:val="false"/>
                <w:color w:val="000000"/>
                <w:sz w:val="20"/>
              </w:rPr>
              <w:t xml:space="preserve">
сухогрузные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11. Қайталама қызмет түрлері бойынша өндірілген өнім (жұмыс,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1889"/>
        <w:gridCol w:w="1838"/>
        <w:gridCol w:w="5729"/>
      </w:tblGrid>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Наименование вида деятельности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7</w:t>
            </w:r>
            <w:r>
              <w:rPr>
                <w:rFonts w:ascii="Times New Roman"/>
                <w:b w:val="false"/>
                <w:i w:val="false"/>
                <w:color w:val="000000"/>
                <w:sz w:val="20"/>
              </w:rPr>
              <w:t xml:space="preserve"> коды</w:t>
            </w:r>
            <w:r>
              <w:br/>
            </w:r>
            <w:r>
              <w:rPr>
                <w:rFonts w:ascii="Times New Roman"/>
                <w:b w:val="false"/>
                <w:i w:val="false"/>
                <w:color w:val="000000"/>
                <w:sz w:val="20"/>
              </w:rPr>
              <w:t>
Код ОКЭД</w:t>
            </w:r>
            <w:r>
              <w:rPr>
                <w:rFonts w:ascii="Times New Roman"/>
                <w:b w:val="false"/>
                <w:i w:val="false"/>
                <w:color w:val="000000"/>
                <w:vertAlign w:val="superscript"/>
              </w:rPr>
              <w:t>7</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 түрлері бойынша өндірілген өнім (жұмыс,көрсетілетін қызметтер) көлемдері</w:t>
            </w:r>
            <w:r>
              <w:br/>
            </w:r>
            <w:r>
              <w:rPr>
                <w:rFonts w:ascii="Times New Roman"/>
                <w:b w:val="false"/>
                <w:i w:val="false"/>
                <w:color w:val="000000"/>
                <w:sz w:val="20"/>
              </w:rPr>
              <w:t>Объем произведенной продукции (работ, услуг) по вторичным видам деятельности</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xml:space="preserve">Всего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в том числе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8</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8</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8</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8</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5-таңбалы ЭҚЖЖ Қазақстан Рспубликасы Ұлттық экономика министрлігі Статистика комитетінің ресми интернет-ресурсына орналасқан (www.stat.gov.kz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Жіктеуіштер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Статистикалық жіктеуіштер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Экономикалық қызмет түрлерінің номенклатурасы).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5-ти значный размещен на официальном интернет-ресурсе Комитета по статистике Министерства национальной экономики Республики Казахстан (www.stat.gov.kz)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Классификаторы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Ведомственные </w:t>
      </w:r>
    </w:p>
    <w:p>
      <w:pPr>
        <w:spacing w:after="0"/>
        <w:ind w:left="0"/>
        <w:jc w:val="both"/>
      </w:pPr>
      <w:r>
        <w:drawing>
          <wp:inline distT="0" distB="0" distL="0" distR="0">
            <wp:extent cx="3556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Номенклатура видов экономической деятельности).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ЕЭО – мұнда және бұдан әрі – Еуразиялық экономикалық одақ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ЕАЭС – здесь и далее – Евразийский экономическии союз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Б бағаны осы статистикалық нысанның 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Графа Б заполняется в соответствии с Перечнем видов грузов, указанного в Приложении к настоящей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Км – мұнда және бұдан әрі –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Км – здесь и далее – 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8"/>
        </w:rPr>
        <w:t>Жкм – мұнда және бұдан әрі – жолаушы-километр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Пкм – здесь и далее – пассажиро-километр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Ткм – мұнда және бұдан әрі – тонна-километр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Ткм – здесь и далее – тонно-километр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Экономикалық қызмет түрлерінің номенклатурасы (5-таңбалы ЭҚЖЖ) Статистика комитетінің www.stat.gov.kz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7 </w:t>
      </w:r>
      <w:r>
        <w:rPr>
          <w:rFonts w:ascii="Times New Roman"/>
          <w:b w:val="false"/>
          <w:i w:val="false"/>
          <w:color w:val="000000"/>
          <w:sz w:val="28"/>
        </w:rPr>
        <w:t>Номенклатура видов экономической деятельности (ОКЭД 5-ти значный) размещена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14-қосымша</w:t>
            </w:r>
          </w:p>
        </w:tc>
      </w:tr>
    </w:tbl>
    <w:bookmarkStart w:name="z90" w:id="72"/>
    <w:p>
      <w:pPr>
        <w:spacing w:after="0"/>
        <w:ind w:left="0"/>
        <w:jc w:val="left"/>
      </w:pPr>
      <w:r>
        <w:rPr>
          <w:rFonts w:ascii="Times New Roman"/>
          <w:b/>
          <w:i w:val="false"/>
          <w:color w:val="000000"/>
        </w:rPr>
        <w:t xml:space="preserve">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 толтыру жөніндегі нұсқаулық</w:t>
      </w:r>
    </w:p>
    <w:bookmarkEnd w:id="72"/>
    <w:bookmarkStart w:name="z91" w:id="73"/>
    <w:p>
      <w:pPr>
        <w:spacing w:after="0"/>
        <w:ind w:left="0"/>
        <w:jc w:val="both"/>
      </w:pPr>
      <w:r>
        <w:rPr>
          <w:rFonts w:ascii="Times New Roman"/>
          <w:b w:val="false"/>
          <w:i w:val="false"/>
          <w:color w:val="000000"/>
          <w:sz w:val="28"/>
        </w:rPr>
        <w:t xml:space="preserve">
      1. Осы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"Қатынас түрлері бойынша көлік жұмысы туралы есеп" (коды 181112226, индексі 2-көлік, кезеңділігі жылдық) (бұдан әрі – Статистикалық нысан) толтыруды нақтылайды.</w:t>
      </w:r>
    </w:p>
    <w:bookmarkEnd w:id="73"/>
    <w:bookmarkStart w:name="z92" w:id="74"/>
    <w:p>
      <w:pPr>
        <w:spacing w:after="0"/>
        <w:ind w:left="0"/>
        <w:jc w:val="both"/>
      </w:pPr>
      <w:r>
        <w:rPr>
          <w:rFonts w:ascii="Times New Roman"/>
          <w:b w:val="false"/>
          <w:i w:val="false"/>
          <w:color w:val="000000"/>
          <w:sz w:val="28"/>
        </w:rPr>
        <w:t>
      2. Келесі терминдер осы статистикалық нысанды толтыру мақсатында қолданылады:</w:t>
      </w:r>
    </w:p>
    <w:bookmarkEnd w:id="74"/>
    <w:p>
      <w:pPr>
        <w:spacing w:after="0"/>
        <w:ind w:left="0"/>
        <w:jc w:val="both"/>
      </w:pPr>
      <w:r>
        <w:rPr>
          <w:rFonts w:ascii="Times New Roman"/>
          <w:b w:val="false"/>
          <w:i w:val="false"/>
          <w:color w:val="000000"/>
          <w:sz w:val="28"/>
        </w:rPr>
        <w:t>
      1) ауданаралық (қаларалық, облысішілік) – бір облыс шегіндегі, әртүрлі аудандарда орналасқан елді мекендер арасында жүзеге асырылатын немесе облыстық маңызы бар қалалармен елді мекендерді жалғастыратын тасымалдаулар;</w:t>
      </w:r>
    </w:p>
    <w:p>
      <w:pPr>
        <w:spacing w:after="0"/>
        <w:ind w:left="0"/>
        <w:jc w:val="both"/>
      </w:pPr>
      <w:r>
        <w:rPr>
          <w:rFonts w:ascii="Times New Roman"/>
          <w:b w:val="false"/>
          <w:i w:val="false"/>
          <w:color w:val="000000"/>
          <w:sz w:val="28"/>
        </w:rPr>
        <w:t>
      2) қалалық (ауылдық) – елді мекеннің белгіленген шекарасының шегіндегі тасымалдау;</w:t>
      </w:r>
    </w:p>
    <w:p>
      <w:pPr>
        <w:spacing w:after="0"/>
        <w:ind w:left="0"/>
        <w:jc w:val="both"/>
      </w:pPr>
      <w:r>
        <w:rPr>
          <w:rFonts w:ascii="Times New Roman"/>
          <w:b w:val="false"/>
          <w:i w:val="false"/>
          <w:color w:val="000000"/>
          <w:sz w:val="28"/>
        </w:rPr>
        <w:t>
      3) қала маңындағы – елді мекеннің белгіленген шекарасынан бастап есептелетін, ұзақтығы елу километрге дейінгі қала маңындағы аймақтағы елді мекенмен жалғастыратын бағыттар бойынша тасымалдау;</w:t>
      </w:r>
    </w:p>
    <w:p>
      <w:pPr>
        <w:spacing w:after="0"/>
        <w:ind w:left="0"/>
        <w:jc w:val="both"/>
      </w:pPr>
      <w:r>
        <w:rPr>
          <w:rFonts w:ascii="Times New Roman"/>
          <w:b w:val="false"/>
          <w:i w:val="false"/>
          <w:color w:val="000000"/>
          <w:sz w:val="28"/>
        </w:rPr>
        <w:t>
      4) облысаралық қалааралық – әртүрлі облыстардағы елді мекендердің арасында жүзеге асырылатын немесе республикалық маңызы бар қалалармен, астанамен елді мекендерді жалғастыратын тасымалдаулар;</w:t>
      </w:r>
    </w:p>
    <w:p>
      <w:pPr>
        <w:spacing w:after="0"/>
        <w:ind w:left="0"/>
        <w:jc w:val="both"/>
      </w:pPr>
      <w:r>
        <w:rPr>
          <w:rFonts w:ascii="Times New Roman"/>
          <w:b w:val="false"/>
          <w:i w:val="false"/>
          <w:color w:val="000000"/>
          <w:sz w:val="28"/>
        </w:rPr>
        <w:t>
      5) республикаішілік – Қазақстан Республикасының аумағында орналасқан елді мекендер арасындағы тасымалдаулар;</w:t>
      </w:r>
    </w:p>
    <w:p>
      <w:pPr>
        <w:spacing w:after="0"/>
        <w:ind w:left="0"/>
        <w:jc w:val="both"/>
      </w:pPr>
      <w:r>
        <w:rPr>
          <w:rFonts w:ascii="Times New Roman"/>
          <w:b w:val="false"/>
          <w:i w:val="false"/>
          <w:color w:val="000000"/>
          <w:sz w:val="28"/>
        </w:rPr>
        <w:t xml:space="preserve">
      6) халықаралық – Қазақстан Республикасы мен шет мемлекеттер арасындағы немесе Қазақстан Республикасының аумағы арқылы транзиттік тасымалдаулар.   </w:t>
      </w:r>
    </w:p>
    <w:bookmarkStart w:name="z94" w:id="75"/>
    <w:p>
      <w:pPr>
        <w:spacing w:after="0"/>
        <w:ind w:left="0"/>
        <w:jc w:val="both"/>
      </w:pPr>
      <w:r>
        <w:rPr>
          <w:rFonts w:ascii="Times New Roman"/>
          <w:b w:val="false"/>
          <w:i w:val="false"/>
          <w:color w:val="000000"/>
          <w:sz w:val="28"/>
        </w:rPr>
        <w:t>
      3. Статистикалық нысан келесі көлік түрлері бойынша  толтырылады:</w:t>
      </w:r>
    </w:p>
    <w:bookmarkEnd w:id="75"/>
    <w:p>
      <w:pPr>
        <w:spacing w:after="0"/>
        <w:ind w:left="0"/>
        <w:jc w:val="both"/>
      </w:pPr>
      <w:r>
        <w:rPr>
          <w:rFonts w:ascii="Times New Roman"/>
          <w:b w:val="false"/>
          <w:i w:val="false"/>
          <w:color w:val="000000"/>
          <w:sz w:val="28"/>
        </w:rPr>
        <w:t>
      1) Автомобиль көлігі;</w:t>
      </w:r>
    </w:p>
    <w:p>
      <w:pPr>
        <w:spacing w:after="0"/>
        <w:ind w:left="0"/>
        <w:jc w:val="both"/>
      </w:pPr>
      <w:r>
        <w:rPr>
          <w:rFonts w:ascii="Times New Roman"/>
          <w:b w:val="false"/>
          <w:i w:val="false"/>
          <w:color w:val="000000"/>
          <w:sz w:val="28"/>
        </w:rPr>
        <w:t>
      2) Теміржол көлігі;</w:t>
      </w:r>
    </w:p>
    <w:p>
      <w:pPr>
        <w:spacing w:after="0"/>
        <w:ind w:left="0"/>
        <w:jc w:val="both"/>
      </w:pPr>
      <w:r>
        <w:rPr>
          <w:rFonts w:ascii="Times New Roman"/>
          <w:b w:val="false"/>
          <w:i w:val="false"/>
          <w:color w:val="000000"/>
          <w:sz w:val="28"/>
        </w:rPr>
        <w:t>
      3) Әуе көлігі;</w:t>
      </w:r>
    </w:p>
    <w:p>
      <w:pPr>
        <w:spacing w:after="0"/>
        <w:ind w:left="0"/>
        <w:jc w:val="both"/>
      </w:pPr>
      <w:r>
        <w:rPr>
          <w:rFonts w:ascii="Times New Roman"/>
          <w:b w:val="false"/>
          <w:i w:val="false"/>
          <w:color w:val="000000"/>
          <w:sz w:val="28"/>
        </w:rPr>
        <w:t>
      4) Ішкі су көлігі;</w:t>
      </w:r>
    </w:p>
    <w:p>
      <w:pPr>
        <w:spacing w:after="0"/>
        <w:ind w:left="0"/>
        <w:jc w:val="both"/>
      </w:pPr>
      <w:r>
        <w:rPr>
          <w:rFonts w:ascii="Times New Roman"/>
          <w:b w:val="false"/>
          <w:i w:val="false"/>
          <w:color w:val="000000"/>
          <w:sz w:val="28"/>
        </w:rPr>
        <w:t>
      5) Теңіз көлігі;</w:t>
      </w:r>
    </w:p>
    <w:p>
      <w:pPr>
        <w:spacing w:after="0"/>
        <w:ind w:left="0"/>
        <w:jc w:val="both"/>
      </w:pPr>
      <w:r>
        <w:rPr>
          <w:rFonts w:ascii="Times New Roman"/>
          <w:b w:val="false"/>
          <w:i w:val="false"/>
          <w:color w:val="000000"/>
          <w:sz w:val="28"/>
        </w:rPr>
        <w:t>
      6) Құбыржол көлігі.</w:t>
      </w:r>
    </w:p>
    <w:p>
      <w:pPr>
        <w:spacing w:after="0"/>
        <w:ind w:left="0"/>
        <w:jc w:val="both"/>
      </w:pPr>
      <w:r>
        <w:rPr>
          <w:rFonts w:ascii="Times New Roman"/>
          <w:b w:val="false"/>
          <w:i w:val="false"/>
          <w:color w:val="000000"/>
          <w:sz w:val="28"/>
        </w:rPr>
        <w:t>
      3.1 Автомобиль көлігі.</w:t>
      </w:r>
    </w:p>
    <w:p>
      <w:pPr>
        <w:spacing w:after="0"/>
        <w:ind w:left="0"/>
        <w:jc w:val="both"/>
      </w:pPr>
      <w:r>
        <w:rPr>
          <w:rFonts w:ascii="Times New Roman"/>
          <w:b w:val="false"/>
          <w:i w:val="false"/>
          <w:color w:val="000000"/>
          <w:sz w:val="28"/>
        </w:rPr>
        <w:t>
      Автомобиль көлік кәсіпорындары 1,2,3,4,5 және 11-бөлімді толтырады.</w:t>
      </w:r>
    </w:p>
    <w:p>
      <w:pPr>
        <w:spacing w:after="0"/>
        <w:ind w:left="0"/>
        <w:jc w:val="both"/>
      </w:pPr>
      <w:r>
        <w:rPr>
          <w:rFonts w:ascii="Times New Roman"/>
          <w:b w:val="false"/>
          <w:i w:val="false"/>
          <w:color w:val="000000"/>
          <w:sz w:val="28"/>
        </w:rPr>
        <w:t>
      2-бөлімнің 1-бағаны 1.1.1, 1.2.1.1, 1.2.2.1, 1.3.1, 1.4.1- жолдарында қолданылатын тарифтерге қарамастан, сондай-ақ тегін жол жүру құқығын немесе кәсіпорындар (ұйымдар) төлеген жол жүру құжаттарын пайдаланатын жолаушыларды қоса алғанда, барлық тасымалданған жолаушылар саны көрсетіледі.</w:t>
      </w:r>
    </w:p>
    <w:p>
      <w:pPr>
        <w:spacing w:after="0"/>
        <w:ind w:left="0"/>
        <w:jc w:val="both"/>
      </w:pPr>
      <w:r>
        <w:rPr>
          <w:rFonts w:ascii="Times New Roman"/>
          <w:b w:val="false"/>
          <w:i w:val="false"/>
          <w:color w:val="000000"/>
          <w:sz w:val="28"/>
        </w:rPr>
        <w:t>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болғанда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Тапсырыстағы автобустармен тасымалданған жолаушылар саны былайша есептелінеді:</w:t>
      </w:r>
    </w:p>
    <w:p>
      <w:pPr>
        <w:spacing w:after="0"/>
        <w:ind w:left="0"/>
        <w:jc w:val="both"/>
      </w:pPr>
      <w:r>
        <w:rPr>
          <w:rFonts w:ascii="Times New Roman"/>
          <w:b w:val="false"/>
          <w:i w:val="false"/>
          <w:color w:val="000000"/>
          <w:sz w:val="28"/>
        </w:rPr>
        <w:t>
      1) қалалық және қаламаңылық қатынастарында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түріндегі туристік - экскурсиялық автобустарда - жол қағазында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2-бөлімнің 1-бағаны 1.1.2, 1.2.1.2, 1.2.2.2, 1.3.2, 1.4.2-жолдары олардың автомобиль-километрдегі ақылы жүрген жолын таксидегі жолаушылардың орташа санына көбейтіп және нәтижесін жолаушыларды тасымалдаудың орташа ара қашықтығына бөлумен анықталады. Таксидегі жолаушылардың орташа саны екі жолаушыға тең деп алынады. Таксимен жолаушылар тасымалдаудың орташа ара қашықтығы қала маңына қатынайтын автобуспен жолаушылар тасымалдаудың орташа ара қашықтығына тең деп алынады.</w:t>
      </w:r>
    </w:p>
    <w:p>
      <w:pPr>
        <w:spacing w:after="0"/>
        <w:ind w:left="0"/>
        <w:jc w:val="both"/>
      </w:pPr>
      <w:r>
        <w:rPr>
          <w:rFonts w:ascii="Times New Roman"/>
          <w:b w:val="false"/>
          <w:i w:val="false"/>
          <w:color w:val="000000"/>
          <w:sz w:val="28"/>
        </w:rPr>
        <w:t>
      2-бөлімнің 1-бағаны 1.4.1-жолында маршруттық автобустармен тасымалданған ақылы жолаушылар саны:</w:t>
      </w:r>
    </w:p>
    <w:p>
      <w:pPr>
        <w:spacing w:after="0"/>
        <w:ind w:left="0"/>
        <w:jc w:val="both"/>
      </w:pPr>
      <w:r>
        <w:rPr>
          <w:rFonts w:ascii="Times New Roman"/>
          <w:b w:val="false"/>
          <w:i w:val="false"/>
          <w:color w:val="000000"/>
          <w:sz w:val="28"/>
        </w:rPr>
        <w:t>
      1) кондукторлары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абономенттік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2-бөлімнің 1-бағаны 1.4.3, 1.4.4-жолдарына ақылы жол жүретін азаматтарды және тегін жүру құқығын пайдаланатындарды тасымалдау жатады.</w:t>
      </w:r>
    </w:p>
    <w:p>
      <w:pPr>
        <w:spacing w:after="0"/>
        <w:ind w:left="0"/>
        <w:jc w:val="both"/>
      </w:pPr>
      <w:r>
        <w:rPr>
          <w:rFonts w:ascii="Times New Roman"/>
          <w:b w:val="false"/>
          <w:i w:val="false"/>
          <w:color w:val="000000"/>
          <w:sz w:val="28"/>
        </w:rPr>
        <w:t>
      Жолақы төлейтін жолаушылар саны мынадай құжаттар негізінде анықталады:</w:t>
      </w:r>
    </w:p>
    <w:p>
      <w:pPr>
        <w:spacing w:after="0"/>
        <w:ind w:left="0"/>
        <w:jc w:val="both"/>
      </w:pPr>
      <w:r>
        <w:rPr>
          <w:rFonts w:ascii="Times New Roman"/>
          <w:b w:val="false"/>
          <w:i w:val="false"/>
          <w:color w:val="000000"/>
          <w:sz w:val="28"/>
        </w:rPr>
        <w:t>
      1) кондуктормен бірге бір жолаушы - сапарына белгіленген тариф бойынша бір жолғы билетті жеке азаматтарға сату кезінде, тасымалданған жолаушылар саны сатылған билеттердің санына тең етіп қабылданады;</w:t>
      </w:r>
    </w:p>
    <w:p>
      <w:pPr>
        <w:spacing w:after="0"/>
        <w:ind w:left="0"/>
        <w:jc w:val="both"/>
      </w:pPr>
      <w:r>
        <w:rPr>
          <w:rFonts w:ascii="Times New Roman"/>
          <w:b w:val="false"/>
          <w:i w:val="false"/>
          <w:color w:val="000000"/>
          <w:sz w:val="28"/>
        </w:rPr>
        <w:t>
      2) кондукторсыз бір жолаушы - сапарына белгіленген тариф бойынша абономенттік талондар мен бір жолғы билеттерді жеке азаматтарға сату кезінде тасымалданған жолаушылар саны абономенттік талондар мен бір жолғы билеттерді сатудан түскен түсімді осы қала үшін белгіленген бірыңғай тарифке бөлу арқылы анықталады.</w:t>
      </w:r>
    </w:p>
    <w:p>
      <w:pPr>
        <w:spacing w:after="0"/>
        <w:ind w:left="0"/>
        <w:jc w:val="both"/>
      </w:pPr>
      <w:r>
        <w:rPr>
          <w:rFonts w:ascii="Times New Roman"/>
          <w:b w:val="false"/>
          <w:i w:val="false"/>
          <w:color w:val="000000"/>
          <w:sz w:val="28"/>
        </w:rPr>
        <w:t>
      Республикаішілік тасымалдауға – қаланың (басқа елді мекеннің) шегінен тыс 50 километрден аса қашықтыққа тасымалдау жатады.</w:t>
      </w:r>
    </w:p>
    <w:p>
      <w:pPr>
        <w:spacing w:after="0"/>
        <w:ind w:left="0"/>
        <w:jc w:val="both"/>
      </w:pPr>
      <w:r>
        <w:rPr>
          <w:rFonts w:ascii="Times New Roman"/>
          <w:b w:val="false"/>
          <w:i w:val="false"/>
          <w:color w:val="000000"/>
          <w:sz w:val="28"/>
        </w:rPr>
        <w:t>
      Қаламаңылық тасымалдауға қаланың (басқа елді мекеннің) шегінен тыс 50 километрге дейін қашықтықты қоса тасымалдау жатады.</w:t>
      </w:r>
    </w:p>
    <w:p>
      <w:pPr>
        <w:spacing w:after="0"/>
        <w:ind w:left="0"/>
        <w:jc w:val="both"/>
      </w:pPr>
      <w:r>
        <w:rPr>
          <w:rFonts w:ascii="Times New Roman"/>
          <w:b w:val="false"/>
          <w:i w:val="false"/>
          <w:color w:val="000000"/>
          <w:sz w:val="28"/>
        </w:rPr>
        <w:t>
      7) Автобус, трамвай, троллейбус көлігімен қалалық тасымалдауға қала (басқа елді мекен) шегіндегі маршруттарда жүзеге асырылатын тасымалдау жатады.</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2-бөлімнің 2-бағанында жолаушылар айналымы тасымалдаудың әрбір позициясы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2-бөлімнің 2-бағаны 1.1.1, 1.2.1.1, 1.2.2.1, 1.3.1, 1.4.1-жолдары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2-бөлімнің 2-бағаны 1.1.2, 1.2.1.2, 1.2.2.2, 1.3.2, 1.4.2-жолдары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2-бөлімнің 2-бағаны 1.4.3, 1.4.4-жолдары тасымалданған жолаушылар санын жолаушы сапарының орташа қашықтығына көбейту арқылы анықталады.</w:t>
      </w:r>
    </w:p>
    <w:p>
      <w:pPr>
        <w:spacing w:after="0"/>
        <w:ind w:left="0"/>
        <w:jc w:val="both"/>
      </w:pPr>
      <w:r>
        <w:rPr>
          <w:rFonts w:ascii="Times New Roman"/>
          <w:b w:val="false"/>
          <w:i w:val="false"/>
          <w:color w:val="000000"/>
          <w:sz w:val="28"/>
        </w:rPr>
        <w:t>
      2-бөлімнің 3-бағаны 1.1.1, 1.2.1.1, 1.2.2.1, 1.3.1, 1.4.1-жолдарына жол жүру билеттерінің барлық түрлерін сатудан (жеке азаматтарға, сондай-ақ кәсіпорындар мен ұйымдарғада) түскен нақты ақшалай түсімінің жалпы сомасы, сондай-ақ тапсырыстық автобустармен жолаушыларды тасымалдаудан түскен ақшалай түсім қосылады.</w:t>
      </w:r>
    </w:p>
    <w:p>
      <w:pPr>
        <w:spacing w:after="0"/>
        <w:ind w:left="0"/>
        <w:jc w:val="both"/>
      </w:pPr>
      <w:r>
        <w:rPr>
          <w:rFonts w:ascii="Times New Roman"/>
          <w:b w:val="false"/>
          <w:i w:val="false"/>
          <w:color w:val="000000"/>
          <w:sz w:val="28"/>
        </w:rPr>
        <w:t>
      2-бөлімнің 3-бағаны 1.1.2, 1.2.1.2, 1.2.2.2, 1.3.2, 1.4.2-жолдарына таксилермен жолаушыларды тасымалдаудан алынған ақшалай түсімнен басқа (таксилерге телефон арқылы алдын ала тапсырыс беруден түсетін табыстарды есепке алғанда),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2-бөлімнің 3-бағаны 1.4.3, 1.4.4-жолдарына жеке азаматтарға, сондай-ақ кәсіпорындар мен ұйымдарға жол жүру құжаттарының барлық түрін сатудан түскен нақты ақшалай түсімнің жалпы сомасы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 да қосылады.</w:t>
      </w:r>
    </w:p>
    <w:p>
      <w:pPr>
        <w:spacing w:after="0"/>
        <w:ind w:left="0"/>
        <w:jc w:val="both"/>
      </w:pPr>
      <w:r>
        <w:rPr>
          <w:rFonts w:ascii="Times New Roman"/>
          <w:b w:val="false"/>
          <w:i w:val="false"/>
          <w:color w:val="000000"/>
          <w:sz w:val="28"/>
        </w:rPr>
        <w:t>
      3-бөлімнің 1-бағаны 1-жолына жүк автомобильдерімен, пикаптармен, жеңіл автомобиль шассиіндегі фургондармен және автотіркемелермен орындалған тасымалданған жүктің қосынды көлемдері қосылады. Тасымалданған жүктерді есепке алу келу мезеті бойынша жүзеге асырылады. Тасымалданған жүктер көлемі ыдыс салмағын, әрбір жүргендегі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Автомобиль көлігіндегі 3-бөлімнің 2-бағаны 1-жолы бойынша әрбір жүрісте тасымалданған жүк салмағын (автотіркемелермен тасымалданған жүктерді қоса алғанда) жүріс қашықтығына көбейтіп, кейін барлық жүрістер бойынша көбейтіндісін қосындылаумен анықталады.</w:t>
      </w:r>
    </w:p>
    <w:p>
      <w:pPr>
        <w:spacing w:after="0"/>
        <w:ind w:left="0"/>
        <w:jc w:val="both"/>
      </w:pPr>
      <w:r>
        <w:rPr>
          <w:rFonts w:ascii="Times New Roman"/>
          <w:b w:val="false"/>
          <w:i w:val="false"/>
          <w:color w:val="000000"/>
          <w:sz w:val="28"/>
        </w:rPr>
        <w:t>
      3-бөлімнің 3-бағаны 1-жолы және 4-бөлімнің 9-бағаны 1-жолы қолданыстағы тарифтер бойынша тасымалданған жүктер саны туралы құжаттар немесе жасалған шарттар негізінде есептеледі.</w:t>
      </w:r>
    </w:p>
    <w:p>
      <w:pPr>
        <w:spacing w:after="0"/>
        <w:ind w:left="0"/>
        <w:jc w:val="both"/>
      </w:pPr>
      <w:r>
        <w:rPr>
          <w:rFonts w:ascii="Times New Roman"/>
          <w:b w:val="false"/>
          <w:i w:val="false"/>
          <w:color w:val="000000"/>
          <w:sz w:val="28"/>
        </w:rPr>
        <w:t>
      3-бөлімнің барлық бағандарының 1.1.1-жолында есепті кезеңде барлық жаңа немесе бар болған тауарлар, сатылған немесе шетелге берген тауарлар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1.1.2-жолында есепті кезеңде ақысы төленген немесе ақысыз берілген, жаңа немесе бар болған барлық тауарларды импортқа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1.1.3-жолында транзитті тасымалдауға шет елдік мемлекеттердің Қазақстан Республикасы аумағы арқылы жүк жіберушілер және жүк қабылдаушылар арасында жүзеге асырылатын жүктерді тасымалдаулар жатады.</w:t>
      </w:r>
    </w:p>
    <w:p>
      <w:pPr>
        <w:spacing w:after="0"/>
        <w:ind w:left="0"/>
        <w:jc w:val="both"/>
      </w:pPr>
      <w:r>
        <w:rPr>
          <w:rFonts w:ascii="Times New Roman"/>
          <w:b w:val="false"/>
          <w:i w:val="false"/>
          <w:color w:val="000000"/>
          <w:sz w:val="28"/>
        </w:rPr>
        <w:t xml:space="preserve">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 </w:t>
      </w:r>
    </w:p>
    <w:p>
      <w:pPr>
        <w:spacing w:after="0"/>
        <w:ind w:left="0"/>
        <w:jc w:val="both"/>
      </w:pPr>
      <w:r>
        <w:rPr>
          <w:rFonts w:ascii="Times New Roman"/>
          <w:b w:val="false"/>
          <w:i w:val="false"/>
          <w:color w:val="000000"/>
          <w:sz w:val="28"/>
        </w:rPr>
        <w:t xml:space="preserve">
      1.21-жол Қазақстан Республикасы Инвестициялар және даму министрінің міндетін атқарушының 2015 жылғы 17 сәуірдегі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 460 бұйрығымен бекітілген Қазақстан Республикасының аумағында автокөлік құралдарымен тасымалдауға жол берілетін қауіпті жүктердің </w:t>
      </w:r>
      <w:r>
        <w:rPr>
          <w:rFonts w:ascii="Times New Roman"/>
          <w:b w:val="false"/>
          <w:i w:val="false"/>
          <w:color w:val="000000"/>
          <w:sz w:val="28"/>
        </w:rPr>
        <w:t>тізбесіне</w:t>
      </w:r>
      <w:r>
        <w:rPr>
          <w:rFonts w:ascii="Times New Roman"/>
          <w:b w:val="false"/>
          <w:i w:val="false"/>
          <w:color w:val="000000"/>
          <w:sz w:val="28"/>
        </w:rPr>
        <w:t xml:space="preserve"> сәйкес толтырылады (Нормативтік құқықтық актілердің мемлекеттік тіркеу тізілімінде № 11779 болып тіркелді).</w:t>
      </w:r>
    </w:p>
    <w:p>
      <w:pPr>
        <w:spacing w:after="0"/>
        <w:ind w:left="0"/>
        <w:jc w:val="both"/>
      </w:pPr>
      <w:r>
        <w:rPr>
          <w:rFonts w:ascii="Times New Roman"/>
          <w:b w:val="false"/>
          <w:i w:val="false"/>
          <w:color w:val="000000"/>
          <w:sz w:val="28"/>
        </w:rPr>
        <w:t>
      8) 5-бөлімнің 1-бағаны 1-жолы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қызметтердің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қызметтерінің (терминал қызметтері (автобус вокзалдары мен станциялары), автомобиль жолдарын пайдалану бойынша көрсетілетін қызметтері,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 тасымалдауды ұйымдастыру бойынша қызметтерінің (жүкті экспедициялау, көлік құжаттамалары мен жол парақтарын дайындау, кеден агенттерінің қызметтері) табыстары көрсетіледі.</w:t>
      </w:r>
    </w:p>
    <w:p>
      <w:pPr>
        <w:spacing w:after="0"/>
        <w:ind w:left="0"/>
        <w:jc w:val="both"/>
      </w:pPr>
      <w:r>
        <w:rPr>
          <w:rFonts w:ascii="Times New Roman"/>
          <w:b w:val="false"/>
          <w:i w:val="false"/>
          <w:color w:val="000000"/>
          <w:sz w:val="28"/>
        </w:rPr>
        <w:t>
      5-бөлімнің 1-бағанының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11-бөлімде үшінші тұлғалар үшін тауарларды ( көрсетілетін қызметтерді) өткізу мақсатында жүзеге асырылатын негізгі қызмет түріне жатпайтын қызмет түрі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 қызметтің қосалқы түрлерінің атаулары, ал "ЭҚЖЖ коды" бағанында  5-таңбаға дейін ЭҚЖЖ сәйкес саланың коды көрсетіледі.</w:t>
      </w:r>
    </w:p>
    <w:p>
      <w:pPr>
        <w:spacing w:after="0"/>
        <w:ind w:left="0"/>
        <w:jc w:val="both"/>
      </w:pPr>
      <w:r>
        <w:rPr>
          <w:rFonts w:ascii="Times New Roman"/>
          <w:b w:val="false"/>
          <w:i w:val="false"/>
          <w:color w:val="000000"/>
          <w:sz w:val="28"/>
        </w:rPr>
        <w:t>
      3.2 Теміржол көлігі.</w:t>
      </w:r>
    </w:p>
    <w:p>
      <w:pPr>
        <w:spacing w:after="0"/>
        <w:ind w:left="0"/>
        <w:jc w:val="both"/>
      </w:pPr>
      <w:r>
        <w:rPr>
          <w:rFonts w:ascii="Times New Roman"/>
          <w:b w:val="false"/>
          <w:i w:val="false"/>
          <w:color w:val="000000"/>
          <w:sz w:val="28"/>
        </w:rPr>
        <w:t>
      Теміржол көлігі кәсіпорындары 1, 2, 3, 4, 5 - бөлімдерді және 11-бөлімді толтырады.</w:t>
      </w:r>
    </w:p>
    <w:p>
      <w:pPr>
        <w:spacing w:after="0"/>
        <w:ind w:left="0"/>
        <w:jc w:val="both"/>
      </w:pPr>
      <w:r>
        <w:rPr>
          <w:rFonts w:ascii="Times New Roman"/>
          <w:b w:val="false"/>
          <w:i w:val="false"/>
          <w:color w:val="000000"/>
          <w:sz w:val="28"/>
        </w:rPr>
        <w:t xml:space="preserve">
      2-бөлімнің 1-бағанында жолаушыларды қатынас түрлері бойынша теміржол көлігімен тасымалдаулар халықаралық, республикаішілік және қала маңы болып бөлінеді. </w:t>
      </w:r>
    </w:p>
    <w:p>
      <w:pPr>
        <w:spacing w:after="0"/>
        <w:ind w:left="0"/>
        <w:jc w:val="both"/>
      </w:pPr>
      <w:r>
        <w:rPr>
          <w:rFonts w:ascii="Times New Roman"/>
          <w:b w:val="false"/>
          <w:i w:val="false"/>
          <w:color w:val="000000"/>
          <w:sz w:val="28"/>
        </w:rPr>
        <w:t>
      Жолаушыларды тасымалдау жөнелтілген, транзиттік және жеткізілген, сондай-ақ қала маңындағы қатынаста тасымалданған жолаушылар сомасын қамтиды. Жолаушыларды тасымалдау статистикасындағы байқау бірлігі жолаушы-сапар болып саналады. Бір бағытта екі пункт аралығындағы бір жолаушының әрбір сапары жолаушылар санын есепке алу объектісі болып саналады.</w:t>
      </w:r>
    </w:p>
    <w:p>
      <w:pPr>
        <w:spacing w:after="0"/>
        <w:ind w:left="0"/>
        <w:jc w:val="both"/>
      </w:pPr>
      <w:r>
        <w:rPr>
          <w:rFonts w:ascii="Times New Roman"/>
          <w:b w:val="false"/>
          <w:i w:val="false"/>
          <w:color w:val="000000"/>
          <w:sz w:val="28"/>
        </w:rPr>
        <w:t>
      2-бөлімнің 2-бағанында жолаушылар айналымы жол бөлімшесінің, теміржолдың және тасымалданған жолаушылар санын есепке алынған тасымал қашықтығына көбейту арқылы есептелетін жолаушы-километрдегі тараптар бойынша орындалған жұмыстардың көлемін сипаттайды.</w:t>
      </w:r>
    </w:p>
    <w:p>
      <w:pPr>
        <w:spacing w:after="0"/>
        <w:ind w:left="0"/>
        <w:jc w:val="both"/>
      </w:pPr>
      <w:r>
        <w:rPr>
          <w:rFonts w:ascii="Times New Roman"/>
          <w:b w:val="false"/>
          <w:i w:val="false"/>
          <w:color w:val="000000"/>
          <w:sz w:val="28"/>
        </w:rPr>
        <w:t>
      2-бөлімнің 3-бағанында жолаушыларды тасымалдаудан түскен табыстарға кірепұл сомасы және жылдамдыққа, жатын орынға, купелік және жұмсақ вагондағы жол ақысы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қызметтері берілген дотациялар мен субсидиялар қосылады.</w:t>
      </w:r>
    </w:p>
    <w:p>
      <w:pPr>
        <w:spacing w:after="0"/>
        <w:ind w:left="0"/>
        <w:jc w:val="both"/>
      </w:pPr>
      <w:r>
        <w:rPr>
          <w:rFonts w:ascii="Times New Roman"/>
          <w:b w:val="false"/>
          <w:i w:val="false"/>
          <w:color w:val="000000"/>
          <w:sz w:val="28"/>
        </w:rPr>
        <w:t>
      3-бөлімнің 1-бағанында теміржол көлігімен жүктерді тасымалдау әкелу бойынша есептеледі. Жөнелту деп бір пунктіден екінші пунктіге жөнелтілген және тасымалдау құжаттарымен рәсімделген жекеменшік (меншікті) және бос жағдайдағы жалға алынған вагондардағы жүктің, жолжүгінің, жүк-жолжүгінің жеке партиясын айтады.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Жекеменшік (меншікті) және бос жағдайдағы жалға алынған вагондардағы тасымалданған санын әрбір вагондардың салмағынан анықталады.</w:t>
      </w:r>
    </w:p>
    <w:p>
      <w:pPr>
        <w:spacing w:after="0"/>
        <w:ind w:left="0"/>
        <w:jc w:val="both"/>
      </w:pPr>
      <w:r>
        <w:rPr>
          <w:rFonts w:ascii="Times New Roman"/>
          <w:b w:val="false"/>
          <w:i w:val="false"/>
          <w:color w:val="000000"/>
          <w:sz w:val="28"/>
        </w:rPr>
        <w:t>
      3-бөлімнің 2-бағанында тасымалдау қашықтығын есепке ала отырып, жүктерді жеткізу бойынша тасымалдау жұмысының көлемі көрсетіледі. Әрбір жөнелтілген жүк массасының тоннамен тасымалдау қашықтығына көбейтіндісінің жиынтығы ретінде анықталады.</w:t>
      </w:r>
    </w:p>
    <w:p>
      <w:pPr>
        <w:spacing w:after="0"/>
        <w:ind w:left="0"/>
        <w:jc w:val="both"/>
      </w:pPr>
      <w:r>
        <w:rPr>
          <w:rFonts w:ascii="Times New Roman"/>
          <w:b w:val="false"/>
          <w:i w:val="false"/>
          <w:color w:val="000000"/>
          <w:sz w:val="28"/>
        </w:rPr>
        <w:t>
      3-бөлімнің барлық бағандарының 1.1.1-жолында есепті кезеңде жөнелту станциясы шетел мемлекетінің аумағында, ал жеткізу станциясы  Қазақстан Республикасының аумағында экспортқа тасымалданған жүктердін көлемі көрсетіледі.</w:t>
      </w:r>
    </w:p>
    <w:p>
      <w:pPr>
        <w:spacing w:after="0"/>
        <w:ind w:left="0"/>
        <w:jc w:val="both"/>
      </w:pPr>
      <w:r>
        <w:rPr>
          <w:rFonts w:ascii="Times New Roman"/>
          <w:b w:val="false"/>
          <w:i w:val="false"/>
          <w:color w:val="000000"/>
          <w:sz w:val="28"/>
        </w:rPr>
        <w:t>
      3-бөлімнің барлық бағандарының 1.1.2-жолында есепті кезеңде жөнелту станциясы шетел мемлекетінің аумағында, ал жеткізу станциясы  Қазақстан Республикасының аумағында орналасқан импорт бойынша тасымалданған жүктердің көлемі көрсетіледі.</w:t>
      </w:r>
    </w:p>
    <w:p>
      <w:pPr>
        <w:spacing w:after="0"/>
        <w:ind w:left="0"/>
        <w:jc w:val="both"/>
      </w:pPr>
      <w:r>
        <w:rPr>
          <w:rFonts w:ascii="Times New Roman"/>
          <w:b w:val="false"/>
          <w:i w:val="false"/>
          <w:color w:val="000000"/>
          <w:sz w:val="28"/>
        </w:rPr>
        <w:t>
      1.1.3-жол бойынша жіберу және белгілеу станциялары Қазақстан Республикасының шектерінен тыс орналасқан Қазақстан Республикасының аумағы бойынша жүзеге асыратын тасымалданған жүк есептеледі.</w:t>
      </w:r>
    </w:p>
    <w:p>
      <w:pPr>
        <w:spacing w:after="0"/>
        <w:ind w:left="0"/>
        <w:jc w:val="both"/>
      </w:pPr>
      <w:r>
        <w:rPr>
          <w:rFonts w:ascii="Times New Roman"/>
          <w:b w:val="false"/>
          <w:i w:val="false"/>
          <w:color w:val="000000"/>
          <w:sz w:val="28"/>
        </w:rPr>
        <w:t>
      3-бөлімнің 3-бағанында және 4-бөлімнің 9-бағанында жүктерді тасымалдаудан түскен табыстар кірепұлдан, жекеменшік (меншікті) және жалға алынған вагондармен бос жолжүру ақысынан, қосымша жиналымнан, теміржол әкімшілігі арасынан жүк тасымалдау есебінен құралады. Жолжүгін тасымалдаудан түскен табыстар кірепұл және багаж түбіртектерінде көрсетілген қосымша алымдар сомасы бойынша анықталады.</w:t>
      </w:r>
    </w:p>
    <w:p>
      <w:pPr>
        <w:spacing w:after="0"/>
        <w:ind w:left="0"/>
        <w:jc w:val="both"/>
      </w:pPr>
      <w:r>
        <w:rPr>
          <w:rFonts w:ascii="Times New Roman"/>
          <w:b w:val="false"/>
          <w:i w:val="false"/>
          <w:color w:val="000000"/>
          <w:sz w:val="28"/>
        </w:rPr>
        <w:t>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1.22 - жолында қауіпті жүктер есептелінеді. Біріккен Ұлттар Ұйымы (бұдан әрі - БҰҰ) әзірлеген қауіпті жүктер тізбесін қамтитын Қауіпті жүктерді тасымалдау бойынша ұсынымдарына (18-ші қайта қарастырылған басылым, Нью-Йорк және Женева, 2013 жыл) сәйкес теміржол көлігімен тасымалданатын жүктер қауіпті жүктерге жатады. Қауіпті жүктер келесі кластарға бөлінеді:</w:t>
      </w:r>
    </w:p>
    <w:p>
      <w:pPr>
        <w:spacing w:after="0"/>
        <w:ind w:left="0"/>
        <w:jc w:val="both"/>
      </w:pPr>
      <w:r>
        <w:rPr>
          <w:rFonts w:ascii="Times New Roman"/>
          <w:b w:val="false"/>
          <w:i w:val="false"/>
          <w:color w:val="000000"/>
          <w:sz w:val="28"/>
        </w:rPr>
        <w:t>
      1 - класс: Жарылыс заттар мен бұйымдар;</w:t>
      </w:r>
    </w:p>
    <w:p>
      <w:pPr>
        <w:spacing w:after="0"/>
        <w:ind w:left="0"/>
        <w:jc w:val="both"/>
      </w:pPr>
      <w:r>
        <w:rPr>
          <w:rFonts w:ascii="Times New Roman"/>
          <w:b w:val="false"/>
          <w:i w:val="false"/>
          <w:color w:val="000000"/>
          <w:sz w:val="28"/>
        </w:rPr>
        <w:t>
      2 - класс: Газдар;</w:t>
      </w:r>
    </w:p>
    <w:p>
      <w:pPr>
        <w:spacing w:after="0"/>
        <w:ind w:left="0"/>
        <w:jc w:val="both"/>
      </w:pPr>
      <w:r>
        <w:rPr>
          <w:rFonts w:ascii="Times New Roman"/>
          <w:b w:val="false"/>
          <w:i w:val="false"/>
          <w:color w:val="000000"/>
          <w:sz w:val="28"/>
        </w:rPr>
        <w:t>
      3 - класс: Оңай тұтанатын сұйықтықтар;</w:t>
      </w:r>
    </w:p>
    <w:p>
      <w:pPr>
        <w:spacing w:after="0"/>
        <w:ind w:left="0"/>
        <w:jc w:val="both"/>
      </w:pPr>
      <w:r>
        <w:rPr>
          <w:rFonts w:ascii="Times New Roman"/>
          <w:b w:val="false"/>
          <w:i w:val="false"/>
          <w:color w:val="000000"/>
          <w:sz w:val="28"/>
        </w:rPr>
        <w:t>
      4 - класс: Оңай тұтанатын қатты заттар; өздігінен жануға келетін заттар; су тигенде оңай тұтанатын газды бөліп шығаратын заттар;</w:t>
      </w:r>
    </w:p>
    <w:p>
      <w:pPr>
        <w:spacing w:after="0"/>
        <w:ind w:left="0"/>
        <w:jc w:val="both"/>
      </w:pPr>
      <w:r>
        <w:rPr>
          <w:rFonts w:ascii="Times New Roman"/>
          <w:b w:val="false"/>
          <w:i w:val="false"/>
          <w:color w:val="000000"/>
          <w:sz w:val="28"/>
        </w:rPr>
        <w:t>
      5 - класс: Тотығатын заттар мен органикалық пироксидтер;</w:t>
      </w:r>
    </w:p>
    <w:p>
      <w:pPr>
        <w:spacing w:after="0"/>
        <w:ind w:left="0"/>
        <w:jc w:val="both"/>
      </w:pPr>
      <w:r>
        <w:rPr>
          <w:rFonts w:ascii="Times New Roman"/>
          <w:b w:val="false"/>
          <w:i w:val="false"/>
          <w:color w:val="000000"/>
          <w:sz w:val="28"/>
        </w:rPr>
        <w:t>
      6 - класс: Уландырғыш және жұқпалы заттар;</w:t>
      </w:r>
    </w:p>
    <w:p>
      <w:pPr>
        <w:spacing w:after="0"/>
        <w:ind w:left="0"/>
        <w:jc w:val="both"/>
      </w:pPr>
      <w:r>
        <w:rPr>
          <w:rFonts w:ascii="Times New Roman"/>
          <w:b w:val="false"/>
          <w:i w:val="false"/>
          <w:color w:val="000000"/>
          <w:sz w:val="28"/>
        </w:rPr>
        <w:t>
      7 - класс: Радиоактивті материалдар;</w:t>
      </w:r>
    </w:p>
    <w:p>
      <w:pPr>
        <w:spacing w:after="0"/>
        <w:ind w:left="0"/>
        <w:jc w:val="both"/>
      </w:pPr>
      <w:r>
        <w:rPr>
          <w:rFonts w:ascii="Times New Roman"/>
          <w:b w:val="false"/>
          <w:i w:val="false"/>
          <w:color w:val="000000"/>
          <w:sz w:val="28"/>
        </w:rPr>
        <w:t>
      8 - класс: Тотығатын заттар;</w:t>
      </w:r>
    </w:p>
    <w:p>
      <w:pPr>
        <w:spacing w:after="0"/>
        <w:ind w:left="0"/>
        <w:jc w:val="both"/>
      </w:pPr>
      <w:r>
        <w:rPr>
          <w:rFonts w:ascii="Times New Roman"/>
          <w:b w:val="false"/>
          <w:i w:val="false"/>
          <w:color w:val="000000"/>
          <w:sz w:val="28"/>
        </w:rPr>
        <w:t>
      9 - класс: Қоршаған орта үшін қауіпті заттарды қоса алғанда басқа да қауіпті заттар мен бұйымдар.</w:t>
      </w:r>
    </w:p>
    <w:p>
      <w:pPr>
        <w:spacing w:after="0"/>
        <w:ind w:left="0"/>
        <w:jc w:val="both"/>
      </w:pPr>
      <w:r>
        <w:rPr>
          <w:rFonts w:ascii="Times New Roman"/>
          <w:b w:val="false"/>
          <w:i w:val="false"/>
          <w:color w:val="000000"/>
          <w:sz w:val="28"/>
        </w:rPr>
        <w:t>
      Қауіпті жүктерді тасымалдау бойынша ұсынымдар БҰҰ - ның www.unece.org интернет-ресурсында орналасқан.</w:t>
      </w:r>
    </w:p>
    <w:p>
      <w:pPr>
        <w:spacing w:after="0"/>
        <w:ind w:left="0"/>
        <w:jc w:val="both"/>
      </w:pPr>
      <w:r>
        <w:rPr>
          <w:rFonts w:ascii="Times New Roman"/>
          <w:b w:val="false"/>
          <w:i w:val="false"/>
          <w:color w:val="000000"/>
          <w:sz w:val="28"/>
        </w:rPr>
        <w:t>
      Бұдан басқа қауіпті жүктер тізбесіне Қазақстан Республикасында қабылданған қауіпті жүктердің түрлері кіреді.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қызметтерінен (жүк және багажды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(теміржол вокзалдары мен стансалары), теміржол жолдарын пайдалану қызметтері, азаматтардың көлік құралдарын сақтау бойынша көрсетілетін қызметтері және тағы да басқалар);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құжаттамалар мен жол парақтарын дайындау, кеден агенттерінің қызметтері және тағы да басқалар) табыстарды қамтиды.</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қызметің негізгі түріне жатпайтын қызметтің қосалқы түрі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қызметтің қосалқы түрлерінің атаулары, ал "ЭҚЖЖ коды" бағанында – 5 таңбаға дейін ЭҚЖЖ сәйкес саланың коды көрсетіледі.</w:t>
      </w:r>
    </w:p>
    <w:p>
      <w:pPr>
        <w:spacing w:after="0"/>
        <w:ind w:left="0"/>
        <w:jc w:val="both"/>
      </w:pPr>
      <w:r>
        <w:rPr>
          <w:rFonts w:ascii="Times New Roman"/>
          <w:b w:val="false"/>
          <w:i w:val="false"/>
          <w:color w:val="000000"/>
          <w:sz w:val="28"/>
        </w:rPr>
        <w:t>
      3.3 Әуе көлігі.</w:t>
      </w:r>
    </w:p>
    <w:p>
      <w:pPr>
        <w:spacing w:after="0"/>
        <w:ind w:left="0"/>
        <w:jc w:val="both"/>
      </w:pPr>
      <w:r>
        <w:rPr>
          <w:rFonts w:ascii="Times New Roman"/>
          <w:b w:val="false"/>
          <w:i w:val="false"/>
          <w:color w:val="000000"/>
          <w:sz w:val="28"/>
        </w:rPr>
        <w:t>
      Әуе көлік кәсіпорындары 1, 2, 3, 4, 5, 7, 9 және 11-бөлімдерді толтырады.</w:t>
      </w:r>
    </w:p>
    <w:p>
      <w:pPr>
        <w:spacing w:after="0"/>
        <w:ind w:left="0"/>
        <w:jc w:val="both"/>
      </w:pPr>
      <w:r>
        <w:rPr>
          <w:rFonts w:ascii="Times New Roman"/>
          <w:b w:val="false"/>
          <w:i w:val="false"/>
          <w:color w:val="000000"/>
          <w:sz w:val="28"/>
        </w:rPr>
        <w:t>
      2-бөлімнің 1-бағанында әуе көлігімен тасымалданған жолаушылар саны есепті кезеңде азаматтық авиация ұшақтарымен тасымалданған барлық жолаушылар санының жиынтығы ретінде көрсетіледі. Жолаушыларды тасымалдау статистикасындағы байқау бірлігі жолаушы-сапар болып саналады.</w:t>
      </w:r>
    </w:p>
    <w:p>
      <w:pPr>
        <w:spacing w:after="0"/>
        <w:ind w:left="0"/>
        <w:jc w:val="both"/>
      </w:pPr>
      <w:r>
        <w:rPr>
          <w:rFonts w:ascii="Times New Roman"/>
          <w:b w:val="false"/>
          <w:i w:val="false"/>
          <w:color w:val="000000"/>
          <w:sz w:val="28"/>
        </w:rPr>
        <w:t>
      2-бөлімнің 2-бағанында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w:t>
      </w:r>
    </w:p>
    <w:p>
      <w:pPr>
        <w:spacing w:after="0"/>
        <w:ind w:left="0"/>
        <w:jc w:val="both"/>
      </w:pPr>
      <w:r>
        <w:rPr>
          <w:rFonts w:ascii="Times New Roman"/>
          <w:b w:val="false"/>
          <w:i w:val="false"/>
          <w:color w:val="000000"/>
          <w:sz w:val="28"/>
        </w:rPr>
        <w:t>
      2, 3-бөлімдердің 3-бағанында табыстар халықаралық әуе желілері, ішкі қатынас желілері бойынша жолаушылар, почта мен жүк тасымалынан түскен табыстарды көрсетіледі.</w:t>
      </w:r>
    </w:p>
    <w:p>
      <w:pPr>
        <w:spacing w:after="0"/>
        <w:ind w:left="0"/>
        <w:jc w:val="both"/>
      </w:pPr>
      <w:r>
        <w:rPr>
          <w:rFonts w:ascii="Times New Roman"/>
          <w:b w:val="false"/>
          <w:i w:val="false"/>
          <w:color w:val="000000"/>
          <w:sz w:val="28"/>
        </w:rPr>
        <w:t>
      3-бөлімнің 1-бағанында әуе көлігінде тасымалданған жүктер саны есепті кезеңде ұшақтармен тасымалданған барлық жүктер, почта және ақылы жолжүк салмағының жиынтығы ретінде көрсетіледі.</w:t>
      </w:r>
    </w:p>
    <w:p>
      <w:pPr>
        <w:spacing w:after="0"/>
        <w:ind w:left="0"/>
        <w:jc w:val="both"/>
      </w:pPr>
      <w:r>
        <w:rPr>
          <w:rFonts w:ascii="Times New Roman"/>
          <w:b w:val="false"/>
          <w:i w:val="false"/>
          <w:color w:val="000000"/>
          <w:sz w:val="28"/>
        </w:rPr>
        <w:t>
      3-бөлімнің 2-бағанында жүк айналымы әрбір ұшу учаскесінде тасымалданған жүк пен почта тоннасының санын осы учаскеге сәйкес пайдалану қашықтығына көбейтіндісінің жиынтығы ретінде көрсетіледі.</w:t>
      </w:r>
    </w:p>
    <w:p>
      <w:pPr>
        <w:spacing w:after="0"/>
        <w:ind w:left="0"/>
        <w:jc w:val="both"/>
      </w:pPr>
      <w:r>
        <w:rPr>
          <w:rFonts w:ascii="Times New Roman"/>
          <w:b w:val="false"/>
          <w:i w:val="false"/>
          <w:color w:val="000000"/>
          <w:sz w:val="28"/>
        </w:rPr>
        <w:t>
      3-бөлімнің 1.1.1-жолында есепті кезеңде барлық жаңа немесе бар болған тауарларды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кезеңде шет елден келетін, ақысы төленген немесе ақысыз берілген, жаңа немесе бар болған, барлық тауарларды импортқа тасымалданған жүктердің көлемі көрсетіледі.</w:t>
      </w:r>
    </w:p>
    <w:p>
      <w:pPr>
        <w:spacing w:after="0"/>
        <w:ind w:left="0"/>
        <w:jc w:val="both"/>
      </w:pPr>
      <w:r>
        <w:rPr>
          <w:rFonts w:ascii="Times New Roman"/>
          <w:b w:val="false"/>
          <w:i w:val="false"/>
          <w:color w:val="000000"/>
          <w:sz w:val="28"/>
        </w:rPr>
        <w:t>
      3-бөлімнің 1.1.3 - жолы бойынша жүк жөнелтушілер мен алушылар шет елден және тыс орналасқан Қазақстан Республикасының аумағы бойынша транзитпен жүзеге асырылатын тасымалданған жүк көрсетіледі.</w:t>
      </w:r>
    </w:p>
    <w:p>
      <w:pPr>
        <w:spacing w:after="0"/>
        <w:ind w:left="0"/>
        <w:jc w:val="both"/>
      </w:pPr>
      <w:r>
        <w:rPr>
          <w:rFonts w:ascii="Times New Roman"/>
          <w:b w:val="false"/>
          <w:i w:val="false"/>
          <w:color w:val="000000"/>
          <w:sz w:val="28"/>
        </w:rPr>
        <w:t>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сақтау және жүктерді көліктік өңдеу бойынша көрсетілетін қызметтерінен (жүк және багажды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жолдарын пайдалану қызметтері, навигациямен байланысты қызметтер, әуе кеңістігін пайдалануды реттеу қызметтер, азаматтардың көлік құралдарын сақтау бойынша қызметтер, аэродромда өрт сөндіру және өртке қарсы шаралар қызметтері және тағы да басқа);</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қызметтерінен (жүкті экспедициялау, көлік құжаттамалары мен жол парақтарын дайындау, кеден агенттерінің қызметтері және тағы да басқа) табыстарды қамтиды.</w:t>
      </w:r>
    </w:p>
    <w:p>
      <w:pPr>
        <w:spacing w:after="0"/>
        <w:ind w:left="0"/>
        <w:jc w:val="both"/>
      </w:pPr>
      <w:r>
        <w:rPr>
          <w:rFonts w:ascii="Times New Roman"/>
          <w:b w:val="false"/>
          <w:i w:val="false"/>
          <w:color w:val="000000"/>
          <w:sz w:val="28"/>
        </w:rPr>
        <w:t>
      5-бөлімнің 2-жолда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7-бөлімде тұрақты әуе тасымалдаулар ұшалар, ресми жарияланған кестеге сәйкес сыйақы үшін жоспарланған және орындалған ұшулар немесе кез келген тікелей брондалған орындар, жүйелі ұшу сериялары деп есептелетін жеткілікті жиі ұшулар, сондай-ақ ескеріледі.</w:t>
      </w:r>
    </w:p>
    <w:p>
      <w:pPr>
        <w:spacing w:after="0"/>
        <w:ind w:left="0"/>
        <w:jc w:val="both"/>
      </w:pPr>
      <w:r>
        <w:rPr>
          <w:rFonts w:ascii="Times New Roman"/>
          <w:b w:val="false"/>
          <w:i w:val="false"/>
          <w:color w:val="000000"/>
          <w:sz w:val="28"/>
        </w:rPr>
        <w:t>
      Тұрақсыз (чартерлі) әуе тасымалдауларға блок-чартерлі тасымалдау (тұрақты кестеде көрсетілген, бірақ сол немесе ұқсас маршрут және кестемен жүзеге асырылған чартерлі ұшулар, ұшу негізінде чартерлі тасымалдау үшін әуе кемелерінің барлық сыйымдылығы толтырылған тасымалдау) жатады.</w:t>
      </w:r>
    </w:p>
    <w:p>
      <w:pPr>
        <w:spacing w:after="0"/>
        <w:ind w:left="0"/>
        <w:jc w:val="both"/>
      </w:pPr>
      <w:r>
        <w:rPr>
          <w:rFonts w:ascii="Times New Roman"/>
          <w:b w:val="false"/>
          <w:i w:val="false"/>
          <w:color w:val="000000"/>
          <w:sz w:val="28"/>
        </w:rPr>
        <w:t>
      Тасымалдау көрсеткіштерін анықтау үшін жолдама тасымалдау құжаттарына сәйкес және әрбір рейстің "Ұшуға тапсырмаларында" көрсетілген деректер пайдаланылады.</w:t>
      </w:r>
    </w:p>
    <w:p>
      <w:pPr>
        <w:spacing w:after="0"/>
        <w:ind w:left="0"/>
        <w:jc w:val="both"/>
      </w:pPr>
      <w:r>
        <w:rPr>
          <w:rFonts w:ascii="Times New Roman"/>
          <w:b w:val="false"/>
          <w:i w:val="false"/>
          <w:color w:val="000000"/>
          <w:sz w:val="28"/>
        </w:rPr>
        <w:t>
      Тасымалдау туралы деректер пайдаланған кодпен бірлесіп, мәліметтерді пульдік келісім шегінде блок-чартерлі тасымалдау қағидаты бойынша, орынды блокада жасау туралы келісім шегінде, қызмет көрсетілетін рейстермен бірлескен жағдайында және жалға берілген әуе кемелерімен тасымалдау жағдайында рейстерді нақты орындайтын, яғни "Пайдаланушының сертификаты" көрсетілген тасымалдаулар орындалған әуе кемелері қосылған әуе тасымалдағаны ұсынады.</w:t>
      </w:r>
    </w:p>
    <w:p>
      <w:pPr>
        <w:spacing w:after="0"/>
        <w:ind w:left="0"/>
        <w:jc w:val="both"/>
      </w:pPr>
      <w:r>
        <w:rPr>
          <w:rFonts w:ascii="Times New Roman"/>
          <w:b w:val="false"/>
          <w:i w:val="false"/>
          <w:color w:val="000000"/>
          <w:sz w:val="28"/>
        </w:rPr>
        <w:t>
      7-бөлімнің 1 және 2 - бағанында 1 және 8-жолдарда әрбір тасымалдау түрлері бойынша сәйкес кезеңнің ұзақтығы мен әуе кемелерінің барлық типтеріне орындалған ұшулар кезеңдер саны көбейтіндісінің нәтижесінен алынған туындының сомасы көрсетіледі.</w:t>
      </w:r>
    </w:p>
    <w:p>
      <w:pPr>
        <w:spacing w:after="0"/>
        <w:ind w:left="0"/>
        <w:jc w:val="both"/>
      </w:pPr>
      <w:r>
        <w:rPr>
          <w:rFonts w:ascii="Times New Roman"/>
          <w:b w:val="false"/>
          <w:i w:val="false"/>
          <w:color w:val="000000"/>
          <w:sz w:val="28"/>
        </w:rPr>
        <w:t>
      7-бөлімнің 1 және 2 - бағанында 2 және 9-жолдарда әрбір тасымалдау түрі бойынша әуе кемелерінің типтері мен барлық орындалған рейстерге әуежайдан әуе кемелерін жөнелтулер саны көрсетіледі.</w:t>
      </w:r>
    </w:p>
    <w:p>
      <w:pPr>
        <w:spacing w:after="0"/>
        <w:ind w:left="0"/>
        <w:jc w:val="both"/>
      </w:pPr>
      <w:r>
        <w:rPr>
          <w:rFonts w:ascii="Times New Roman"/>
          <w:b w:val="false"/>
          <w:i w:val="false"/>
          <w:color w:val="000000"/>
          <w:sz w:val="28"/>
        </w:rPr>
        <w:t>
      7-бөлімнің 1 және 2 - бағанында 3 және 10-жолдарда әуе кемелерінің ұшуының бастапқы қозғалысынан ұшып бара жатқан рульдік жол және тоқтату кезеңіне дейін және барлық сағаттар саны көрсетіледі.</w:t>
      </w:r>
    </w:p>
    <w:p>
      <w:pPr>
        <w:spacing w:after="0"/>
        <w:ind w:left="0"/>
        <w:jc w:val="both"/>
      </w:pPr>
      <w:r>
        <w:rPr>
          <w:rFonts w:ascii="Times New Roman"/>
          <w:b w:val="false"/>
          <w:i w:val="false"/>
          <w:color w:val="000000"/>
          <w:sz w:val="28"/>
        </w:rPr>
        <w:t>
      7-бөлімнің 1 және 2 - бағанында 4 және 11-жолдарда әрбір тасымалдау түрлері бойынша арақашықтық осы кезеңге сәйкес келетін ұшудың әрбір кезеңіне тасымалданған жолаушылардың туындысының сомасы көрстетіледі.</w:t>
      </w:r>
    </w:p>
    <w:p>
      <w:pPr>
        <w:spacing w:after="0"/>
        <w:ind w:left="0"/>
        <w:jc w:val="both"/>
      </w:pPr>
      <w:r>
        <w:rPr>
          <w:rFonts w:ascii="Times New Roman"/>
          <w:b w:val="false"/>
          <w:i w:val="false"/>
          <w:color w:val="000000"/>
          <w:sz w:val="28"/>
        </w:rPr>
        <w:t>
      7-бөлімнің 1 және 2 - бағанында 5 және 12-жолдарда әрбір тасымалдау түрлері бойынша сәйкес келетін кезеңнің ұзақтығына ұшудың әрбір кезеңіне сатуға ұсынылған орындықтары туындысының сомасы көрсетіледі. Қолданыстағы кресло-километрлерді (шекті жолаушылар айналымын) есептеу барысында қосымша отын немесе басқа да жүктер кесірінен тасымалданған жолаушыларды тасымалдау үшін берілмеген орындықтар саналмайды.</w:t>
      </w:r>
    </w:p>
    <w:p>
      <w:pPr>
        <w:spacing w:after="0"/>
        <w:ind w:left="0"/>
        <w:jc w:val="both"/>
      </w:pPr>
      <w:r>
        <w:rPr>
          <w:rFonts w:ascii="Times New Roman"/>
          <w:b w:val="false"/>
          <w:i w:val="false"/>
          <w:color w:val="000000"/>
          <w:sz w:val="28"/>
        </w:rPr>
        <w:t>
      7-бөлімнің 1 және 2 - бағанында 6 және 13-жолдарда әрбір тасымалдау жүк түрлері бойынша арақашықтық кезеңіне сәйкес келетін ұшудың әрбір кезеңіне туындалған жүк сомасы көрсетіледі.</w:t>
      </w:r>
    </w:p>
    <w:p>
      <w:pPr>
        <w:spacing w:after="0"/>
        <w:ind w:left="0"/>
        <w:jc w:val="both"/>
      </w:pPr>
      <w:r>
        <w:rPr>
          <w:rFonts w:ascii="Times New Roman"/>
          <w:b w:val="false"/>
          <w:i w:val="false"/>
          <w:color w:val="000000"/>
          <w:sz w:val="28"/>
        </w:rPr>
        <w:t>
      7-бөлімнің 1 және 2 - бағанында 7 және 14-жолдарда әрбір тасымалдау түрлері бойынша сәйкес келетін кезеңнің ұзақтығына ұшудың әрбір кезеңіне жайғасқан коммерциялық тоннамен тиегіш туындысының сомасы көрсетіледі.</w:t>
      </w:r>
    </w:p>
    <w:p>
      <w:pPr>
        <w:spacing w:after="0"/>
        <w:ind w:left="0"/>
        <w:jc w:val="both"/>
      </w:pPr>
      <w:r>
        <w:rPr>
          <w:rFonts w:ascii="Times New Roman"/>
          <w:b w:val="false"/>
          <w:i w:val="false"/>
          <w:color w:val="000000"/>
          <w:sz w:val="28"/>
        </w:rPr>
        <w:t>
      7-бөлімнің 2-бағанындағы ішкі әуе тасымалдауға жөнелту пункті, белгіленген пункті және Қазақстан Республикасында аумағында орналасқан аялдамада барлық қарастырылған пункттер орындалу барысындағы әуе тасымалдау жатады.</w:t>
      </w:r>
    </w:p>
    <w:p>
      <w:pPr>
        <w:spacing w:after="0"/>
        <w:ind w:left="0"/>
        <w:jc w:val="both"/>
      </w:pPr>
      <w:r>
        <w:rPr>
          <w:rFonts w:ascii="Times New Roman"/>
          <w:b w:val="false"/>
          <w:i w:val="false"/>
          <w:color w:val="000000"/>
          <w:sz w:val="28"/>
        </w:rPr>
        <w:t>
      Әуе кемелерді жөнелту барлық көрсеткішінен басқа көрсеткіштер үтірден кейін бір санмен толтырылуы тиіс.</w:t>
      </w:r>
    </w:p>
    <w:p>
      <w:pPr>
        <w:spacing w:after="0"/>
        <w:ind w:left="0"/>
        <w:jc w:val="both"/>
      </w:pPr>
      <w:r>
        <w:rPr>
          <w:rFonts w:ascii="Times New Roman"/>
          <w:b w:val="false"/>
          <w:i w:val="false"/>
          <w:color w:val="000000"/>
          <w:sz w:val="28"/>
        </w:rPr>
        <w:t>
      8-бөлімді тек әуежайлар толтырады. Бұл бөлімде "Халықаралық қатынастар саны" жөнелту және (немесе) межелі пункттері Қазақстан Республиқасы аумағында болған жағдайда ғана толтырылады.</w:t>
      </w:r>
    </w:p>
    <w:p>
      <w:pPr>
        <w:spacing w:after="0"/>
        <w:ind w:left="0"/>
        <w:jc w:val="both"/>
      </w:pPr>
      <w:r>
        <w:rPr>
          <w:rFonts w:ascii="Times New Roman"/>
          <w:b w:val="false"/>
          <w:i w:val="false"/>
          <w:color w:val="000000"/>
          <w:sz w:val="28"/>
        </w:rPr>
        <w:t>
      9-бөлімді тек қана халықаралық және ішкі ұшуларды жүзеге асыратын әуежайлар толтырады. Бұл бөлімде жіберілген, қабылданған жолаушылар және жүктер, багаж, тұрақты және тұрақсыз (чартерлі) әуе тасымалдаулар бойынша почта  ескеріледі.</w:t>
      </w:r>
    </w:p>
    <w:p>
      <w:pPr>
        <w:spacing w:after="0"/>
        <w:ind w:left="0"/>
        <w:jc w:val="both"/>
      </w:pPr>
      <w:r>
        <w:rPr>
          <w:rFonts w:ascii="Times New Roman"/>
          <w:b w:val="false"/>
          <w:i w:val="false"/>
          <w:color w:val="000000"/>
          <w:sz w:val="28"/>
        </w:rPr>
        <w:t>
      11-бөлімде қосалқы қызмет түріне негізгіден басқа,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қызметтің қосалқы түрлерінің атаулары, ал "ЭҚЖЖ коды" бағанында – 5 таңбаға дейін ЭҚЖЖ сәйкес саланың коды көрсетіледі.</w:t>
      </w:r>
    </w:p>
    <w:p>
      <w:pPr>
        <w:spacing w:after="0"/>
        <w:ind w:left="0"/>
        <w:jc w:val="both"/>
      </w:pPr>
      <w:r>
        <w:rPr>
          <w:rFonts w:ascii="Times New Roman"/>
          <w:b w:val="false"/>
          <w:i w:val="false"/>
          <w:color w:val="000000"/>
          <w:sz w:val="28"/>
        </w:rPr>
        <w:t>
      3.4 Ішкі су көлігі.</w:t>
      </w:r>
    </w:p>
    <w:p>
      <w:pPr>
        <w:spacing w:after="0"/>
        <w:ind w:left="0"/>
        <w:jc w:val="both"/>
      </w:pPr>
      <w:r>
        <w:rPr>
          <w:rFonts w:ascii="Times New Roman"/>
          <w:b w:val="false"/>
          <w:i w:val="false"/>
          <w:color w:val="000000"/>
          <w:sz w:val="28"/>
        </w:rPr>
        <w:t>
      Ішкі су көлігі кәсіпорындары 1, 2, 3, 4, 5 және 11 - бөлімдерін толтырады.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есептеледі. Жолаушыларды тасымалдау статистикасындағы байқау бірлігі жолаушы-сапар болып табылады. Бір бағытта екі пункт аралығындағы бір жолаушының әрбір сапары жолаушылар санын есепке алу объектісі болып саналады.</w:t>
      </w:r>
    </w:p>
    <w:p>
      <w:pPr>
        <w:spacing w:after="0"/>
        <w:ind w:left="0"/>
        <w:jc w:val="both"/>
      </w:pPr>
      <w:r>
        <w:rPr>
          <w:rFonts w:ascii="Times New Roman"/>
          <w:b w:val="false"/>
          <w:i w:val="false"/>
          <w:color w:val="000000"/>
          <w:sz w:val="28"/>
        </w:rPr>
        <w:t>
      Жолаушыларды ішкі су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баратын пунктіге дейін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w:t>
      </w:r>
    </w:p>
    <w:p>
      <w:pPr>
        <w:spacing w:after="0"/>
        <w:ind w:left="0"/>
        <w:jc w:val="both"/>
      </w:pPr>
      <w:r>
        <w:rPr>
          <w:rFonts w:ascii="Times New Roman"/>
          <w:b w:val="false"/>
          <w:i w:val="false"/>
          <w:color w:val="000000"/>
          <w:sz w:val="28"/>
        </w:rPr>
        <w:t>
      2 және 3-бөлімдердің 3-бағанында қолданыстағы тарифтердің түрлері бойынша тасымал құжаттары бойынша жүктер мен жолаушыларды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 және 4-бөлімдердің 1-бағанында жүктерді тасымалдау жөнелту бойынша ескеріледі. Жөнелту деп бір пунктіден екінші пунктіге жөнелтілген және тасымалдау құжаттарымен ресімделген жүктің жеке партиясын айтады.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Жүк тасымалдауда, сондай-ақ пароммен жүк тасымалдау ескеріледі.</w:t>
      </w:r>
    </w:p>
    <w:p>
      <w:pPr>
        <w:spacing w:after="0"/>
        <w:ind w:left="0"/>
        <w:jc w:val="both"/>
      </w:pPr>
      <w:r>
        <w:rPr>
          <w:rFonts w:ascii="Times New Roman"/>
          <w:b w:val="false"/>
          <w:i w:val="false"/>
          <w:color w:val="000000"/>
          <w:sz w:val="28"/>
        </w:rPr>
        <w:t>
      3-бөлімнің 2-бағанында жүк айналымы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ескеріледі.</w:t>
      </w:r>
    </w:p>
    <w:p>
      <w:pPr>
        <w:spacing w:after="0"/>
        <w:ind w:left="0"/>
        <w:jc w:val="both"/>
      </w:pPr>
      <w:r>
        <w:rPr>
          <w:rFonts w:ascii="Times New Roman"/>
          <w:b w:val="false"/>
          <w:i w:val="false"/>
          <w:color w:val="000000"/>
          <w:sz w:val="28"/>
        </w:rPr>
        <w:t>
      3-бөлімнің 1 - бағаны 1.1.1-жолында есепті кезеңде барлық жаңа немесе бар болған тауарлар, сатылған немесе шетелге берген тауарлар кіретін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кезеңде аумағына шет елден келетін, ақысы төленген немесе ақысыз берілген, жаңа немесе бар болған тауарлар кіретін импортқа тасымалданған жүктердің көлемі көрсетіледі.</w:t>
      </w:r>
    </w:p>
    <w:p>
      <w:pPr>
        <w:spacing w:after="0"/>
        <w:ind w:left="0"/>
        <w:jc w:val="both"/>
      </w:pPr>
      <w:r>
        <w:rPr>
          <w:rFonts w:ascii="Times New Roman"/>
          <w:b w:val="false"/>
          <w:i w:val="false"/>
          <w:color w:val="000000"/>
          <w:sz w:val="28"/>
        </w:rPr>
        <w:t>
      3-бөлімнің 1.1.3-жолы бойынша транзитті тасымалдауға шет елдік мемлекеттердің Қазақстан Республикасы аумағы арқылы транзитпен жүк жіберушілер және жүк қабылдаушылар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1.11-жол Қазақстан Республикасы Инвестициялар және даму министрінің міндетін атқарушының 2015 жылғы 30 сәуірдегі № 548 бұйрығымен бекітілген Қауіпті жүктерді тасымалдау </w:t>
      </w:r>
      <w:r>
        <w:rPr>
          <w:rFonts w:ascii="Times New Roman"/>
          <w:b w:val="false"/>
          <w:i w:val="false"/>
          <w:color w:val="000000"/>
          <w:sz w:val="28"/>
        </w:rPr>
        <w:t>кағидаларына</w:t>
      </w:r>
      <w:r>
        <w:rPr>
          <w:rFonts w:ascii="Times New Roman"/>
          <w:b w:val="false"/>
          <w:i w:val="false"/>
          <w:color w:val="000000"/>
          <w:sz w:val="28"/>
        </w:rPr>
        <w:t xml:space="preserve"> сәйкес қауіпті жүктердің тізбесі толтырылады (Нормативтік құқықтық актілердің мемлекеттік тіркеу тізілімінде № 11857 болып тіркелді).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сақтау және жүктерді көліктік өңдеу бойынша көрсетілетін қызметтердің (жүк және багажды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қызметтерінің (терминал қызметтері (өзен порттары, айлақтары), шлюздер, каналдар қызметтері, навигациямен байланысты қызметтер, маяктар қызметтері, азаматтарға тиесілі көлік құралдарын сақтау бойынша қызметтер және тағы да басқа);</w:t>
      </w:r>
    </w:p>
    <w:p>
      <w:pPr>
        <w:spacing w:after="0"/>
        <w:ind w:left="0"/>
        <w:jc w:val="both"/>
      </w:pPr>
      <w:r>
        <w:rPr>
          <w:rFonts w:ascii="Times New Roman"/>
          <w:b w:val="false"/>
          <w:i w:val="false"/>
          <w:color w:val="000000"/>
          <w:sz w:val="28"/>
        </w:rPr>
        <w:t>
      3) жүктерді тасымалдауды ұйымдастыру бойынша көрсетілетін қызметтердің (жүкті экспедициялау, көлік құжаттамалары мен жол парақтарын дайындау, кеден агенттерінің қызметтері және тағы да басқа) табыстары ескеріледі.</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табыстар көрсетіледі.</w:t>
      </w:r>
    </w:p>
    <w:p>
      <w:pPr>
        <w:spacing w:after="0"/>
        <w:ind w:left="0"/>
        <w:jc w:val="both"/>
      </w:pPr>
      <w:r>
        <w:rPr>
          <w:rFonts w:ascii="Times New Roman"/>
          <w:b w:val="false"/>
          <w:i w:val="false"/>
          <w:color w:val="000000"/>
          <w:sz w:val="28"/>
        </w:rPr>
        <w:t>
      11-бөлім үшінші тұлғалар үшін тауарларды (көрсетілетін қызметтер) өткізу мақсатында жүзеге асырылатын қызмет түрі жатады.</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қызметтің қосалқы түрлерінің атаулары, ал "ЭҚЖЖ коды" бағанында – 5 таңбаға дейін ЭҚЖЖ сәйкес саланың коды көрсетіледі.</w:t>
      </w:r>
    </w:p>
    <w:p>
      <w:pPr>
        <w:spacing w:after="0"/>
        <w:ind w:left="0"/>
        <w:jc w:val="both"/>
      </w:pPr>
      <w:r>
        <w:rPr>
          <w:rFonts w:ascii="Times New Roman"/>
          <w:b w:val="false"/>
          <w:i w:val="false"/>
          <w:color w:val="000000"/>
          <w:sz w:val="28"/>
        </w:rPr>
        <w:t>
      3.5 Теңіз көлігі.</w:t>
      </w:r>
    </w:p>
    <w:p>
      <w:pPr>
        <w:spacing w:after="0"/>
        <w:ind w:left="0"/>
        <w:jc w:val="both"/>
      </w:pPr>
      <w:r>
        <w:rPr>
          <w:rFonts w:ascii="Times New Roman"/>
          <w:b w:val="false"/>
          <w:i w:val="false"/>
          <w:color w:val="000000"/>
          <w:sz w:val="28"/>
        </w:rPr>
        <w:t>
      Теңіз көлігі кәсіпорындары 1, 2, 3, 4, 5, 10 және 11-бөлімдерді толтырады.</w:t>
      </w:r>
    </w:p>
    <w:p>
      <w:pPr>
        <w:spacing w:after="0"/>
        <w:ind w:left="0"/>
        <w:jc w:val="both"/>
      </w:pPr>
      <w:r>
        <w:rPr>
          <w:rFonts w:ascii="Times New Roman"/>
          <w:b w:val="false"/>
          <w:i w:val="false"/>
          <w:color w:val="000000"/>
          <w:sz w:val="28"/>
        </w:rPr>
        <w:t>
      3 және 4-бөлімдердің 1-бағанында жөнелтуі бойынша ескерілетін теңіз көлігімен жүктерді тасымалдаулар көрсетіледі. Жөнелту деп бір пунктіден екінші пунктіге жөнелтілген және тасымалдау құжаттарымен рәсімделген жүктің жеке партиясын айтады.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p>
    <w:p>
      <w:pPr>
        <w:spacing w:after="0"/>
        <w:ind w:left="0"/>
        <w:jc w:val="both"/>
      </w:pPr>
      <w:r>
        <w:rPr>
          <w:rFonts w:ascii="Times New Roman"/>
          <w:b w:val="false"/>
          <w:i w:val="false"/>
          <w:color w:val="000000"/>
          <w:sz w:val="28"/>
        </w:rPr>
        <w:t>
      3-бөлімнің  2-бағанында теңіз көлігіндегі жүк айналымы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көрсетіледі.</w:t>
      </w:r>
    </w:p>
    <w:p>
      <w:pPr>
        <w:spacing w:after="0"/>
        <w:ind w:left="0"/>
        <w:jc w:val="both"/>
      </w:pPr>
      <w:r>
        <w:rPr>
          <w:rFonts w:ascii="Times New Roman"/>
          <w:b w:val="false"/>
          <w:i w:val="false"/>
          <w:color w:val="000000"/>
          <w:sz w:val="28"/>
        </w:rPr>
        <w:t>
      3-бөлімнің 3-бағанында және 4-бөлімнің 9-бағанында қолданыстағы тарифтердің түрлері бойынша тасымал құжаттары бойынша жүктерді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3-бөлімнің 1.1.1-жолында сатылған немесе берілгендігіне қарамастан, барлық жаңа немесе бар болған тауарлар кіретін есепті кезенде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кезеңде шет елден келетін, ақысы төленген немесе ақысыз берілген, жаңа немесе бар болған барлық тауарлар кіретін импортқа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транзитті тасымалдауға шет елдік мемлекеттердің Қазақстан Республикасы аумағы арқылы жүк жіберушілер және жүк қабылдаушылар арасында жүзеге асырылатын жүктерді тасымалдаулар жатады.</w:t>
      </w:r>
    </w:p>
    <w:p>
      <w:pPr>
        <w:spacing w:after="0"/>
        <w:ind w:left="0"/>
        <w:jc w:val="both"/>
      </w:pPr>
      <w:r>
        <w:rPr>
          <w:rFonts w:ascii="Times New Roman"/>
          <w:b w:val="false"/>
          <w:i w:val="false"/>
          <w:color w:val="000000"/>
          <w:sz w:val="28"/>
        </w:rPr>
        <w:t>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1-бағанның 1.21-жолында қауіпті жүктердің тізбесі көрсетіледі, ол Қазақстан Республикасы Инвестициялар және даму министрінің міндетін атқарушының 2015 жылғы 30 сәуірдегі № 548 бұйрығымен бекітілген Қауіпті жүктерді тасымалдау қағидаларына сәйкес толтырылады (Нормативтік құқықтық актілердің мемлекеттік тіркеу тізілімінде № 11857 болып тіркелді).</w:t>
      </w:r>
    </w:p>
    <w:p>
      <w:pPr>
        <w:spacing w:after="0"/>
        <w:ind w:left="0"/>
        <w:jc w:val="both"/>
      </w:pPr>
      <w:r>
        <w:rPr>
          <w:rFonts w:ascii="Times New Roman"/>
          <w:b w:val="false"/>
          <w:i w:val="false"/>
          <w:color w:val="000000"/>
          <w:sz w:val="28"/>
        </w:rPr>
        <w:t>
      4-бөлімнің 1-бағаны 1.22-жолында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қызметтердің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қызметтерінің (терминал (теңіз порты, айлақтары), шлюздер, каналдар қызметтері, навигациямен байланысты қызметтер, маяктар қызметтері, азаматтардың көлік құралдарын сақтау бойынша қызметтері және тағы да басқалар);</w:t>
      </w:r>
    </w:p>
    <w:p>
      <w:pPr>
        <w:spacing w:after="0"/>
        <w:ind w:left="0"/>
        <w:jc w:val="both"/>
      </w:pPr>
      <w:r>
        <w:rPr>
          <w:rFonts w:ascii="Times New Roman"/>
          <w:b w:val="false"/>
          <w:i w:val="false"/>
          <w:color w:val="000000"/>
          <w:sz w:val="28"/>
        </w:rPr>
        <w:t>
      3) жүк тасымалдау ұйымдастыру бойынша көрсетілетін қызметтерінің (жүкті экспедициялау, көлік құжаттамалар мен жол парақтарын дайындау, кеден агенттерінің қызметтері және тағы да басқалар) табыстары ескеріледі.</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экипажымен қоса жалға алғанынан түскен табыс  көрсетіледі.</w:t>
      </w:r>
    </w:p>
    <w:p>
      <w:pPr>
        <w:spacing w:after="0"/>
        <w:ind w:left="0"/>
        <w:jc w:val="both"/>
      </w:pPr>
      <w:r>
        <w:rPr>
          <w:rFonts w:ascii="Times New Roman"/>
          <w:b w:val="false"/>
          <w:i w:val="false"/>
          <w:color w:val="000000"/>
          <w:sz w:val="28"/>
        </w:rPr>
        <w:t>
      10-бөлімде баланста тұрған және жүк (жүк-жолаушыдан басқа), жолжүгі және почтаны тасымалдауға арналған, балық және басқа теңіз кәсіпшілігіне, пайдалы қазбаларды алуға арналған, сүйреткіш, мұзжарғыш және құтқару операцияларын өндіруге, сонымен қатар басқа да шаруашылық, ғылыми және мәдени мақсаттарға (аралас өзен-теңіз жүзу кемелерін қосқанда) арналған барлық теңіз кемелері қамтылады.</w:t>
      </w:r>
    </w:p>
    <w:p>
      <w:pPr>
        <w:spacing w:after="0"/>
        <w:ind w:left="0"/>
        <w:jc w:val="both"/>
      </w:pPr>
      <w:r>
        <w:rPr>
          <w:rFonts w:ascii="Times New Roman"/>
          <w:b w:val="false"/>
          <w:i w:val="false"/>
          <w:color w:val="000000"/>
          <w:sz w:val="28"/>
        </w:rPr>
        <w:t>
      10-бөлімнің 1-бағанында өздігінен жүретін кемеге күш қондырғысы (қозғалтқышы) және қозғағышы (ескіш доңғалақ, ескіш винт, су айдағыш) бар кемелер ескеріледі.</w:t>
      </w:r>
    </w:p>
    <w:p>
      <w:pPr>
        <w:spacing w:after="0"/>
        <w:ind w:left="0"/>
        <w:jc w:val="both"/>
      </w:pPr>
      <w:r>
        <w:rPr>
          <w:rFonts w:ascii="Times New Roman"/>
          <w:b w:val="false"/>
          <w:i w:val="false"/>
          <w:color w:val="000000"/>
          <w:sz w:val="28"/>
        </w:rPr>
        <w:t>
      10-бөлімнің 2-бағанында өздігінен жүрмейтін жүк кемелеріне сүйреуге немесе итеруге арналған және дербес қозғалтқыш қондырғысы болмайтындар жатады; құрғақ жүктерді және құйылатын жүктерді тасымалдау үшін пайдаланылады.</w:t>
      </w:r>
    </w:p>
    <w:p>
      <w:pPr>
        <w:spacing w:after="0"/>
        <w:ind w:left="0"/>
        <w:jc w:val="both"/>
      </w:pPr>
      <w:r>
        <w:rPr>
          <w:rFonts w:ascii="Times New Roman"/>
          <w:b w:val="false"/>
          <w:i w:val="false"/>
          <w:color w:val="000000"/>
          <w:sz w:val="28"/>
        </w:rPr>
        <w:t>
      10-бөлімнің 3-бағанында сүйрейтін кемелерге тартқыштар мен итермелегіштер, сүйрегіштер, сүйрегіш-итермелегіштер жатады, олар өз конструкциясы бойынша өздігінен жүрмейтін кемелер мен салдарды сүйреуге немесе итермелеуге арналған.</w:t>
      </w:r>
    </w:p>
    <w:p>
      <w:pPr>
        <w:spacing w:after="0"/>
        <w:ind w:left="0"/>
        <w:jc w:val="both"/>
      </w:pPr>
      <w:r>
        <w:rPr>
          <w:rFonts w:ascii="Times New Roman"/>
          <w:b w:val="false"/>
          <w:i w:val="false"/>
          <w:color w:val="000000"/>
          <w:sz w:val="28"/>
        </w:rPr>
        <w:t>
      10-бөлімнің 4-бағанда Жолаушылар және жолаушы-жүк кемелері қамтылады. Жүк-жолаушылар кемелеріне жолаушыларға арналған үй-жайлар мен жүктерді тасымалдайтын трюмі бар кемелер жатады.</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қызметтің қайталама түрлерінің атаулары, ал "ЭҚЖЖ коды" бағанында – 5 таңбаға дейін ЭҚЖЖ сәйкес саланың коды көрсетіледі.</w:t>
      </w:r>
    </w:p>
    <w:p>
      <w:pPr>
        <w:spacing w:after="0"/>
        <w:ind w:left="0"/>
        <w:jc w:val="both"/>
      </w:pPr>
      <w:r>
        <w:rPr>
          <w:rFonts w:ascii="Times New Roman"/>
          <w:b w:val="false"/>
          <w:i w:val="false"/>
          <w:color w:val="000000"/>
          <w:sz w:val="28"/>
        </w:rPr>
        <w:t>
      3.6 Құбыржол көлігі.</w:t>
      </w:r>
    </w:p>
    <w:p>
      <w:pPr>
        <w:spacing w:after="0"/>
        <w:ind w:left="0"/>
        <w:jc w:val="both"/>
      </w:pPr>
      <w:r>
        <w:rPr>
          <w:rFonts w:ascii="Times New Roman"/>
          <w:b w:val="false"/>
          <w:i w:val="false"/>
          <w:color w:val="000000"/>
          <w:sz w:val="28"/>
        </w:rPr>
        <w:t>
      Құбыржол көлігі кәсіпорындары 1, 2, 3, 4, 5, 6 және 11.-бөлімдерді толтырады.</w:t>
      </w:r>
    </w:p>
    <w:p>
      <w:pPr>
        <w:spacing w:after="0"/>
        <w:ind w:left="0"/>
        <w:jc w:val="both"/>
      </w:pPr>
      <w:r>
        <w:rPr>
          <w:rFonts w:ascii="Times New Roman"/>
          <w:b w:val="false"/>
          <w:i w:val="false"/>
          <w:color w:val="000000"/>
          <w:sz w:val="28"/>
        </w:rPr>
        <w:t>
      3 және 4-бөлімдердің 1-бағанында өндіру аудандарынан (өндіріс) немесе шет елдерден тұтыну орнына (өткізу базалары, өңдеу жөніндегі кәсіпорындар, газ тарататын стансалар, вагон-цистернаға құятын орындары, танкер кемелер, автомобиль-цистерналар және тағы да сол сияқты) жеткізу үшін құбыр көлігі кәсіпорындарымен қабылданған жүктің бастапқы жөнелтілуі көрсетіледі. Жүк тасымалдау көлемі жүкті құбырға айдау мезетінде шығын өлшеуіштер мен есептегіштердің көрсеткіштері бойынша анықталады. Табиғи газды қайта айдау көлем бірлігімен есептелінеді және мынадай қатынаста масса (салмақ) бірліктеріне аударылады: 1 текше метр = 0,8 килограммға немесе 1000 текше метр газ = 0,8 тоннаға немесе 1тонна = 1250 текше метрге.</w:t>
      </w:r>
    </w:p>
    <w:p>
      <w:pPr>
        <w:spacing w:after="0"/>
        <w:ind w:left="0"/>
        <w:jc w:val="both"/>
      </w:pPr>
      <w:r>
        <w:rPr>
          <w:rFonts w:ascii="Times New Roman"/>
          <w:b w:val="false"/>
          <w:i w:val="false"/>
          <w:color w:val="000000"/>
          <w:sz w:val="28"/>
        </w:rPr>
        <w:t>
      3-бөлімнің 1.1.1-жолында есепті кезеңде олар сатылған немесе берілгендігіне қарамастан, барлық жаңа немесе бар болған тауарлар кіретін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кезеңде шет елден келетін, ақысы төленген немесе ақысыз  берілген, жаңа немесе бар болған барлық тауарлар кіретін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Қазақстан Республикасы аумағы арқылы  транзитпен шет елдік мемлекеттердің жүк жіберушілері және жүк қабылдаушылары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3-бөлімнің  2-бағанындағы барлық жолында жүк айналымы мұнайды (газды) қайта айдау көлемдерін бас сорғы стансасына енетін коллектордан зауыттың, құю пунктінің, мұнай базасының, газ тарататын жүйенің және тағы да сол сияқты коллекторына дейін қайта айдау қашықтығына көбейтіндісінің жиынтығы ретінде есептеледі. Жүк айналым барлық құбырлар бойынша тұтастай және мұнай құбырлары және газ құбырлары бойынша жеке анықталады.</w:t>
      </w:r>
    </w:p>
    <w:p>
      <w:pPr>
        <w:spacing w:after="0"/>
        <w:ind w:left="0"/>
        <w:jc w:val="both"/>
      </w:pPr>
      <w:r>
        <w:rPr>
          <w:rFonts w:ascii="Times New Roman"/>
          <w:b w:val="false"/>
          <w:i w:val="false"/>
          <w:color w:val="000000"/>
          <w:sz w:val="28"/>
        </w:rPr>
        <w:t>
      4-бөлімнің "Жүк түрлерінің атауы" Б  бағанында "Қатынас түрлері бойынша көлік жұмысы туралы есеп" (коды 181112226, индексі 2-көлік, кезеңділігі жылдық) жалпымемлекеттік статистикалық байқаудың статистикалық нысанынға қосымшасында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3-бөлімнің 3-бағанында және 4-бөлімнің 9-бағанында қайта айдау, қайта тиеу және осы жүктерді құюға тарифтік төлемімен анықталатын мұнайды тасымалдаудан түскен табыстар ескеріледі. Газ құбыры көлігінде кірістер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5-бөлім егер есепті кезеңде қосалқы көлік қызметінен табыс болған жағдайда толтырылады.</w:t>
      </w:r>
    </w:p>
    <w:p>
      <w:pPr>
        <w:spacing w:after="0"/>
        <w:ind w:left="0"/>
        <w:jc w:val="both"/>
      </w:pPr>
      <w:r>
        <w:rPr>
          <w:rFonts w:ascii="Times New Roman"/>
          <w:b w:val="false"/>
          <w:i w:val="false"/>
          <w:color w:val="000000"/>
          <w:sz w:val="28"/>
        </w:rPr>
        <w:t>
      6-бөлімнің 1, 2 және 3-жолында магистральді құбыржол ұзындығына желілі бөлігі және соған орайлас жер үсті нысандары, коммуникация, телебасқару және байланыстан тұратын, өндіру орнынан басқа көлік түріне қайта құю, қайта өңдей немесе тұныну орнына мұнайды (газды) тасымалдау үшін арналған инженерлік құрылыс ұзындығы ескеріледі.</w:t>
      </w:r>
    </w:p>
    <w:p>
      <w:pPr>
        <w:spacing w:after="0"/>
        <w:ind w:left="0"/>
        <w:jc w:val="both"/>
      </w:pPr>
      <w:r>
        <w:rPr>
          <w:rFonts w:ascii="Times New Roman"/>
          <w:b w:val="false"/>
          <w:i w:val="false"/>
          <w:color w:val="000000"/>
          <w:sz w:val="28"/>
        </w:rPr>
        <w:t>
      11-бөлімде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көрсетіледі.</w:t>
      </w:r>
    </w:p>
    <w:p>
      <w:pPr>
        <w:spacing w:after="0"/>
        <w:ind w:left="0"/>
        <w:jc w:val="both"/>
      </w:pPr>
      <w:r>
        <w:rPr>
          <w:rFonts w:ascii="Times New Roman"/>
          <w:b w:val="false"/>
          <w:i w:val="false"/>
          <w:color w:val="000000"/>
          <w:sz w:val="28"/>
        </w:rPr>
        <w:t>
      11-бөлімнің Б бағанында Экономикалық қызмет түрлерінің номенклатурасына (бұдан әрі – ЭҚЖЖ) сәйкес 5 таңба бөлінісінде қызметтің қайталама түрлерінің атаулары, ал "ЭҚЖЖ коды" бағанында – 5 таңбаға дейін ЭҚЖЖ сәйкес саланың коды көрсетіледі.</w:t>
      </w:r>
    </w:p>
    <w:bookmarkStart w:name="z95" w:id="76"/>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76"/>
    <w:bookmarkStart w:name="z96" w:id="77"/>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пайдалану арқылы жүзеге асырылады.</w:t>
      </w:r>
    </w:p>
    <w:bookmarkEnd w:id="77"/>
    <w:p>
      <w:pPr>
        <w:spacing w:after="0"/>
        <w:ind w:left="0"/>
        <w:jc w:val="both"/>
      </w:pPr>
      <w:r>
        <w:rPr>
          <w:rFonts w:ascii="Times New Roman"/>
          <w:b w:val="false"/>
          <w:i w:val="false"/>
          <w:color w:val="000000"/>
          <w:sz w:val="28"/>
        </w:rPr>
        <w:t>
      Ескертпе: Х – бұл позиция толтыруға жатпайды.</w:t>
      </w:r>
    </w:p>
    <w:bookmarkStart w:name="z97" w:id="78"/>
    <w:p>
      <w:pPr>
        <w:spacing w:after="0"/>
        <w:ind w:left="0"/>
        <w:jc w:val="both"/>
      </w:pPr>
      <w:r>
        <w:rPr>
          <w:rFonts w:ascii="Times New Roman"/>
          <w:b w:val="false"/>
          <w:i w:val="false"/>
          <w:color w:val="000000"/>
          <w:sz w:val="28"/>
        </w:rPr>
        <w:t>
      9. Арифметикалық-логикалық бақылау:</w:t>
      </w:r>
    </w:p>
    <w:bookmarkEnd w:id="78"/>
    <w:p>
      <w:pPr>
        <w:spacing w:after="0"/>
        <w:ind w:left="0"/>
        <w:jc w:val="both"/>
      </w:pPr>
      <w:r>
        <w:rPr>
          <w:rFonts w:ascii="Times New Roman"/>
          <w:b w:val="false"/>
          <w:i w:val="false"/>
          <w:color w:val="000000"/>
          <w:sz w:val="28"/>
        </w:rPr>
        <w:t>
      1) "Қатынас түрлері бойынша жолаушыларды тасымалдау бойынша көрсетілетін қызметтердің көлемі" 2-бөлімі:</w:t>
      </w:r>
    </w:p>
    <w:p>
      <w:pPr>
        <w:spacing w:after="0"/>
        <w:ind w:left="0"/>
        <w:jc w:val="both"/>
      </w:pPr>
      <w:r>
        <w:rPr>
          <w:rFonts w:ascii="Times New Roman"/>
          <w:b w:val="false"/>
          <w:i w:val="false"/>
          <w:color w:val="000000"/>
          <w:sz w:val="28"/>
        </w:rPr>
        <w:t xml:space="preserve">
      әрбір баған үшін 1-жол = 1.1, 1.2, 1.3, 1.4-жолдарының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1.1.1 және 1.1.2-жолдарының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1.2-жол = 1.2.1 және 1.2.2-жолдарының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1.2.1-жол = 1.2.1.1 және 1.2.1.2-жолдарының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1.2.2-жол = 1.2.2.1 және 1.2.2.2-жолдарының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1.3-жол = 1.3.1 және 1.3.2-жолдарының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1.4-жол = 1.4.1-1.4.6-жолдарының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"Қатынас түрлері бойынша жүктерді тасымалдау бойынша көрсетілетін қызметтердің көлемі"</w:t>
      </w:r>
    </w:p>
    <w:p>
      <w:pPr>
        <w:spacing w:after="0"/>
        <w:ind w:left="0"/>
        <w:jc w:val="both"/>
      </w:pPr>
      <w:r>
        <w:rPr>
          <w:rFonts w:ascii="Times New Roman"/>
          <w:b w:val="false"/>
          <w:i w:val="false"/>
          <w:color w:val="000000"/>
          <w:sz w:val="28"/>
        </w:rPr>
        <w:t>
      3-бөлімі:</w:t>
      </w:r>
    </w:p>
    <w:p>
      <w:pPr>
        <w:spacing w:after="0"/>
        <w:ind w:left="0"/>
        <w:jc w:val="both"/>
      </w:pPr>
      <w:r>
        <w:rPr>
          <w:rFonts w:ascii="Times New Roman"/>
          <w:b w:val="false"/>
          <w:i w:val="false"/>
          <w:color w:val="000000"/>
          <w:sz w:val="28"/>
        </w:rPr>
        <w:t xml:space="preserve">
      әрбір баған үшін 1-жол = 1.1, 1.2, 1.3, 1.4-жолдарының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1.1-жол = 1.1.1, 1.1.2 және 1.1.3-жолдарының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 және 1.1.1.2-жолдарының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1.1.2-жол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1.1.2.1 және 1.1.2.2-жолдарының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1.2-жол = 1.2.1 және 1.2.2-жолдарының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"Қатынас бөлінісінде түрлері бойынша жүктерді тасымалдау көлемдері" 4-бөлімі:</w:t>
      </w:r>
    </w:p>
    <w:p>
      <w:pPr>
        <w:spacing w:after="0"/>
        <w:ind w:left="0"/>
        <w:jc w:val="both"/>
      </w:pPr>
      <w:r>
        <w:rPr>
          <w:rFonts w:ascii="Times New Roman"/>
          <w:b w:val="false"/>
          <w:i w:val="false"/>
          <w:color w:val="000000"/>
          <w:sz w:val="28"/>
        </w:rPr>
        <w:t xml:space="preserve">
      әрбір баған үшін 1-жол = 1.1-1.20-жолдарының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жол үшін 1-баған = 2+6+7+8-бағандарының;</w:t>
      </w:r>
    </w:p>
    <w:p>
      <w:pPr>
        <w:spacing w:after="0"/>
        <w:ind w:left="0"/>
        <w:jc w:val="both"/>
      </w:pPr>
      <w:r>
        <w:rPr>
          <w:rFonts w:ascii="Times New Roman"/>
          <w:b w:val="false"/>
          <w:i w:val="false"/>
          <w:color w:val="000000"/>
          <w:sz w:val="28"/>
        </w:rPr>
        <w:t>
      әрбір жол үшін 2-баған = 3-5-бағандарының</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1.21-жолынан;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әрбір баған үшін 1-жол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1.22-жолынан.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"Облыс бөлінісінде кәсіпорынның теңгерімінде есепте тұрған құбырлардың ұзындығы" 6-бөлімі:</w:t>
      </w:r>
    </w:p>
    <w:p>
      <w:pPr>
        <w:spacing w:after="0"/>
        <w:ind w:left="0"/>
        <w:jc w:val="both"/>
      </w:pPr>
      <w:r>
        <w:rPr>
          <w:rFonts w:ascii="Times New Roman"/>
          <w:b w:val="false"/>
          <w:i w:val="false"/>
          <w:color w:val="000000"/>
          <w:sz w:val="28"/>
        </w:rPr>
        <w:t xml:space="preserve">
      әр жол үшін 1-баған = 2-15-бағандарының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"Есепті жыл соңына кәсіпорын теңгерімдегі (дара кәсіпкердің жеке меншігіндегі) теңіз жүк кемелерінің қолда бары" 10-бөлімі:</w:t>
      </w:r>
    </w:p>
    <w:p>
      <w:pPr>
        <w:spacing w:after="0"/>
        <w:ind w:left="0"/>
        <w:jc w:val="both"/>
      </w:pPr>
      <w:r>
        <w:rPr>
          <w:rFonts w:ascii="Times New Roman"/>
          <w:b w:val="false"/>
          <w:i w:val="false"/>
          <w:color w:val="000000"/>
          <w:sz w:val="28"/>
        </w:rPr>
        <w:t xml:space="preserve">
      әр баған үшін 1-жол = 1.1-1.2-жолдарының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"Қосалқы қызмет түрлері бойынша өндірілген өнім (жұмыс, қызмет) көлемдері" 11-бөлімі:</w:t>
      </w:r>
    </w:p>
    <w:p>
      <w:pPr>
        <w:spacing w:after="0"/>
        <w:ind w:left="0"/>
        <w:jc w:val="both"/>
      </w:pPr>
      <w:r>
        <w:rPr>
          <w:rFonts w:ascii="Times New Roman"/>
          <w:b w:val="false"/>
          <w:i w:val="false"/>
          <w:color w:val="000000"/>
          <w:sz w:val="28"/>
        </w:rPr>
        <w:t xml:space="preserve">
      1-жол = барлық қалған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"Қатынас түрлері бойынша</w:t>
            </w:r>
            <w:r>
              <w:br/>
            </w:r>
            <w:r>
              <w:rPr>
                <w:rFonts w:ascii="Times New Roman"/>
                <w:b w:val="false"/>
                <w:i w:val="false"/>
                <w:color w:val="000000"/>
                <w:sz w:val="20"/>
              </w:rPr>
              <w:t>көлік жұмысы туралы есеп"</w:t>
            </w:r>
            <w:r>
              <w:br/>
            </w:r>
            <w:r>
              <w:rPr>
                <w:rFonts w:ascii="Times New Roman"/>
                <w:b w:val="false"/>
                <w:i w:val="false"/>
                <w:color w:val="000000"/>
                <w:sz w:val="20"/>
              </w:rPr>
              <w:t>(коды 181112226, индексі</w:t>
            </w:r>
            <w:r>
              <w:br/>
            </w:r>
            <w:r>
              <w:rPr>
                <w:rFonts w:ascii="Times New Roman"/>
                <w:b w:val="false"/>
                <w:i w:val="false"/>
                <w:color w:val="000000"/>
                <w:sz w:val="20"/>
              </w:rPr>
              <w:t>2-көлік, кезеңділігі жылдық)</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нысанынға</w:t>
            </w:r>
            <w:r>
              <w:br/>
            </w:r>
            <w:r>
              <w:rPr>
                <w:rFonts w:ascii="Times New Roman"/>
                <w:b w:val="false"/>
                <w:i w:val="false"/>
                <w:color w:val="000000"/>
                <w:sz w:val="20"/>
              </w:rPr>
              <w:t>қосымша</w:t>
            </w:r>
          </w:p>
        </w:tc>
      </w:tr>
    </w:tbl>
    <w:bookmarkStart w:name="z99" w:id="79"/>
    <w:p>
      <w:pPr>
        <w:spacing w:after="0"/>
        <w:ind w:left="0"/>
        <w:jc w:val="left"/>
      </w:pPr>
      <w:r>
        <w:rPr>
          <w:rFonts w:ascii="Times New Roman"/>
          <w:b/>
          <w:i w:val="false"/>
          <w:color w:val="000000"/>
        </w:rPr>
        <w:t xml:space="preserve"> Жүк түрлерінің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3982"/>
        <w:gridCol w:w="5387"/>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 (өзге топтамаларға енгізілмеген жүктер)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және бөлшектер</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ноября 2017 года № 172</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181112191</w:t>
            </w:r>
            <w:r>
              <w:br/>
            </w:r>
            <w:r>
              <w:rPr>
                <w:rFonts w:ascii="Times New Roman"/>
                <w:b w:val="false"/>
                <w:i w:val="false"/>
                <w:color w:val="000000"/>
                <w:sz w:val="20"/>
              </w:rPr>
              <w:t>
Код статистической формы 181112191</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кәсіпорындарының көрсететін қызметтері туралы есеп</w:t>
            </w:r>
            <w:r>
              <w:br/>
            </w:r>
            <w:r>
              <w:rPr>
                <w:rFonts w:ascii="Times New Roman"/>
                <w:b w:val="false"/>
                <w:i w:val="false"/>
                <w:color w:val="000000"/>
                <w:sz w:val="20"/>
              </w:rPr>
              <w:t>
Отчет об услугах предприятий вспомогательной транспортной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r>
              <w:br/>
            </w:r>
            <w:r>
              <w:rPr>
                <w:rFonts w:ascii="Times New Roman"/>
                <w:b w:val="false"/>
                <w:i w:val="false"/>
                <w:color w:val="000000"/>
                <w:sz w:val="20"/>
              </w:rPr>
              <w:t>
2-ТР (вспомогательная деятельность)</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санына қарамастан, негізгі қызмет түрі – жүкті қоймалау және сақтау (Экономикалық қызмет түрлері жалпы жіктеуішінің (бұдан әрі – ЭҚЖЖ) 52.1-кодына сәйкес) болып табылатын және тасымалдау кезіндегі қосалқы қызмет түрлері (ЭҚЖЖ коды 52.2) сондай-ақ (ЭҚЖЖ коды 52.10.1) астықты қоймаға қою және сақтау – қосалқы қызмет түрі бар заңды тұлғалар және (немесе) олардың құрылымдық бөлімшелері ұсынады</w:t>
            </w:r>
            <w:r>
              <w:br/>
            </w: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и хранение груза (согласно коду Общего классификатора видов экономической деятельности (далее – ОКЭД) 52.1) и вспомогательные виды деятельности при транспортировке (код ОКЭД 52.2), а также с вторичным видом деятельности – складирование и хранение зерна (код ОКЭД 52.10.1)</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r>
              <w:br/>
            </w: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6"/>
        <w:gridCol w:w="12394"/>
      </w:tblGrid>
      <w:tr>
        <w:trPr>
          <w:trHeight w:val="30" w:hRule="atLeast"/>
        </w:trPr>
        <w:tc>
          <w:tcPr>
            <w:tcW w:w="4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номенклатурасына (5-таңбалы ЭҚЖЖ</w:t>
            </w:r>
            <w:r>
              <w:rPr>
                <w:rFonts w:ascii="Times New Roman"/>
                <w:b w:val="false"/>
                <w:i w:val="false"/>
                <w:color w:val="000000"/>
                <w:vertAlign w:val="superscript"/>
              </w:rPr>
              <w:t>1</w:t>
            </w:r>
            <w:r>
              <w:rPr>
                <w:rFonts w:ascii="Times New Roman"/>
                <w:b w:val="false"/>
                <w:i w:val="false"/>
                <w:color w:val="000000"/>
                <w:sz w:val="20"/>
              </w:rPr>
              <w:t>) сәйкес қызмет түрін көрсетіңіз</w:t>
            </w:r>
            <w:r>
              <w:br/>
            </w:r>
            <w:r>
              <w:rPr>
                <w:rFonts w:ascii="Times New Roman"/>
                <w:b w:val="false"/>
                <w:i w:val="false"/>
                <w:color w:val="000000"/>
                <w:sz w:val="20"/>
              </w:rPr>
              <w:t>
Укажите вид деятельности согласно номенклатуры видов экономической деятельности (ОКЭД 5-ти значный</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Қызмет көрсетілетін өңірді көрсетіңіз (облыс, қала, аудан) (ӘАОЖ)</w:t>
            </w:r>
            <w:r>
              <w:br/>
            </w:r>
            <w:r>
              <w:rPr>
                <w:rFonts w:ascii="Times New Roman"/>
                <w:b w:val="false"/>
                <w:i w:val="false"/>
                <w:color w:val="000000"/>
                <w:sz w:val="20"/>
              </w:rPr>
              <w:t>
Укажите регион оказания услуг (область, город, район) (КАТО)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Сақтау бойынша көрсетілетін қызметтерден және қосалқы көлік қызметтерінен түскен табыстар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доходах от услуг по хранению и услуг транспортных вспомогательных,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3804"/>
        <w:gridCol w:w="1960"/>
        <w:gridCol w:w="2581"/>
      </w:tblGrid>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2</w:t>
            </w:r>
            <w:r>
              <w:rPr>
                <w:rFonts w:ascii="Times New Roman"/>
                <w:b w:val="false"/>
                <w:i w:val="false"/>
                <w:color w:val="000000"/>
                <w:sz w:val="20"/>
              </w:rPr>
              <w:t xml:space="preserve"> бойынша көрсетілетін қызмет түрлерінің атауы</w:t>
            </w:r>
            <w:r>
              <w:br/>
            </w:r>
            <w:r>
              <w:rPr>
                <w:rFonts w:ascii="Times New Roman"/>
                <w:b w:val="false"/>
                <w:i w:val="false"/>
                <w:color w:val="000000"/>
                <w:sz w:val="20"/>
              </w:rPr>
              <w:t>
Наименование видов услуг по СКУ</w:t>
            </w:r>
            <w:r>
              <w:rPr>
                <w:rFonts w:ascii="Times New Roman"/>
                <w:b w:val="false"/>
                <w:i w:val="false"/>
                <w:color w:val="000000"/>
                <w:vertAlign w:val="superscript"/>
              </w:rPr>
              <w:t>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w:t>
            </w:r>
            <w:r>
              <w:rPr>
                <w:rFonts w:ascii="Times New Roman"/>
                <w:b w:val="false"/>
                <w:i w:val="false"/>
                <w:color w:val="000000"/>
                <w:vertAlign w:val="superscript"/>
              </w:rPr>
              <w:t>2</w:t>
            </w:r>
            <w:r>
              <w:rPr>
                <w:rFonts w:ascii="Times New Roman"/>
                <w:b w:val="false"/>
                <w:i w:val="false"/>
                <w:color w:val="000000"/>
                <w:sz w:val="20"/>
              </w:rPr>
              <w:t xml:space="preserve"> коды</w:t>
            </w:r>
            <w:r>
              <w:br/>
            </w:r>
            <w:r>
              <w:rPr>
                <w:rFonts w:ascii="Times New Roman"/>
                <w:b w:val="false"/>
                <w:i w:val="false"/>
                <w:color w:val="000000"/>
                <w:sz w:val="20"/>
              </w:rPr>
              <w:t>
Код СКУ</w:t>
            </w:r>
            <w:r>
              <w:rPr>
                <w:rFonts w:ascii="Times New Roman"/>
                <w:b w:val="false"/>
                <w:i w:val="false"/>
                <w:color w:val="000000"/>
                <w:vertAlign w:val="superscript"/>
              </w:rPr>
              <w:t>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w:t>
            </w:r>
            <w:r>
              <w:br/>
            </w:r>
            <w:r>
              <w:rPr>
                <w:rFonts w:ascii="Times New Roman"/>
                <w:b w:val="false"/>
                <w:i w:val="false"/>
                <w:color w:val="000000"/>
                <w:sz w:val="20"/>
              </w:rPr>
              <w:t>Доходы от вспомогательной транспортной деятельности</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Всего</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Біржолғы сақтау сыйымдылығы туралы ақпаратты көрсетіңіз (қоймалау және сақтау бойынша қызметтерді көрсететін кәсіпорындар толтырады)</w:t>
      </w:r>
    </w:p>
    <w:p>
      <w:pPr>
        <w:spacing w:after="0"/>
        <w:ind w:left="0"/>
        <w:jc w:val="both"/>
      </w:pP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6179"/>
        <w:gridCol w:w="2928"/>
        <w:gridCol w:w="1597"/>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Наименование показателя</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r>
              <w:br/>
            </w:r>
            <w:r>
              <w:rPr>
                <w:rFonts w:ascii="Times New Roman"/>
                <w:b w:val="false"/>
                <w:i w:val="false"/>
                <w:color w:val="000000"/>
                <w:sz w:val="20"/>
              </w:rPr>
              <w:t>
Количество мест единовременного хранения, единиц</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сыйымдылығы</w:t>
            </w:r>
            <w:r>
              <w:br/>
            </w:r>
            <w:r>
              <w:rPr>
                <w:rFonts w:ascii="Times New Roman"/>
                <w:b w:val="false"/>
                <w:i w:val="false"/>
                <w:color w:val="000000"/>
                <w:sz w:val="20"/>
              </w:rPr>
              <w:t>Вместимость единовременного хранения</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қоймалар, мың тонна</w:t>
            </w:r>
            <w:r>
              <w:br/>
            </w:r>
            <w:r>
              <w:rPr>
                <w:rFonts w:ascii="Times New Roman"/>
                <w:b w:val="false"/>
                <w:i w:val="false"/>
                <w:color w:val="000000"/>
                <w:sz w:val="20"/>
              </w:rPr>
              <w:t xml:space="preserve">Склады для хранения зерна, тысяч тонн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сақтауға арналған қоймалар, мың тонна</w:t>
            </w:r>
            <w:r>
              <w:br/>
            </w:r>
            <w:r>
              <w:rPr>
                <w:rFonts w:ascii="Times New Roman"/>
                <w:b w:val="false"/>
                <w:i w:val="false"/>
                <w:color w:val="000000"/>
                <w:sz w:val="20"/>
              </w:rPr>
              <w:t xml:space="preserve">Склады для хранения нефти и нефтепродуктов, тысяч тонн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тауарларды сақтауға арналған қоймалар, мың шаршы метр</w:t>
            </w:r>
            <w:r>
              <w:br/>
            </w:r>
            <w:r>
              <w:rPr>
                <w:rFonts w:ascii="Times New Roman"/>
                <w:b w:val="false"/>
                <w:i w:val="false"/>
                <w:color w:val="000000"/>
                <w:sz w:val="20"/>
              </w:rPr>
              <w:t xml:space="preserve">Склады для хранения прочих непродовольственных товаров, тысяч квадратных метров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сақтауға арналған қоймалар, мың шаршы метр</w:t>
            </w:r>
            <w:r>
              <w:br/>
            </w:r>
            <w:r>
              <w:rPr>
                <w:rFonts w:ascii="Times New Roman"/>
                <w:b w:val="false"/>
                <w:i w:val="false"/>
                <w:color w:val="000000"/>
                <w:sz w:val="20"/>
              </w:rPr>
              <w:t>Склады для хранения продовольственных товаров, тысяч квадратных метров</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Қайталама қызмет түрлері бойынша өндірілген өнім (жұмыс, көрсетілетін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2013"/>
        <w:gridCol w:w="1816"/>
        <w:gridCol w:w="5661"/>
      </w:tblGrid>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Код строки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r>
              <w:br/>
            </w:r>
            <w:r>
              <w:rPr>
                <w:rFonts w:ascii="Times New Roman"/>
                <w:b w:val="false"/>
                <w:i w:val="false"/>
                <w:color w:val="000000"/>
                <w:sz w:val="20"/>
              </w:rPr>
              <w:t>Наименование вида деятельности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rPr>
                <w:rFonts w:ascii="Times New Roman"/>
                <w:b w:val="false"/>
                <w:i w:val="false"/>
                <w:color w:val="000000"/>
                <w:vertAlign w:val="superscript"/>
              </w:rPr>
              <w:t>1</w:t>
            </w:r>
            <w:r>
              <w:br/>
            </w:r>
            <w:r>
              <w:rPr>
                <w:rFonts w:ascii="Times New Roman"/>
                <w:b w:val="false"/>
                <w:i w:val="false"/>
                <w:color w:val="000000"/>
                <w:sz w:val="20"/>
              </w:rPr>
              <w:t>Код ОКЭД</w:t>
            </w:r>
            <w:r>
              <w:rPr>
                <w:rFonts w:ascii="Times New Roman"/>
                <w:b w:val="false"/>
                <w:i w:val="false"/>
                <w:color w:val="000000"/>
                <w:vertAlign w:val="superscript"/>
              </w:rPr>
              <w:t>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қызмет түрлері бойынша өндірілген өнім (жұмыс, қызмет) көлемдері</w:t>
            </w:r>
            <w:r>
              <w:br/>
            </w: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Экономикалық қызмет түрлерінің номенклатурасы (5-таңбалы ЭҚЖЖ) Комитеттің www.stat.gov.kz Интернет-ресурсында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Номенклатура видов экономической деятельности (ОКЭД 5-ти значный) размещен на Интернет-ресурсе  Комитета www.stat.gov.kz в разделе "Классификаторы"</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КҚСЖ - Көрсетілетін қызметтер анықтамалығы, Статистика комитетінің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Здесь и далее СКУ - Справочник услуг, размещен на интернет-ресурсе Комитета по статистике www.stat.gov.kz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16-қосымша</w:t>
            </w:r>
          </w:p>
        </w:tc>
      </w:tr>
    </w:tbl>
    <w:bookmarkStart w:name="z102" w:id="80"/>
    <w:p>
      <w:pPr>
        <w:spacing w:after="0"/>
        <w:ind w:left="0"/>
        <w:jc w:val="left"/>
      </w:pPr>
      <w:r>
        <w:rPr>
          <w:rFonts w:ascii="Times New Roman"/>
          <w:b/>
          <w:i w:val="false"/>
          <w:color w:val="000000"/>
        </w:rPr>
        <w:t xml:space="preserve"> "Қосалқы көлік қызметі кәсіпорындарының көрсететін қызметтері туралы есеп" (коды 181112191, индексі 2-ТР (қосалқы қызмет), кезеңділігі жылдық) жалпымемлекеттік статистикалық байқаудың статистикалық нысанын толтыру жөніндегі нұсқаулық</w:t>
      </w:r>
    </w:p>
    <w:bookmarkEnd w:id="80"/>
    <w:bookmarkStart w:name="z103" w:id="81"/>
    <w:p>
      <w:pPr>
        <w:spacing w:after="0"/>
        <w:ind w:left="0"/>
        <w:jc w:val="both"/>
      </w:pPr>
      <w:r>
        <w:rPr>
          <w:rFonts w:ascii="Times New Roman"/>
          <w:b w:val="false"/>
          <w:i w:val="false"/>
          <w:color w:val="000000"/>
          <w:sz w:val="28"/>
        </w:rPr>
        <w:t xml:space="preserve">
      1. Осы "Қосалқы көлік қызметі кәсіпорындарының көрсететін қызметтері туралы есеп" (коды 181112191, индексі 2-ТР (қосалқы қызмет),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"Қосалқы көлік қызметі кәсіпорындарының көрсететін қызметтері туралы есеп" (коды 181112191, индексі 2-ТР (қосалқы қызмет),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81"/>
    <w:bookmarkStart w:name="z104" w:id="82"/>
    <w:p>
      <w:pPr>
        <w:spacing w:after="0"/>
        <w:ind w:left="0"/>
        <w:jc w:val="both"/>
      </w:pPr>
      <w:r>
        <w:rPr>
          <w:rFonts w:ascii="Times New Roman"/>
          <w:b w:val="false"/>
          <w:i w:val="false"/>
          <w:color w:val="000000"/>
          <w:sz w:val="28"/>
        </w:rPr>
        <w:t>
      2. Егер заңды тұлға құрылымдық бөлiмшеге статистикалық нысанды тапсыру бойынша өкiлеттiктер берсе, онда ол осы статистикалық нысанды өзінің орналасқан жері бойынша статистика органдарына тапсырады.  Құрылымдық бөлiмшенің статистикалық нысанды тапсыру бойынша өкiлеттiктері болмаған жағдайда заңды тұлға өзінің құрылымдық бөлiмшелерi бөлінісінде олардың орналасқан жерін көрсете отырып, статистикалық нысанды өзінің орналасқан жері бойынша статистика органдарына тапсырады.</w:t>
      </w:r>
    </w:p>
    <w:bookmarkEnd w:id="82"/>
    <w:bookmarkStart w:name="z105" w:id="83"/>
    <w:p>
      <w:pPr>
        <w:spacing w:after="0"/>
        <w:ind w:left="0"/>
        <w:jc w:val="both"/>
      </w:pPr>
      <w:r>
        <w:rPr>
          <w:rFonts w:ascii="Times New Roman"/>
          <w:b w:val="false"/>
          <w:i w:val="false"/>
          <w:color w:val="000000"/>
          <w:sz w:val="28"/>
        </w:rPr>
        <w:t>
      3. Осы статистикалық нысанды Экономикалық қызмет түрлері жалпы жіктеуішінің кодтарына сәйкес негізгі қызмет түрі 52 "Қойма шаруашылығы және қосалқы көлік қызметі" болып табылатын респонденттер тапсырады.</w:t>
      </w:r>
    </w:p>
    <w:bookmarkEnd w:id="83"/>
    <w:bookmarkStart w:name="z106" w:id="84"/>
    <w:p>
      <w:pPr>
        <w:spacing w:after="0"/>
        <w:ind w:left="0"/>
        <w:jc w:val="both"/>
      </w:pPr>
      <w:r>
        <w:rPr>
          <w:rFonts w:ascii="Times New Roman"/>
          <w:b w:val="false"/>
          <w:i w:val="false"/>
          <w:color w:val="000000"/>
          <w:sz w:val="28"/>
        </w:rPr>
        <w:t>
      4. Статистикалық нысанда көрсетілетін қызметтің атауы мен кодтары Қазақстан Республикасы Ұлттық экономика министрлігі Статистика комитеті инетернет - ресурсының "Жіктеуіштер" бөлімінде орналасқан "Көрсетілетін қызметтер анықтамалығы" сәйкес келтіріледі.</w:t>
      </w:r>
    </w:p>
    <w:bookmarkEnd w:id="84"/>
    <w:bookmarkStart w:name="z107" w:id="85"/>
    <w:p>
      <w:pPr>
        <w:spacing w:after="0"/>
        <w:ind w:left="0"/>
        <w:jc w:val="both"/>
      </w:pPr>
      <w:r>
        <w:rPr>
          <w:rFonts w:ascii="Times New Roman"/>
          <w:b w:val="false"/>
          <w:i w:val="false"/>
          <w:color w:val="000000"/>
          <w:sz w:val="28"/>
        </w:rPr>
        <w:t xml:space="preserve">
      5. 1-бөлімде жасалған шарттарға сәйкес қолданыстағы  тарифтер бойынша орындалған жұмыстардың (көрсетілген қызметтердің) көлемдері туралы құжаттар негізінде есептелетін сақтау бойынша көрсетілетін қызметтерді және қосалқы көлік қызметтерін өткізуден түскен  табыстар көрсетіледі. </w:t>
      </w:r>
    </w:p>
    <w:bookmarkEnd w:id="85"/>
    <w:bookmarkStart w:name="z108" w:id="86"/>
    <w:p>
      <w:pPr>
        <w:spacing w:after="0"/>
        <w:ind w:left="0"/>
        <w:jc w:val="both"/>
      </w:pPr>
      <w:r>
        <w:rPr>
          <w:rFonts w:ascii="Times New Roman"/>
          <w:b w:val="false"/>
          <w:i w:val="false"/>
          <w:color w:val="000000"/>
          <w:sz w:val="28"/>
        </w:rPr>
        <w:t>
      6. 2-бөлімнің 1-жолында кез келген дәнді дақылдарды (бидай, жүгері, арпа, қара бидай, сұлы, бұршақ, майлы жемістер және басқалары) сақтауға арналған қоймалар бойынша ақпарат көрсетіледі.</w:t>
      </w:r>
    </w:p>
    <w:bookmarkEnd w:id="86"/>
    <w:p>
      <w:pPr>
        <w:spacing w:after="0"/>
        <w:ind w:left="0"/>
        <w:jc w:val="both"/>
      </w:pPr>
      <w:r>
        <w:rPr>
          <w:rFonts w:ascii="Times New Roman"/>
          <w:b w:val="false"/>
          <w:i w:val="false"/>
          <w:color w:val="000000"/>
          <w:sz w:val="28"/>
        </w:rPr>
        <w:t>
      2-жолда шикі мұнай, бензин, керосин, минералды майлар мен сылауыштар, мазут, дизельді отын мен өзге де ақ және қара мұнай өнімдерін сақтауға арналған қоймалар бойынша ақпарат көрсетіледі.</w:t>
      </w:r>
    </w:p>
    <w:p>
      <w:pPr>
        <w:spacing w:after="0"/>
        <w:ind w:left="0"/>
        <w:jc w:val="both"/>
      </w:pPr>
      <w:r>
        <w:rPr>
          <w:rFonts w:ascii="Times New Roman"/>
          <w:b w:val="false"/>
          <w:i w:val="false"/>
          <w:color w:val="000000"/>
          <w:sz w:val="28"/>
        </w:rPr>
        <w:t>
      1 бағандағы біржолғы сақтау орындарына ашық (кез келген тауарларды сақтауға арналған ашық алаң) және жабық (белгілі бір тауарларды, оның ішінде айналымда шектелген және (немесе) сақтаудың ерекше шарттарын талап ететін сақтауға арналған қоймалар) типтегі қоймалар жатады.</w:t>
      </w:r>
    </w:p>
    <w:bookmarkStart w:name="z109" w:id="87"/>
    <w:p>
      <w:pPr>
        <w:spacing w:after="0"/>
        <w:ind w:left="0"/>
        <w:jc w:val="both"/>
      </w:pPr>
      <w:r>
        <w:rPr>
          <w:rFonts w:ascii="Times New Roman"/>
          <w:b w:val="false"/>
          <w:i w:val="false"/>
          <w:color w:val="000000"/>
          <w:sz w:val="28"/>
        </w:rPr>
        <w:t>
      7. 3-бөлімде қайталама қызмет түріне негізгіден басқа, үшінші тұлға үшін тауарларды (көрсетілетін қызметтерді) өткізу мақсатында жүзеге асырылатын қызмет түрі жатады.</w:t>
      </w:r>
    </w:p>
    <w:bookmarkEnd w:id="87"/>
    <w:p>
      <w:pPr>
        <w:spacing w:after="0"/>
        <w:ind w:left="0"/>
        <w:jc w:val="both"/>
      </w:pPr>
      <w:r>
        <w:rPr>
          <w:rFonts w:ascii="Times New Roman"/>
          <w:b w:val="false"/>
          <w:i w:val="false"/>
          <w:color w:val="000000"/>
          <w:sz w:val="28"/>
        </w:rPr>
        <w:t>
      Қызметтің негізгі түріне қосалқы құны субъект жүзеге асыратын қызметтің кез келген басқа түрінің қосылған құнынан асатын қызмет түрі жатады.</w:t>
      </w:r>
    </w:p>
    <w:p>
      <w:pPr>
        <w:spacing w:after="0"/>
        <w:ind w:left="0"/>
        <w:jc w:val="both"/>
      </w:pPr>
      <w:r>
        <w:rPr>
          <w:rFonts w:ascii="Times New Roman"/>
          <w:b w:val="false"/>
          <w:i w:val="false"/>
          <w:color w:val="000000"/>
          <w:sz w:val="28"/>
        </w:rPr>
        <w:t>
      Б бағанында Экономикалық қызмет түрлері номенклатурасына (бұдан әрі – ЭҚЖЖ) сәйкес 5 таңба бөлінісінде қызметтің қайталама түрлерінің атаулары, ал "ЭҚЖЖ коды" бағанында –ЭҚЖЖ сәйкес саланың коды 5 таңбаға дейін көрсетіледі.</w:t>
      </w:r>
    </w:p>
    <w:bookmarkStart w:name="z110" w:id="88"/>
    <w:p>
      <w:pPr>
        <w:spacing w:after="0"/>
        <w:ind w:left="0"/>
        <w:jc w:val="both"/>
      </w:pPr>
      <w:r>
        <w:rPr>
          <w:rFonts w:ascii="Times New Roman"/>
          <w:b w:val="false"/>
          <w:i w:val="false"/>
          <w:color w:val="000000"/>
          <w:sz w:val="28"/>
        </w:rPr>
        <w:t xml:space="preserve">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88"/>
    <w:bookmarkStart w:name="z111" w:id="89"/>
    <w:p>
      <w:pPr>
        <w:spacing w:after="0"/>
        <w:ind w:left="0"/>
        <w:jc w:val="both"/>
      </w:pPr>
      <w:r>
        <w:rPr>
          <w:rFonts w:ascii="Times New Roman"/>
          <w:b w:val="false"/>
          <w:i w:val="false"/>
          <w:color w:val="000000"/>
          <w:sz w:val="28"/>
        </w:rPr>
        <w:t>
      9. Осы статистикалық нысанды тапсыру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интернет-ресурсына (www.stat.gov.kz) орналастырылған "Деректерді on-line режимде жинау" ақпараттық жүйесі арқылы жүзеге асырылады.</w:t>
      </w:r>
    </w:p>
    <w:bookmarkEnd w:id="89"/>
    <w:bookmarkStart w:name="z112" w:id="90"/>
    <w:p>
      <w:pPr>
        <w:spacing w:after="0"/>
        <w:ind w:left="0"/>
        <w:jc w:val="both"/>
      </w:pPr>
      <w:r>
        <w:rPr>
          <w:rFonts w:ascii="Times New Roman"/>
          <w:b w:val="false"/>
          <w:i w:val="false"/>
          <w:color w:val="000000"/>
          <w:sz w:val="28"/>
        </w:rPr>
        <w:t>
      10. Ескертпе: Х – осы позиция толтыруға жатпайды.</w:t>
      </w:r>
    </w:p>
    <w:bookmarkEnd w:id="90"/>
    <w:bookmarkStart w:name="z113" w:id="91"/>
    <w:p>
      <w:pPr>
        <w:spacing w:after="0"/>
        <w:ind w:left="0"/>
        <w:jc w:val="both"/>
      </w:pPr>
      <w:r>
        <w:rPr>
          <w:rFonts w:ascii="Times New Roman"/>
          <w:b w:val="false"/>
          <w:i w:val="false"/>
          <w:color w:val="000000"/>
          <w:sz w:val="28"/>
        </w:rPr>
        <w:t>
      11. Арифметикалық-логикалық бақылау:</w:t>
      </w:r>
    </w:p>
    <w:bookmarkEnd w:id="91"/>
    <w:p>
      <w:pPr>
        <w:spacing w:after="0"/>
        <w:ind w:left="0"/>
        <w:jc w:val="both"/>
      </w:pPr>
      <w:r>
        <w:rPr>
          <w:rFonts w:ascii="Times New Roman"/>
          <w:b w:val="false"/>
          <w:i w:val="false"/>
          <w:color w:val="000000"/>
          <w:sz w:val="28"/>
        </w:rPr>
        <w:t>
      1) 1-бөлім. "Сақтау бойынша қызметтерден және қосалқы көлік қызметтерінен түскен табыстар":</w:t>
      </w:r>
    </w:p>
    <w:p>
      <w:pPr>
        <w:spacing w:after="0"/>
        <w:ind w:left="0"/>
        <w:jc w:val="both"/>
      </w:pPr>
      <w:r>
        <w:rPr>
          <w:rFonts w:ascii="Times New Roman"/>
          <w:b w:val="false"/>
          <w:i w:val="false"/>
          <w:color w:val="000000"/>
          <w:sz w:val="28"/>
        </w:rPr>
        <w:t xml:space="preserve">
      1-жол = КҚСЖ 6 таңбасы бойынша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"Қайталама қызмет түрлері бойынша өндірілген өнім (жұмыс, көрсетілген қызмет) көлемдері":</w:t>
      </w:r>
    </w:p>
    <w:p>
      <w:pPr>
        <w:spacing w:after="0"/>
        <w:ind w:left="0"/>
        <w:jc w:val="both"/>
      </w:pPr>
      <w:r>
        <w:rPr>
          <w:rFonts w:ascii="Times New Roman"/>
          <w:b w:val="false"/>
          <w:i w:val="false"/>
          <w:color w:val="000000"/>
          <w:sz w:val="28"/>
        </w:rPr>
        <w:t xml:space="preserve">
      1-жол = барлық қалған жолдардың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14 қарашадағы</w:t>
            </w:r>
            <w:r>
              <w:br/>
            </w:r>
            <w:r>
              <w:rPr>
                <w:rFonts w:ascii="Times New Roman"/>
                <w:b w:val="false"/>
                <w:i w:val="false"/>
                <w:color w:val="000000"/>
                <w:sz w:val="20"/>
              </w:rPr>
              <w:t>№ 172 бұйрығына 17-қосымша</w:t>
            </w:r>
          </w:p>
        </w:tc>
      </w:tr>
    </w:tbl>
    <w:bookmarkStart w:name="z115" w:id="92"/>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 төрағасының күші жойылды деп тануға жататын кейбір бұйрықтарының тізбесі</w:t>
      </w:r>
    </w:p>
    <w:bookmarkEnd w:id="92"/>
    <w:bookmarkStart w:name="z116" w:id="93"/>
    <w:p>
      <w:pPr>
        <w:spacing w:after="0"/>
        <w:ind w:left="0"/>
        <w:jc w:val="both"/>
      </w:pPr>
      <w:r>
        <w:rPr>
          <w:rFonts w:ascii="Times New Roman"/>
          <w:b w:val="false"/>
          <w:i w:val="false"/>
          <w:color w:val="000000"/>
          <w:sz w:val="28"/>
        </w:rPr>
        <w:t xml:space="preserve">
      1.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4 желтоқсандағы № 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10132 болып тіркелген, 2015 жылы 4 наурызда "Әділет" ақпараттық-құқықтық жүйесінде жарияланған).</w:t>
      </w:r>
    </w:p>
    <w:bookmarkEnd w:id="93"/>
    <w:bookmarkStart w:name="z117" w:id="94"/>
    <w:p>
      <w:pPr>
        <w:spacing w:after="0"/>
        <w:ind w:left="0"/>
        <w:jc w:val="both"/>
      </w:pPr>
      <w:r>
        <w:rPr>
          <w:rFonts w:ascii="Times New Roman"/>
          <w:b w:val="false"/>
          <w:i w:val="false"/>
          <w:color w:val="000000"/>
          <w:sz w:val="28"/>
        </w:rPr>
        <w:t xml:space="preserve">
      2.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4 желтоқсандағы № 66 бұйрығына өзгерістер енгізу туралы" Қазақстан Республикасы Ұлттық экономика министрлігі Статистика комитеті төрағасының 2015 жылғы 22 қазандағы № 164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12315 болып тіркелген, 2015 жылы 14 желтоқсанда "Әділет" ақпараттық-құқықтық жүйесінде жарияланған жарияланған).</w:t>
      </w:r>
    </w:p>
    <w:bookmarkEnd w:id="94"/>
    <w:bookmarkStart w:name="z118" w:id="95"/>
    <w:p>
      <w:pPr>
        <w:spacing w:after="0"/>
        <w:ind w:left="0"/>
        <w:jc w:val="both"/>
      </w:pPr>
      <w:r>
        <w:rPr>
          <w:rFonts w:ascii="Times New Roman"/>
          <w:b w:val="false"/>
          <w:i w:val="false"/>
          <w:color w:val="000000"/>
          <w:sz w:val="28"/>
        </w:rPr>
        <w:t xml:space="preserve">
      3. "Көлік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4 желтоқсандағы № 66 бұйрығына өзгерістер енгізу туралы" Қазақстан Республикасы Ұлттық экономика министрлігі Статистика комитеті төрағасының 2016 жылғы 20 желтоқсандағы № 319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14699 болып тіркелген, 2017 жылы 1 ақпанда Қазақстан Республикасы нормативтік құқықтық актілерінің эталондық бақылау банкінде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header.xml" Type="http://schemas.openxmlformats.org/officeDocument/2006/relationships/header" Id="rId17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