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810f4" w14:textId="71810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және әлеуметтік қамсыздандыру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8 қарашадағы № 163 бұйрығы. Қазақстан Республикасының Әділет министрлігінде 2017 жылғы 5 желтоқсанда № 16050 болып тіркелді. Күші жойылды - Қазақстан Республикасы Ұлттық экономика министрлігі Статистика комитеті Төрағасының 2020 жылғы 30 қаңтардағы № 12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30.01.2020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"Денсаулық сақтау ұйымының қаржы-шаруашылық қызметінің негізгі көрсеткіштері туралы есеп" (коды 631112069, индексі Әлеуметтік қаржы (денсаулық сақтау),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"Денсаулық сақтау ұйымының қаржы-шаруашылық қызметінің негізгі көрсеткіштері туралы есеп" (коды 631112069, индексі Әлеуметтік қаржы (денсаулық сақтау),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"Денсаулық сақтау мен әлеуметтік қызметтерді көрсету саласындағы көрсетілген қызметтердің көлемі туралы есеп" (коды 631103079, индексі Денсаулық сақтау қызметтері,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"Денсаулық сақтау мен әлеуметтік қызметтерді көрсету саласындағы көрсетілген қызметтердің көлемі туралы есеп" (коды 631103079, индексі Денсаулық сақтау қызметтері,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"Санаториялық-курорттық қызмет туралы есеп" (коды 631112132, индексі 1-санаторий,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"Санаториялық-курорттық қызмет туралы есеп" (коды 631112132, индексі 1-санаторий,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"Еңбек қызметімен байланысты жарақаттану және кәсіптік аурулар туралы есеп" (коды 631112222, индексі 7-ТПЗ,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"Еңбек қызметімен байланысты жарақаттану және кәсіптік аурулар туралы есеп" (коды 631112222, индексі 7-ТПЗ,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"Арнаулы әлеуметтік көрсетілетін қызметтерді ұсыну жөніндегі ұйымның есебі" (коды 661112208, индексі 3-әлеуметтік қамсыздандыру,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"Арнаулы әлеуметтік көрсетілетін қызметтерді ұсыну жөніндегі ұйымның есебі" (коды 661112208, индексі 3-әлеуметтік қамсыздандыру,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тізбе бойынша Қазақстан Республикасы Ұлттық экономика министрлігі Статистика комитетінің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4"/>
    <w:bookmarkStart w:name="z6"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7" w:id="6"/>
    <w:p>
      <w:pPr>
        <w:spacing w:after="0"/>
        <w:ind w:left="0"/>
        <w:jc w:val="both"/>
      </w:pPr>
      <w:r>
        <w:rPr>
          <w:rFonts w:ascii="Times New Roman"/>
          <w:b w:val="false"/>
          <w:i w:val="false"/>
          <w:color w:val="000000"/>
          <w:sz w:val="28"/>
        </w:rPr>
        <w:t>
      6. Осы бұйрық 2018 жылғы 1 қаңтардан бастап қолданысқа енгізіледі және ресми жариялауға жатады.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Денсаулық сақтау министрi</w:t>
      </w:r>
    </w:p>
    <w:p>
      <w:pPr>
        <w:spacing w:after="0"/>
        <w:ind w:left="0"/>
        <w:jc w:val="both"/>
      </w:pPr>
      <w:r>
        <w:rPr>
          <w:rFonts w:ascii="Times New Roman"/>
          <w:b w:val="false"/>
          <w:i w:val="false"/>
          <w:color w:val="000000"/>
          <w:sz w:val="28"/>
        </w:rPr>
        <w:t>
      Е. Біртанов _____________</w:t>
      </w:r>
    </w:p>
    <w:p>
      <w:pPr>
        <w:spacing w:after="0"/>
        <w:ind w:left="0"/>
        <w:jc w:val="both"/>
      </w:pPr>
      <w:r>
        <w:rPr>
          <w:rFonts w:ascii="Times New Roman"/>
          <w:b w:val="false"/>
          <w:i w:val="false"/>
          <w:color w:val="000000"/>
          <w:sz w:val="28"/>
        </w:rPr>
        <w:t>
      2017 жылғы 17 қараша</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министрi</w:t>
      </w:r>
    </w:p>
    <w:p>
      <w:pPr>
        <w:spacing w:after="0"/>
        <w:ind w:left="0"/>
        <w:jc w:val="both"/>
      </w:pPr>
      <w:r>
        <w:rPr>
          <w:rFonts w:ascii="Times New Roman"/>
          <w:b w:val="false"/>
          <w:i w:val="false"/>
          <w:color w:val="000000"/>
          <w:sz w:val="28"/>
        </w:rPr>
        <w:t>
      Т. Дүйсенова ______________</w:t>
      </w:r>
    </w:p>
    <w:p>
      <w:pPr>
        <w:spacing w:after="0"/>
        <w:ind w:left="0"/>
        <w:jc w:val="both"/>
      </w:pPr>
      <w:r>
        <w:rPr>
          <w:rFonts w:ascii="Times New Roman"/>
          <w:b w:val="false"/>
          <w:i w:val="false"/>
          <w:color w:val="000000"/>
          <w:sz w:val="28"/>
        </w:rPr>
        <w:t>
      2017 жылғы 21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8 ноября 2017 года № 163</w:t>
            </w:r>
          </w:p>
        </w:tc>
      </w:tr>
    </w:tbl>
    <w:tbl>
      <w:tblPr>
        <w:tblW w:w="0" w:type="auto"/>
        <w:tblCellSpacing w:w="0" w:type="auto"/>
        <w:tblBorders>
          <w:top w:val="none"/>
          <w:left w:val="none"/>
          <w:bottom w:val="none"/>
          <w:right w:val="none"/>
          <w:insideH w:val="none"/>
          <w:insideV w:val="none"/>
        </w:tblBorders>
      </w:tblPr>
      <w:tblGrid>
        <w:gridCol w:w="2220"/>
        <w:gridCol w:w="14"/>
        <w:gridCol w:w="731"/>
        <w:gridCol w:w="11236"/>
        <w:gridCol w:w="427"/>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631112069</w:t>
            </w:r>
            <w:r>
              <w:br/>
            </w:r>
            <w:r>
              <w:rPr>
                <w:rFonts w:ascii="Times New Roman"/>
                <w:b w:val="false"/>
                <w:i w:val="false"/>
                <w:color w:val="000000"/>
                <w:sz w:val="20"/>
              </w:rPr>
              <w:t>
Код статистической формы 631112069</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қаржы-шаруашылық қызметінің негізгі көрсеткіштері туралы есеп</w:t>
            </w:r>
            <w:r>
              <w:br/>
            </w:r>
            <w:r>
              <w:rPr>
                <w:rFonts w:ascii="Times New Roman"/>
                <w:b w:val="false"/>
                <w:i w:val="false"/>
                <w:color w:val="000000"/>
                <w:sz w:val="20"/>
              </w:rPr>
              <w:t>
Отчет об основных показателях финансово-хозяйственной деятельности организации здравоохранения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қаржы (денсаулық сақтау)</w:t>
            </w:r>
            <w:r>
              <w:br/>
            </w:r>
            <w:r>
              <w:rPr>
                <w:rFonts w:ascii="Times New Roman"/>
                <w:b w:val="false"/>
                <w:i w:val="false"/>
                <w:color w:val="000000"/>
                <w:sz w:val="20"/>
              </w:rPr>
              <w:t>
Соцфин (здравоохранение)</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 мен қызметкерлер санына қарамастан, "Денсаулық сақтау саласындағы қызмет" Экономикалық қызмет түрлерінің жалпы жіктеуішінің (бұдан әрі – ЭҚЖЖ) – 86, "Тұратын орынмен қамтамасыз ете отырып әлеуметтік қызмет көрсету" ЭҚЖЖ – 87, "Тұратын орынмен қамтамасыз етпейтін әлеуметтік қызметтер көрсету" ЭҚЖЖ – 88 кодына сәйкес негізгі қызмет түрлері бар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основными видами деятельности: "Деятельность в области здравоохранения" согласно коду Общего классификатора видов экономической деятельности (далее – ОКЭД) – 86, "Предоставление социальных услуг с обеспечением проживания" ОКЭД – 87, "Предоставление социальных услуг без обеспечения проживания" ОКЭД – 88 независимо от формы собственности и численности работающих</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 сәуірге (қоса алғанда) дейін</w:t>
            </w:r>
            <w:r>
              <w:br/>
            </w:r>
            <w:r>
              <w:rPr>
                <w:rFonts w:ascii="Times New Roman"/>
                <w:b w:val="false"/>
                <w:i w:val="false"/>
                <w:color w:val="000000"/>
                <w:sz w:val="20"/>
              </w:rPr>
              <w:t xml:space="preserve">
Срок представления - до 1 апреля (включительно) после отчетного периода </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Ұйымның нақты орналасқан жерін көрсетіңіз (заңды тұлғаның және (немесе) оның құрылымдық және оқшауланған бөлімшесінің тіркелген жеріне қарамастан) - облыс, қала, аудан, елді мекен</w:t>
      </w:r>
    </w:p>
    <w:p>
      <w:pPr>
        <w:spacing w:after="0"/>
        <w:ind w:left="0"/>
        <w:jc w:val="both"/>
      </w:pPr>
      <w:r>
        <w:rPr>
          <w:rFonts w:ascii="Times New Roman"/>
          <w:b w:val="false"/>
          <w:i w:val="false"/>
          <w:color w:val="000000"/>
          <w:sz w:val="28"/>
        </w:rPr>
        <w:t>
      Укажите фактическое местонахождение организации (независимо от места регистрации юридического лица и (или) его структурного и обособленного подразделения) - область, город, район, населенный пункт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Әкімшілік-аумақтық объектілер жіктеуішіне сәйкес аумақ коды (аумақтық статистика органының қызметкері толтырады)</w:t>
      </w:r>
    </w:p>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 объектов (заполняется работником территориального органа статистики)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62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5626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Табыстар мен шығыстар баптары бойынша мәліметтерді көрсетіңіз, мың теңгемен</w:t>
      </w:r>
    </w:p>
    <w:p>
      <w:pPr>
        <w:spacing w:after="0"/>
        <w:ind w:left="0"/>
        <w:jc w:val="both"/>
      </w:pPr>
      <w:r>
        <w:rPr>
          <w:rFonts w:ascii="Times New Roman"/>
          <w:b w:val="false"/>
          <w:i w:val="false"/>
          <w:color w:val="000000"/>
          <w:sz w:val="28"/>
        </w:rPr>
        <w:t>
      Укажите сведения по статьям доходов и расходов,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6"/>
        <w:gridCol w:w="6168"/>
        <w:gridCol w:w="1216"/>
      </w:tblGrid>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табыстар</w:t>
            </w:r>
            <w:r>
              <w:br/>
            </w:r>
            <w:r>
              <w:rPr>
                <w:rFonts w:ascii="Times New Roman"/>
                <w:b w:val="false"/>
                <w:i w:val="false"/>
                <w:color w:val="000000"/>
                <w:sz w:val="20"/>
              </w:rPr>
              <w:t>
Текущие доходы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трансферттер</w:t>
            </w:r>
            <w:r>
              <w:br/>
            </w:r>
            <w:r>
              <w:rPr>
                <w:rFonts w:ascii="Times New Roman"/>
                <w:b w:val="false"/>
                <w:i w:val="false"/>
                <w:color w:val="000000"/>
                <w:sz w:val="20"/>
              </w:rPr>
              <w:t>
текущие трансферты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r>
              <w:br/>
            </w:r>
            <w:r>
              <w:rPr>
                <w:rFonts w:ascii="Times New Roman"/>
                <w:b w:val="false"/>
                <w:i w:val="false"/>
                <w:color w:val="000000"/>
                <w:sz w:val="20"/>
              </w:rPr>
              <w:t>
из республиканского бюджета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гранттар</w:t>
            </w:r>
            <w:r>
              <w:br/>
            </w:r>
            <w:r>
              <w:rPr>
                <w:rFonts w:ascii="Times New Roman"/>
                <w:b w:val="false"/>
                <w:i w:val="false"/>
                <w:color w:val="000000"/>
                <w:sz w:val="20"/>
              </w:rPr>
              <w:t>
из них гранты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r>
              <w:br/>
            </w:r>
            <w:r>
              <w:rPr>
                <w:rFonts w:ascii="Times New Roman"/>
                <w:b w:val="false"/>
                <w:i w:val="false"/>
                <w:color w:val="000000"/>
                <w:sz w:val="20"/>
              </w:rPr>
              <w:t>
из местного бюджета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жарналар мен қайыр көрсету түсімдері</w:t>
            </w:r>
            <w:r>
              <w:br/>
            </w:r>
            <w:r>
              <w:rPr>
                <w:rFonts w:ascii="Times New Roman"/>
                <w:b w:val="false"/>
                <w:i w:val="false"/>
                <w:color w:val="000000"/>
                <w:sz w:val="20"/>
              </w:rPr>
              <w:t>
поступления от добровольных взносов и пожертвований</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шетелден</w:t>
            </w:r>
            <w:r>
              <w:br/>
            </w:r>
            <w:r>
              <w:rPr>
                <w:rFonts w:ascii="Times New Roman"/>
                <w:b w:val="false"/>
                <w:i w:val="false"/>
                <w:color w:val="000000"/>
                <w:sz w:val="20"/>
              </w:rPr>
              <w:t>
из них из-за рубежа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қызметтерінің және өз күшімен өндіріліп өткізілген тауарлардың құны</w:t>
            </w:r>
            <w:r>
              <w:br/>
            </w:r>
            <w:r>
              <w:rPr>
                <w:rFonts w:ascii="Times New Roman"/>
                <w:b w:val="false"/>
                <w:i w:val="false"/>
                <w:color w:val="000000"/>
                <w:sz w:val="20"/>
              </w:rPr>
              <w:t>
стоимость оказанных услуг и реализованных товаров, произведенных своими силами</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алып-сатудан түскен таза табыс (аукциондарды қоса)</w:t>
            </w:r>
            <w:r>
              <w:br/>
            </w:r>
            <w:r>
              <w:rPr>
                <w:rFonts w:ascii="Times New Roman"/>
                <w:b w:val="false"/>
                <w:i w:val="false"/>
                <w:color w:val="000000"/>
                <w:sz w:val="20"/>
              </w:rPr>
              <w:t>
чистый доход от перепродажи товаров (включая аукционы)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меншіктен алынған табыс</w:t>
            </w:r>
            <w:r>
              <w:br/>
            </w:r>
            <w:r>
              <w:rPr>
                <w:rFonts w:ascii="Times New Roman"/>
                <w:b w:val="false"/>
                <w:i w:val="false"/>
                <w:color w:val="000000"/>
                <w:sz w:val="20"/>
              </w:rPr>
              <w:t>
полученный доход от собственности</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r>
              <w:br/>
            </w:r>
            <w:r>
              <w:rPr>
                <w:rFonts w:ascii="Times New Roman"/>
                <w:b w:val="false"/>
                <w:i w:val="false"/>
                <w:color w:val="000000"/>
                <w:sz w:val="20"/>
              </w:rPr>
              <w:t>
проценты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w:t>
            </w:r>
            <w:r>
              <w:br/>
            </w:r>
            <w:r>
              <w:rPr>
                <w:rFonts w:ascii="Times New Roman"/>
                <w:b w:val="false"/>
                <w:i w:val="false"/>
                <w:color w:val="000000"/>
                <w:sz w:val="20"/>
              </w:rPr>
              <w:t>
дивиденды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табыстар (капиталды активтерді сатудан, жалгерлік төлемнен, тағы басқа түскен таза табыс)</w:t>
            </w:r>
            <w:r>
              <w:br/>
            </w:r>
            <w:r>
              <w:rPr>
                <w:rFonts w:ascii="Times New Roman"/>
                <w:b w:val="false"/>
                <w:i w:val="false"/>
                <w:color w:val="000000"/>
                <w:sz w:val="20"/>
              </w:rPr>
              <w:t>
другой текущий доход (чистый доход от продаж капитальных активов, арендная плата и другие)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шығындарға алынған трансферттер (жарғылық капиталды арттыруға бағытталмаған)</w:t>
            </w:r>
            <w:r>
              <w:br/>
            </w:r>
            <w:r>
              <w:rPr>
                <w:rFonts w:ascii="Times New Roman"/>
                <w:b w:val="false"/>
                <w:i w:val="false"/>
                <w:color w:val="000000"/>
                <w:sz w:val="20"/>
              </w:rPr>
              <w:t>
Полученные трансферты на капитальные затраты (не идущие на увеличение уставного капитала)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r>
              <w:br/>
            </w:r>
            <w:r>
              <w:rPr>
                <w:rFonts w:ascii="Times New Roman"/>
                <w:b w:val="false"/>
                <w:i w:val="false"/>
                <w:color w:val="000000"/>
                <w:sz w:val="20"/>
              </w:rPr>
              <w:t>
из республиканского бюджета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w:t>
            </w:r>
            <w:r>
              <w:br/>
            </w:r>
            <w:r>
              <w:rPr>
                <w:rFonts w:ascii="Times New Roman"/>
                <w:b w:val="false"/>
                <w:i w:val="false"/>
                <w:color w:val="000000"/>
                <w:sz w:val="20"/>
              </w:rPr>
              <w:t>
из местного бюджета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кәсіпорындардан</w:t>
            </w:r>
            <w:r>
              <w:br/>
            </w:r>
            <w:r>
              <w:rPr>
                <w:rFonts w:ascii="Times New Roman"/>
                <w:b w:val="false"/>
                <w:i w:val="false"/>
                <w:color w:val="000000"/>
                <w:sz w:val="20"/>
              </w:rPr>
              <w:t>
от предприятий</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шаруашылықтарынан</w:t>
            </w:r>
            <w:r>
              <w:br/>
            </w:r>
            <w:r>
              <w:rPr>
                <w:rFonts w:ascii="Times New Roman"/>
                <w:b w:val="false"/>
                <w:i w:val="false"/>
                <w:color w:val="000000"/>
                <w:sz w:val="20"/>
              </w:rPr>
              <w:t>
от домашних хозяйств</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шетелдерден</w:t>
            </w:r>
            <w:r>
              <w:br/>
            </w:r>
            <w:r>
              <w:rPr>
                <w:rFonts w:ascii="Times New Roman"/>
                <w:b w:val="false"/>
                <w:i w:val="false"/>
                <w:color w:val="000000"/>
                <w:sz w:val="20"/>
              </w:rPr>
              <w:t>
из-за рубежа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табыстар</w:t>
            </w:r>
            <w:r>
              <w:br/>
            </w:r>
            <w:r>
              <w:rPr>
                <w:rFonts w:ascii="Times New Roman"/>
                <w:b w:val="false"/>
                <w:i w:val="false"/>
                <w:color w:val="000000"/>
                <w:sz w:val="20"/>
              </w:rPr>
              <w:t>
Прочие доходы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w:t>
            </w:r>
            <w:r>
              <w:br/>
            </w:r>
            <w:r>
              <w:rPr>
                <w:rFonts w:ascii="Times New Roman"/>
                <w:b w:val="false"/>
                <w:i w:val="false"/>
                <w:color w:val="000000"/>
                <w:sz w:val="20"/>
              </w:rPr>
              <w:t>
Текущие расходы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 ұстауға жұмсалған шығынның жалпы сомасы</w:t>
            </w:r>
            <w:r>
              <w:br/>
            </w:r>
            <w:r>
              <w:rPr>
                <w:rFonts w:ascii="Times New Roman"/>
                <w:b w:val="false"/>
                <w:i w:val="false"/>
                <w:color w:val="000000"/>
                <w:sz w:val="20"/>
              </w:rPr>
              <w:t>
общая сумма затрат на содержание рабочей силы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жалақы қоры </w:t>
            </w:r>
            <w:r>
              <w:br/>
            </w:r>
            <w:r>
              <w:rPr>
                <w:rFonts w:ascii="Times New Roman"/>
                <w:b w:val="false"/>
                <w:i w:val="false"/>
                <w:color w:val="000000"/>
                <w:sz w:val="20"/>
              </w:rPr>
              <w:t xml:space="preserve">
фонд заработной платы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r>
              <w:br/>
            </w:r>
            <w:r>
              <w:rPr>
                <w:rFonts w:ascii="Times New Roman"/>
                <w:b w:val="false"/>
                <w:i w:val="false"/>
                <w:color w:val="000000"/>
                <w:sz w:val="20"/>
              </w:rPr>
              <w:t>
индивидуальный подоходный налог</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 міндетті зейнетақы жарналарының аударымдары</w:t>
            </w:r>
            <w:r>
              <w:br/>
            </w:r>
            <w:r>
              <w:rPr>
                <w:rFonts w:ascii="Times New Roman"/>
                <w:b w:val="false"/>
                <w:i w:val="false"/>
                <w:color w:val="000000"/>
                <w:sz w:val="20"/>
              </w:rPr>
              <w:t>
отчисления обязательных пенсионных взносов в единый накопительный пенсионный фонд</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сатып алу</w:t>
            </w:r>
            <w:r>
              <w:br/>
            </w:r>
            <w:r>
              <w:rPr>
                <w:rFonts w:ascii="Times New Roman"/>
                <w:b w:val="false"/>
                <w:i w:val="false"/>
                <w:color w:val="000000"/>
                <w:sz w:val="20"/>
              </w:rPr>
              <w:t>
приобретение продуктов питания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таңу материалдарын сатып алу</w:t>
            </w:r>
            <w:r>
              <w:br/>
            </w:r>
            <w:r>
              <w:rPr>
                <w:rFonts w:ascii="Times New Roman"/>
                <w:b w:val="false"/>
                <w:i w:val="false"/>
                <w:color w:val="000000"/>
                <w:sz w:val="20"/>
              </w:rPr>
              <w:t>
приобретение медикаментов и перевязочных материалов</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сатып алу</w:t>
            </w:r>
            <w:r>
              <w:br/>
            </w:r>
            <w:r>
              <w:rPr>
                <w:rFonts w:ascii="Times New Roman"/>
                <w:b w:val="false"/>
                <w:i w:val="false"/>
                <w:color w:val="000000"/>
                <w:sz w:val="20"/>
              </w:rPr>
              <w:t>
приобретение топлива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шаруашылық мақсаттарға арналған тауарлар мен материалдар сатып алу</w:t>
            </w:r>
            <w:r>
              <w:br/>
            </w:r>
            <w:r>
              <w:rPr>
                <w:rFonts w:ascii="Times New Roman"/>
                <w:b w:val="false"/>
                <w:i w:val="false"/>
                <w:color w:val="000000"/>
                <w:sz w:val="20"/>
              </w:rPr>
              <w:t>
приобретение товаров и материалов для текущих хозяйственных целей</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мүліктер мен киім-кешек сатып алу</w:t>
            </w:r>
            <w:r>
              <w:br/>
            </w:r>
            <w:r>
              <w:rPr>
                <w:rFonts w:ascii="Times New Roman"/>
                <w:b w:val="false"/>
                <w:i w:val="false"/>
                <w:color w:val="000000"/>
                <w:sz w:val="20"/>
              </w:rPr>
              <w:t>
приобретение мягкого инвентаря и обмундирования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жалдау</w:t>
            </w:r>
            <w:r>
              <w:br/>
            </w:r>
            <w:r>
              <w:rPr>
                <w:rFonts w:ascii="Times New Roman"/>
                <w:b w:val="false"/>
                <w:i w:val="false"/>
                <w:color w:val="000000"/>
                <w:sz w:val="20"/>
              </w:rPr>
              <w:t>
аренда основных средств</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шығындары бойынша</w:t>
            </w:r>
            <w:r>
              <w:br/>
            </w:r>
            <w:r>
              <w:rPr>
                <w:rFonts w:ascii="Times New Roman"/>
                <w:b w:val="false"/>
                <w:i w:val="false"/>
                <w:color w:val="000000"/>
                <w:sz w:val="20"/>
              </w:rPr>
              <w:t>
расходы по оказанию услуг</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r>
              <w:br/>
            </w:r>
            <w:r>
              <w:rPr>
                <w:rFonts w:ascii="Times New Roman"/>
                <w:b w:val="false"/>
                <w:i w:val="false"/>
                <w:color w:val="000000"/>
                <w:sz w:val="20"/>
              </w:rPr>
              <w:t>
транспортные услуги</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w:t>
            </w:r>
            <w:r>
              <w:br/>
            </w:r>
            <w:r>
              <w:rPr>
                <w:rFonts w:ascii="Times New Roman"/>
                <w:b w:val="false"/>
                <w:i w:val="false"/>
                <w:color w:val="000000"/>
                <w:sz w:val="20"/>
              </w:rPr>
              <w:t>
услуги связи</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 (су, кәріз, жылу және электр қуаты)</w:t>
            </w:r>
            <w:r>
              <w:br/>
            </w:r>
            <w:r>
              <w:rPr>
                <w:rFonts w:ascii="Times New Roman"/>
                <w:b w:val="false"/>
                <w:i w:val="false"/>
                <w:color w:val="000000"/>
                <w:sz w:val="20"/>
              </w:rPr>
              <w:t>
коммунальные услуги (вода, канализация, тепло и электроэнергия)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ақпараттық және аудиторлық ұйымдар қызметі</w:t>
            </w:r>
            <w:r>
              <w:br/>
            </w:r>
            <w:r>
              <w:rPr>
                <w:rFonts w:ascii="Times New Roman"/>
                <w:b w:val="false"/>
                <w:i w:val="false"/>
                <w:color w:val="000000"/>
                <w:sz w:val="20"/>
              </w:rPr>
              <w:t>
услуги консультационных, информационных и аудиторских</w:t>
            </w:r>
            <w:r>
              <w:br/>
            </w:r>
            <w:r>
              <w:rPr>
                <w:rFonts w:ascii="Times New Roman"/>
                <w:b w:val="false"/>
                <w:i w:val="false"/>
                <w:color w:val="000000"/>
                <w:sz w:val="20"/>
              </w:rPr>
              <w:t>
организаций</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төрелік сот, нотариалдық қызметтер</w:t>
            </w:r>
            <w:r>
              <w:br/>
            </w:r>
            <w:r>
              <w:rPr>
                <w:rFonts w:ascii="Times New Roman"/>
                <w:b w:val="false"/>
                <w:i w:val="false"/>
                <w:color w:val="000000"/>
                <w:sz w:val="20"/>
              </w:rPr>
              <w:t>
судебные, арбитражные, нотариальные услуги</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маркетингтік, жарнамалық бойынша қызметтер</w:t>
            </w:r>
            <w:r>
              <w:br/>
            </w:r>
            <w:r>
              <w:rPr>
                <w:rFonts w:ascii="Times New Roman"/>
                <w:b w:val="false"/>
                <w:i w:val="false"/>
                <w:color w:val="000000"/>
                <w:sz w:val="20"/>
              </w:rPr>
              <w:t>
услуги по маркетингу, рекламе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имараттарды ағымдағы жөндеу</w:t>
            </w:r>
            <w:r>
              <w:br/>
            </w:r>
            <w:r>
              <w:rPr>
                <w:rFonts w:ascii="Times New Roman"/>
                <w:b w:val="false"/>
                <w:i w:val="false"/>
                <w:color w:val="000000"/>
                <w:sz w:val="20"/>
              </w:rPr>
              <w:t>
текущий ремонт зданий и сооружений</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(көлік құралдарын қоса) ағымдағы жөндеу</w:t>
            </w:r>
            <w:r>
              <w:br/>
            </w:r>
            <w:r>
              <w:rPr>
                <w:rFonts w:ascii="Times New Roman"/>
                <w:b w:val="false"/>
                <w:i w:val="false"/>
                <w:color w:val="000000"/>
                <w:sz w:val="20"/>
              </w:rPr>
              <w:t>
текущий ремонт машин и оборудования (включая транспортные средства)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r>
              <w:br/>
            </w:r>
            <w:r>
              <w:rPr>
                <w:rFonts w:ascii="Times New Roman"/>
                <w:b w:val="false"/>
                <w:i w:val="false"/>
                <w:color w:val="000000"/>
                <w:sz w:val="20"/>
              </w:rPr>
              <w:t>
другие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меншіктен төленген табыс</w:t>
            </w:r>
            <w:r>
              <w:br/>
            </w:r>
            <w:r>
              <w:rPr>
                <w:rFonts w:ascii="Times New Roman"/>
                <w:b w:val="false"/>
                <w:i w:val="false"/>
                <w:color w:val="000000"/>
                <w:sz w:val="20"/>
              </w:rPr>
              <w:t>
выплаченный доход от собственности</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w:t>
            </w:r>
            <w:r>
              <w:br/>
            </w:r>
            <w:r>
              <w:rPr>
                <w:rFonts w:ascii="Times New Roman"/>
                <w:b w:val="false"/>
                <w:i w:val="false"/>
                <w:color w:val="000000"/>
                <w:sz w:val="20"/>
              </w:rPr>
              <w:t>
проценты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w:t>
            </w:r>
            <w:r>
              <w:br/>
            </w:r>
            <w:r>
              <w:rPr>
                <w:rFonts w:ascii="Times New Roman"/>
                <w:b w:val="false"/>
                <w:i w:val="false"/>
                <w:color w:val="000000"/>
                <w:sz w:val="20"/>
              </w:rPr>
              <w:t>
дивиденды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құрал-жабдықтардың тозуы және материалдық емес активтердің өтелімі, барлығы</w:t>
            </w:r>
            <w:r>
              <w:rPr>
                <w:rFonts w:ascii="Times New Roman"/>
                <w:b w:val="false"/>
                <w:i w:val="false"/>
                <w:color w:val="000000"/>
                <w:vertAlign w:val="superscript"/>
              </w:rPr>
              <w:t>1</w:t>
            </w:r>
            <w:r>
              <w:br/>
            </w:r>
            <w:r>
              <w:rPr>
                <w:rFonts w:ascii="Times New Roman"/>
                <w:b w:val="false"/>
                <w:i w:val="false"/>
                <w:color w:val="000000"/>
                <w:sz w:val="20"/>
              </w:rPr>
              <w:t>
амортизационные отчисления за отчетный период (основные средства и нематериальные активы), всего</w:t>
            </w:r>
            <w:r>
              <w:rPr>
                <w:rFonts w:ascii="Times New Roman"/>
                <w:b w:val="false"/>
                <w:i w:val="false"/>
                <w:color w:val="000000"/>
                <w:vertAlign w:val="superscript"/>
              </w:rPr>
              <w:t>1</w:t>
            </w:r>
            <w:r>
              <w:rPr>
                <w:rFonts w:ascii="Times New Roman"/>
                <w:b w:val="false"/>
                <w:i w:val="false"/>
                <w:color w:val="000000"/>
                <w:sz w:val="20"/>
              </w:rPr>
              <w:t xml:space="preserve">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шығыстар</w:t>
            </w:r>
            <w:r>
              <w:br/>
            </w:r>
            <w:r>
              <w:rPr>
                <w:rFonts w:ascii="Times New Roman"/>
                <w:b w:val="false"/>
                <w:i w:val="false"/>
                <w:color w:val="000000"/>
                <w:sz w:val="20"/>
              </w:rPr>
              <w:t>
другие текущие расходы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r>
              <w:br/>
            </w:r>
            <w:r>
              <w:rPr>
                <w:rFonts w:ascii="Times New Roman"/>
                <w:b w:val="false"/>
                <w:i w:val="false"/>
                <w:color w:val="000000"/>
                <w:sz w:val="20"/>
              </w:rPr>
              <w:t xml:space="preserve">
налоги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 табыс салығы</w:t>
            </w:r>
            <w:r>
              <w:br/>
            </w:r>
            <w:r>
              <w:rPr>
                <w:rFonts w:ascii="Times New Roman"/>
                <w:b w:val="false"/>
                <w:i w:val="false"/>
                <w:color w:val="000000"/>
                <w:sz w:val="20"/>
              </w:rPr>
              <w:t>
корпоративный подоходный налог</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r>
              <w:br/>
            </w:r>
            <w:r>
              <w:rPr>
                <w:rFonts w:ascii="Times New Roman"/>
                <w:b w:val="false"/>
                <w:i w:val="false"/>
                <w:color w:val="000000"/>
                <w:sz w:val="20"/>
              </w:rPr>
              <w:t>
земельный налог</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r>
              <w:br/>
            </w:r>
            <w:r>
              <w:rPr>
                <w:rFonts w:ascii="Times New Roman"/>
                <w:b w:val="false"/>
                <w:i w:val="false"/>
                <w:color w:val="000000"/>
                <w:sz w:val="20"/>
              </w:rPr>
              <w:t>
налог на имущество</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4.11.1.4</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r>
              <w:br/>
            </w:r>
            <w:r>
              <w:rPr>
                <w:rFonts w:ascii="Times New Roman"/>
                <w:b w:val="false"/>
                <w:i w:val="false"/>
                <w:color w:val="000000"/>
                <w:sz w:val="20"/>
              </w:rPr>
              <w:t>
налог на добавленную стоимость</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салық </w:t>
            </w:r>
            <w:r>
              <w:br/>
            </w:r>
            <w:r>
              <w:rPr>
                <w:rFonts w:ascii="Times New Roman"/>
                <w:b w:val="false"/>
                <w:i w:val="false"/>
                <w:color w:val="000000"/>
                <w:sz w:val="20"/>
              </w:rPr>
              <w:t>
налог на транспортные средства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4.11.1.6</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r>
              <w:br/>
            </w:r>
            <w:r>
              <w:rPr>
                <w:rFonts w:ascii="Times New Roman"/>
                <w:b w:val="false"/>
                <w:i w:val="false"/>
                <w:color w:val="000000"/>
                <w:sz w:val="20"/>
              </w:rPr>
              <w:t>
акцизы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4.11.1.7</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r>
              <w:br/>
            </w:r>
            <w:r>
              <w:rPr>
                <w:rFonts w:ascii="Times New Roman"/>
                <w:b w:val="false"/>
                <w:i w:val="false"/>
                <w:color w:val="000000"/>
                <w:sz w:val="20"/>
              </w:rPr>
              <w:t>
прочие налоги</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төлемдер және жинақтар</w:t>
            </w:r>
            <w:r>
              <w:br/>
            </w:r>
            <w:r>
              <w:rPr>
                <w:rFonts w:ascii="Times New Roman"/>
                <w:b w:val="false"/>
                <w:i w:val="false"/>
                <w:color w:val="000000"/>
                <w:sz w:val="20"/>
              </w:rPr>
              <w:t>
другие обязательные платежи и сборы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аударымдар</w:t>
            </w:r>
            <w:r>
              <w:br/>
            </w:r>
            <w:r>
              <w:rPr>
                <w:rFonts w:ascii="Times New Roman"/>
                <w:b w:val="false"/>
                <w:i w:val="false"/>
                <w:color w:val="000000"/>
                <w:sz w:val="20"/>
              </w:rPr>
              <w:t>
отчисления по социальному страхованию</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бойынша жасалатын аударымдар </w:t>
            </w:r>
            <w:r>
              <w:br/>
            </w:r>
            <w:r>
              <w:rPr>
                <w:rFonts w:ascii="Times New Roman"/>
                <w:b w:val="false"/>
                <w:i w:val="false"/>
                <w:color w:val="000000"/>
                <w:sz w:val="20"/>
              </w:rPr>
              <w:t>
отчисления по социальному налогу</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аударымдар</w:t>
            </w:r>
            <w:r>
              <w:br/>
            </w:r>
            <w:r>
              <w:rPr>
                <w:rFonts w:ascii="Times New Roman"/>
                <w:b w:val="false"/>
                <w:i w:val="false"/>
                <w:color w:val="000000"/>
                <w:sz w:val="20"/>
              </w:rPr>
              <w:t>
прочие отчисления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прочие расходы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шығыстары</w:t>
            </w:r>
            <w:r>
              <w:br/>
            </w:r>
            <w:r>
              <w:rPr>
                <w:rFonts w:ascii="Times New Roman"/>
                <w:b w:val="false"/>
                <w:i w:val="false"/>
                <w:color w:val="000000"/>
                <w:sz w:val="20"/>
              </w:rPr>
              <w:t>
Капитальные расходы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сатып алу</w:t>
            </w:r>
            <w:r>
              <w:br/>
            </w:r>
            <w:r>
              <w:rPr>
                <w:rFonts w:ascii="Times New Roman"/>
                <w:b w:val="false"/>
                <w:i w:val="false"/>
                <w:color w:val="000000"/>
                <w:sz w:val="20"/>
              </w:rPr>
              <w:t>
приобретение основных средств</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істен шығуы</w:t>
            </w:r>
            <w:r>
              <w:br/>
            </w:r>
            <w:r>
              <w:rPr>
                <w:rFonts w:ascii="Times New Roman"/>
                <w:b w:val="false"/>
                <w:i w:val="false"/>
                <w:color w:val="000000"/>
                <w:sz w:val="20"/>
              </w:rPr>
              <w:t>
выбытие основных средств</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r>
              <w:br/>
            </w:r>
            <w:r>
              <w:rPr>
                <w:rFonts w:ascii="Times New Roman"/>
                <w:b w:val="false"/>
                <w:i w:val="false"/>
                <w:color w:val="000000"/>
                <w:sz w:val="20"/>
              </w:rPr>
              <w:t xml:space="preserve">
капитальный ремонт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Ұйымның қаржы-шаруашылық қызметінің нәтижелерін көрсетіңіз, мың теңгемен</w:t>
      </w:r>
    </w:p>
    <w:p>
      <w:pPr>
        <w:spacing w:after="0"/>
        <w:ind w:left="0"/>
        <w:jc w:val="both"/>
      </w:pPr>
      <w:r>
        <w:rPr>
          <w:rFonts w:ascii="Times New Roman"/>
          <w:b w:val="false"/>
          <w:i w:val="false"/>
          <w:color w:val="000000"/>
          <w:sz w:val="28"/>
        </w:rPr>
        <w:t>
      Укажите результат финансово-хозяйственной деятельности организации,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6571"/>
        <w:gridCol w:w="2865"/>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w:t>
            </w:r>
            <w:r>
              <w:br/>
            </w:r>
            <w:r>
              <w:rPr>
                <w:rFonts w:ascii="Times New Roman"/>
                <w:b w:val="false"/>
                <w:i w:val="false"/>
                <w:color w:val="000000"/>
                <w:sz w:val="20"/>
              </w:rPr>
              <w:t>
Доходы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r>
              <w:br/>
            </w:r>
            <w:r>
              <w:rPr>
                <w:rFonts w:ascii="Times New Roman"/>
                <w:b w:val="false"/>
                <w:i w:val="false"/>
                <w:color w:val="000000"/>
                <w:sz w:val="20"/>
              </w:rPr>
              <w:t>
Расходы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(залал)</w:t>
            </w:r>
            <w:r>
              <w:br/>
            </w:r>
            <w:r>
              <w:rPr>
                <w:rFonts w:ascii="Times New Roman"/>
                <w:b w:val="false"/>
                <w:i w:val="false"/>
                <w:color w:val="000000"/>
                <w:sz w:val="20"/>
              </w:rPr>
              <w:t>
Прибыль (убыток) до налогообложения</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бойынша қорытынды пайда (залал)</w:t>
            </w:r>
            <w:r>
              <w:br/>
            </w:r>
            <w:r>
              <w:rPr>
                <w:rFonts w:ascii="Times New Roman"/>
                <w:b w:val="false"/>
                <w:i w:val="false"/>
                <w:color w:val="000000"/>
                <w:sz w:val="20"/>
              </w:rPr>
              <w:t>
Итоговая прибыль (убыток) за период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Бухгалтерлік теңгерім көрсеткіштері бойынша мәліметтерді көрсетіңіз, мың теңгемен</w:t>
      </w:r>
    </w:p>
    <w:p>
      <w:pPr>
        <w:spacing w:after="0"/>
        <w:ind w:left="0"/>
        <w:jc w:val="both"/>
      </w:pPr>
      <w:r>
        <w:rPr>
          <w:rFonts w:ascii="Times New Roman"/>
          <w:b w:val="false"/>
          <w:i w:val="false"/>
          <w:color w:val="000000"/>
          <w:sz w:val="28"/>
        </w:rPr>
        <w:t>
      Укажите сведения по показателям бухгалтерского баланса,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5"/>
        <w:gridCol w:w="3894"/>
        <w:gridCol w:w="2971"/>
      </w:tblGrid>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r>
              <w:br/>
            </w:r>
            <w:r>
              <w:rPr>
                <w:rFonts w:ascii="Times New Roman"/>
                <w:b w:val="false"/>
                <w:i w:val="false"/>
                <w:color w:val="000000"/>
                <w:sz w:val="20"/>
              </w:rPr>
              <w:t>
Активы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w:t>
            </w:r>
            <w:r>
              <w:br/>
            </w:r>
            <w:r>
              <w:rPr>
                <w:rFonts w:ascii="Times New Roman"/>
                <w:b w:val="false"/>
                <w:i w:val="false"/>
                <w:color w:val="000000"/>
                <w:sz w:val="20"/>
              </w:rPr>
              <w:t>
краткосрочные активы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w:t>
            </w:r>
            <w:r>
              <w:br/>
            </w:r>
            <w:r>
              <w:rPr>
                <w:rFonts w:ascii="Times New Roman"/>
                <w:b w:val="false"/>
                <w:i w:val="false"/>
                <w:color w:val="000000"/>
                <w:sz w:val="20"/>
              </w:rPr>
              <w:t xml:space="preserve">
долгосрочные активы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r>
              <w:br/>
            </w:r>
            <w:r>
              <w:rPr>
                <w:rFonts w:ascii="Times New Roman"/>
                <w:b w:val="false"/>
                <w:i w:val="false"/>
                <w:color w:val="000000"/>
                <w:sz w:val="20"/>
              </w:rPr>
              <w:t xml:space="preserve">
прочие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Пассивтер</w:t>
            </w:r>
            <w:r>
              <w:br/>
            </w:r>
            <w:r>
              <w:rPr>
                <w:rFonts w:ascii="Times New Roman"/>
                <w:b w:val="false"/>
                <w:i w:val="false"/>
                <w:color w:val="000000"/>
                <w:sz w:val="20"/>
              </w:rPr>
              <w:t>
Пассивы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w:t>
            </w:r>
            <w:r>
              <w:br/>
            </w:r>
            <w:r>
              <w:rPr>
                <w:rFonts w:ascii="Times New Roman"/>
                <w:b w:val="false"/>
                <w:i w:val="false"/>
                <w:color w:val="000000"/>
                <w:sz w:val="20"/>
              </w:rPr>
              <w:t>
краткосрочные обязательства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w:t>
            </w:r>
            <w:r>
              <w:br/>
            </w:r>
            <w:r>
              <w:rPr>
                <w:rFonts w:ascii="Times New Roman"/>
                <w:b w:val="false"/>
                <w:i w:val="false"/>
                <w:color w:val="000000"/>
                <w:sz w:val="20"/>
              </w:rPr>
              <w:t>
долгосрочные обязательства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r>
              <w:br/>
            </w:r>
            <w:r>
              <w:rPr>
                <w:rFonts w:ascii="Times New Roman"/>
                <w:b w:val="false"/>
                <w:i w:val="false"/>
                <w:color w:val="000000"/>
                <w:sz w:val="20"/>
              </w:rPr>
              <w:t>
капитал</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w:t>
            </w:r>
            <w:r>
              <w:br/>
            </w:r>
            <w:r>
              <w:rPr>
                <w:rFonts w:ascii="Times New Roman"/>
                <w:b w:val="false"/>
                <w:i w:val="false"/>
                <w:color w:val="000000"/>
                <w:sz w:val="20"/>
              </w:rPr>
              <w:t>
прочие</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7"/>
        <w:gridCol w:w="6345"/>
        <w:gridCol w:w="1030"/>
        <w:gridCol w:w="17"/>
        <w:gridCol w:w="4191"/>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1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tc>
        <w:tc>
          <w:tcPr>
            <w:tcW w:w="6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4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бюджеттіктен басқа барлық ұйымдар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8"/>
        </w:rPr>
        <w:t>заполняют все организации, кроме бюджетных</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163 бұйрығына</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"Денсаулық сақтау ұйымының қаржы-шаруашылық қызметінің негізгі көрсеткіштері туралы есеп" (коды 631112069, индексі Әлеуметтік қаржы (денсаулық сақтау), кезеңділігі жылдық) жалпымемлекеттік статистикалық байқаудың статистикалық нысанын толтыру жөніндегі нұсқаулық </w:t>
      </w:r>
    </w:p>
    <w:bookmarkEnd w:id="7"/>
    <w:bookmarkStart w:name="z11" w:id="8"/>
    <w:p>
      <w:pPr>
        <w:spacing w:after="0"/>
        <w:ind w:left="0"/>
        <w:jc w:val="both"/>
      </w:pPr>
      <w:r>
        <w:rPr>
          <w:rFonts w:ascii="Times New Roman"/>
          <w:b w:val="false"/>
          <w:i w:val="false"/>
          <w:color w:val="000000"/>
          <w:sz w:val="28"/>
        </w:rPr>
        <w:t xml:space="preserve">
      1. Осы "Денсаулық сақтау ұйымының қаржы-шаруашылық қызметінің негізгі көрсеткіштері туралы есеп" (коды 631112069, Әлеуметтік қаржы (денсаулық сақтау) индексі, жылдық кезеңділігі)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"Денсаулық сақтау ұйымының қаржы-шаруашылық қызметінің негізгі көрсеткіштері туралы есеп" (коды 631112069, Әлеуметтік қаржы (денсаулық сақтау) жалпымемлекеттік статистикалық байқаудың статистикалық нысанын индексі, жылдық кезеңділігі) (бұдан әрі – статистикалық нысан) толтыруды нақтылайды.</w:t>
      </w:r>
    </w:p>
    <w:bookmarkEnd w:id="8"/>
    <w:bookmarkStart w:name="z12" w:id="9"/>
    <w:p>
      <w:pPr>
        <w:spacing w:after="0"/>
        <w:ind w:left="0"/>
        <w:jc w:val="both"/>
      </w:pPr>
      <w:r>
        <w:rPr>
          <w:rFonts w:ascii="Times New Roman"/>
          <w:b w:val="false"/>
          <w:i w:val="false"/>
          <w:color w:val="000000"/>
          <w:sz w:val="28"/>
        </w:rPr>
        <w:t xml:space="preserve">
      2. Келесі анықтамалар осы статистикалық нысанды толтыру мақсатында қолданылады: </w:t>
      </w:r>
    </w:p>
    <w:bookmarkEnd w:id="9"/>
    <w:p>
      <w:pPr>
        <w:spacing w:after="0"/>
        <w:ind w:left="0"/>
        <w:jc w:val="both"/>
      </w:pPr>
      <w:r>
        <w:rPr>
          <w:rFonts w:ascii="Times New Roman"/>
          <w:b w:val="false"/>
          <w:i w:val="false"/>
          <w:color w:val="000000"/>
          <w:sz w:val="28"/>
        </w:rPr>
        <w:t>
      1) ағымдағы трансферттер – республикалық және жергілікті бюджеттен, ұйымдар мүшелерінің ерікті жарналары мен қайырымдылық түсімдерінен (соның ішінде шетелден) қайтаруға жатпайтын біржақты төлемдер;</w:t>
      </w:r>
    </w:p>
    <w:p>
      <w:pPr>
        <w:spacing w:after="0"/>
        <w:ind w:left="0"/>
        <w:jc w:val="both"/>
      </w:pPr>
      <w:r>
        <w:rPr>
          <w:rFonts w:ascii="Times New Roman"/>
          <w:b w:val="false"/>
          <w:i w:val="false"/>
          <w:color w:val="000000"/>
          <w:sz w:val="28"/>
        </w:rPr>
        <w:t>
      2) ағымдағы шығыстар – субъектінің негізгі жəне қосалқы қызмет бойынша өндірілген өнімнің (тауар жəне қызмет) өзіндік құнын қалыптастыратын шығындары сияқты қаржылық-шаруашылық қызметтерімен байланысты шығыстарының барлық түрлері;</w:t>
      </w:r>
    </w:p>
    <w:p>
      <w:pPr>
        <w:spacing w:after="0"/>
        <w:ind w:left="0"/>
        <w:jc w:val="both"/>
      </w:pPr>
      <w:r>
        <w:rPr>
          <w:rFonts w:ascii="Times New Roman"/>
          <w:b w:val="false"/>
          <w:i w:val="false"/>
          <w:color w:val="000000"/>
          <w:sz w:val="28"/>
        </w:rPr>
        <w:t>
      3) активтер – субъектінің құнды бағасы бар мүлкі, мүліктік және жеке мүліктік игіліктері мен құқықтары;</w:t>
      </w:r>
    </w:p>
    <w:p>
      <w:pPr>
        <w:spacing w:after="0"/>
        <w:ind w:left="0"/>
        <w:jc w:val="both"/>
      </w:pPr>
      <w:r>
        <w:rPr>
          <w:rFonts w:ascii="Times New Roman"/>
          <w:b w:val="false"/>
          <w:i w:val="false"/>
          <w:color w:val="000000"/>
          <w:sz w:val="28"/>
        </w:rPr>
        <w:t xml:space="preserve">
      4) коммуналдық қызмет көрсетулер – электр мен жылу энергиясына, сумен жабдықтау жəне кəрізге жұмсалатын шығыстар; </w:t>
      </w:r>
    </w:p>
    <w:p>
      <w:pPr>
        <w:spacing w:after="0"/>
        <w:ind w:left="0"/>
        <w:jc w:val="both"/>
      </w:pPr>
      <w:r>
        <w:rPr>
          <w:rFonts w:ascii="Times New Roman"/>
          <w:b w:val="false"/>
          <w:i w:val="false"/>
          <w:color w:val="000000"/>
          <w:sz w:val="28"/>
        </w:rPr>
        <w:t>
      5) күрделі трансферттер – активтерге (қолма-қол ақшадан және материалдық айналымнан басқа) немесе оларды сатып алу үшін қаражаттарға ақысыз меншік құқығын бір институционалдық бірліктен басқасына өтеусіз беру;</w:t>
      </w:r>
    </w:p>
    <w:p>
      <w:pPr>
        <w:spacing w:after="0"/>
        <w:ind w:left="0"/>
        <w:jc w:val="both"/>
      </w:pPr>
      <w:r>
        <w:rPr>
          <w:rFonts w:ascii="Times New Roman"/>
          <w:b w:val="false"/>
          <w:i w:val="false"/>
          <w:color w:val="000000"/>
          <w:sz w:val="28"/>
        </w:rPr>
        <w:t xml:space="preserve">
      6) қорлар – əдеттегі қызмет барысында сатуға арналған немесе өндірістік үдерісте немесе қызмет көрсету кезінде пайдалануға арналған, шикізаттар мен материалдар түріндегі кəсіпорынның қысқа мерзімді активтері; </w:t>
      </w:r>
    </w:p>
    <w:p>
      <w:pPr>
        <w:spacing w:after="0"/>
        <w:ind w:left="0"/>
        <w:jc w:val="both"/>
      </w:pPr>
      <w:r>
        <w:rPr>
          <w:rFonts w:ascii="Times New Roman"/>
          <w:b w:val="false"/>
          <w:i w:val="false"/>
          <w:color w:val="000000"/>
          <w:sz w:val="28"/>
        </w:rPr>
        <w:t>
      7) қорытынды табыс (шығын) – салық салынғанға дейінгі пайда (залал) алу кезең бойынша қорытынды пайда (залал) ;</w:t>
      </w:r>
    </w:p>
    <w:p>
      <w:pPr>
        <w:spacing w:after="0"/>
        <w:ind w:left="0"/>
        <w:jc w:val="both"/>
      </w:pPr>
      <w:r>
        <w:rPr>
          <w:rFonts w:ascii="Times New Roman"/>
          <w:b w:val="false"/>
          <w:i w:val="false"/>
          <w:color w:val="000000"/>
          <w:sz w:val="28"/>
        </w:rPr>
        <w:t>
      8) қызметкерлердің жалақы қоры – Қазақстан Республикасының нормативтік құқықтық актілеріне сəйкес салықтар мен басқа да ұстап қалуларды (жеке табыс салығы, міндетті зейнетақы жарналары, міндетті әлеуметтік медициналық сақтандыруға аударымдар және (немесе) жарналар) ескере отырып, олардың қаржыландыру көзіне және оларды нақты төлеу мерзіміне қарамастан қызметкерлердің еңбекақысын төлеу үшін ұйымның есептелген ақшалай жиынтық қаражаттары (лауазымдық қызметақылар (тарифтік мөлшерлемелер), үстеме ақылар, қосымша ақылар, сыйақылар мен ынталандырушы жəне өтемдік сипаттағы өзге де төлемдер);</w:t>
      </w:r>
    </w:p>
    <w:p>
      <w:pPr>
        <w:spacing w:after="0"/>
        <w:ind w:left="0"/>
        <w:jc w:val="both"/>
      </w:pPr>
      <w:r>
        <w:rPr>
          <w:rFonts w:ascii="Times New Roman"/>
          <w:b w:val="false"/>
          <w:i w:val="false"/>
          <w:color w:val="000000"/>
          <w:sz w:val="28"/>
        </w:rPr>
        <w:t>
      9) қысқа мерзімді міндеттемелер – кәсіпорынның айналымдағы активтерді пайдалану немесе жаңа қысқа мерзімді міндеттемелерді құру жолымен өтеу ұйғарылатын берешегі;</w:t>
      </w:r>
    </w:p>
    <w:p>
      <w:pPr>
        <w:spacing w:after="0"/>
        <w:ind w:left="0"/>
        <w:jc w:val="both"/>
      </w:pPr>
      <w:r>
        <w:rPr>
          <w:rFonts w:ascii="Times New Roman"/>
          <w:b w:val="false"/>
          <w:i w:val="false"/>
          <w:color w:val="000000"/>
          <w:sz w:val="28"/>
        </w:rPr>
        <w:t>
      10) негізгі құралдар – бұл басқа тұлғаларға жалға беру үшін немесе əкімшілік мақсаттарға жəне субъекті өндірісте пайдалану үшін немесе тауарды (қызметті) өндіруде және жеткізу үшін ұсталатын жəне оларды пайдалану бір жылдан астам кезең бойына созылатын материалдық активтер;</w:t>
      </w:r>
    </w:p>
    <w:p>
      <w:pPr>
        <w:spacing w:after="0"/>
        <w:ind w:left="0"/>
        <w:jc w:val="both"/>
      </w:pPr>
      <w:r>
        <w:rPr>
          <w:rFonts w:ascii="Times New Roman"/>
          <w:b w:val="false"/>
          <w:i w:val="false"/>
          <w:color w:val="000000"/>
          <w:sz w:val="28"/>
        </w:rPr>
        <w:t>
      11) негізгі қызмет түрі – қосылған құны субъектінің іске асыратын кез келген басқа қызметтерінің қосылған құнынан асатын қызмет түрі;</w:t>
      </w:r>
    </w:p>
    <w:p>
      <w:pPr>
        <w:spacing w:after="0"/>
        <w:ind w:left="0"/>
        <w:jc w:val="both"/>
      </w:pPr>
      <w:r>
        <w:rPr>
          <w:rFonts w:ascii="Times New Roman"/>
          <w:b w:val="false"/>
          <w:i w:val="false"/>
          <w:color w:val="000000"/>
          <w:sz w:val="28"/>
        </w:rPr>
        <w:t xml:space="preserve">
      12) өтелім – сатып алынған актив құнын өнімнің өзіндік құнына немесе активті пайдалы қолдану мерзімі ішінде болатын шығысқа бірте-бірте көшіру үрдісі; </w:t>
      </w:r>
    </w:p>
    <w:p>
      <w:pPr>
        <w:spacing w:after="0"/>
        <w:ind w:left="0"/>
        <w:jc w:val="both"/>
      </w:pPr>
      <w:r>
        <w:rPr>
          <w:rFonts w:ascii="Times New Roman"/>
          <w:b w:val="false"/>
          <w:i w:val="false"/>
          <w:color w:val="000000"/>
          <w:sz w:val="28"/>
        </w:rPr>
        <w:t>
      13) салық салынғанға дейінгі пайда (залал) – табыстар және шығыстар арасындағы айырмашылығы;</w:t>
      </w:r>
    </w:p>
    <w:p>
      <w:pPr>
        <w:spacing w:after="0"/>
        <w:ind w:left="0"/>
        <w:jc w:val="both"/>
      </w:pPr>
      <w:r>
        <w:rPr>
          <w:rFonts w:ascii="Times New Roman"/>
          <w:b w:val="false"/>
          <w:i w:val="false"/>
          <w:color w:val="000000"/>
          <w:sz w:val="28"/>
        </w:rPr>
        <w:t xml:space="preserve">
      14) салықтар – қайтарусыз және өтеусіз сипаттағы, белгілі бір мөлшерде өндірілетін, "Салықтар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Кодексімен</w:t>
      </w:r>
      <w:r>
        <w:rPr>
          <w:rFonts w:ascii="Times New Roman"/>
          <w:b w:val="false"/>
          <w:i w:val="false"/>
          <w:color w:val="000000"/>
          <w:sz w:val="28"/>
        </w:rPr>
        <w:t xml:space="preserve"> (Салық кодексі) көзделген, жағдайларды қоспағанда, мемлекет заңнамамен белгілеген, біржақты тәртіпте бюджетке төленетін міндетті ақшалай төлемдер;</w:t>
      </w:r>
    </w:p>
    <w:p>
      <w:pPr>
        <w:spacing w:after="0"/>
        <w:ind w:left="0"/>
        <w:jc w:val="both"/>
      </w:pPr>
      <w:r>
        <w:rPr>
          <w:rFonts w:ascii="Times New Roman"/>
          <w:b w:val="false"/>
          <w:i w:val="false"/>
          <w:color w:val="000000"/>
          <w:sz w:val="28"/>
        </w:rPr>
        <w:t>
      15) ұзақ мерзімді міндеттемелер – кәсіпорын бір операциялық цикл ішінде өтеуді болжамайтын берешектің барлық түрлері.</w:t>
      </w:r>
    </w:p>
    <w:bookmarkStart w:name="z13" w:id="10"/>
    <w:p>
      <w:pPr>
        <w:spacing w:after="0"/>
        <w:ind w:left="0"/>
        <w:jc w:val="both"/>
      </w:pPr>
      <w:r>
        <w:rPr>
          <w:rFonts w:ascii="Times New Roman"/>
          <w:b w:val="false"/>
          <w:i w:val="false"/>
          <w:color w:val="000000"/>
          <w:sz w:val="28"/>
        </w:rPr>
        <w:t xml:space="preserve">
      3. Статистикалық нысанды өзінің орналасқан жері бойынша заңды тұлғаның құрылымдық және оқшауланған бөлімшелері, оларға заңды тұлғаның статистикалық нысанды тапсыру бойынша уәкілеттігі берілген жағдайда тапсырады. Егер құрылымдық және оқшауланған бөлімшелердің мұндай уәкілеттіктері болмаған жағдайда статистикалық нысанды олардың орналасқан жерін көрсете отырып, өзінің құрылымдық және оқшауланған бөлімшелері бөлінісінде заңды тұлға ұсынады. </w:t>
      </w:r>
    </w:p>
    <w:bookmarkEnd w:id="10"/>
    <w:bookmarkStart w:name="z14" w:id="11"/>
    <w:p>
      <w:pPr>
        <w:spacing w:after="0"/>
        <w:ind w:left="0"/>
        <w:jc w:val="both"/>
      </w:pPr>
      <w:r>
        <w:rPr>
          <w:rFonts w:ascii="Times New Roman"/>
          <w:b w:val="false"/>
          <w:i w:val="false"/>
          <w:color w:val="000000"/>
          <w:sz w:val="28"/>
        </w:rPr>
        <w:t>
      4. "Табыстар мен шығыстар баптары бойынша мәліметтерді көрсетіңіз"</w:t>
      </w:r>
    </w:p>
    <w:bookmarkEnd w:id="11"/>
    <w:p>
      <w:pPr>
        <w:spacing w:after="0"/>
        <w:ind w:left="0"/>
        <w:jc w:val="both"/>
      </w:pPr>
      <w:r>
        <w:rPr>
          <w:rFonts w:ascii="Times New Roman"/>
          <w:b w:val="false"/>
          <w:i w:val="false"/>
          <w:color w:val="000000"/>
          <w:sz w:val="28"/>
        </w:rPr>
        <w:t>
      2-бөлімнің 1-жолында табыстар – ұйымдардың бухгалтерлік есептілігі əдіснамасы бойынша есептелетін, негізгі қызмет түрі тізбесіне жатпайтын, қызмет көрсетуден және осы ұйымның қызметі нәтижесінде өндірілген және нарық бағасымен өткізілген (қосымша құнға салықсыз (бұдан әрі – ҚҚС), сондай-ақ үй шаруашылықтарының өтеусіз немесе шамалы бағамен берілген қоса алғанда, өз тұтынуына немесе жалпы жинақтауға өндірілген тауарлар өндірісінен алынған, қаржы қаражатының түсімі көрсетіледі.</w:t>
      </w:r>
    </w:p>
    <w:p>
      <w:pPr>
        <w:spacing w:after="0"/>
        <w:ind w:left="0"/>
        <w:jc w:val="both"/>
      </w:pPr>
      <w:r>
        <w:rPr>
          <w:rFonts w:ascii="Times New Roman"/>
          <w:b w:val="false"/>
          <w:i w:val="false"/>
          <w:color w:val="000000"/>
          <w:sz w:val="28"/>
        </w:rPr>
        <w:t>
      Қаржы қаражаттарының түсімі көрсетілген ұйымдарды қаржыландырудың бар болуын және қаржыландыру көздерін сипаттайтын, көрсеткіштерден тұрады: бюджеттен (республикалық, жергілікті), ұйымдармен (кәсіпорындармен) шарттар бойынша түсімдер немесе халық қаражаты, үй-жайды, жабдықтарды және басқаларын жалға беруден түскен түсімдер көрсетіледі.</w:t>
      </w:r>
    </w:p>
    <w:p>
      <w:pPr>
        <w:spacing w:after="0"/>
        <w:ind w:left="0"/>
        <w:jc w:val="both"/>
      </w:pPr>
      <w:r>
        <w:rPr>
          <w:rFonts w:ascii="Times New Roman"/>
          <w:b w:val="false"/>
          <w:i w:val="false"/>
          <w:color w:val="000000"/>
          <w:sz w:val="28"/>
        </w:rPr>
        <w:t xml:space="preserve">
      1.1-жол бойынша күрделі шығындарға алынған ағымдағы трансферттер, жарғылық капиталды арттыруға бағытталған  шығындар көрсетіледі. </w:t>
      </w:r>
    </w:p>
    <w:p>
      <w:pPr>
        <w:spacing w:after="0"/>
        <w:ind w:left="0"/>
        <w:jc w:val="both"/>
      </w:pPr>
      <w:r>
        <w:rPr>
          <w:rFonts w:ascii="Times New Roman"/>
          <w:b w:val="false"/>
          <w:i w:val="false"/>
          <w:color w:val="000000"/>
          <w:sz w:val="28"/>
        </w:rPr>
        <w:t>
      1.4-жол бойынша пайыздардан, акциялар бойынша дивидендтерден, ренталардан түсетін табыстар, осы ұйымға тиесілі, оның заңдық құзырындағы басқа да кәсіпорындардан түскен табыстар ескеріледі.</w:t>
      </w:r>
    </w:p>
    <w:p>
      <w:pPr>
        <w:spacing w:after="0"/>
        <w:ind w:left="0"/>
        <w:jc w:val="both"/>
      </w:pPr>
      <w:r>
        <w:rPr>
          <w:rFonts w:ascii="Times New Roman"/>
          <w:b w:val="false"/>
          <w:i w:val="false"/>
          <w:color w:val="000000"/>
          <w:sz w:val="28"/>
        </w:rPr>
        <w:t xml:space="preserve">
      1.5-жол бойынша статистикалық нысанның жоғарыда тұрған жолдарында аталмаған, қосалқы қызметтен және жалгерлік қызмет көрсетулерден түскен қалған табыстар көрсетіледі. </w:t>
      </w:r>
    </w:p>
    <w:p>
      <w:pPr>
        <w:spacing w:after="0"/>
        <w:ind w:left="0"/>
        <w:jc w:val="both"/>
      </w:pPr>
      <w:r>
        <w:rPr>
          <w:rFonts w:ascii="Times New Roman"/>
          <w:b w:val="false"/>
          <w:i w:val="false"/>
          <w:color w:val="000000"/>
          <w:sz w:val="28"/>
        </w:rPr>
        <w:t>
      3-жол бойынша ұйымның меншікті немесе қарыз қаражаты сияқты басқа қаражат көздері есебінен негізгі құралдарды сатып алудан түскен табыстар көрсетіледі.</w:t>
      </w:r>
    </w:p>
    <w:p>
      <w:pPr>
        <w:spacing w:after="0"/>
        <w:ind w:left="0"/>
        <w:jc w:val="both"/>
      </w:pPr>
      <w:r>
        <w:rPr>
          <w:rFonts w:ascii="Times New Roman"/>
          <w:b w:val="false"/>
          <w:i w:val="false"/>
          <w:color w:val="000000"/>
          <w:sz w:val="28"/>
        </w:rPr>
        <w:t xml:space="preserve">
      4-жол бойынша ағымды шығыстар бойынша шығындар баптарының тізбесі және олардың осы статистикалық есептілікте көрініс табу әдістемесі есеп беруші субъектінің функционалдық ерекшелігіне және оның есептік саясатының ерекшеліктеріне байланысты болады. </w:t>
      </w:r>
    </w:p>
    <w:p>
      <w:pPr>
        <w:spacing w:after="0"/>
        <w:ind w:left="0"/>
        <w:jc w:val="both"/>
      </w:pPr>
      <w:r>
        <w:rPr>
          <w:rFonts w:ascii="Times New Roman"/>
          <w:b w:val="false"/>
          <w:i w:val="false"/>
          <w:color w:val="000000"/>
          <w:sz w:val="28"/>
        </w:rPr>
        <w:t>
      Бақылайтын және қаржыландыратын бірліктер мүддесінде табыс алу үшін емес, қызметтерді бөлу мақсатында құрылған, нарықтық емес өндіріспен айналысатын коммерциялық емес ұйым (КЕҰ) бойынша шығыстар (шығындар) баптарының тізбесі "кезең шығыстары" ретінде ғана сипатталуы мүмкін, нарықтық өндіріспен айналысатын КЕҰ-да бұл – өндірістік шығыстарына негізделген төлем алатын клиникалар, ауруханалар, бұл шығыстар өнімнің өзіндік құнын анықтайтын шығындар ретінде көрініс табады.</w:t>
      </w:r>
    </w:p>
    <w:p>
      <w:pPr>
        <w:spacing w:after="0"/>
        <w:ind w:left="0"/>
        <w:jc w:val="both"/>
      </w:pPr>
      <w:r>
        <w:rPr>
          <w:rFonts w:ascii="Times New Roman"/>
          <w:b w:val="false"/>
          <w:i w:val="false"/>
          <w:color w:val="000000"/>
          <w:sz w:val="28"/>
        </w:rPr>
        <w:t xml:space="preserve">
      4.2, 4.4-4.6 жолдар бойынша ұйымның есепті кезеңде жүргізген материалдық шығындарының жалпы сомасы ҚҚС–мен (қайтарылатын қалдықтар құнын шегергенде) қоса көрсетіледі. </w:t>
      </w:r>
    </w:p>
    <w:p>
      <w:pPr>
        <w:spacing w:after="0"/>
        <w:ind w:left="0"/>
        <w:jc w:val="both"/>
      </w:pPr>
      <w:r>
        <w:rPr>
          <w:rFonts w:ascii="Times New Roman"/>
          <w:b w:val="false"/>
          <w:i w:val="false"/>
          <w:color w:val="000000"/>
          <w:sz w:val="28"/>
        </w:rPr>
        <w:t>
      4.2-жол бойынша ұйым шеңберіне жұмыс жасайтын және оның теңгерімінде тұрған асханалар мен буфеттер үшін алынған тағамдық азық-түліктер құны көрсетіледі.</w:t>
      </w:r>
    </w:p>
    <w:p>
      <w:pPr>
        <w:spacing w:after="0"/>
        <w:ind w:left="0"/>
        <w:jc w:val="both"/>
      </w:pPr>
      <w:r>
        <w:rPr>
          <w:rFonts w:ascii="Times New Roman"/>
          <w:b w:val="false"/>
          <w:i w:val="false"/>
          <w:color w:val="000000"/>
          <w:sz w:val="28"/>
        </w:rPr>
        <w:t>
      4.7-жол бойынша негізгі құралдарды жалдау, жабдықтар, жай жалдауды төлеу, техникалар және басқада құралдар.</w:t>
      </w:r>
    </w:p>
    <w:p>
      <w:pPr>
        <w:spacing w:after="0"/>
        <w:ind w:left="0"/>
        <w:jc w:val="both"/>
      </w:pPr>
      <w:r>
        <w:rPr>
          <w:rFonts w:ascii="Times New Roman"/>
          <w:b w:val="false"/>
          <w:i w:val="false"/>
          <w:color w:val="000000"/>
          <w:sz w:val="28"/>
        </w:rPr>
        <w:t>
      4.8.9-жол бойынша: заласыздандыру, дезинсекциялау, дератизациялау, улау немесе дәрілеу, қалдықтарды пайдалану, өрт дабылы, бағдарламалық қамтамасыз етуге қызмет көрсету бойынша, қоқыс,  қар шығару, және тағы басқалар бойынша бөгде ұйымдардың қызметі көрсетіледі.</w:t>
      </w:r>
    </w:p>
    <w:p>
      <w:pPr>
        <w:spacing w:after="0"/>
        <w:ind w:left="0"/>
        <w:jc w:val="both"/>
      </w:pPr>
      <w:r>
        <w:rPr>
          <w:rFonts w:ascii="Times New Roman"/>
          <w:b w:val="false"/>
          <w:i w:val="false"/>
          <w:color w:val="000000"/>
          <w:sz w:val="28"/>
        </w:rPr>
        <w:t>
      4.9-жол бойынша пайыздар, дивидендтер осы ұйымға қарайтын, яғни соның заңдық құзырындағы басқа кәсіпорындарға төлемдер және акциялар бойынша дивидендтер есептелінеді.</w:t>
      </w:r>
    </w:p>
    <w:p>
      <w:pPr>
        <w:spacing w:after="0"/>
        <w:ind w:left="0"/>
        <w:jc w:val="both"/>
      </w:pPr>
      <w:r>
        <w:rPr>
          <w:rFonts w:ascii="Times New Roman"/>
          <w:b w:val="false"/>
          <w:i w:val="false"/>
          <w:color w:val="000000"/>
          <w:sz w:val="28"/>
        </w:rPr>
        <w:t>
      4.10-жол бойынша негізгі құрал-жабдықтардың тозуы және материалдық емес активтердің өтелімі мекеменің меншік, шаруашылық жүргізуі және жедел басқару құқығындағы, сондай-ақ ұзақ мерзімге жалға алынған негізгі құралдардың барлық түрлері және материалдық емес активтер бойынша есепті кезеңдегі есептелінген және төленген амортизациялық аударымдар көрсетіледі. Бюджеттік ұйым көрсетілген жолды толтырмайды.</w:t>
      </w:r>
    </w:p>
    <w:p>
      <w:pPr>
        <w:spacing w:after="0"/>
        <w:ind w:left="0"/>
        <w:jc w:val="both"/>
      </w:pPr>
      <w:r>
        <w:rPr>
          <w:rFonts w:ascii="Times New Roman"/>
          <w:b w:val="false"/>
          <w:i w:val="false"/>
          <w:color w:val="000000"/>
          <w:sz w:val="28"/>
        </w:rPr>
        <w:t>
      4.11.1-жол бойынша салықтар көрсетіледі.</w:t>
      </w:r>
    </w:p>
    <w:p>
      <w:pPr>
        <w:spacing w:after="0"/>
        <w:ind w:left="0"/>
        <w:jc w:val="both"/>
      </w:pPr>
      <w:r>
        <w:rPr>
          <w:rFonts w:ascii="Times New Roman"/>
          <w:b w:val="false"/>
          <w:i w:val="false"/>
          <w:color w:val="000000"/>
          <w:sz w:val="28"/>
        </w:rPr>
        <w:t>
      4.11.3-жолда тараптық ұйымдар орындаған өндірістік емес сипаттағы қызмет түрлерімен байланысты өзгеде шығыстар көрсетіледі.</w:t>
      </w:r>
    </w:p>
    <w:p>
      <w:pPr>
        <w:spacing w:after="0"/>
        <w:ind w:left="0"/>
        <w:jc w:val="both"/>
      </w:pPr>
      <w:r>
        <w:rPr>
          <w:rFonts w:ascii="Times New Roman"/>
          <w:b w:val="false"/>
          <w:i w:val="false"/>
          <w:color w:val="000000"/>
          <w:sz w:val="28"/>
        </w:rPr>
        <w:t xml:space="preserve">
      5-жолда шаруашылық жүргізуші субъектілердің күрделі шығыстары, негізінен құрылыспен және негізгі өндірістік қорларды жаңалаумен, жаңа техника мен технология игерумен, еншілес кәсіпорындарға салынатын инвестициямен байланысты шығыстар көрсетіледі. Олар пайдалы қызмет мерзімінің басында бағаланған, пайдаланудан болашақ экономикалық пайда артқан жағдайда бастапқы құнын өсіреді. Басқа шығындар олар өндірілген кезеңнің шығыстары болып танылады. </w:t>
      </w:r>
    </w:p>
    <w:p>
      <w:pPr>
        <w:spacing w:after="0"/>
        <w:ind w:left="0"/>
        <w:jc w:val="both"/>
      </w:pPr>
      <w:r>
        <w:rPr>
          <w:rFonts w:ascii="Times New Roman"/>
          <w:b w:val="false"/>
          <w:i w:val="false"/>
          <w:color w:val="000000"/>
          <w:sz w:val="28"/>
        </w:rPr>
        <w:t>
      5.2-жолда жою, өткізу, айырбастау, өтеусіз беру нәтижесінде қалдық құны бойынша мекеме теңгерімінен алынып тасталған негізгі құралдардың істен шығуы көрсетіледі.</w:t>
      </w:r>
    </w:p>
    <w:p>
      <w:pPr>
        <w:spacing w:after="0"/>
        <w:ind w:left="0"/>
        <w:jc w:val="both"/>
      </w:pPr>
      <w:r>
        <w:rPr>
          <w:rFonts w:ascii="Times New Roman"/>
          <w:b w:val="false"/>
          <w:i w:val="false"/>
          <w:color w:val="000000"/>
          <w:sz w:val="28"/>
        </w:rPr>
        <w:t>
      Негізгі құралдарды өткізген жағдайда аталған жолда өткізу құны мен теңгерімдік құны арасындағы айырма, сондай-ақ негізгі құралдарды өткізуден немесе өзге де істен шығуынан табыс немесе залал болуы мүмкін өткізу шығыстары көрсетіледі. Негізгі құралдарды өткізуден табыс түскен жағдайда, табыс сомасы 5 жолда көрсетіледі.</w:t>
      </w:r>
    </w:p>
    <w:p>
      <w:pPr>
        <w:spacing w:after="0"/>
        <w:ind w:left="0"/>
        <w:jc w:val="both"/>
      </w:pPr>
      <w:r>
        <w:rPr>
          <w:rFonts w:ascii="Times New Roman"/>
          <w:b w:val="false"/>
          <w:i w:val="false"/>
          <w:color w:val="000000"/>
          <w:sz w:val="28"/>
        </w:rPr>
        <w:t>
      5.3-жол бойынша жұмыс істеп тұрған субъектілерді күрделі жөндеуге, жаңартуға, қайта құруға жəне техникалық қайта жарақтандыруға жұмсалған шығындар негізгі құралдар объектісінің бастапқы құны өскен жағдайда есепке алынады. Мұның өзінде келесі күрделі салымдардың нəтижесінде негізгі құралдар объектілерінің бастапқы құнын арттыру, оның бастапқы бағаланған нормативтік көрсеткіштерін: қызмет ету мерзімін, өндірістік қуатын арттыратын, объектінің жағдайы жақсарған жағдайда ғана жүргізіледі. Объектінің техникалық жағдайын сақтау жəне қолдау мақсатында өндірілетін, бастапқы құнын өсірмейтін, негізгі құралдарды жөндеу мен пайдалануға беруге жұмсалған шығындар күрделі шығыстарға енгізілмейді.</w:t>
      </w:r>
    </w:p>
    <w:bookmarkStart w:name="z15" w:id="12"/>
    <w:p>
      <w:pPr>
        <w:spacing w:after="0"/>
        <w:ind w:left="0"/>
        <w:jc w:val="both"/>
      </w:pPr>
      <w:r>
        <w:rPr>
          <w:rFonts w:ascii="Times New Roman"/>
          <w:b w:val="false"/>
          <w:i w:val="false"/>
          <w:color w:val="000000"/>
          <w:sz w:val="28"/>
        </w:rPr>
        <w:t>
      5. 3-бөлім ұйымның пайдасы мен залалы туралы деректері негізінде толтырылады. Салық салынғанға дейінгі пайда (залал) ұйымның шығыстары және кірістері арасындағы айырмашылық ретінде көрсетіледі, ал қорытынды пайда (залал) корпоративті табыс салығын шегергенде, салық салынғанға дейінгі пайдаға (залал) тең. Шығыстар жолына ағымдағы шығыстар және күрделі шығыстар кіреді.</w:t>
      </w:r>
    </w:p>
    <w:bookmarkEnd w:id="12"/>
    <w:bookmarkStart w:name="z16" w:id="13"/>
    <w:p>
      <w:pPr>
        <w:spacing w:after="0"/>
        <w:ind w:left="0"/>
        <w:jc w:val="both"/>
      </w:pPr>
      <w:r>
        <w:rPr>
          <w:rFonts w:ascii="Times New Roman"/>
          <w:b w:val="false"/>
          <w:i w:val="false"/>
          <w:color w:val="000000"/>
          <w:sz w:val="28"/>
        </w:rPr>
        <w:t>
      6. 4-бөлімде ұйымның бухгалтерлік теңгерімінің көрсеткіштері қаржылық есептіліктің ұлттық немесе халықаралық стандарттарына сәйкес толтырылады.</w:t>
      </w:r>
    </w:p>
    <w:bookmarkEnd w:id="13"/>
    <w:bookmarkStart w:name="z17" w:id="14"/>
    <w:p>
      <w:pPr>
        <w:spacing w:after="0"/>
        <w:ind w:left="0"/>
        <w:jc w:val="both"/>
      </w:pPr>
      <w:r>
        <w:rPr>
          <w:rFonts w:ascii="Times New Roman"/>
          <w:b w:val="false"/>
          <w:i w:val="false"/>
          <w:color w:val="000000"/>
          <w:sz w:val="28"/>
        </w:rPr>
        <w:t xml:space="preserve">
      7.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14"/>
    <w:bookmarkStart w:name="z18" w:id="15"/>
    <w:p>
      <w:pPr>
        <w:spacing w:after="0"/>
        <w:ind w:left="0"/>
        <w:jc w:val="both"/>
      </w:pPr>
      <w:r>
        <w:rPr>
          <w:rFonts w:ascii="Times New Roman"/>
          <w:b w:val="false"/>
          <w:i w:val="false"/>
          <w:color w:val="000000"/>
          <w:sz w:val="28"/>
        </w:rPr>
        <w:t>
      8.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жүйесін пайдалану арқылы жүзеге асырылады.</w:t>
      </w:r>
    </w:p>
    <w:bookmarkEnd w:id="15"/>
    <w:bookmarkStart w:name="z19" w:id="16"/>
    <w:p>
      <w:pPr>
        <w:spacing w:after="0"/>
        <w:ind w:left="0"/>
        <w:jc w:val="both"/>
      </w:pPr>
      <w:r>
        <w:rPr>
          <w:rFonts w:ascii="Times New Roman"/>
          <w:b w:val="false"/>
          <w:i w:val="false"/>
          <w:color w:val="000000"/>
          <w:sz w:val="28"/>
        </w:rPr>
        <w:t>
      9. Ескерту: Х - бұл позиция толтыруға жатпайды.</w:t>
      </w:r>
    </w:p>
    <w:bookmarkEnd w:id="16"/>
    <w:bookmarkStart w:name="z20" w:id="17"/>
    <w:p>
      <w:pPr>
        <w:spacing w:after="0"/>
        <w:ind w:left="0"/>
        <w:jc w:val="both"/>
      </w:pPr>
      <w:r>
        <w:rPr>
          <w:rFonts w:ascii="Times New Roman"/>
          <w:b w:val="false"/>
          <w:i w:val="false"/>
          <w:color w:val="000000"/>
          <w:sz w:val="28"/>
        </w:rPr>
        <w:t>
      10. Арифметикалық-логикалық бақылау.</w:t>
      </w:r>
    </w:p>
    <w:bookmarkEnd w:id="17"/>
    <w:p>
      <w:pPr>
        <w:spacing w:after="0"/>
        <w:ind w:left="0"/>
        <w:jc w:val="both"/>
      </w:pPr>
      <w:r>
        <w:rPr>
          <w:rFonts w:ascii="Times New Roman"/>
          <w:b w:val="false"/>
          <w:i w:val="false"/>
          <w:color w:val="000000"/>
          <w:sz w:val="28"/>
        </w:rPr>
        <w:t>
      1) 2-бөлім. "Кірістер мен шығыстар баптары бойынша мәліметтерді көрсетіңіз":</w:t>
      </w:r>
    </w:p>
    <w:p>
      <w:pPr>
        <w:spacing w:after="0"/>
        <w:ind w:left="0"/>
        <w:jc w:val="both"/>
      </w:pPr>
      <w:r>
        <w:rPr>
          <w:rFonts w:ascii="Times New Roman"/>
          <w:b w:val="false"/>
          <w:i w:val="false"/>
          <w:color w:val="000000"/>
          <w:sz w:val="28"/>
        </w:rPr>
        <w:t>
      1-жол = 1.1, 1.2, 1.3, 1.4, 1.5-жолдар қосындысына;</w:t>
      </w:r>
    </w:p>
    <w:p>
      <w:pPr>
        <w:spacing w:after="0"/>
        <w:ind w:left="0"/>
        <w:jc w:val="both"/>
      </w:pPr>
      <w:r>
        <w:rPr>
          <w:rFonts w:ascii="Times New Roman"/>
          <w:b w:val="false"/>
          <w:i w:val="false"/>
          <w:color w:val="000000"/>
          <w:sz w:val="28"/>
        </w:rPr>
        <w:t>
      1.1-жол = 1.1.1, 1.1.2, 1.1.3-жолдар қосындысына;</w:t>
      </w:r>
    </w:p>
    <w:p>
      <w:pPr>
        <w:spacing w:after="0"/>
        <w:ind w:left="0"/>
        <w:jc w:val="both"/>
      </w:pPr>
      <w:r>
        <w:rPr>
          <w:rFonts w:ascii="Times New Roman"/>
          <w:b w:val="false"/>
          <w:i w:val="false"/>
          <w:color w:val="000000"/>
          <w:sz w:val="28"/>
        </w:rPr>
        <w:t xml:space="preserve">
      1.1.1.1-жол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1.1.3.1-жол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1.1.3-жолдан;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1.4-жол = 1.4.1, 1.4.2-жолдар қосындысына;</w:t>
      </w:r>
    </w:p>
    <w:p>
      <w:pPr>
        <w:spacing w:after="0"/>
        <w:ind w:left="0"/>
        <w:jc w:val="both"/>
      </w:pPr>
      <w:r>
        <w:rPr>
          <w:rFonts w:ascii="Times New Roman"/>
          <w:b w:val="false"/>
          <w:i w:val="false"/>
          <w:color w:val="000000"/>
          <w:sz w:val="28"/>
        </w:rPr>
        <w:t>
      2-жол = 2.1–2.5-жолдар қосындысына;</w:t>
      </w:r>
    </w:p>
    <w:p>
      <w:pPr>
        <w:spacing w:after="0"/>
        <w:ind w:left="0"/>
        <w:jc w:val="both"/>
      </w:pPr>
      <w:r>
        <w:rPr>
          <w:rFonts w:ascii="Times New Roman"/>
          <w:b w:val="false"/>
          <w:i w:val="false"/>
          <w:color w:val="000000"/>
          <w:sz w:val="28"/>
        </w:rPr>
        <w:t>
      4-жол = 4.1-жол + 4.2-жол + 4.3-жол + 4.4-жол+ 4.5-жол + 4.6-жол + 4.7-жол + 4.8-жол + 4.9-жол + 4.10-жол + 4.11-жол – 4.11.1.1-жол – 4.11.1.4-жол - 4.11.2.1-жол – 4.11.2.2-жол;</w:t>
      </w:r>
    </w:p>
    <w:p>
      <w:pPr>
        <w:spacing w:after="0"/>
        <w:ind w:left="0"/>
        <w:jc w:val="both"/>
      </w:pPr>
      <w:r>
        <w:rPr>
          <w:rFonts w:ascii="Times New Roman"/>
          <w:b w:val="false"/>
          <w:i w:val="false"/>
          <w:color w:val="000000"/>
          <w:sz w:val="28"/>
        </w:rPr>
        <w:t>
      4.1.1.1-жол &lt; 4.1.1-жолдан;</w:t>
      </w:r>
    </w:p>
    <w:p>
      <w:pPr>
        <w:spacing w:after="0"/>
        <w:ind w:left="0"/>
        <w:jc w:val="both"/>
      </w:pPr>
      <w:r>
        <w:rPr>
          <w:rFonts w:ascii="Times New Roman"/>
          <w:b w:val="false"/>
          <w:i w:val="false"/>
          <w:color w:val="000000"/>
          <w:sz w:val="28"/>
        </w:rPr>
        <w:t xml:space="preserve">
      4.1.1.2-жол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4.8-жол = 4.8.1 - 4.8.9-жолдар қосындысына;</w:t>
      </w:r>
    </w:p>
    <w:p>
      <w:pPr>
        <w:spacing w:after="0"/>
        <w:ind w:left="0"/>
        <w:jc w:val="both"/>
      </w:pPr>
      <w:r>
        <w:rPr>
          <w:rFonts w:ascii="Times New Roman"/>
          <w:b w:val="false"/>
          <w:i w:val="false"/>
          <w:color w:val="000000"/>
          <w:sz w:val="28"/>
        </w:rPr>
        <w:t>
      4.9-жол = 4.9.1-жол + 4.9.2-жол;</w:t>
      </w:r>
    </w:p>
    <w:p>
      <w:pPr>
        <w:spacing w:after="0"/>
        <w:ind w:left="0"/>
        <w:jc w:val="both"/>
      </w:pPr>
      <w:r>
        <w:rPr>
          <w:rFonts w:ascii="Times New Roman"/>
          <w:b w:val="false"/>
          <w:i w:val="false"/>
          <w:color w:val="000000"/>
          <w:sz w:val="28"/>
        </w:rPr>
        <w:t>
      4.11-жол = 4.11.1, 4.11.2, 4.11.3-жолдар қосындысына;</w:t>
      </w:r>
    </w:p>
    <w:p>
      <w:pPr>
        <w:spacing w:after="0"/>
        <w:ind w:left="0"/>
        <w:jc w:val="both"/>
      </w:pPr>
      <w:r>
        <w:rPr>
          <w:rFonts w:ascii="Times New Roman"/>
          <w:b w:val="false"/>
          <w:i w:val="false"/>
          <w:color w:val="000000"/>
          <w:sz w:val="28"/>
        </w:rPr>
        <w:t xml:space="preserve">
      4.11.1-жол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4.11.1.1-4.11.1.7-жолдар қосындысына;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4.11.2-жол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4.11.2.1, 4.11.2.2, 4.11.2.3-жолдар қосындысына;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5-жол = 5.1, 5.2, 5.3-жолдар қосындысына.</w:t>
      </w:r>
    </w:p>
    <w:p>
      <w:pPr>
        <w:spacing w:after="0"/>
        <w:ind w:left="0"/>
        <w:jc w:val="both"/>
      </w:pPr>
      <w:r>
        <w:rPr>
          <w:rFonts w:ascii="Times New Roman"/>
          <w:b w:val="false"/>
          <w:i w:val="false"/>
          <w:color w:val="000000"/>
          <w:sz w:val="28"/>
        </w:rPr>
        <w:t>
      2) 3-бөлім. "Ұйымның қаржы-шаруашылық қызметінің нəтижелерін көрсетіңіз":</w:t>
      </w:r>
    </w:p>
    <w:p>
      <w:pPr>
        <w:spacing w:after="0"/>
        <w:ind w:left="0"/>
        <w:jc w:val="both"/>
      </w:pPr>
      <w:r>
        <w:rPr>
          <w:rFonts w:ascii="Times New Roman"/>
          <w:b w:val="false"/>
          <w:i w:val="false"/>
          <w:color w:val="000000"/>
          <w:sz w:val="28"/>
        </w:rPr>
        <w:t>
      3-жол = 1-жол – 2-жол.</w:t>
      </w:r>
    </w:p>
    <w:p>
      <w:pPr>
        <w:spacing w:after="0"/>
        <w:ind w:left="0"/>
        <w:jc w:val="both"/>
      </w:pPr>
      <w:r>
        <w:rPr>
          <w:rFonts w:ascii="Times New Roman"/>
          <w:b w:val="false"/>
          <w:i w:val="false"/>
          <w:color w:val="000000"/>
          <w:sz w:val="28"/>
        </w:rPr>
        <w:t>
      3) 4-бөлім. "Бухгалтерлік теңгерім көрсеткіштері бойынша мəліметтерді көрсетіңіз":</w:t>
      </w:r>
    </w:p>
    <w:p>
      <w:pPr>
        <w:spacing w:after="0"/>
        <w:ind w:left="0"/>
        <w:jc w:val="both"/>
      </w:pPr>
      <w:r>
        <w:rPr>
          <w:rFonts w:ascii="Times New Roman"/>
          <w:b w:val="false"/>
          <w:i w:val="false"/>
          <w:color w:val="000000"/>
          <w:sz w:val="28"/>
        </w:rPr>
        <w:t>
      1-жол = 1.1, 1.2-жолдар қосындысына;</w:t>
      </w:r>
    </w:p>
    <w:p>
      <w:pPr>
        <w:spacing w:after="0"/>
        <w:ind w:left="0"/>
        <w:jc w:val="both"/>
      </w:pPr>
      <w:r>
        <w:rPr>
          <w:rFonts w:ascii="Times New Roman"/>
          <w:b w:val="false"/>
          <w:i w:val="false"/>
          <w:color w:val="000000"/>
          <w:sz w:val="28"/>
        </w:rPr>
        <w:t>
      2-жол = 2.1, 2.2, 2.3-жолдар қосындысына;</w:t>
      </w:r>
    </w:p>
    <w:p>
      <w:pPr>
        <w:spacing w:after="0"/>
        <w:ind w:left="0"/>
        <w:jc w:val="both"/>
      </w:pPr>
      <w:r>
        <w:rPr>
          <w:rFonts w:ascii="Times New Roman"/>
          <w:b w:val="false"/>
          <w:i w:val="false"/>
          <w:color w:val="000000"/>
          <w:sz w:val="28"/>
        </w:rPr>
        <w:t>
      1-жол = 2-жол;</w:t>
      </w:r>
    </w:p>
    <w:p>
      <w:pPr>
        <w:spacing w:after="0"/>
        <w:ind w:left="0"/>
        <w:jc w:val="both"/>
      </w:pPr>
      <w:r>
        <w:rPr>
          <w:rFonts w:ascii="Times New Roman"/>
          <w:b w:val="false"/>
          <w:i w:val="false"/>
          <w:color w:val="000000"/>
          <w:sz w:val="28"/>
        </w:rPr>
        <w:t>
      1.3-жол &lt; 1.1-жолдан;</w:t>
      </w:r>
    </w:p>
    <w:p>
      <w:pPr>
        <w:spacing w:after="0"/>
        <w:ind w:left="0"/>
        <w:jc w:val="both"/>
      </w:pPr>
      <w:r>
        <w:rPr>
          <w:rFonts w:ascii="Times New Roman"/>
          <w:b w:val="false"/>
          <w:i w:val="false"/>
          <w:color w:val="000000"/>
          <w:sz w:val="28"/>
        </w:rPr>
        <w:t>
      2.4-жол &lt; 2.1-жолдан.</w:t>
      </w:r>
    </w:p>
    <w:p>
      <w:pPr>
        <w:spacing w:after="0"/>
        <w:ind w:left="0"/>
        <w:jc w:val="both"/>
      </w:pPr>
      <w:r>
        <w:rPr>
          <w:rFonts w:ascii="Times New Roman"/>
          <w:b w:val="false"/>
          <w:i w:val="false"/>
          <w:color w:val="000000"/>
          <w:sz w:val="28"/>
        </w:rPr>
        <w:t>
      4) Бөлімдер арасындағы бақылау:</w:t>
      </w:r>
    </w:p>
    <w:p>
      <w:pPr>
        <w:spacing w:after="0"/>
        <w:ind w:left="0"/>
        <w:jc w:val="both"/>
      </w:pPr>
      <w:r>
        <w:rPr>
          <w:rFonts w:ascii="Times New Roman"/>
          <w:b w:val="false"/>
          <w:i w:val="false"/>
          <w:color w:val="000000"/>
          <w:sz w:val="28"/>
        </w:rPr>
        <w:t>
      3-бөлімдегі 1-жол = 2-бөлімдегі 1, 2, 3 жолдардың қосындысына;</w:t>
      </w:r>
    </w:p>
    <w:p>
      <w:pPr>
        <w:spacing w:after="0"/>
        <w:ind w:left="0"/>
        <w:jc w:val="both"/>
      </w:pPr>
      <w:r>
        <w:rPr>
          <w:rFonts w:ascii="Times New Roman"/>
          <w:b w:val="false"/>
          <w:i w:val="false"/>
          <w:color w:val="000000"/>
          <w:sz w:val="28"/>
        </w:rPr>
        <w:t>
      3-бөлімдегі 2-жол = 2-бөлімдегі 4-жол + 2-бөлімдегі 5-жол;</w:t>
      </w:r>
    </w:p>
    <w:p>
      <w:pPr>
        <w:spacing w:after="0"/>
        <w:ind w:left="0"/>
        <w:jc w:val="both"/>
      </w:pPr>
      <w:r>
        <w:rPr>
          <w:rFonts w:ascii="Times New Roman"/>
          <w:b w:val="false"/>
          <w:i w:val="false"/>
          <w:color w:val="000000"/>
          <w:sz w:val="28"/>
        </w:rPr>
        <w:t>
      3-бөлімдегі 4-жол = 3-бөлімдегі 3-жол – 2-бөлімдегі 4.11.1.1-жол.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8 ноября 2017 года № 163</w:t>
            </w:r>
          </w:p>
        </w:tc>
      </w:tr>
    </w:tbl>
    <w:tbl>
      <w:tblPr>
        <w:tblW w:w="0" w:type="auto"/>
        <w:tblCellSpacing w:w="0" w:type="auto"/>
        <w:tblBorders>
          <w:top w:val="none"/>
          <w:left w:val="none"/>
          <w:bottom w:val="none"/>
          <w:right w:val="none"/>
          <w:insideH w:val="none"/>
          <w:insideV w:val="none"/>
        </w:tblBorders>
      </w:tblPr>
      <w:tblGrid>
        <w:gridCol w:w="2220"/>
        <w:gridCol w:w="14"/>
        <w:gridCol w:w="563"/>
        <w:gridCol w:w="2847"/>
        <w:gridCol w:w="8655"/>
        <w:gridCol w:w="329"/>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4"/>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631103079</w:t>
            </w:r>
            <w:r>
              <w:br/>
            </w:r>
            <w:r>
              <w:rPr>
                <w:rFonts w:ascii="Times New Roman"/>
                <w:b w:val="false"/>
                <w:i w:val="false"/>
                <w:color w:val="000000"/>
                <w:sz w:val="20"/>
              </w:rPr>
              <w:t>
Код статистической формы 631103079</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 әлеуметтік қызметтерді көрсету саласындағы көрсетілген қызметтердің көлемі туралы есеп</w:t>
            </w:r>
            <w:r>
              <w:br/>
            </w:r>
            <w:r>
              <w:rPr>
                <w:rFonts w:ascii="Times New Roman"/>
                <w:b w:val="false"/>
                <w:i w:val="false"/>
                <w:color w:val="000000"/>
                <w:sz w:val="20"/>
              </w:rPr>
              <w:t>
Отчет об объеме оказанных услуг в области здравоохранения и предоставления социальных услуг</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қызметтері</w:t>
            </w:r>
            <w:r>
              <w:br/>
            </w:r>
            <w:r>
              <w:rPr>
                <w:rFonts w:ascii="Times New Roman"/>
                <w:b w:val="false"/>
                <w:i w:val="false"/>
                <w:color w:val="000000"/>
                <w:sz w:val="20"/>
              </w:rPr>
              <w:t>
Услуги здравоохранения</w:t>
            </w:r>
          </w:p>
        </w:tc>
        <w:tc>
          <w:tcPr>
            <w:tcW w:w="0" w:type="auto"/>
            <w:gridSpan w:val="4"/>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5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28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квартал</w:t>
            </w:r>
            <w:r>
              <w:br/>
            </w:r>
            <w:r>
              <w:rPr>
                <w:rFonts w:ascii="Times New Roman"/>
                <w:b w:val="false"/>
                <w:i w:val="false"/>
                <w:color w:val="000000"/>
                <w:sz w:val="20"/>
              </w:rPr>
              <w:t>
</w:t>
            </w:r>
          </w:p>
        </w:tc>
        <w:tc>
          <w:tcPr>
            <w:tcW w:w="3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санына қарамастан, қызметінің негізгі түрі "Денсаулық сақтау мен әлеуметтік қызметтер" (Экономикалық қызмет түрлерінің жалпы жіктеуішінің кодына сәйкес (ЭҚЖЖ) – 86, 87, 88) болып табылатын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с основным видом деятельности "Здравоохранение и социальные услуги" (согласно кодам Общего классификатора видов экономической деятельности (ОКЭД) – 86, 87, 88), независимо от численности работающих</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10-күнге (қоса алғанда) дейін</w:t>
            </w:r>
            <w:r>
              <w:br/>
            </w:r>
            <w:r>
              <w:rPr>
                <w:rFonts w:ascii="Times New Roman"/>
                <w:b w:val="false"/>
                <w:i w:val="false"/>
                <w:color w:val="000000"/>
                <w:sz w:val="20"/>
              </w:rPr>
              <w:t>
Срок представления – до 10 числа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Ұйымның нақты орналасқан жерін көрсетіңіз (заңды тұлғаның және (немесе) оның құрылымдық және оқшауланған бөлімшесінің тіркелген жеріне қарамастан) - облыс, қала, аудан, селолық округ, елді мекен</w:t>
      </w:r>
    </w:p>
    <w:p>
      <w:pPr>
        <w:spacing w:after="0"/>
        <w:ind w:left="0"/>
        <w:jc w:val="both"/>
      </w:pPr>
      <w:r>
        <w:rPr>
          <w:rFonts w:ascii="Times New Roman"/>
          <w:b w:val="false"/>
          <w:i w:val="false"/>
          <w:color w:val="000000"/>
          <w:sz w:val="28"/>
        </w:rPr>
        <w:t>
      Укажите фактическое местонахождение организации (независимо от места регистрации юридического лица и (или) его структурного и обособленного подразделения) – область, город, район, сельский округ, населенный пункт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11005"/>
      </w:tblGrid>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сәйкес аумақ коды (аумақтық статистика органының қызметкері толтырады)</w:t>
            </w:r>
            <w:r>
              <w:br/>
            </w:r>
            <w:r>
              <w:rPr>
                <w:rFonts w:ascii="Times New Roman"/>
                <w:b w:val="false"/>
                <w:i w:val="false"/>
                <w:color w:val="000000"/>
                <w:sz w:val="20"/>
              </w:rPr>
              <w:t>
</w:t>
            </w:r>
            <w:r>
              <w:rPr>
                <w:rFonts w:ascii="Times New Roman"/>
                <w:b/>
                <w:i w:val="false"/>
                <w:color w:val="000000"/>
                <w:sz w:val="20"/>
              </w:rPr>
              <w:t>Код территории согласно Классификатору административно-территориальных объектов</w:t>
            </w:r>
            <w:r>
              <w:rPr>
                <w:rFonts w:ascii="Times New Roman"/>
                <w:b w:val="false"/>
                <w:i w:val="false"/>
                <w:color w:val="000000"/>
                <w:sz w:val="20"/>
              </w:rPr>
              <w:t xml:space="preserve"> </w:t>
            </w:r>
            <w:r>
              <w:rPr>
                <w:rFonts w:ascii="Times New Roman"/>
                <w:b/>
                <w:i w:val="false"/>
                <w:color w:val="000000"/>
                <w:sz w:val="20"/>
              </w:rPr>
              <w:t>(заполняется работником территориального органа статистики)</w:t>
            </w:r>
          </w:p>
        </w:tc>
        <w:tc>
          <w:tcPr>
            <w:tcW w:w="1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62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562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Денсаулық сақтау мен әлеуметтік қызметтер көрсету саласында көрсетілген қызметтердің көлемін көрсетіңіз, мың теңгемен қосымша құн салығынсыз (бұдан әрі - ҚҚС)</w:t>
      </w:r>
    </w:p>
    <w:p>
      <w:pPr>
        <w:spacing w:after="0"/>
        <w:ind w:left="0"/>
        <w:jc w:val="both"/>
      </w:pPr>
      <w:r>
        <w:rPr>
          <w:rFonts w:ascii="Times New Roman"/>
          <w:b w:val="false"/>
          <w:i w:val="false"/>
          <w:color w:val="000000"/>
          <w:sz w:val="28"/>
        </w:rPr>
        <w:t>
      Укажите объем оказанных услуг в области здравоохранения и предоставления социальных услуг, в тысячах тенге без налога на добавленную стоимость (далее -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2343"/>
        <w:gridCol w:w="3694"/>
        <w:gridCol w:w="1526"/>
        <w:gridCol w:w="981"/>
        <w:gridCol w:w="981"/>
        <w:gridCol w:w="981"/>
      </w:tblGrid>
      <w:tr>
        <w:trPr>
          <w:trHeight w:val="3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r>
              <w:br/>
            </w:r>
            <w:r>
              <w:rPr>
                <w:rFonts w:ascii="Times New Roman"/>
                <w:b w:val="false"/>
                <w:i w:val="false"/>
                <w:color w:val="000000"/>
                <w:sz w:val="20"/>
              </w:rPr>
              <w:t>
Наименование услуги</w:t>
            </w:r>
          </w:p>
        </w:tc>
        <w:tc>
          <w:tcPr>
            <w:tcW w:w="3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w:t>
            </w:r>
            <w:r>
              <w:rPr>
                <w:rFonts w:ascii="Times New Roman"/>
                <w:b w:val="false"/>
                <w:i w:val="false"/>
                <w:color w:val="000000"/>
                <w:vertAlign w:val="superscript"/>
              </w:rPr>
              <w:t>1</w:t>
            </w:r>
            <w:r>
              <w:rPr>
                <w:rFonts w:ascii="Times New Roman"/>
                <w:b w:val="false"/>
                <w:i w:val="false"/>
                <w:color w:val="000000"/>
                <w:sz w:val="20"/>
              </w:rPr>
              <w:t xml:space="preserve"> бойынша қызмет түрінің коды</w:t>
            </w:r>
            <w:r>
              <w:br/>
            </w:r>
            <w:r>
              <w:rPr>
                <w:rFonts w:ascii="Times New Roman"/>
                <w:b w:val="false"/>
                <w:i w:val="false"/>
                <w:color w:val="000000"/>
                <w:sz w:val="20"/>
              </w:rPr>
              <w:t>
Код вида услуг по КПВЭД</w:t>
            </w:r>
            <w:r>
              <w:rPr>
                <w:rFonts w:ascii="Times New Roman"/>
                <w:b w:val="false"/>
                <w:i w:val="false"/>
                <w:color w:val="000000"/>
                <w:vertAlign w:val="superscript"/>
              </w:rPr>
              <w:t>1</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барлығы</w:t>
            </w:r>
            <w:r>
              <w:br/>
            </w:r>
            <w:r>
              <w:rPr>
                <w:rFonts w:ascii="Times New Roman"/>
                <w:b w:val="false"/>
                <w:i w:val="false"/>
                <w:color w:val="000000"/>
                <w:sz w:val="20"/>
              </w:rPr>
              <w:t>
За отчетный период,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қаражаттары есебінен:</w:t>
            </w:r>
            <w:r>
              <w:br/>
            </w:r>
            <w:r>
              <w:rPr>
                <w:rFonts w:ascii="Times New Roman"/>
                <w:b w:val="false"/>
                <w:i w:val="false"/>
                <w:color w:val="000000"/>
                <w:sz w:val="20"/>
              </w:rPr>
              <w:t>
в том числе за счет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r>
              <w:br/>
            </w:r>
            <w:r>
              <w:rPr>
                <w:rFonts w:ascii="Times New Roman"/>
                <w:b w:val="false"/>
                <w:i w:val="false"/>
                <w:color w:val="000000"/>
                <w:sz w:val="20"/>
              </w:rPr>
              <w:t>
бюджета</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w:t>
            </w:r>
            <w:r>
              <w:br/>
            </w:r>
            <w:r>
              <w:rPr>
                <w:rFonts w:ascii="Times New Roman"/>
                <w:b w:val="false"/>
                <w:i w:val="false"/>
                <w:color w:val="000000"/>
                <w:sz w:val="20"/>
              </w:rPr>
              <w:t>
предприятий</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көрсетілген қызметтердің көлемі, барлығы</w:t>
            </w:r>
            <w:r>
              <w:br/>
            </w:r>
            <w:r>
              <w:rPr>
                <w:rFonts w:ascii="Times New Roman"/>
                <w:b w:val="false"/>
                <w:i w:val="false"/>
                <w:color w:val="000000"/>
                <w:sz w:val="20"/>
              </w:rPr>
              <w:t>
Объем оказанных услуг в области здравоохранения, всего</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ауруханалардың қызметтері</w:t>
            </w:r>
            <w:r>
              <w:br/>
            </w:r>
            <w:r>
              <w:rPr>
                <w:rFonts w:ascii="Times New Roman"/>
                <w:b w:val="false"/>
                <w:i w:val="false"/>
                <w:color w:val="000000"/>
                <w:sz w:val="20"/>
              </w:rPr>
              <w:t>
услуги больниц</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0"/>
        <w:gridCol w:w="3662"/>
        <w:gridCol w:w="3237"/>
        <w:gridCol w:w="1164"/>
        <w:gridCol w:w="749"/>
        <w:gridCol w:w="749"/>
        <w:gridCol w:w="749"/>
      </w:tblGrid>
      <w:tr>
        <w:trPr>
          <w:trHeight w:val="30" w:hRule="atLeast"/>
        </w:trPr>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r>
              <w:br/>
            </w:r>
            <w:r>
              <w:rPr>
                <w:rFonts w:ascii="Times New Roman"/>
                <w:b w:val="false"/>
                <w:i w:val="false"/>
                <w:color w:val="000000"/>
                <w:sz w:val="20"/>
              </w:rPr>
              <w:t>
Наименование услуги</w:t>
            </w:r>
          </w:p>
        </w:tc>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бойынша қызмет түрінің коды</w:t>
            </w:r>
            <w:r>
              <w:br/>
            </w:r>
            <w:r>
              <w:rPr>
                <w:rFonts w:ascii="Times New Roman"/>
                <w:b w:val="false"/>
                <w:i w:val="false"/>
                <w:color w:val="000000"/>
                <w:sz w:val="20"/>
              </w:rPr>
              <w:t>
Код вида услуг по КПВЭД</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барлығы</w:t>
            </w:r>
            <w:r>
              <w:br/>
            </w:r>
            <w:r>
              <w:rPr>
                <w:rFonts w:ascii="Times New Roman"/>
                <w:b w:val="false"/>
                <w:i w:val="false"/>
                <w:color w:val="000000"/>
                <w:sz w:val="20"/>
              </w:rPr>
              <w:t>
За отчетный период,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қаражаттары есебінен:</w:t>
            </w:r>
            <w:r>
              <w:br/>
            </w:r>
            <w:r>
              <w:rPr>
                <w:rFonts w:ascii="Times New Roman"/>
                <w:b w:val="false"/>
                <w:i w:val="false"/>
                <w:color w:val="000000"/>
                <w:sz w:val="20"/>
              </w:rPr>
              <w:t>
в том числе за счет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r>
              <w:br/>
            </w:r>
            <w:r>
              <w:rPr>
                <w:rFonts w:ascii="Times New Roman"/>
                <w:b w:val="false"/>
                <w:i w:val="false"/>
                <w:color w:val="000000"/>
                <w:sz w:val="20"/>
              </w:rPr>
              <w:t>
бюджета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населения</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w:t>
            </w:r>
            <w:r>
              <w:br/>
            </w:r>
            <w:r>
              <w:rPr>
                <w:rFonts w:ascii="Times New Roman"/>
                <w:b w:val="false"/>
                <w:i w:val="false"/>
                <w:color w:val="000000"/>
                <w:sz w:val="20"/>
              </w:rPr>
              <w:t>
предприятий</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ауруханалардың хирургиялық бөлімшелерінің қызметтері</w:t>
            </w:r>
            <w:r>
              <w:br/>
            </w:r>
            <w:r>
              <w:rPr>
                <w:rFonts w:ascii="Times New Roman"/>
                <w:b w:val="false"/>
                <w:i w:val="false"/>
                <w:color w:val="000000"/>
                <w:sz w:val="20"/>
              </w:rPr>
              <w:t>
услуги хирургических отделений больниц</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мен перзентханалардың гинекологиялық бөлімшелерінің қызметтері</w:t>
            </w:r>
            <w:r>
              <w:br/>
            </w:r>
            <w:r>
              <w:rPr>
                <w:rFonts w:ascii="Times New Roman"/>
                <w:b w:val="false"/>
                <w:i w:val="false"/>
                <w:color w:val="000000"/>
                <w:sz w:val="20"/>
              </w:rPr>
              <w:t>
услуги гинекологических отделений больниц и родильных домов</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орталықтарының қызметтері</w:t>
            </w:r>
            <w:r>
              <w:br/>
            </w:r>
            <w:r>
              <w:rPr>
                <w:rFonts w:ascii="Times New Roman"/>
                <w:b w:val="false"/>
                <w:i w:val="false"/>
                <w:color w:val="000000"/>
                <w:sz w:val="20"/>
              </w:rPr>
              <w:t>
услуги центров реабилитации</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ауруханалардың қызметтері</w:t>
            </w:r>
            <w:r>
              <w:br/>
            </w:r>
            <w:r>
              <w:rPr>
                <w:rFonts w:ascii="Times New Roman"/>
                <w:b w:val="false"/>
                <w:i w:val="false"/>
                <w:color w:val="000000"/>
                <w:sz w:val="20"/>
              </w:rPr>
              <w:t>
услуги психиатрических больниц</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дәрігерлердің бақылауымен ұсынылатын ауруханалардың өзге де қызметтері </w:t>
            </w:r>
            <w:r>
              <w:br/>
            </w:r>
            <w:r>
              <w:rPr>
                <w:rFonts w:ascii="Times New Roman"/>
                <w:b w:val="false"/>
                <w:i w:val="false"/>
                <w:color w:val="000000"/>
                <w:sz w:val="20"/>
              </w:rPr>
              <w:t>
услуги больниц, предоставляемые под контролем врачей, прочие</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ауруханалардың қызметтері</w:t>
            </w:r>
            <w:r>
              <w:br/>
            </w:r>
            <w:r>
              <w:rPr>
                <w:rFonts w:ascii="Times New Roman"/>
                <w:b w:val="false"/>
                <w:i w:val="false"/>
                <w:color w:val="000000"/>
                <w:sz w:val="20"/>
              </w:rPr>
              <w:t>
услуги прочих больниц</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86.10.19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тәжірибе саласындағы қызметтер</w:t>
            </w:r>
            <w:r>
              <w:br/>
            </w:r>
            <w:r>
              <w:rPr>
                <w:rFonts w:ascii="Times New Roman"/>
                <w:b w:val="false"/>
                <w:i w:val="false"/>
                <w:color w:val="000000"/>
                <w:sz w:val="20"/>
              </w:rPr>
              <w:t>
услуги в области врачебной практики общей</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дәрігерлік тәжірибе саласындағы қызметтер</w:t>
            </w:r>
            <w:r>
              <w:br/>
            </w:r>
            <w:r>
              <w:rPr>
                <w:rFonts w:ascii="Times New Roman"/>
                <w:b w:val="false"/>
                <w:i w:val="false"/>
                <w:color w:val="000000"/>
                <w:sz w:val="20"/>
              </w:rPr>
              <w:t>
услуги в области врачебной практики специализированной</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саласындағы қызметтер</w:t>
            </w:r>
            <w:r>
              <w:br/>
            </w:r>
            <w:r>
              <w:rPr>
                <w:rFonts w:ascii="Times New Roman"/>
                <w:b w:val="false"/>
                <w:i w:val="false"/>
                <w:color w:val="000000"/>
                <w:sz w:val="20"/>
              </w:rPr>
              <w:t>
услуги в области стоматологии</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денсаулығын қорғау бойынша өзге де қызметтер</w:t>
            </w:r>
            <w:r>
              <w:br/>
            </w:r>
            <w:r>
              <w:rPr>
                <w:rFonts w:ascii="Times New Roman"/>
                <w:b w:val="false"/>
                <w:i w:val="false"/>
                <w:color w:val="000000"/>
                <w:sz w:val="20"/>
              </w:rPr>
              <w:t>
услуги по охране здоровья человека прочие</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 әлеуметтік, тұратын орынды қамтамасыз етумен, барлығы</w:t>
            </w:r>
            <w:r>
              <w:br/>
            </w:r>
            <w:r>
              <w:rPr>
                <w:rFonts w:ascii="Times New Roman"/>
                <w:b w:val="false"/>
                <w:i w:val="false"/>
                <w:color w:val="000000"/>
                <w:sz w:val="20"/>
              </w:rPr>
              <w:t>
Объем оказанных услуг социальных с обеспечением проживания, всего</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орынды қамтамасыз етумен науқастарды күту бойынша қызметтер</w:t>
            </w:r>
            <w:r>
              <w:br/>
            </w:r>
            <w:r>
              <w:rPr>
                <w:rFonts w:ascii="Times New Roman"/>
                <w:b w:val="false"/>
                <w:i w:val="false"/>
                <w:color w:val="000000"/>
                <w:sz w:val="20"/>
              </w:rPr>
              <w:t>
услуги по уходу за больными с обеспечением проживания</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ақыл-ой немесе дене кемшіліктері, психикалық аурулар және наркологиялық ауытқулары бар адамдардың тұруымен байланысты қызметтер</w:t>
            </w:r>
            <w:r>
              <w:br/>
            </w:r>
            <w:r>
              <w:rPr>
                <w:rFonts w:ascii="Times New Roman"/>
                <w:b w:val="false"/>
                <w:i w:val="false"/>
                <w:color w:val="000000"/>
                <w:sz w:val="20"/>
              </w:rPr>
              <w:t>
услуги, связанные с проживанием лиц с умственными или физическими недостатками, психическими заболеваниями и наркологическими расстройствами</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мен мүгедектерге арналған тұратын орынмен байланысты қызметтер</w:t>
            </w:r>
            <w:r>
              <w:br/>
            </w:r>
            <w:r>
              <w:rPr>
                <w:rFonts w:ascii="Times New Roman"/>
                <w:b w:val="false"/>
                <w:i w:val="false"/>
                <w:color w:val="000000"/>
                <w:sz w:val="20"/>
              </w:rPr>
              <w:t>
услуги, связанные с проживанием для престарелых и инвалидов</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тұрумен байланысты өзге де қызметтер</w:t>
            </w:r>
            <w:r>
              <w:br/>
            </w:r>
            <w:r>
              <w:rPr>
                <w:rFonts w:ascii="Times New Roman"/>
                <w:b w:val="false"/>
                <w:i w:val="false"/>
                <w:color w:val="000000"/>
                <w:sz w:val="20"/>
              </w:rPr>
              <w:t>
услуги, связанные с проживанием, прочие</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 әлеуметтік, тұратын орынды қамтамасыз етусіз, барлығы</w:t>
            </w:r>
            <w:r>
              <w:br/>
            </w:r>
            <w:r>
              <w:rPr>
                <w:rFonts w:ascii="Times New Roman"/>
                <w:b w:val="false"/>
                <w:i w:val="false"/>
                <w:color w:val="000000"/>
                <w:sz w:val="20"/>
              </w:rPr>
              <w:t>
Объем оказанных услуг социальных без обеспечения проживания, всего</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орынмен қамтамасыз етусіз қарттар мен мүгедектерге арналған әлеуметтік қызметтер</w:t>
            </w:r>
            <w:r>
              <w:br/>
            </w:r>
            <w:r>
              <w:rPr>
                <w:rFonts w:ascii="Times New Roman"/>
                <w:b w:val="false"/>
                <w:i w:val="false"/>
                <w:color w:val="000000"/>
                <w:sz w:val="20"/>
              </w:rPr>
              <w:t>
услуги социальные без обеспечения проживания для престарелых и инвалидов</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3512"/>
        <w:gridCol w:w="3261"/>
        <w:gridCol w:w="1346"/>
        <w:gridCol w:w="866"/>
        <w:gridCol w:w="866"/>
        <w:gridCol w:w="866"/>
      </w:tblGrid>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r>
              <w:br/>
            </w:r>
            <w:r>
              <w:rPr>
                <w:rFonts w:ascii="Times New Roman"/>
                <w:b w:val="false"/>
                <w:i w:val="false"/>
                <w:color w:val="000000"/>
                <w:sz w:val="20"/>
              </w:rPr>
              <w:t>
Наименование услуги</w:t>
            </w:r>
          </w:p>
        </w:tc>
        <w:tc>
          <w:tcPr>
            <w:tcW w:w="3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бойынша қызмет түрінің коды</w:t>
            </w:r>
            <w:r>
              <w:br/>
            </w:r>
            <w:r>
              <w:rPr>
                <w:rFonts w:ascii="Times New Roman"/>
                <w:b w:val="false"/>
                <w:i w:val="false"/>
                <w:color w:val="000000"/>
                <w:sz w:val="20"/>
              </w:rPr>
              <w:t>
Код вида услуг по КПВЭД</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барлығы</w:t>
            </w:r>
            <w:r>
              <w:br/>
            </w:r>
            <w:r>
              <w:rPr>
                <w:rFonts w:ascii="Times New Roman"/>
                <w:b w:val="false"/>
                <w:i w:val="false"/>
                <w:color w:val="000000"/>
                <w:sz w:val="20"/>
              </w:rPr>
              <w:t>
За отчетный период,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қаражаттары есебінен:</w:t>
            </w:r>
            <w:r>
              <w:br/>
            </w:r>
            <w:r>
              <w:rPr>
                <w:rFonts w:ascii="Times New Roman"/>
                <w:b w:val="false"/>
                <w:i w:val="false"/>
                <w:color w:val="000000"/>
                <w:sz w:val="20"/>
              </w:rPr>
              <w:t>
в том числе за счет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r>
              <w:br/>
            </w:r>
            <w:r>
              <w:rPr>
                <w:rFonts w:ascii="Times New Roman"/>
                <w:b w:val="false"/>
                <w:i w:val="false"/>
                <w:color w:val="000000"/>
                <w:sz w:val="20"/>
              </w:rPr>
              <w:t>
бюджета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населения</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w:t>
            </w:r>
            <w:r>
              <w:br/>
            </w:r>
            <w:r>
              <w:rPr>
                <w:rFonts w:ascii="Times New Roman"/>
                <w:b w:val="false"/>
                <w:i w:val="false"/>
                <w:color w:val="000000"/>
                <w:sz w:val="20"/>
              </w:rPr>
              <w:t>
предприятий</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күндізгі күтімі бойынша қызметтер</w:t>
            </w:r>
            <w:r>
              <w:br/>
            </w:r>
            <w:r>
              <w:rPr>
                <w:rFonts w:ascii="Times New Roman"/>
                <w:b w:val="false"/>
                <w:i w:val="false"/>
                <w:color w:val="000000"/>
                <w:sz w:val="20"/>
              </w:rPr>
              <w:t>
услуги по дневному уходу за детьми</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топтамаларға кірмеген, тұратын орынмен қамтамасыз етусіз көрсетілетін өзге де әлеуметтік қызметтер</w:t>
            </w:r>
            <w:r>
              <w:br/>
            </w:r>
            <w:r>
              <w:rPr>
                <w:rFonts w:ascii="Times New Roman"/>
                <w:b w:val="false"/>
                <w:i w:val="false"/>
                <w:color w:val="000000"/>
                <w:sz w:val="20"/>
              </w:rPr>
              <w:t>
услуги социальные без обеспечения проживания прочие, не включенные в другие группировки</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Қызметтің қосалқы түрі бойынша көрсетілген қызметтердің көлемін көрсетіңіз, мың теңгемен, ҚҚС-сыз</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Укажите объем оказанных услуг по вторичному виду деятельности, в тысячах тенге, без НДС</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3093"/>
        <w:gridCol w:w="2014"/>
        <w:gridCol w:w="2014"/>
        <w:gridCol w:w="1295"/>
        <w:gridCol w:w="1295"/>
        <w:gridCol w:w="1295"/>
      </w:tblGrid>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r>
              <w:br/>
            </w:r>
            <w:r>
              <w:rPr>
                <w:rFonts w:ascii="Times New Roman"/>
                <w:b w:val="false"/>
                <w:i w:val="false"/>
                <w:color w:val="000000"/>
                <w:sz w:val="20"/>
              </w:rPr>
              <w:t>
Наименование услуги</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бойынша қызмет түрінің коды</w:t>
            </w:r>
            <w:r>
              <w:br/>
            </w:r>
            <w:r>
              <w:rPr>
                <w:rFonts w:ascii="Times New Roman"/>
                <w:b w:val="false"/>
                <w:i w:val="false"/>
                <w:color w:val="000000"/>
                <w:sz w:val="20"/>
              </w:rPr>
              <w:t>
Код вида услуг по КПВЭД</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барлығы</w:t>
            </w:r>
            <w:r>
              <w:br/>
            </w:r>
            <w:r>
              <w:rPr>
                <w:rFonts w:ascii="Times New Roman"/>
                <w:b w:val="false"/>
                <w:i w:val="false"/>
                <w:color w:val="000000"/>
                <w:sz w:val="20"/>
              </w:rPr>
              <w:t>
За отчетный год,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қаражаттары есебінен:</w:t>
            </w:r>
            <w:r>
              <w:br/>
            </w:r>
            <w:r>
              <w:rPr>
                <w:rFonts w:ascii="Times New Roman"/>
                <w:b w:val="false"/>
                <w:i w:val="false"/>
                <w:color w:val="000000"/>
                <w:sz w:val="20"/>
              </w:rPr>
              <w:t>
в том числе за счет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r>
              <w:br/>
            </w:r>
            <w:r>
              <w:rPr>
                <w:rFonts w:ascii="Times New Roman"/>
                <w:b w:val="false"/>
                <w:i w:val="false"/>
                <w:color w:val="000000"/>
                <w:sz w:val="20"/>
              </w:rPr>
              <w:t>
бюджета</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r>
              <w:br/>
            </w:r>
            <w:r>
              <w:rPr>
                <w:rFonts w:ascii="Times New Roman"/>
                <w:b w:val="false"/>
                <w:i w:val="false"/>
                <w:color w:val="000000"/>
                <w:sz w:val="20"/>
              </w:rPr>
              <w:t>
населения</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w:t>
            </w:r>
            <w:r>
              <w:br/>
            </w:r>
            <w:r>
              <w:rPr>
                <w:rFonts w:ascii="Times New Roman"/>
                <w:b w:val="false"/>
                <w:i w:val="false"/>
                <w:color w:val="000000"/>
                <w:sz w:val="20"/>
              </w:rPr>
              <w:t>
предприятий</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көрсетілген қызметтердің көлемі, барлығы</w:t>
            </w:r>
            <w:r>
              <w:br/>
            </w:r>
            <w:r>
              <w:rPr>
                <w:rFonts w:ascii="Times New Roman"/>
                <w:b w:val="false"/>
                <w:i w:val="false"/>
                <w:color w:val="000000"/>
                <w:sz w:val="20"/>
              </w:rPr>
              <w:t>
Объем оказанных услуг в области здравоохранения, всего</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ЭҚТӨЖ - Экономикалық қызмет түрлері бойынша өнімдер жіктеуіші Қазақстан Республикасы Ұлттық экономика министрлігінің Статистика комитетінің интернет-ресурсының (www.stat.gov.kz) "Жіктеуіштер" бөлімінде орналастырылған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КПВЭД - Классификатор продукции по видам экономической деятельности, размещен на интернет-ресурсе Комитета по статистике Министерства национальной экономики Республики Казахстан (www.stat.gov.kz), в разделе "Классификаторы"</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Аталған бөлім осы статистикалық нысанға </w:t>
      </w:r>
      <w:r>
        <w:rPr>
          <w:rFonts w:ascii="Times New Roman"/>
          <w:b w:val="false"/>
          <w:i w:val="false"/>
          <w:color w:val="000000"/>
          <w:sz w:val="28"/>
        </w:rPr>
        <w:t>қосымшада</w:t>
      </w:r>
      <w:r>
        <w:rPr>
          <w:rFonts w:ascii="Times New Roman"/>
          <w:b w:val="false"/>
          <w:i w:val="false"/>
          <w:color w:val="000000"/>
          <w:sz w:val="28"/>
        </w:rPr>
        <w:t xml:space="preserve"> көрсетілген Қызметтің қосалқы түрлеріне арналған өнімдер жіктеуішіне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раздел заполняется согласно Классификатору продукции для вторичных видов деятельности, указанному в приложении к данной статистической форме</w:t>
      </w:r>
    </w:p>
    <w:tbl>
      <w:tblPr>
        <w:tblW w:w="0" w:type="auto"/>
        <w:tblCellSpacing w:w="0" w:type="auto"/>
        <w:tblBorders>
          <w:top w:val="none"/>
          <w:left w:val="none"/>
          <w:bottom w:val="none"/>
          <w:right w:val="none"/>
          <w:insideH w:val="none"/>
          <w:insideV w:val="none"/>
        </w:tblBorders>
      </w:tblPr>
      <w:tblGrid>
        <w:gridCol w:w="717"/>
        <w:gridCol w:w="6345"/>
        <w:gridCol w:w="1030"/>
        <w:gridCol w:w="17"/>
        <w:gridCol w:w="4191"/>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1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6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4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мен</w:t>
            </w:r>
            <w:r>
              <w:br/>
            </w:r>
            <w:r>
              <w:rPr>
                <w:rFonts w:ascii="Times New Roman"/>
                <w:b w:val="false"/>
                <w:i w:val="false"/>
                <w:color w:val="000000"/>
                <w:sz w:val="20"/>
              </w:rPr>
              <w:t>әлеуметтік қызметтерді көрсету</w:t>
            </w:r>
            <w:r>
              <w:br/>
            </w:r>
            <w:r>
              <w:rPr>
                <w:rFonts w:ascii="Times New Roman"/>
                <w:b w:val="false"/>
                <w:i w:val="false"/>
                <w:color w:val="000000"/>
                <w:sz w:val="20"/>
              </w:rPr>
              <w:t>саласындағы көрсетілген</w:t>
            </w:r>
            <w:r>
              <w:br/>
            </w:r>
            <w:r>
              <w:rPr>
                <w:rFonts w:ascii="Times New Roman"/>
                <w:b w:val="false"/>
                <w:i w:val="false"/>
                <w:color w:val="000000"/>
                <w:sz w:val="20"/>
              </w:rPr>
              <w:t>қызметтердің көлемі туралы</w:t>
            </w:r>
            <w:r>
              <w:br/>
            </w:r>
            <w:r>
              <w:rPr>
                <w:rFonts w:ascii="Times New Roman"/>
                <w:b w:val="false"/>
                <w:i w:val="false"/>
                <w:color w:val="000000"/>
                <w:sz w:val="20"/>
              </w:rPr>
              <w:t>есеп" (коды 631103079, индексі</w:t>
            </w:r>
            <w:r>
              <w:br/>
            </w:r>
            <w:r>
              <w:rPr>
                <w:rFonts w:ascii="Times New Roman"/>
                <w:b w:val="false"/>
                <w:i w:val="false"/>
                <w:color w:val="000000"/>
                <w:sz w:val="20"/>
              </w:rPr>
              <w:t>Денсаулық сақтау қызметтері,</w:t>
            </w:r>
            <w:r>
              <w:br/>
            </w:r>
            <w:r>
              <w:rPr>
                <w:rFonts w:ascii="Times New Roman"/>
                <w:b w:val="false"/>
                <w:i w:val="false"/>
                <w:color w:val="000000"/>
                <w:sz w:val="20"/>
              </w:rPr>
              <w:t>кезеңділігі тоқсандық)</w:t>
            </w:r>
            <w:r>
              <w:br/>
            </w:r>
            <w:r>
              <w:rPr>
                <w:rFonts w:ascii="Times New Roman"/>
                <w:b w:val="false"/>
                <w:i w:val="false"/>
                <w:color w:val="000000"/>
                <w:sz w:val="20"/>
              </w:rPr>
              <w:t>статистикалық нысанына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статистической</w:t>
            </w:r>
            <w:r>
              <w:br/>
            </w:r>
            <w:r>
              <w:rPr>
                <w:rFonts w:ascii="Times New Roman"/>
                <w:b w:val="false"/>
                <w:i w:val="false"/>
                <w:color w:val="000000"/>
                <w:sz w:val="20"/>
              </w:rPr>
              <w:t>форме "Отчет об объеме</w:t>
            </w:r>
            <w:r>
              <w:br/>
            </w:r>
            <w:r>
              <w:rPr>
                <w:rFonts w:ascii="Times New Roman"/>
                <w:b w:val="false"/>
                <w:i w:val="false"/>
                <w:color w:val="000000"/>
                <w:sz w:val="20"/>
              </w:rPr>
              <w:t>оказанных услуг в области</w:t>
            </w:r>
            <w:r>
              <w:br/>
            </w:r>
            <w:r>
              <w:rPr>
                <w:rFonts w:ascii="Times New Roman"/>
                <w:b w:val="false"/>
                <w:i w:val="false"/>
                <w:color w:val="000000"/>
                <w:sz w:val="20"/>
              </w:rPr>
              <w:t>здравоохранения и</w:t>
            </w:r>
            <w:r>
              <w:br/>
            </w:r>
            <w:r>
              <w:rPr>
                <w:rFonts w:ascii="Times New Roman"/>
                <w:b w:val="false"/>
                <w:i w:val="false"/>
                <w:color w:val="000000"/>
                <w:sz w:val="20"/>
              </w:rPr>
              <w:t>предоставления социальных</w:t>
            </w:r>
            <w:r>
              <w:br/>
            </w:r>
            <w:r>
              <w:rPr>
                <w:rFonts w:ascii="Times New Roman"/>
                <w:b w:val="false"/>
                <w:i w:val="false"/>
                <w:color w:val="000000"/>
                <w:sz w:val="20"/>
              </w:rPr>
              <w:t>услуг" (код 631103079, индекс</w:t>
            </w:r>
            <w:r>
              <w:br/>
            </w:r>
            <w:r>
              <w:rPr>
                <w:rFonts w:ascii="Times New Roman"/>
                <w:b w:val="false"/>
                <w:i w:val="false"/>
                <w:color w:val="000000"/>
                <w:sz w:val="20"/>
              </w:rPr>
              <w:t>Услуги здравоохранения,</w:t>
            </w:r>
            <w:r>
              <w:br/>
            </w:r>
            <w:r>
              <w:rPr>
                <w:rFonts w:ascii="Times New Roman"/>
                <w:b w:val="false"/>
                <w:i w:val="false"/>
                <w:color w:val="000000"/>
                <w:sz w:val="20"/>
              </w:rPr>
              <w:t>периодичность квартальная)</w:t>
            </w:r>
          </w:p>
        </w:tc>
      </w:tr>
    </w:tbl>
    <w:bookmarkStart w:name="z23" w:id="18"/>
    <w:p>
      <w:pPr>
        <w:spacing w:after="0"/>
        <w:ind w:left="0"/>
        <w:jc w:val="left"/>
      </w:pPr>
      <w:r>
        <w:rPr>
          <w:rFonts w:ascii="Times New Roman"/>
          <w:b/>
          <w:i w:val="false"/>
          <w:color w:val="000000"/>
        </w:rPr>
        <w:t xml:space="preserve"> Қызметтің қосалқы түрлеріне арналған өнімдер жіктеуіші Классификатор продукции для вторичных видов деятельности</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740"/>
        <w:gridCol w:w="4641"/>
        <w:gridCol w:w="4641"/>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бойынша қызмет түрінің коды</w:t>
            </w:r>
            <w:r>
              <w:br/>
            </w:r>
            <w:r>
              <w:rPr>
                <w:rFonts w:ascii="Times New Roman"/>
                <w:b w:val="false"/>
                <w:i w:val="false"/>
                <w:color w:val="000000"/>
                <w:sz w:val="20"/>
              </w:rPr>
              <w:t>
Код вида деятельности по КПВЭД*</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аңшылық өнімдері және осылармен байланысты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сельского хозяйства, охоты и связанные с этим услуги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шаруашылығының, ағаш дайындаудың өнімдері және осы саладағы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лесного хозяйства, лесозаготовок и услуги в этих областях</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және басқа да балық аулау өнімдері; аквадақылдар; балық аулау саласындағы қосалқы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продукция рыболовства прочая; аквакультура; услуги вспомогательные в области рыболовства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және лигнит</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и лигнит</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мұнай және табиғи газ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и газ природный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металлические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өнеркәсібінің өнімдері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горнодобывающей промышленности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өнеркәсібі саласындағы қосалқы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вспомогательные в области горнодобывающей промышленности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пищевые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өнімдері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табачные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бөлшектері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Былғары және оған қатысты бұйымдар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и изделия, относящиеся к ней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және ағаш пен тығындардан жасалған бұйымдар (жиһаздан басқа), сабаннан жасалған бұйымдар және өруге арналған материалдар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 изделия из древесины и пробки (кроме мебели), изделия из соломки и материалов для плетения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бұйымдары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изделия бумажные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Басып шығару және жаңғырту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печатанию и воспроизведению</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және мұнайды қайта өңдеу өнімдері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продукция переработки нефти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заттар және химиялық өнімдер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химические и продукты химические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өнімдер және негізгі фармацевтикалық препараттар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фармацевтические и препараты фармацевтические основные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резиновые и пластмассовые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металл емес минералды бұйымдар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минеральные неметаллические прочие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металдар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основные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жабдықтардан басқа дайын металл өнімдер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металлические готовые, кроме машин и оборудования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электронды және оптикалық өнімдер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Компьютеры, продукция электронная и оптическая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электрическое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машиналар мен жабдықтар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не включенные в другие группировки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прицепы и полуприцепы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көлік жабдығы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транспортное прочее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бұйымдар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готовые прочие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мен жабдықтарды жөндеу және орнату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ремонту и установке машин и оборудования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газ, бу және ыстық су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газ, пар и вода горячая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су; суды өңдеу және бөлу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природная; услуги по обработке и распределению воды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бойынша қызметтер, ағынды су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канализации; воды сточные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жинау, өңдеу және жою бойынша қызметтер; қайталама шикізатты алу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сбору, обработке и удалению отходов; услуги по получению вторичного сырья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бойынша қызметтер және қалдықтарды жою саласындағы өзге де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обеззараживанию и услуги в области удаления отходов прочие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бойынша жұмыстар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возведению зданий и сооружений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құрылыс объектілерін салу бойынша құрылыс жұмыстары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строительные по возведению объектов гражданского строительства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құрылыс жұмыстары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строительные специализированные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бойынша қызметтер; автомобильдер мен мотоциклдерді жөндеу бойынша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торговле оптовой и розничной; услуги по ремонту автомобилей и мотоциклов</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 саудасынан басқа көтерме сауда бойынша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торговле оптовой, кроме торговли автомобилями и мотоциклами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мен мотоциклдерді қоспағанда, бөлшек сауда бойынша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торговле розничной, за исключением автомобилями и мотоциклами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көлігінің қызметтері және құбырлармен тасымалдау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сухопутного транспорта и транспортирование по трубопроводам</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көлігінің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водного транспорта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көлігінің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воздушного транспорта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бойынша қызметтер және қосалқы көлік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хранению и услуги транспортные вспомогательные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Почталық және курьерлік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почтовые и курьерские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ұйымдастыру бойынша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проживания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 мен сусындарды ұсыну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продуктов питания и напитков</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изданию</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 бейнефильмдер және телевизиялық бағдарламалар, фонограммалар мен музыкалық жазбалар өндіру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производству кино, видеофильмов и телевизионных программ, фонограмм и музыкальных записей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Бағдарламалар мен телерадиохабарлар жасау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созданию программ и телерадиовещанию</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бағдарламалау бойынша қызметтер, кеңес беру  және осыған ұқсас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компьютерному программированию, услуги консультационные и аналогичные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информационные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қызметтері, сақтандыру және зейнетақылық қамтамасыз ету бойынша қызметтерден басқа</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финансовые, кроме услуг по страхованию и обеспечению пенсионному</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және зейнетақылық қамтамасыз ету бойынша қызметтер, міндетті әлеуметтік қамтамасыз ету бойынша қызметтерден басқа</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страхованию, перестрахованию и пенсионному обеспечению, кроме услуг по обязательному социальному обеспечению</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делдалдығына және сақтандыруға қатысты қосалқы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вспомогательные по отношению к финансовому посредничеству и страхованию</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байланысты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связанные с имуществом недвижимым</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және бухгалтерлік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юридические и бухгалтерские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компаниялардың қызметтері; басқару мәселелері бойынша кеңес беру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головных компаний; услуги консультационные по вопросам управления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инженерлік ізденістер, техникалық сынақтар және талдау саласындағы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архитектуры, инженерных изысканий, технических испытаний и анализа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зерттеулер мен әзірлемелер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научным исследованиям и разработкам</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Жарнама және нарықты зерттеу саласындағы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рекламы и изучения рынка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ғылыми және техникалық өзге де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профессиональные, научные и технические прочие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Ветеринарлық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ветеринарные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бойынша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аренде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бойынша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трудоустройству</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агенттіктердің, туроператорлардың қызметтері және брондау бойынша қызметтер мен оларға ілеспе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туристических агентств, туроператоров и услуги по бронированию и сопутствующие им услуги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Тергеу жүргізу және қауіпсіздікті қамтамасыз ету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расследований и обеспечению безопасности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және аумақтарға қызмет көрсету саласындағы қызмет</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обслуживания зданий и территорий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Кеңселік әкімшілік, кеңселік қосалқы және өзге де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офисные административные, офисные вспомогательные и прочие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саласындағы қызметтер; міндетті әлеуметтік қамтамасыз ету бойынша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государственного управления и обороны; услуги по обязательному социальному обеспечению</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образования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өнер және ойын-сауық саласындағы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творчества, искусства  и развлечений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 мұрағаттар, мұражайлар және  өзге де мәдени мекемелердің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библиотек, архивов, музеев и прочих культурных учреждений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 және бәс тігуді ұйымдастыру бойынша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азартных игр и заключению пари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қызметтері және демалысты ұйымдастыру бойынша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спортивные и услуги по организации отдыха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 ұйымдардың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членских организаций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жеке қолданатын заттарды және тұрмыстық тауарларды жөндеу бойынша қызметтер</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ремонту компьютеров, предметов личного потребления и бытовых товаров</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жеке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индивидуальные прочие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жұмыс беруші ретінде үй қызметшісіне арналған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домашних хозяйств в качестве работодателей для домашней прислуги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шаруашылықтарының өзі тұтыну үшін әр түрлі тауарларды өндіруі бойынша қызметтер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частных домашних хозяйств по производству разнообразных товаров для собственного потребления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Аумақтан тыс ұйымдар мен органдардың қызметтері</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экстерриториальных организаций и органов</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Мұнда және бұдан әрі ЭҚТӨЖ - Экономикалық қызмет түрлері бойынша өнімдер жіктеуіші Қазақстан Республикасы Ұлттық экономика министрлігінің Статистика комитетінің интернет-ресурсының (www.stat.gov.kz) "Жіктеуіштер" бөлімінде орналастырылған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Здесь и далее КПВЭД - Классификатор продукции по видам экономической деятельности, размещен на интернет-ресурсе Комитета по статистике Министерства национальной экономики Республики Казахстан (www.stat.gov.kz), в разделе "Классификаторы"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163 бұйрығына</w:t>
            </w:r>
            <w:r>
              <w:br/>
            </w:r>
            <w:r>
              <w:rPr>
                <w:rFonts w:ascii="Times New Roman"/>
                <w:b w:val="false"/>
                <w:i w:val="false"/>
                <w:color w:val="000000"/>
                <w:sz w:val="20"/>
              </w:rPr>
              <w:t>4-қосымша</w:t>
            </w:r>
          </w:p>
        </w:tc>
      </w:tr>
    </w:tbl>
    <w:bookmarkStart w:name="z25" w:id="19"/>
    <w:p>
      <w:pPr>
        <w:spacing w:after="0"/>
        <w:ind w:left="0"/>
        <w:jc w:val="left"/>
      </w:pPr>
      <w:r>
        <w:rPr>
          <w:rFonts w:ascii="Times New Roman"/>
          <w:b/>
          <w:i w:val="false"/>
          <w:color w:val="000000"/>
        </w:rPr>
        <w:t xml:space="preserve"> "Денсаулық сақтау мен әлеуметтік қызметтерді көрсету саласындағы көрсетілген қызметтердің көлемі туралы есеп" (коды 631103079, индексі Денсаулық сақтау қызметтері, кезеңділігі тоқсандық) жалпымемлекеттік статистикалық байқаудың статистикалық нысанын толтыру жөніндегі нұсқаулық</w:t>
      </w:r>
    </w:p>
    <w:bookmarkEnd w:id="19"/>
    <w:bookmarkStart w:name="z26" w:id="20"/>
    <w:p>
      <w:pPr>
        <w:spacing w:after="0"/>
        <w:ind w:left="0"/>
        <w:jc w:val="both"/>
      </w:pPr>
      <w:r>
        <w:rPr>
          <w:rFonts w:ascii="Times New Roman"/>
          <w:b w:val="false"/>
          <w:i w:val="false"/>
          <w:color w:val="000000"/>
          <w:sz w:val="28"/>
        </w:rPr>
        <w:t xml:space="preserve">
      1. Осы "Денсаулық сақтау мен әлеуметтік қызметтерді көрсету саласындағы көрсетілген қызметтердің көлемі туралы есеп" (коды 631103079, индексі Денсаулық сақтау қызметтері, кезеңділігі тоқсандық) толтыру жөніндегі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"Денсаулық сақтау мен әлеуметтік қызметтерді көрсету саласындағы көрсетілген қызметтердің көлемі туралы есеп" (коды 631103079, индексі Денсаулық сақтау қызметтері,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20"/>
    <w:bookmarkStart w:name="z27" w:id="21"/>
    <w:p>
      <w:pPr>
        <w:spacing w:after="0"/>
        <w:ind w:left="0"/>
        <w:jc w:val="both"/>
      </w:pPr>
      <w:r>
        <w:rPr>
          <w:rFonts w:ascii="Times New Roman"/>
          <w:b w:val="false"/>
          <w:i w:val="false"/>
          <w:color w:val="000000"/>
          <w:sz w:val="28"/>
        </w:rPr>
        <w:t xml:space="preserve">
      2. Келесі анықтамалар осы статистикалық нысанды толтыру мақсатында қолданылады: </w:t>
      </w:r>
    </w:p>
    <w:bookmarkEnd w:id="21"/>
    <w:p>
      <w:pPr>
        <w:spacing w:after="0"/>
        <w:ind w:left="0"/>
        <w:jc w:val="both"/>
      </w:pPr>
      <w:r>
        <w:rPr>
          <w:rFonts w:ascii="Times New Roman"/>
          <w:b w:val="false"/>
          <w:i w:val="false"/>
          <w:color w:val="000000"/>
          <w:sz w:val="28"/>
        </w:rPr>
        <w:t>
      1) көрсетілген қызмет көлемі – кәсіпорындардан, ұйымдардан және (немесе) тікелей халықтан (үй шаруашылықтарынан) оларға көрсетілген қызметтер үшін төлеміне түскен қаржы көлеміндегі денсаулық сақтау ұйымдары көрсеткен қызметтердің құны болып табылады және ол өз кезегінде алынған немесе алынуға тиіс табыс ретінде мекемелердің өткізу құны бойынша бағаланатын ұйымның табысы ретінде бағаланады;</w:t>
      </w:r>
    </w:p>
    <w:p>
      <w:pPr>
        <w:spacing w:after="0"/>
        <w:ind w:left="0"/>
        <w:jc w:val="both"/>
      </w:pPr>
      <w:r>
        <w:rPr>
          <w:rFonts w:ascii="Times New Roman"/>
          <w:b w:val="false"/>
          <w:i w:val="false"/>
          <w:color w:val="000000"/>
          <w:sz w:val="28"/>
        </w:rPr>
        <w:t>
      2) қызмет көрсету – адамның немесе тұтастай қоғамның қандай да бір қажеттіліктерін қанағаттандыруға бағытталған қызмет.</w:t>
      </w:r>
    </w:p>
    <w:bookmarkStart w:name="z28" w:id="22"/>
    <w:p>
      <w:pPr>
        <w:spacing w:after="0"/>
        <w:ind w:left="0"/>
        <w:jc w:val="both"/>
      </w:pPr>
      <w:r>
        <w:rPr>
          <w:rFonts w:ascii="Times New Roman"/>
          <w:b w:val="false"/>
          <w:i w:val="false"/>
          <w:color w:val="000000"/>
          <w:sz w:val="28"/>
        </w:rPr>
        <w:t xml:space="preserve">
      3. Статистикалық нысанды өзінің орналасқан жері бойынша заңды тұлғаның құрылымдық және оқшауланған бөлімшелері, оларға заңды тұлғаның статистикалық нысанды тапсыру бойынша уәкілеттігі берілген жағдайда тапсырады. Егер құрылымдық және оқшауланған бөлімшелердің мұндай уәкілеттіктері болмаған жағдайда статистикалық нысанды олардың орналасқан жерін көрсете отырып, өзінің құрылымдық және оқшауланған бөлімшелері бөлінісінде заңды тұлға ұсынады. </w:t>
      </w:r>
    </w:p>
    <w:bookmarkEnd w:id="22"/>
    <w:bookmarkStart w:name="z29" w:id="23"/>
    <w:p>
      <w:pPr>
        <w:spacing w:after="0"/>
        <w:ind w:left="0"/>
        <w:jc w:val="both"/>
      </w:pPr>
      <w:r>
        <w:rPr>
          <w:rFonts w:ascii="Times New Roman"/>
          <w:b w:val="false"/>
          <w:i w:val="false"/>
          <w:color w:val="000000"/>
          <w:sz w:val="28"/>
        </w:rPr>
        <w:t>
      4. "Денсаулық сақтау мен әлеуметтік қызметтер көрсету саласында көрсетілген қызметтердің көлемін көрсетіңіз" 2-бөлімдегі "Денсаулық сақтау мен әлеуметтік қызмет көрсету саласындағы көрсетілген қызметтердің көлемі" көрсеткіші негізгі қызмет түрі бойынша орындалған қызметтің жалпы көлемін көрсетеді. Көрсетілген қызметтердің құны қосылған құн салығын және акциздерді есептемегенде ағымдағы бағалармен көрсетіледі. Бұл сомадан халықтың және қызметті тұтынушылардың басқа санаттарының (кәсіпорындар және бюджеттің) меншікті қаражаты есебінен төленетін қызмет көлемі бөлінеді. Бұл көрсеткіш оларды орындау кезінде оларды төлеу уақытына қарамастан (көрсетілген қызмет көлемін есепке алу есептеу әдісі бойынша жүргізіледі) көрсетілген қызметтердің құнын білдіреді.</w:t>
      </w:r>
    </w:p>
    <w:bookmarkEnd w:id="23"/>
    <w:p>
      <w:pPr>
        <w:spacing w:after="0"/>
        <w:ind w:left="0"/>
        <w:jc w:val="both"/>
      </w:pPr>
      <w:r>
        <w:rPr>
          <w:rFonts w:ascii="Times New Roman"/>
          <w:b w:val="false"/>
          <w:i w:val="false"/>
          <w:color w:val="000000"/>
          <w:sz w:val="28"/>
        </w:rPr>
        <w:t>
      Көрсетілген қызметтердің көлеміне көрсетілген қызметтердің барлық шығындары кіреді:</w:t>
      </w:r>
    </w:p>
    <w:p>
      <w:pPr>
        <w:spacing w:after="0"/>
        <w:ind w:left="0"/>
        <w:jc w:val="both"/>
      </w:pPr>
      <w:r>
        <w:rPr>
          <w:rFonts w:ascii="Times New Roman"/>
          <w:b w:val="false"/>
          <w:i w:val="false"/>
          <w:color w:val="000000"/>
          <w:sz w:val="28"/>
        </w:rPr>
        <w:t>
      1) көліктік-дайындау шығыстарын есепке ала отырып, қызмет көрсету үдерісінде қолданылатын барлық материалдардың құны;</w:t>
      </w:r>
    </w:p>
    <w:p>
      <w:pPr>
        <w:spacing w:after="0"/>
        <w:ind w:left="0"/>
        <w:jc w:val="both"/>
      </w:pPr>
      <w:r>
        <w:rPr>
          <w:rFonts w:ascii="Times New Roman"/>
          <w:b w:val="false"/>
          <w:i w:val="false"/>
          <w:color w:val="000000"/>
          <w:sz w:val="28"/>
        </w:rPr>
        <w:t>
      2) қызмет көрсету үдерісінде қолданылатын отынның барлық түрлері мен сатып алынған энергияның (электр, жылу) құны;</w:t>
      </w:r>
    </w:p>
    <w:p>
      <w:pPr>
        <w:spacing w:after="0"/>
        <w:ind w:left="0"/>
        <w:jc w:val="both"/>
      </w:pPr>
      <w:r>
        <w:rPr>
          <w:rFonts w:ascii="Times New Roman"/>
          <w:b w:val="false"/>
          <w:i w:val="false"/>
          <w:color w:val="000000"/>
          <w:sz w:val="28"/>
        </w:rPr>
        <w:t>
      3) өзге ұйымдар орындаған өндірістік сипаттағы жұмыстар мен қызметтердің құны:</w:t>
      </w:r>
    </w:p>
    <w:p>
      <w:pPr>
        <w:spacing w:after="0"/>
        <w:ind w:left="0"/>
        <w:jc w:val="both"/>
      </w:pPr>
      <w:r>
        <w:rPr>
          <w:rFonts w:ascii="Times New Roman"/>
          <w:b w:val="false"/>
          <w:i w:val="false"/>
          <w:color w:val="000000"/>
          <w:sz w:val="28"/>
        </w:rPr>
        <w:t>
      4) негізгі құралдардың барлық түрлері бойынша есепті кезеңде есептелген амортизациялық аударымдар сомасы;</w:t>
      </w:r>
    </w:p>
    <w:p>
      <w:pPr>
        <w:spacing w:after="0"/>
        <w:ind w:left="0"/>
        <w:jc w:val="both"/>
      </w:pPr>
      <w:r>
        <w:rPr>
          <w:rFonts w:ascii="Times New Roman"/>
          <w:b w:val="false"/>
          <w:i w:val="false"/>
          <w:color w:val="000000"/>
          <w:sz w:val="28"/>
        </w:rPr>
        <w:t>
      5) жалақы төлеміне шығыстар;</w:t>
      </w:r>
    </w:p>
    <w:p>
      <w:pPr>
        <w:spacing w:after="0"/>
        <w:ind w:left="0"/>
        <w:jc w:val="both"/>
      </w:pPr>
      <w:r>
        <w:rPr>
          <w:rFonts w:ascii="Times New Roman"/>
          <w:b w:val="false"/>
          <w:i w:val="false"/>
          <w:color w:val="000000"/>
          <w:sz w:val="28"/>
        </w:rPr>
        <w:t>
      6) өзге де шығыстар: бюджетке төленетін салықтар мен басқа да міндетті төлемдердің сомасы (акциздерді, қосылған құн салығы және басқа да оған теңестірілген төлемдерді қоспағанда), қызметтік іссапар кезіндегі тәуліктік ақы, қайырымдылық көмек, өзге ұйымдар орындаған өндірістік емес қызметтердің құны (құқық, бухгалтерлік есеп және аудит, сәулет саласындағы қызметтерге, жарнамаға шығындар, банк қызметтері, сақтандыру ұйымдарының қызметтері, байланыс қызметтері).</w:t>
      </w:r>
    </w:p>
    <w:p>
      <w:pPr>
        <w:spacing w:after="0"/>
        <w:ind w:left="0"/>
        <w:jc w:val="both"/>
      </w:pPr>
      <w:r>
        <w:rPr>
          <w:rFonts w:ascii="Times New Roman"/>
          <w:b w:val="false"/>
          <w:i w:val="false"/>
          <w:color w:val="000000"/>
          <w:sz w:val="28"/>
        </w:rPr>
        <w:t>
      Көрсетілген қызметтердiң көлемiне құрылысқа немесе ғимараттың және имараттың күрделi жөндеулеріне, жаңғырту машиналар және жабдықтардың оларды пайдалану мерзiмін көбейту және өнiмдiлiгін жоғарылату мақсатында жаңарту және (мұндай шығыстар негiзгi капиталдың жалпы жинақталуы ретiнде түсiндiрілдi) жөндеуге жұмсалатын шығыстар қосылмайды.</w:t>
      </w:r>
    </w:p>
    <w:p>
      <w:pPr>
        <w:spacing w:after="0"/>
        <w:ind w:left="0"/>
        <w:jc w:val="both"/>
      </w:pPr>
      <w:r>
        <w:rPr>
          <w:rFonts w:ascii="Times New Roman"/>
          <w:b w:val="false"/>
          <w:i w:val="false"/>
          <w:color w:val="000000"/>
          <w:sz w:val="28"/>
        </w:rPr>
        <w:t>
      Қызмет көлемі бойынша деректер мың теңгемен, ондық белгісіз келтіріледі. Барлық көрсеткіштер әрбір есепті тоқсанға бөлек келтіріледі.</w:t>
      </w:r>
    </w:p>
    <w:p>
      <w:pPr>
        <w:spacing w:after="0"/>
        <w:ind w:left="0"/>
        <w:jc w:val="both"/>
      </w:pPr>
      <w:r>
        <w:rPr>
          <w:rFonts w:ascii="Times New Roman"/>
          <w:b w:val="false"/>
          <w:i w:val="false"/>
          <w:color w:val="000000"/>
          <w:sz w:val="28"/>
        </w:rPr>
        <w:t>
      Қызмет көрсету сатып алу-сату объектісі болып табылады, мұнда өндірушінің (қызмет көрсетуші тараптың) шығындары оларды өткізуден түскен түсім және мемлекеттік бюджеттің қаражаты, ерікті жарналар немесе мемлекеттік әлеуметтік бағдарламалар, сондай-ақ кәсіпорындар мен халықтың қаражаты есебінен толығымен немесе едәуір өлшемде жабылады.</w:t>
      </w:r>
    </w:p>
    <w:bookmarkStart w:name="z30" w:id="24"/>
    <w:p>
      <w:pPr>
        <w:spacing w:after="0"/>
        <w:ind w:left="0"/>
        <w:jc w:val="both"/>
      </w:pPr>
      <w:r>
        <w:rPr>
          <w:rFonts w:ascii="Times New Roman"/>
          <w:b w:val="false"/>
          <w:i w:val="false"/>
          <w:color w:val="000000"/>
          <w:sz w:val="28"/>
        </w:rPr>
        <w:t xml:space="preserve">
      5. 2-бөлімнің 1.1.3-жолда оңалту орталықтары қызметтерінің (санаторлық-курорттық қызметтер) көлемі көрсетіледі. </w:t>
      </w:r>
    </w:p>
    <w:bookmarkEnd w:id="24"/>
    <w:p>
      <w:pPr>
        <w:spacing w:after="0"/>
        <w:ind w:left="0"/>
        <w:jc w:val="both"/>
      </w:pPr>
      <w:r>
        <w:rPr>
          <w:rFonts w:ascii="Times New Roman"/>
          <w:b w:val="false"/>
          <w:i w:val="false"/>
          <w:color w:val="000000"/>
          <w:sz w:val="28"/>
        </w:rPr>
        <w:t>
      1.1.6-жолда өзге де ауруханалардың қызметтерінің (фармацевтикалық қызмет, күту бойынша қызмет, радиологиялық және анестезиологиялық қызмет және басқаларды қоса алғандағы техникалық қызмет және зертханалардың қызметі) көлемі көрсетіледі.</w:t>
      </w:r>
    </w:p>
    <w:bookmarkStart w:name="z31" w:id="25"/>
    <w:p>
      <w:pPr>
        <w:spacing w:after="0"/>
        <w:ind w:left="0"/>
        <w:jc w:val="both"/>
      </w:pPr>
      <w:r>
        <w:rPr>
          <w:rFonts w:ascii="Times New Roman"/>
          <w:b w:val="false"/>
          <w:i w:val="false"/>
          <w:color w:val="000000"/>
          <w:sz w:val="28"/>
        </w:rPr>
        <w:t>
      6. 3-бөлімде қосалқы қызмет түрлері бойынша жылдық (тек  төртінші тоқсанда толтырылады) 2-бөлімде көрсетілген деректерді қоспағанда көрсетілген қызметтің көлемі туралы мәлімет көрсетіледі. Қосалқы қызмет түрлері бойынша көрсетілген қызметтердің тізбесі осы статистикалық нысандағы 1-қосымшада келтірілген Қосалқы қызмет түрлеріне арналған өнімдер жіктеуішіне сәйкес көрсетіледі.</w:t>
      </w:r>
    </w:p>
    <w:bookmarkEnd w:id="25"/>
    <w:bookmarkStart w:name="z32" w:id="26"/>
    <w:p>
      <w:pPr>
        <w:spacing w:after="0"/>
        <w:ind w:left="0"/>
        <w:jc w:val="both"/>
      </w:pPr>
      <w:r>
        <w:rPr>
          <w:rFonts w:ascii="Times New Roman"/>
          <w:b w:val="false"/>
          <w:i w:val="false"/>
          <w:color w:val="000000"/>
          <w:sz w:val="28"/>
        </w:rPr>
        <w:t xml:space="preserve">
      7.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26"/>
    <w:bookmarkStart w:name="z33" w:id="27"/>
    <w:p>
      <w:pPr>
        <w:spacing w:after="0"/>
        <w:ind w:left="0"/>
        <w:jc w:val="both"/>
      </w:pPr>
      <w:r>
        <w:rPr>
          <w:rFonts w:ascii="Times New Roman"/>
          <w:b w:val="false"/>
          <w:i w:val="false"/>
          <w:color w:val="000000"/>
          <w:sz w:val="28"/>
        </w:rPr>
        <w:t>
      8.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жүйесін пайдалану арқылы жүзеге асырылады.</w:t>
      </w:r>
    </w:p>
    <w:bookmarkEnd w:id="27"/>
    <w:p>
      <w:pPr>
        <w:spacing w:after="0"/>
        <w:ind w:left="0"/>
        <w:jc w:val="both"/>
      </w:pPr>
      <w:r>
        <w:rPr>
          <w:rFonts w:ascii="Times New Roman"/>
          <w:b w:val="false"/>
          <w:i w:val="false"/>
          <w:color w:val="000000"/>
          <w:sz w:val="28"/>
        </w:rPr>
        <w:t>
      9. Ескерту: Х - бұл позиция толтыруға жатпайды.</w:t>
      </w:r>
    </w:p>
    <w:p>
      <w:pPr>
        <w:spacing w:after="0"/>
        <w:ind w:left="0"/>
        <w:jc w:val="both"/>
      </w:pPr>
      <w:r>
        <w:rPr>
          <w:rFonts w:ascii="Times New Roman"/>
          <w:b w:val="false"/>
          <w:i w:val="false"/>
          <w:color w:val="000000"/>
          <w:sz w:val="28"/>
        </w:rPr>
        <w:t>
      10. Арифметикалық-логикалық бақылау:</w:t>
      </w:r>
    </w:p>
    <w:p>
      <w:pPr>
        <w:spacing w:after="0"/>
        <w:ind w:left="0"/>
        <w:jc w:val="both"/>
      </w:pPr>
      <w:r>
        <w:rPr>
          <w:rFonts w:ascii="Times New Roman"/>
          <w:b w:val="false"/>
          <w:i w:val="false"/>
          <w:color w:val="000000"/>
          <w:sz w:val="28"/>
        </w:rPr>
        <w:t>
      1) 2-бөлім. "Қызметтің негізгі түрі бойынша көрсетілген қызметтердің көлемі":</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1.2, 1.3, 1.4, 1.5 жолдар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1.1.1-1.1.6 жолдар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2.1-2.4 жолдар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3.1-3.3 жолдар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2-4 бағандар әрбір жол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3-бөлім. "Қызметтің қосалқы түрі бойынша көрсетілген қызметтердің көлемі":</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жолдар әрбір баған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 </w:t>
      </w:r>
    </w:p>
    <w:p>
      <w:pPr>
        <w:spacing w:after="0"/>
        <w:ind w:left="0"/>
        <w:jc w:val="both"/>
      </w:pPr>
      <w:r>
        <w:drawing>
          <wp:inline distT="0" distB="0" distL="0" distR="0">
            <wp:extent cx="330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2-4 бағандар әрбір жол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8 ноября 2017 года № 163</w:t>
            </w:r>
          </w:p>
        </w:tc>
      </w:tr>
    </w:tbl>
    <w:tbl>
      <w:tblPr>
        <w:tblW w:w="0" w:type="auto"/>
        <w:tblCellSpacing w:w="0" w:type="auto"/>
        <w:tblBorders>
          <w:top w:val="none"/>
          <w:left w:val="none"/>
          <w:bottom w:val="none"/>
          <w:right w:val="none"/>
          <w:insideH w:val="none"/>
          <w:insideV w:val="none"/>
        </w:tblBorders>
      </w:tblPr>
      <w:tblGrid>
        <w:gridCol w:w="2220"/>
        <w:gridCol w:w="14"/>
        <w:gridCol w:w="731"/>
        <w:gridCol w:w="11236"/>
        <w:gridCol w:w="427"/>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631112132</w:t>
            </w:r>
            <w:r>
              <w:br/>
            </w:r>
            <w:r>
              <w:rPr>
                <w:rFonts w:ascii="Times New Roman"/>
                <w:b w:val="false"/>
                <w:i w:val="false"/>
                <w:color w:val="000000"/>
                <w:sz w:val="20"/>
              </w:rPr>
              <w:t>
Код статистической формы 631112132</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қызмет туралы есеп</w:t>
            </w:r>
            <w:r>
              <w:br/>
            </w:r>
            <w:r>
              <w:rPr>
                <w:rFonts w:ascii="Times New Roman"/>
                <w:b w:val="false"/>
                <w:i w:val="false"/>
                <w:color w:val="000000"/>
                <w:sz w:val="20"/>
              </w:rPr>
              <w:t>
Отчет о санаторно-курортной деятельности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1-санаторий</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номенклатурасының "Санаториялық-курорттық ұйымдардың қызметі" 86.10.3-кодына сәйкес және осы статистикалық нысанға қосымшада келтірілген санаториялық-курорттық ұйымдардың тізбесіне сәйкес қызметтің негізгі және қосалқы түрлері бар заңды тұлғалар және (немесе) олардың құрылымдық және оқшауланған бөлімшелері, дара кәсіпкерлер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с основным и вторичным видами деятельности согласно коду Номенклатуры видов экономической деятельности – 86.10.3 "Деятельность санаторно-курортных организаций" и Перечню санаторно-курортных организаций, приведенному в приложении к настоящей статистической форме</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25 қаңтарға (қоса алғанда) дейін</w:t>
            </w:r>
            <w:r>
              <w:br/>
            </w:r>
            <w:r>
              <w:rPr>
                <w:rFonts w:ascii="Times New Roman"/>
                <w:b w:val="false"/>
                <w:i w:val="false"/>
                <w:color w:val="000000"/>
                <w:sz w:val="20"/>
              </w:rPr>
              <w:t>
Срок предоставления – до 25 января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Ұйымның нақты орналасқан жерін көрсетіңіз (дара кәсіпкерлердің, заңды тұлғаның және (немесе) оның құрылымдық және оқшауланған бөлімшесінің тіркелген жеріне қарамастан) - облыс, қала, аудан, елді мекен</w:t>
      </w:r>
    </w:p>
    <w:p>
      <w:pPr>
        <w:spacing w:after="0"/>
        <w:ind w:left="0"/>
        <w:jc w:val="both"/>
      </w:pPr>
      <w:r>
        <w:rPr>
          <w:rFonts w:ascii="Times New Roman"/>
          <w:b w:val="false"/>
          <w:i w:val="false"/>
          <w:color w:val="000000"/>
          <w:sz w:val="28"/>
        </w:rPr>
        <w:t>
      Укажите фактическое местонахождение организации (независимо от места регистрации индивидуального предпринимателя, юридического лица и (или) его структурного и обособленного подразделения) - область, город, район, населенный пункт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810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Әкімшілік-аумақтық объектілер жіктеуішіне сәйкес аумақ коды (аумақтық статистика органының қызметкері толтырады)</w:t>
      </w:r>
    </w:p>
    <w:p>
      <w:pPr>
        <w:spacing w:after="0"/>
        <w:ind w:left="0"/>
        <w:jc w:val="both"/>
      </w:pPr>
      <w:r>
        <w:rPr>
          <w:rFonts w:ascii="Times New Roman"/>
          <w:b w:val="false"/>
          <w:i w:val="false"/>
          <w:color w:val="000000"/>
          <w:sz w:val="28"/>
        </w:rPr>
        <w:t>
      Код территории согласно Классификатору административно-территориальных объектов (заполняется работником территориального органа статистики)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62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5626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Ұйым коды</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Код организации</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03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803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Бағыныстылығының (немесе бағыныстылығы жоқ) белгісі</w:t>
      </w:r>
    </w:p>
    <w:p>
      <w:pPr>
        <w:spacing w:after="0"/>
        <w:ind w:left="0"/>
        <w:jc w:val="both"/>
      </w:pPr>
      <w:r>
        <w:rPr>
          <w:rFonts w:ascii="Times New Roman"/>
          <w:b w:val="false"/>
          <w:i w:val="false"/>
          <w:color w:val="000000"/>
          <w:sz w:val="28"/>
        </w:rPr>
        <w:t>
      Признак подчиненности (или отсутствие подчиненности)</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(министрлік (ведомство) атауы немесе дербес мәртебесі)</w:t>
      </w:r>
    </w:p>
    <w:p>
      <w:pPr>
        <w:spacing w:after="0"/>
        <w:ind w:left="0"/>
        <w:jc w:val="both"/>
      </w:pPr>
      <w:r>
        <w:rPr>
          <w:rFonts w:ascii="Times New Roman"/>
          <w:b w:val="false"/>
          <w:i w:val="false"/>
          <w:color w:val="000000"/>
          <w:sz w:val="28"/>
        </w:rPr>
        <w:t>
      (название министерства (ведомство) или самостоятельный статус)</w:t>
      </w:r>
    </w:p>
    <w:p>
      <w:pPr>
        <w:spacing w:after="0"/>
        <w:ind w:left="0"/>
        <w:jc w:val="both"/>
      </w:pPr>
      <w:r>
        <w:rPr>
          <w:rFonts w:ascii="Times New Roman"/>
          <w:b w:val="false"/>
          <w:i w:val="false"/>
          <w:color w:val="000000"/>
          <w:sz w:val="28"/>
        </w:rPr>
        <w:t>
      3. Санаториялық-курорттық ұйымның медициналық персоналының сипаттамасы</w:t>
      </w:r>
    </w:p>
    <w:p>
      <w:pPr>
        <w:spacing w:after="0"/>
        <w:ind w:left="0"/>
        <w:jc w:val="both"/>
      </w:pPr>
      <w:r>
        <w:rPr>
          <w:rFonts w:ascii="Times New Roman"/>
          <w:b w:val="false"/>
          <w:i w:val="false"/>
          <w:color w:val="000000"/>
          <w:sz w:val="28"/>
        </w:rPr>
        <w:t>
      Характеристика медицинского персонала санаторно-курортной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4340"/>
        <w:gridCol w:w="1208"/>
        <w:gridCol w:w="1208"/>
        <w:gridCol w:w="3334"/>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r>
              <w:br/>
            </w:r>
            <w:r>
              <w:rPr>
                <w:rFonts w:ascii="Times New Roman"/>
                <w:b w:val="false"/>
                <w:i w:val="false"/>
                <w:color w:val="000000"/>
                <w:sz w:val="20"/>
              </w:rPr>
              <w:t>
Наименование показателя</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Азаматтық-құқықтық сипаттағы шарттар бойынша жұмысты орындайтын тұлғалар</w:t>
            </w:r>
            <w:r>
              <w:br/>
            </w:r>
            <w:r>
              <w:rPr>
                <w:rFonts w:ascii="Times New Roman"/>
                <w:b w:val="false"/>
                <w:i w:val="false"/>
                <w:color w:val="000000"/>
                <w:sz w:val="20"/>
              </w:rPr>
              <w:t>
Лица, выполняющие работы по договорам гражданско-правового характера</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1</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санаториялық-курорттық ұйымның дәрігерлерінің саны, адам</w:t>
            </w:r>
            <w:r>
              <w:br/>
            </w:r>
            <w:r>
              <w:rPr>
                <w:rFonts w:ascii="Times New Roman"/>
                <w:b w:val="false"/>
                <w:i w:val="false"/>
                <w:color w:val="000000"/>
                <w:sz w:val="20"/>
              </w:rPr>
              <w:t>
Численность врачей санаторно-курортной организации на конец года, человек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санаториялық-курорттық ұйымның орта медициналық персоналының саны, адам </w:t>
            </w:r>
            <w:r>
              <w:br/>
            </w:r>
            <w:r>
              <w:rPr>
                <w:rFonts w:ascii="Times New Roman"/>
                <w:b w:val="false"/>
                <w:i w:val="false"/>
                <w:color w:val="000000"/>
                <w:sz w:val="20"/>
              </w:rPr>
              <w:t>
Численность среднего медицинского персонала санаторно-курортной организации на конец года, человек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тіс дәрігерлері</w:t>
            </w:r>
            <w:r>
              <w:br/>
            </w:r>
            <w:r>
              <w:rPr>
                <w:rFonts w:ascii="Times New Roman"/>
                <w:b w:val="false"/>
                <w:i w:val="false"/>
                <w:color w:val="000000"/>
                <w:sz w:val="20"/>
              </w:rPr>
              <w:t>
из них зубные врачи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Санаториялық-курорттық ұйымның төсек қоры</w:t>
      </w:r>
    </w:p>
    <w:p>
      <w:pPr>
        <w:spacing w:after="0"/>
        <w:ind w:left="0"/>
        <w:jc w:val="both"/>
      </w:pPr>
      <w:r>
        <w:rPr>
          <w:rFonts w:ascii="Times New Roman"/>
          <w:b w:val="false"/>
          <w:i w:val="false"/>
          <w:color w:val="000000"/>
          <w:sz w:val="28"/>
        </w:rPr>
        <w:t>
      Коечный фонд санаторно-курортной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1"/>
        <w:gridCol w:w="5348"/>
        <w:gridCol w:w="1815"/>
        <w:gridCol w:w="1816"/>
      </w:tblGrid>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w:t>
            </w:r>
            <w:r>
              <w:br/>
            </w:r>
            <w:r>
              <w:rPr>
                <w:rFonts w:ascii="Times New Roman"/>
                <w:b w:val="false"/>
                <w:i w:val="false"/>
                <w:color w:val="000000"/>
                <w:sz w:val="20"/>
              </w:rPr>
              <w:t>
Среднегодовое</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Санаторий төсектерінің саны, жылдың соңына, бірлік </w:t>
            </w:r>
            <w:r>
              <w:br/>
            </w:r>
            <w:r>
              <w:rPr>
                <w:rFonts w:ascii="Times New Roman"/>
                <w:b w:val="false"/>
                <w:i w:val="false"/>
                <w:color w:val="000000"/>
                <w:sz w:val="20"/>
              </w:rPr>
              <w:t xml:space="preserve">
Число санаторных коек, на конец года, единиц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балаларға арналған санаторий төсектерінің саны, бірлік</w:t>
            </w:r>
            <w:r>
              <w:br/>
            </w:r>
            <w:r>
              <w:rPr>
                <w:rFonts w:ascii="Times New Roman"/>
                <w:b w:val="false"/>
                <w:i w:val="false"/>
                <w:color w:val="000000"/>
                <w:sz w:val="20"/>
              </w:rPr>
              <w:t>
в том числе число санаторных коек для детей, единиц</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тәулік-күн, тәулік-күн</w:t>
            </w:r>
            <w:r>
              <w:br/>
            </w:r>
            <w:r>
              <w:rPr>
                <w:rFonts w:ascii="Times New Roman"/>
                <w:b w:val="false"/>
                <w:i w:val="false"/>
                <w:color w:val="000000"/>
                <w:sz w:val="20"/>
              </w:rPr>
              <w:t>
Проведено койко-дней, койко-день</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резидент еместер</w:t>
            </w:r>
            <w:r>
              <w:br/>
            </w:r>
            <w:r>
              <w:rPr>
                <w:rFonts w:ascii="Times New Roman"/>
                <w:b w:val="false"/>
                <w:i w:val="false"/>
                <w:color w:val="000000"/>
                <w:sz w:val="20"/>
              </w:rPr>
              <w:t>
из них нерезидентами</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5. Емделгендер (дем алғандар) туралы мәліметтер</w:t>
      </w:r>
    </w:p>
    <w:p>
      <w:pPr>
        <w:spacing w:after="0"/>
        <w:ind w:left="0"/>
        <w:jc w:val="both"/>
      </w:pPr>
      <w:r>
        <w:rPr>
          <w:rFonts w:ascii="Times New Roman"/>
          <w:b w:val="false"/>
          <w:i w:val="false"/>
          <w:color w:val="000000"/>
          <w:sz w:val="28"/>
        </w:rPr>
        <w:t>
      Сведения о лечившихся (отдохнувших)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762"/>
        <w:gridCol w:w="762"/>
        <w:gridCol w:w="1238"/>
        <w:gridCol w:w="1726"/>
        <w:gridCol w:w="637"/>
        <w:gridCol w:w="1435"/>
        <w:gridCol w:w="1435"/>
        <w:gridCol w:w="1435"/>
        <w:gridCol w:w="1436"/>
      </w:tblGrid>
      <w:tr>
        <w:trPr>
          <w:trHeight w:val="30" w:hRule="atLeast"/>
        </w:trPr>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емделгендер (дем алғандар) саны, адам</w:t>
            </w:r>
            <w:r>
              <w:br/>
            </w:r>
            <w:r>
              <w:rPr>
                <w:rFonts w:ascii="Times New Roman"/>
                <w:b w:val="false"/>
                <w:i w:val="false"/>
                <w:color w:val="000000"/>
                <w:sz w:val="20"/>
              </w:rPr>
              <w:t>
Численность лечившихся (отдохнувших) за год,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них</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w:t>
            </w:r>
            <w:r>
              <w:br/>
            </w:r>
            <w:r>
              <w:rPr>
                <w:rFonts w:ascii="Times New Roman"/>
                <w:b w:val="false"/>
                <w:i w:val="false"/>
                <w:color w:val="000000"/>
                <w:sz w:val="20"/>
              </w:rPr>
              <w:t>
нерезиденты</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w:t>
            </w:r>
            <w:r>
              <w:br/>
            </w:r>
            <w:r>
              <w:rPr>
                <w:rFonts w:ascii="Times New Roman"/>
                <w:b w:val="false"/>
                <w:i w:val="false"/>
                <w:color w:val="000000"/>
                <w:sz w:val="20"/>
              </w:rPr>
              <w:t>
в дневном стационаре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7"/>
        <w:gridCol w:w="6345"/>
        <w:gridCol w:w="1029"/>
        <w:gridCol w:w="19"/>
        <w:gridCol w:w="4190"/>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1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r>
              <w:br/>
            </w:r>
            <w:r>
              <w:rPr>
                <w:rFonts w:ascii="Times New Roman"/>
                <w:b w:val="false"/>
                <w:i w:val="false"/>
                <w:color w:val="000000"/>
                <w:sz w:val="20"/>
              </w:rPr>
              <w:t>
Телефон</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2</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2</w:t>
            </w:r>
          </w:p>
        </w:tc>
        <w:tc>
          <w:tcPr>
            <w:tcW w:w="6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2</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2</w:t>
            </w:r>
          </w:p>
        </w:tc>
        <w:tc>
          <w:tcPr>
            <w:tcW w:w="419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xml:space="preserve">
фамилия, имя и отчество (при его наличии) </w:t>
            </w:r>
          </w:p>
        </w:tc>
        <w:tc>
          <w:tcPr>
            <w:tcW w:w="4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Ұйым коды осы статистикалық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 Санаториялық-курорттық ұйымдардың тізбесіне сәйкес қойылады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Код организации проставляется согласно Перечню санаторно-курортных организаций, приведенному в приложении к данной статистической форме</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"Санаториялық-курорттық</w:t>
            </w:r>
            <w:r>
              <w:br/>
            </w:r>
            <w:r>
              <w:rPr>
                <w:rFonts w:ascii="Times New Roman"/>
                <w:b w:val="false"/>
                <w:i w:val="false"/>
                <w:color w:val="000000"/>
                <w:sz w:val="20"/>
              </w:rPr>
              <w:t>қызмет туралы есеп" (коды</w:t>
            </w:r>
            <w:r>
              <w:br/>
            </w:r>
            <w:r>
              <w:rPr>
                <w:rFonts w:ascii="Times New Roman"/>
                <w:b w:val="false"/>
                <w:i w:val="false"/>
                <w:color w:val="000000"/>
                <w:sz w:val="20"/>
              </w:rPr>
              <w:t>631112132, индексі 1-санаторий,</w:t>
            </w:r>
            <w:r>
              <w:br/>
            </w:r>
            <w:r>
              <w:rPr>
                <w:rFonts w:ascii="Times New Roman"/>
                <w:b w:val="false"/>
                <w:i w:val="false"/>
                <w:color w:val="000000"/>
                <w:sz w:val="20"/>
              </w:rPr>
              <w:t>кезеңділігі жылдық)</w:t>
            </w:r>
            <w:r>
              <w:br/>
            </w:r>
            <w:r>
              <w:rPr>
                <w:rFonts w:ascii="Times New Roman"/>
                <w:b w:val="false"/>
                <w:i w:val="false"/>
                <w:color w:val="000000"/>
                <w:sz w:val="20"/>
              </w:rPr>
              <w:t>статистикалық нысанына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статистической форме "Отчет</w:t>
            </w:r>
            <w:r>
              <w:br/>
            </w:r>
            <w:r>
              <w:rPr>
                <w:rFonts w:ascii="Times New Roman"/>
                <w:b w:val="false"/>
                <w:i w:val="false"/>
                <w:color w:val="000000"/>
                <w:sz w:val="20"/>
              </w:rPr>
              <w:t>о санаторно-курортной</w:t>
            </w:r>
            <w:r>
              <w:br/>
            </w:r>
            <w:r>
              <w:rPr>
                <w:rFonts w:ascii="Times New Roman"/>
                <w:b w:val="false"/>
                <w:i w:val="false"/>
                <w:color w:val="000000"/>
                <w:sz w:val="20"/>
              </w:rPr>
              <w:t>деятельности" (код 631112132,</w:t>
            </w:r>
            <w:r>
              <w:br/>
            </w:r>
            <w:r>
              <w:rPr>
                <w:rFonts w:ascii="Times New Roman"/>
                <w:b w:val="false"/>
                <w:i w:val="false"/>
                <w:color w:val="000000"/>
                <w:sz w:val="20"/>
              </w:rPr>
              <w:t>индекс 1-санаторий,</w:t>
            </w:r>
            <w:r>
              <w:br/>
            </w:r>
            <w:r>
              <w:rPr>
                <w:rFonts w:ascii="Times New Roman"/>
                <w:b w:val="false"/>
                <w:i w:val="false"/>
                <w:color w:val="000000"/>
                <w:sz w:val="20"/>
              </w:rPr>
              <w:t>периодичность годовая)</w:t>
            </w:r>
          </w:p>
        </w:tc>
      </w:tr>
    </w:tbl>
    <w:p>
      <w:pPr>
        <w:spacing w:after="0"/>
        <w:ind w:left="0"/>
        <w:jc w:val="left"/>
      </w:pPr>
      <w:r>
        <w:br/>
      </w:r>
      <w:r>
        <w:rPr>
          <w:rFonts w:ascii="Times New Roman"/>
          <w:b w:val="false"/>
          <w:i w:val="false"/>
          <w:color w:val="000000"/>
          <w:sz w:val="28"/>
        </w:rPr>
        <w:t>
</w:t>
      </w:r>
    </w:p>
    <w:bookmarkStart w:name="z36" w:id="28"/>
    <w:p>
      <w:pPr>
        <w:spacing w:after="0"/>
        <w:ind w:left="0"/>
        <w:jc w:val="left"/>
      </w:pPr>
      <w:r>
        <w:rPr>
          <w:rFonts w:ascii="Times New Roman"/>
          <w:b/>
          <w:i w:val="false"/>
          <w:color w:val="000000"/>
        </w:rPr>
        <w:t xml:space="preserve"> Санаториялық-курорттық ұйымдардың тізбесі Перечень санаторно-курортных организаций</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5972"/>
        <w:gridCol w:w="4295"/>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Айқындама коды</w:t>
            </w:r>
            <w:r>
              <w:br/>
            </w:r>
            <w:r>
              <w:rPr>
                <w:rFonts w:ascii="Times New Roman"/>
                <w:b w:val="false"/>
                <w:i w:val="false"/>
                <w:color w:val="000000"/>
                <w:sz w:val="20"/>
              </w:rPr>
              <w:t>
Код позиции</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 ұйымдары</w:t>
            </w:r>
            <w:r>
              <w:br/>
            </w:r>
            <w:r>
              <w:rPr>
                <w:rFonts w:ascii="Times New Roman"/>
                <w:b w:val="false"/>
                <w:i w:val="false"/>
                <w:color w:val="000000"/>
                <w:sz w:val="20"/>
              </w:rPr>
              <w:t>
Организации восстановительного лечения и медицинской реабилитации</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w:t>
            </w:r>
            <w:r>
              <w:br/>
            </w:r>
            <w:r>
              <w:rPr>
                <w:rFonts w:ascii="Times New Roman"/>
                <w:b w:val="false"/>
                <w:i w:val="false"/>
                <w:color w:val="000000"/>
                <w:sz w:val="20"/>
              </w:rPr>
              <w:t>
Санаторий</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санаторий</w:t>
            </w:r>
            <w:r>
              <w:br/>
            </w:r>
            <w:r>
              <w:rPr>
                <w:rFonts w:ascii="Times New Roman"/>
                <w:b w:val="false"/>
                <w:i w:val="false"/>
                <w:color w:val="000000"/>
                <w:sz w:val="20"/>
              </w:rPr>
              <w:t>
Специализированный санаторий</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Профилакторий</w:t>
            </w:r>
            <w:r>
              <w:br/>
            </w:r>
            <w:r>
              <w:rPr>
                <w:rFonts w:ascii="Times New Roman"/>
                <w:b w:val="false"/>
                <w:i w:val="false"/>
                <w:color w:val="000000"/>
                <w:sz w:val="20"/>
              </w:rPr>
              <w:t>
Профилакторий</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орталығы</w:t>
            </w:r>
            <w:r>
              <w:br/>
            </w:r>
            <w:r>
              <w:rPr>
                <w:rFonts w:ascii="Times New Roman"/>
                <w:b w:val="false"/>
                <w:i w:val="false"/>
                <w:color w:val="000000"/>
                <w:sz w:val="20"/>
              </w:rPr>
              <w:t>
Реабилитационный центр</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05.99</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r>
              <w:br/>
            </w:r>
            <w:r>
              <w:rPr>
                <w:rFonts w:ascii="Times New Roman"/>
                <w:b w:val="false"/>
                <w:i w:val="false"/>
                <w:color w:val="000000"/>
                <w:sz w:val="20"/>
              </w:rPr>
              <w:t>
Другие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163 бұйрығына</w:t>
            </w:r>
            <w:r>
              <w:br/>
            </w:r>
            <w:r>
              <w:rPr>
                <w:rFonts w:ascii="Times New Roman"/>
                <w:b w:val="false"/>
                <w:i w:val="false"/>
                <w:color w:val="000000"/>
                <w:sz w:val="20"/>
              </w:rPr>
              <w:t>6-қосымша</w:t>
            </w:r>
          </w:p>
        </w:tc>
      </w:tr>
    </w:tbl>
    <w:bookmarkStart w:name="z38" w:id="29"/>
    <w:p>
      <w:pPr>
        <w:spacing w:after="0"/>
        <w:ind w:left="0"/>
        <w:jc w:val="left"/>
      </w:pPr>
      <w:r>
        <w:rPr>
          <w:rFonts w:ascii="Times New Roman"/>
          <w:b/>
          <w:i w:val="false"/>
          <w:color w:val="000000"/>
        </w:rPr>
        <w:t xml:space="preserve"> "Санаториялық-курорттық қызмет туралы есеп" (коды 631112132, индексі 1-санаторий, кезеңділігі жылдық) жалпымемлекеттік статистикалық байқаудың статистикалық нысанын толтыру жөніндегі нұсқаулық</w:t>
      </w:r>
    </w:p>
    <w:bookmarkEnd w:id="29"/>
    <w:bookmarkStart w:name="z39" w:id="30"/>
    <w:p>
      <w:pPr>
        <w:spacing w:after="0"/>
        <w:ind w:left="0"/>
        <w:jc w:val="both"/>
      </w:pPr>
      <w:r>
        <w:rPr>
          <w:rFonts w:ascii="Times New Roman"/>
          <w:b w:val="false"/>
          <w:i w:val="false"/>
          <w:color w:val="000000"/>
          <w:sz w:val="28"/>
        </w:rPr>
        <w:t xml:space="preserve">
      1. Осы "Санаториялық-курорттық қызмет туралы есеп"  (коды 631112132, индексі 1-санаторий,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"Санаториялық-курорттық қызмет туралы есеп" (коды 631112132, индексі 1-санаторий, кезеңділігі жылдық) жалпымемлекеттік статистикалық байқаудың статистикалық нысанын (бұдан әрі – статистикалық нысан) толтыруды нақтылайды.</w:t>
      </w:r>
    </w:p>
    <w:bookmarkEnd w:id="30"/>
    <w:bookmarkStart w:name="z40" w:id="31"/>
    <w:p>
      <w:pPr>
        <w:spacing w:after="0"/>
        <w:ind w:left="0"/>
        <w:jc w:val="both"/>
      </w:pPr>
      <w:r>
        <w:rPr>
          <w:rFonts w:ascii="Times New Roman"/>
          <w:b w:val="false"/>
          <w:i w:val="false"/>
          <w:color w:val="000000"/>
          <w:sz w:val="28"/>
        </w:rPr>
        <w:t>
      2. Осы статистикалық нысанды толтыру мақсатында келесі түсініктеме қолданылады:</w:t>
      </w:r>
    </w:p>
    <w:bookmarkEnd w:id="31"/>
    <w:p>
      <w:pPr>
        <w:spacing w:after="0"/>
        <w:ind w:left="0"/>
        <w:jc w:val="both"/>
      </w:pPr>
      <w:r>
        <w:rPr>
          <w:rFonts w:ascii="Times New Roman"/>
          <w:b w:val="false"/>
          <w:i w:val="false"/>
          <w:color w:val="000000"/>
          <w:sz w:val="28"/>
        </w:rPr>
        <w:t xml:space="preserve">
      Төсек-күн – бұл орналастырылған төсекті емделген (дем алған), толық (тәулік бойы) стационарлық емделудегі, келіп түскен күнінен бастап және шығарылған немесе ауыстырылған күндерін қоспағанда, оның ауруханадағы болған әрбір келесі күні. </w:t>
      </w:r>
    </w:p>
    <w:bookmarkStart w:name="z41" w:id="32"/>
    <w:p>
      <w:pPr>
        <w:spacing w:after="0"/>
        <w:ind w:left="0"/>
        <w:jc w:val="both"/>
      </w:pPr>
      <w:r>
        <w:rPr>
          <w:rFonts w:ascii="Times New Roman"/>
          <w:b w:val="false"/>
          <w:i w:val="false"/>
          <w:color w:val="000000"/>
          <w:sz w:val="28"/>
        </w:rPr>
        <w:t xml:space="preserve">
      3. Статистикалық нысанды өзінің орналасқан жері бойынша заңды тұлғаның құрылымдық және оқшауланған бөлімшелері, оларға заңды тұлғаның статистикалық нысанды тапсыру бойынша уәкілеттігі берілген жағдайда тапсырады. Егер құрылымдық және оқшауланған бөлімшелердің мұндай уәкілеттіктері болмаған жағдайда статистикалық нысанды олардың орналасқан жерін көрсете отырып, өзінің құрылымдық және оқшауланған бөлімшелері бөлінісінде заңды тұлға ұсынады. </w:t>
      </w:r>
    </w:p>
    <w:bookmarkEnd w:id="32"/>
    <w:bookmarkStart w:name="z42" w:id="33"/>
    <w:p>
      <w:pPr>
        <w:spacing w:after="0"/>
        <w:ind w:left="0"/>
        <w:jc w:val="both"/>
      </w:pPr>
      <w:r>
        <w:rPr>
          <w:rFonts w:ascii="Times New Roman"/>
          <w:b w:val="false"/>
          <w:i w:val="false"/>
          <w:color w:val="000000"/>
          <w:sz w:val="28"/>
        </w:rPr>
        <w:t>
      4. 2-бөлімде бағыныстылық белгісі бойынша бағынысында мемлекеттік меншік нысанындағы медициналық бейіндегі ұйымы бар министрлік немесе ведомство атауы көрсетіледі.</w:t>
      </w:r>
    </w:p>
    <w:bookmarkEnd w:id="33"/>
    <w:bookmarkStart w:name="z43" w:id="34"/>
    <w:p>
      <w:pPr>
        <w:spacing w:after="0"/>
        <w:ind w:left="0"/>
        <w:jc w:val="both"/>
      </w:pPr>
      <w:r>
        <w:rPr>
          <w:rFonts w:ascii="Times New Roman"/>
          <w:b w:val="false"/>
          <w:i w:val="false"/>
          <w:color w:val="000000"/>
          <w:sz w:val="28"/>
        </w:rPr>
        <w:t>
      5. 3-бөлімде дәрігерлер санына дәрігерлердің атқаратын лауазымы емес, жеке тұлғалар кіреді.</w:t>
      </w:r>
    </w:p>
    <w:bookmarkEnd w:id="34"/>
    <w:p>
      <w:pPr>
        <w:spacing w:after="0"/>
        <w:ind w:left="0"/>
        <w:jc w:val="both"/>
      </w:pPr>
      <w:r>
        <w:rPr>
          <w:rFonts w:ascii="Times New Roman"/>
          <w:b w:val="false"/>
          <w:i w:val="false"/>
          <w:color w:val="000000"/>
          <w:sz w:val="28"/>
        </w:rPr>
        <w:t>
      Жұмысты азаматтық-құқықтық шарттар бойынша орындайтын тұлғаларға ұйымның ішкі тәртібіне бағынбай жүзеге асырылатын, белгіленген нақты жұмыс көлемін (біржолғы, арнаулы шаруашылық) орындау уақытына ғана шарт бойынша қабылданғандар жатады.</w:t>
      </w:r>
    </w:p>
    <w:p>
      <w:pPr>
        <w:spacing w:after="0"/>
        <w:ind w:left="0"/>
        <w:jc w:val="both"/>
      </w:pPr>
      <w:r>
        <w:rPr>
          <w:rFonts w:ascii="Times New Roman"/>
          <w:b w:val="false"/>
          <w:i w:val="false"/>
          <w:color w:val="000000"/>
          <w:sz w:val="28"/>
        </w:rPr>
        <w:t>
      Орта медициналық персоналдың санына орта арнаулы білімі бар тіс дәрігерлері (дантистер, стоматологтың ассистенттері) енгізіледі.</w:t>
      </w:r>
    </w:p>
    <w:bookmarkStart w:name="z44" w:id="35"/>
    <w:p>
      <w:pPr>
        <w:spacing w:after="0"/>
        <w:ind w:left="0"/>
        <w:jc w:val="both"/>
      </w:pPr>
      <w:r>
        <w:rPr>
          <w:rFonts w:ascii="Times New Roman"/>
          <w:b w:val="false"/>
          <w:i w:val="false"/>
          <w:color w:val="000000"/>
          <w:sz w:val="28"/>
        </w:rPr>
        <w:t>
      6. 4-бөлімде жыл соңына қажетті мүкәммалмен жабдықталған және санаториялық емдеуден және оңалтудан өтетін адамдарды қабылдауға дайын санаторий төсектерінің саны есепке алынады. Санаторий төсектерін мамандану бойынша бөлу барысында санаторий төсектерінің  санына балаларға және ересектерге арналған санаторий төсектерінің саны кіреді.</w:t>
      </w:r>
    </w:p>
    <w:bookmarkEnd w:id="35"/>
    <w:p>
      <w:pPr>
        <w:spacing w:after="0"/>
        <w:ind w:left="0"/>
        <w:jc w:val="both"/>
      </w:pPr>
      <w:r>
        <w:rPr>
          <w:rFonts w:ascii="Times New Roman"/>
          <w:b w:val="false"/>
          <w:i w:val="false"/>
          <w:color w:val="000000"/>
          <w:sz w:val="28"/>
        </w:rPr>
        <w:t>
      1-бағанның 1-жолында санаторий төсектерінің санына ең жоғары өрістеу айында уақытша (қосымша) төсектер енгізілмейді.</w:t>
      </w:r>
    </w:p>
    <w:p>
      <w:pPr>
        <w:spacing w:after="0"/>
        <w:ind w:left="0"/>
        <w:jc w:val="both"/>
      </w:pPr>
      <w:r>
        <w:rPr>
          <w:rFonts w:ascii="Times New Roman"/>
          <w:b w:val="false"/>
          <w:i w:val="false"/>
          <w:color w:val="000000"/>
          <w:sz w:val="28"/>
        </w:rPr>
        <w:t xml:space="preserve">
      2-бағанның 1-жолында орташа жылдық төсектердің саны орташа айлық төсектердің саны сомасын жұмыс істеу айларының санына бөлу кезінде шығады. Орташа айлық төсектердің саны айдың барлық күндерінде нақты қабылдаған төсектердің санын (жөндеу кезіндегі жұмыс істемейтіндерді қоса, алайда уақытша және қосалқы төсектерсіз) ай күндері санына бөлу жолымен алынған орташа арифметикалық мөлшерлеме болып табылады. </w:t>
      </w:r>
    </w:p>
    <w:p>
      <w:pPr>
        <w:spacing w:after="0"/>
        <w:ind w:left="0"/>
        <w:jc w:val="both"/>
      </w:pPr>
      <w:r>
        <w:rPr>
          <w:rFonts w:ascii="Times New Roman"/>
          <w:b w:val="false"/>
          <w:i w:val="false"/>
          <w:color w:val="000000"/>
          <w:sz w:val="28"/>
        </w:rPr>
        <w:t>
      Мысал: Санаторий 5 қаңтарда маусымын (ашылу күні) ашты. Жұмыс істейтін төсектердің саны - 100 бірлік. 31 наурыз – жабылу күні.</w:t>
      </w:r>
    </w:p>
    <w:p>
      <w:pPr>
        <w:spacing w:after="0"/>
        <w:ind w:left="0"/>
        <w:jc w:val="both"/>
      </w:pPr>
      <w:r>
        <w:rPr>
          <w:rFonts w:ascii="Times New Roman"/>
          <w:b w:val="false"/>
          <w:i w:val="false"/>
          <w:color w:val="000000"/>
          <w:sz w:val="28"/>
        </w:rPr>
        <w:t>
      Қаңтарда  жұмыс істеген күндер - 26 х 100=2600/31=83,9.</w:t>
      </w:r>
    </w:p>
    <w:p>
      <w:pPr>
        <w:spacing w:after="0"/>
        <w:ind w:left="0"/>
        <w:jc w:val="both"/>
      </w:pPr>
      <w:r>
        <w:rPr>
          <w:rFonts w:ascii="Times New Roman"/>
          <w:b w:val="false"/>
          <w:i w:val="false"/>
          <w:color w:val="000000"/>
          <w:sz w:val="28"/>
        </w:rPr>
        <w:t>
      Ақпанда  жұмыс істеген күндер - 28 х 100=2800/28=100.</w:t>
      </w:r>
    </w:p>
    <w:p>
      <w:pPr>
        <w:spacing w:after="0"/>
        <w:ind w:left="0"/>
        <w:jc w:val="both"/>
      </w:pPr>
      <w:r>
        <w:rPr>
          <w:rFonts w:ascii="Times New Roman"/>
          <w:b w:val="false"/>
          <w:i w:val="false"/>
          <w:color w:val="000000"/>
          <w:sz w:val="28"/>
        </w:rPr>
        <w:t>
      Наурызда  жұмыс істеген күндер - 31 х100=3100/31=100.</w:t>
      </w:r>
    </w:p>
    <w:p>
      <w:pPr>
        <w:spacing w:after="0"/>
        <w:ind w:left="0"/>
        <w:jc w:val="both"/>
      </w:pPr>
      <w:r>
        <w:rPr>
          <w:rFonts w:ascii="Times New Roman"/>
          <w:b w:val="false"/>
          <w:i w:val="false"/>
          <w:color w:val="000000"/>
          <w:sz w:val="28"/>
        </w:rPr>
        <w:t>
      Барлығы: 83,9+100+100=283,9/3=94,6 (төсектердің орташа жылдық саны).</w:t>
      </w:r>
    </w:p>
    <w:p>
      <w:pPr>
        <w:spacing w:after="0"/>
        <w:ind w:left="0"/>
        <w:jc w:val="both"/>
      </w:pPr>
      <w:r>
        <w:rPr>
          <w:rFonts w:ascii="Times New Roman"/>
          <w:b w:val="false"/>
          <w:i w:val="false"/>
          <w:color w:val="000000"/>
          <w:sz w:val="28"/>
        </w:rPr>
        <w:t xml:space="preserve">
      1, 2-бағандардың 1.1-жолында санаторий төсектерінің жалпы санынан балаларға арналған санаторий төсектерінің саны көрсетіледі. </w:t>
      </w:r>
    </w:p>
    <w:p>
      <w:pPr>
        <w:spacing w:after="0"/>
        <w:ind w:left="0"/>
        <w:jc w:val="both"/>
      </w:pPr>
      <w:r>
        <w:rPr>
          <w:rFonts w:ascii="Times New Roman"/>
          <w:b w:val="false"/>
          <w:i w:val="false"/>
          <w:color w:val="000000"/>
          <w:sz w:val="28"/>
        </w:rPr>
        <w:t>
      2-жолда санаториялық-курорттық ұйымда өткізілген тәулік-күндер көрсетіледі, ол тұрақты санаторий төсектерін пайдаланылған санын көрсетеді және барлық келушілер өткізген тәулік-күндердің санын қосумен анықталады.</w:t>
      </w:r>
    </w:p>
    <w:p>
      <w:pPr>
        <w:spacing w:after="0"/>
        <w:ind w:left="0"/>
        <w:jc w:val="both"/>
      </w:pPr>
      <w:r>
        <w:rPr>
          <w:rFonts w:ascii="Times New Roman"/>
          <w:b w:val="false"/>
          <w:i w:val="false"/>
          <w:color w:val="000000"/>
          <w:sz w:val="28"/>
        </w:rPr>
        <w:t>
      2.1-жолда резидент еместерге ұсынылған санаторий төсектерінің саны көрсетіледі.</w:t>
      </w:r>
    </w:p>
    <w:bookmarkStart w:name="z45" w:id="36"/>
    <w:p>
      <w:pPr>
        <w:spacing w:after="0"/>
        <w:ind w:left="0"/>
        <w:jc w:val="both"/>
      </w:pPr>
      <w:r>
        <w:rPr>
          <w:rFonts w:ascii="Times New Roman"/>
          <w:b w:val="false"/>
          <w:i w:val="false"/>
          <w:color w:val="000000"/>
          <w:sz w:val="28"/>
        </w:rPr>
        <w:t xml:space="preserve">
      7.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36"/>
    <w:bookmarkStart w:name="z46" w:id="37"/>
    <w:p>
      <w:pPr>
        <w:spacing w:after="0"/>
        <w:ind w:left="0"/>
        <w:jc w:val="both"/>
      </w:pPr>
      <w:r>
        <w:rPr>
          <w:rFonts w:ascii="Times New Roman"/>
          <w:b w:val="false"/>
          <w:i w:val="false"/>
          <w:color w:val="000000"/>
          <w:sz w:val="28"/>
        </w:rPr>
        <w:t>
      8.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жүйесін пайдалану арқылы жүзеге асырылады.</w:t>
      </w:r>
    </w:p>
    <w:bookmarkEnd w:id="37"/>
    <w:bookmarkStart w:name="z47" w:id="38"/>
    <w:p>
      <w:pPr>
        <w:spacing w:after="0"/>
        <w:ind w:left="0"/>
        <w:jc w:val="both"/>
      </w:pPr>
      <w:r>
        <w:rPr>
          <w:rFonts w:ascii="Times New Roman"/>
          <w:b w:val="false"/>
          <w:i w:val="false"/>
          <w:color w:val="000000"/>
          <w:sz w:val="28"/>
        </w:rPr>
        <w:t>
      9. Ескертпе: Х – осы позиция толтыруға жатпайды.</w:t>
      </w:r>
    </w:p>
    <w:bookmarkEnd w:id="38"/>
    <w:bookmarkStart w:name="z48" w:id="39"/>
    <w:p>
      <w:pPr>
        <w:spacing w:after="0"/>
        <w:ind w:left="0"/>
        <w:jc w:val="both"/>
      </w:pPr>
      <w:r>
        <w:rPr>
          <w:rFonts w:ascii="Times New Roman"/>
          <w:b w:val="false"/>
          <w:i w:val="false"/>
          <w:color w:val="000000"/>
          <w:sz w:val="28"/>
        </w:rPr>
        <w:t>
      10. Арифметикалық-логикалық бақылау:</w:t>
      </w:r>
    </w:p>
    <w:bookmarkEnd w:id="39"/>
    <w:p>
      <w:pPr>
        <w:spacing w:after="0"/>
        <w:ind w:left="0"/>
        <w:jc w:val="both"/>
      </w:pPr>
      <w:r>
        <w:rPr>
          <w:rFonts w:ascii="Times New Roman"/>
          <w:b w:val="false"/>
          <w:i w:val="false"/>
          <w:color w:val="000000"/>
          <w:sz w:val="28"/>
        </w:rPr>
        <w:t>
      1) 3-бөлім. "Санаториялық-курорттық ұйымның медициналық персоналының сипаттамасы":</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2-бағанның әрбір жолы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2.1-жолдан.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4-бөлім. "Санаториялық-курорттық ұйымның төсек қоры":</w:t>
      </w:r>
    </w:p>
    <w:p>
      <w:pPr>
        <w:spacing w:after="0"/>
        <w:ind w:left="0"/>
        <w:jc w:val="both"/>
      </w:pPr>
      <w:r>
        <w:rPr>
          <w:rFonts w:ascii="Times New Roman"/>
          <w:b w:val="false"/>
          <w:i w:val="false"/>
          <w:color w:val="000000"/>
          <w:sz w:val="28"/>
        </w:rPr>
        <w:t xml:space="preserve">
      1-бағанның 1-жолы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2-бағанның 1-жолы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1-бағанның 2-жолы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1.1-жол ≤ 1-жолдан әрбір баған үшін;</w:t>
      </w:r>
    </w:p>
    <w:p>
      <w:pPr>
        <w:spacing w:after="0"/>
        <w:ind w:left="0"/>
        <w:jc w:val="both"/>
      </w:pPr>
      <w:r>
        <w:rPr>
          <w:rFonts w:ascii="Times New Roman"/>
          <w:b w:val="false"/>
          <w:i w:val="false"/>
          <w:color w:val="000000"/>
          <w:sz w:val="28"/>
        </w:rPr>
        <w:t>
      1-бағанның 2.1-жолы ≤ 1-бағанның 2-жолынан;</w:t>
      </w:r>
    </w:p>
    <w:p>
      <w:pPr>
        <w:spacing w:after="0"/>
        <w:ind w:left="0"/>
        <w:jc w:val="both"/>
      </w:pPr>
      <w:r>
        <w:rPr>
          <w:rFonts w:ascii="Times New Roman"/>
          <w:b w:val="false"/>
          <w:i w:val="false"/>
          <w:color w:val="000000"/>
          <w:sz w:val="28"/>
        </w:rPr>
        <w:t xml:space="preserve">
      1-бағанның 1-жолы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2-бағанның 1-жолынан;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1-бағанның 1.1-жолы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2-бағанның 1.1-жолынан.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5-бөлім. "Емделгендер (дем алғандар) туралы мәліметтер":</w:t>
      </w:r>
    </w:p>
    <w:p>
      <w:pPr>
        <w:spacing w:after="0"/>
        <w:ind w:left="0"/>
        <w:jc w:val="both"/>
      </w:pPr>
      <w:r>
        <w:rPr>
          <w:rFonts w:ascii="Times New Roman"/>
          <w:b w:val="false"/>
          <w:i w:val="false"/>
          <w:color w:val="000000"/>
          <w:sz w:val="28"/>
        </w:rPr>
        <w:t>
      1-бағанның 1-жолы  0;</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Бөлімдер арасындағы бақылау:</w:t>
      </w:r>
    </w:p>
    <w:p>
      <w:pPr>
        <w:spacing w:after="0"/>
        <w:ind w:left="0"/>
        <w:jc w:val="both"/>
      </w:pPr>
      <w:r>
        <w:rPr>
          <w:rFonts w:ascii="Times New Roman"/>
          <w:b w:val="false"/>
          <w:i w:val="false"/>
          <w:color w:val="000000"/>
          <w:sz w:val="28"/>
        </w:rPr>
        <w:t>
      егер 5-бөлімнің 3-бағаны бойынша 1-жолы = 0, онда 4-бөлімнің 1-бағаны 2.1-жолы = 0;</w:t>
      </w:r>
    </w:p>
    <w:p>
      <w:pPr>
        <w:spacing w:after="0"/>
        <w:ind w:left="0"/>
        <w:jc w:val="both"/>
      </w:pPr>
      <w:r>
        <w:rPr>
          <w:rFonts w:ascii="Times New Roman"/>
          <w:b w:val="false"/>
          <w:i w:val="false"/>
          <w:color w:val="000000"/>
          <w:sz w:val="28"/>
        </w:rPr>
        <w:t xml:space="preserve">
      егер 5-бөлімнің 3-бағаны бойынша 1-жолы  0, онда 4-бөлімнің 1-бағаны 2.1-жолы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163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8 ноября 2017 года № 163</w:t>
            </w:r>
          </w:p>
        </w:tc>
      </w:tr>
    </w:tbl>
    <w:tbl>
      <w:tblPr>
        <w:tblW w:w="0" w:type="auto"/>
        <w:tblCellSpacing w:w="0" w:type="auto"/>
        <w:tblBorders>
          <w:top w:val="none"/>
          <w:left w:val="none"/>
          <w:bottom w:val="none"/>
          <w:right w:val="none"/>
          <w:insideH w:val="none"/>
          <w:insideV w:val="none"/>
        </w:tblBorders>
      </w:tblPr>
      <w:tblGrid>
        <w:gridCol w:w="2220"/>
        <w:gridCol w:w="14"/>
        <w:gridCol w:w="731"/>
        <w:gridCol w:w="11236"/>
        <w:gridCol w:w="427"/>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631112222</w:t>
            </w:r>
            <w:r>
              <w:br/>
            </w:r>
            <w:r>
              <w:rPr>
                <w:rFonts w:ascii="Times New Roman"/>
                <w:b w:val="false"/>
                <w:i w:val="false"/>
                <w:color w:val="000000"/>
                <w:sz w:val="20"/>
              </w:rPr>
              <w:t>
Код статистической формы 631112222</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қызметімен байланысты жарақаттану және кәсіптік аурулар туралы есеп</w:t>
            </w:r>
            <w:r>
              <w:br/>
            </w:r>
            <w:r>
              <w:rPr>
                <w:rFonts w:ascii="Times New Roman"/>
                <w:b w:val="false"/>
                <w:i w:val="false"/>
                <w:color w:val="000000"/>
                <w:sz w:val="20"/>
              </w:rPr>
              <w:t>
Отчет о травматизме, связанном с трудовой деятельностью, и профессиональных заболеваниях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7-ТПЗ</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сәйкес атына жазатайым оқиға тіркелген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на которых был зарегистрирован несчастный случай в соответствии с порядком, установленным законодательством</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25 ақпанға (қоса алғанда) дейін</w:t>
            </w:r>
            <w:r>
              <w:br/>
            </w:r>
            <w:r>
              <w:rPr>
                <w:rFonts w:ascii="Times New Roman"/>
                <w:b w:val="false"/>
                <w:i w:val="false"/>
                <w:color w:val="000000"/>
                <w:sz w:val="20"/>
              </w:rPr>
              <w:t>
Срок представления – до 25 февраля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800"/>
        <w:gridCol w:w="9500"/>
      </w:tblGrid>
      <w:tr>
        <w:trPr>
          <w:trHeight w:val="30" w:hRule="atLeast"/>
        </w:trPr>
        <w:tc>
          <w:tcPr>
            <w:tcW w:w="2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тұлғаның (бөлімшенің) нақты орналасқан орнын көрсетіңіз (оның тіркелген жеріне қарамастан) - облыс, қала, аудан, елді мекен</w:t>
            </w:r>
            <w:r>
              <w:br/>
            </w:r>
            <w:r>
              <w:rPr>
                <w:rFonts w:ascii="Times New Roman"/>
                <w:b w:val="false"/>
                <w:i w:val="false"/>
                <w:color w:val="000000"/>
                <w:sz w:val="20"/>
              </w:rPr>
              <w:t xml:space="preserve">
Укажите фактическое место расположения юридического лица (подразделения) (независимо от места его регистрации) – область, город, </w:t>
            </w:r>
            <w:r>
              <w:br/>
            </w:r>
            <w:r>
              <w:rPr>
                <w:rFonts w:ascii="Times New Roman"/>
                <w:b w:val="false"/>
                <w:i w:val="false"/>
                <w:color w:val="000000"/>
                <w:sz w:val="20"/>
              </w:rPr>
              <w:t>
район, населенный пункт</w:t>
            </w:r>
          </w:p>
        </w:tc>
        <w:tc>
          <w:tcPr>
            <w:tcW w:w="95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196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419600" cy="1257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Əкімшілік-аумақтық объектілер жіктеуішіне (ƏАОЖ) сəйкес аумақ коды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w:t>
            </w:r>
          </w:p>
        </w:tc>
        <w:tc>
          <w:tcPr>
            <w:tcW w:w="95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19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4419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(бөлімшенің) экономикалық қызметінің нақты жүзеге асырылатын түрлерінің коды мен атауын Экономикалық қызмет түрлерінің номенклатурасына</w:t>
            </w:r>
            <w:r>
              <w:br/>
            </w:r>
            <w:r>
              <w:rPr>
                <w:rFonts w:ascii="Times New Roman"/>
                <w:b w:val="false"/>
                <w:i w:val="false"/>
                <w:color w:val="000000"/>
                <w:sz w:val="20"/>
              </w:rPr>
              <w:t>
(ЭҚЖЖ бойынша код) сәйкес көрсетіңіз</w:t>
            </w:r>
          </w:p>
        </w:tc>
        <w:tc>
          <w:tcPr>
            <w:tcW w:w="95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196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419600" cy="914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наименование и код согласно Номеклатуре видов экономической деятельности (код по ОКЭД) фактически осуществляемого основного вида экономической деятельности юридического лица (подразделения)</w:t>
            </w:r>
          </w:p>
        </w:tc>
        <w:tc>
          <w:tcPr>
            <w:tcW w:w="95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71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7719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Өндірістік жарақат оқиғасының (кәсіптік аурудың, уланудың) коды</w:t>
      </w:r>
    </w:p>
    <w:p>
      <w:pPr>
        <w:spacing w:after="0"/>
        <w:ind w:left="0"/>
        <w:jc w:val="both"/>
      </w:pPr>
      <w:r>
        <w:rPr>
          <w:rFonts w:ascii="Times New Roman"/>
          <w:b w:val="false"/>
          <w:i w:val="false"/>
          <w:color w:val="000000"/>
          <w:sz w:val="28"/>
        </w:rPr>
        <w:t>
      Код случая производственной травмы (профессиональные заболевания, отравления)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2136"/>
        <w:gridCol w:w="2136"/>
        <w:gridCol w:w="4953"/>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r>
              <w:rPr>
                <w:rFonts w:ascii="Times New Roman"/>
                <w:b/>
                <w:i w:val="false"/>
                <w:color w:val="000000"/>
                <w:sz w:val="20"/>
              </w:rPr>
              <w:t xml:space="preserve"> жазатайым оқиға актісінің №</w:t>
            </w:r>
            <w:r>
              <w:br/>
            </w:r>
            <w:r>
              <w:rPr>
                <w:rFonts w:ascii="Times New Roman"/>
                <w:b w:val="false"/>
                <w:i w:val="false"/>
                <w:color w:val="000000"/>
                <w:sz w:val="20"/>
              </w:rPr>
              <w:t>
</w:t>
            </w:r>
            <w:r>
              <w:rPr>
                <w:rFonts w:ascii="Times New Roman"/>
                <w:b/>
                <w:i w:val="false"/>
                <w:color w:val="000000"/>
                <w:sz w:val="20"/>
              </w:rPr>
              <w:t>№ акта несчастного случая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2.2 </w:t>
            </w:r>
            <w:r>
              <w:rPr>
                <w:rFonts w:ascii="Times New Roman"/>
                <w:b/>
                <w:i w:val="false"/>
                <w:color w:val="000000"/>
                <w:sz w:val="20"/>
              </w:rPr>
              <w:t>жазатайым оқиғаның күні</w:t>
            </w:r>
          </w:p>
          <w:p>
            <w:pPr>
              <w:spacing w:after="20"/>
              <w:ind w:left="20"/>
              <w:jc w:val="both"/>
            </w:pPr>
            <w:r>
              <w:rPr>
                <w:rFonts w:ascii="Times New Roman"/>
                <w:b w:val="false"/>
                <w:i w:val="false"/>
                <w:color w:val="000000"/>
                <w:sz w:val="20"/>
              </w:rPr>
              <w:t>
</w:t>
            </w:r>
            <w:r>
              <w:rPr>
                <w:rFonts w:ascii="Times New Roman"/>
                <w:b/>
                <w:i w:val="false"/>
                <w:color w:val="000000"/>
                <w:sz w:val="20"/>
              </w:rPr>
              <w:t>дата несчастного случая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81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1811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Зардап шегушінің жынысы:</w:t>
            </w:r>
          </w:p>
          <w:p>
            <w:pPr>
              <w:spacing w:after="20"/>
              <w:ind w:left="20"/>
              <w:jc w:val="both"/>
            </w:pPr>
            <w:r>
              <w:rPr>
                <w:rFonts w:ascii="Times New Roman"/>
                <w:b w:val="false"/>
                <w:i w:val="false"/>
                <w:color w:val="000000"/>
                <w:sz w:val="20"/>
              </w:rPr>
              <w:t>
Пол пострадавшего:</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мужской</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женский</w:t>
            </w: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Жасы (жарақат алған сәтіндегі толық жасының санын көрсету керек)</w:t>
            </w:r>
            <w:r>
              <w:br/>
            </w:r>
            <w:r>
              <w:rPr>
                <w:rFonts w:ascii="Times New Roman"/>
                <w:b w:val="false"/>
                <w:i w:val="false"/>
                <w:color w:val="000000"/>
                <w:sz w:val="20"/>
              </w:rPr>
              <w:t>
Возраст (указать число полных лет на момент получения травмы)</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Кәсіптердің тізбесіне сәйкес зардап шегушінің мәртебесі (коды)</w:t>
            </w:r>
            <w:r>
              <w:br/>
            </w:r>
            <w:r>
              <w:rPr>
                <w:rFonts w:ascii="Times New Roman"/>
                <w:b w:val="false"/>
                <w:i w:val="false"/>
                <w:color w:val="000000"/>
                <w:sz w:val="20"/>
              </w:rPr>
              <w:t>
(осы статистикалық нысанға 1-қосымша)</w:t>
            </w:r>
            <w:r>
              <w:br/>
            </w:r>
            <w:r>
              <w:rPr>
                <w:rFonts w:ascii="Times New Roman"/>
                <w:b w:val="false"/>
                <w:i w:val="false"/>
                <w:color w:val="000000"/>
                <w:sz w:val="20"/>
              </w:rPr>
              <w:t>
Статус пострадавшего в соответствии с перечнем занятий (код)</w:t>
            </w:r>
            <w:r>
              <w:br/>
            </w:r>
            <w:r>
              <w:rPr>
                <w:rFonts w:ascii="Times New Roman"/>
                <w:b w:val="false"/>
                <w:i w:val="false"/>
                <w:color w:val="000000"/>
                <w:sz w:val="20"/>
              </w:rPr>
              <w:t>
(приложение 1 к настоящей статистической форме)</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Сіздің жұмысыңыз ауысымды  болып табыла ма, соны көрсетіңіз</w:t>
            </w:r>
          </w:p>
          <w:p>
            <w:pPr>
              <w:spacing w:after="0"/>
              <w:ind w:left="0"/>
              <w:jc w:val="both"/>
            </w:pPr>
            <w:r>
              <w:rPr>
                <w:rFonts w:ascii="Times New Roman"/>
                <w:b w:val="false"/>
                <w:i w:val="false"/>
                <w:color w:val="000000"/>
                <w:sz w:val="20"/>
              </w:rPr>
              <w:t>
Укажите, является ли ваша работа сменной</w:t>
            </w: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Иә    </w:t>
            </w:r>
          </w:p>
          <w:p>
            <w:pPr>
              <w:spacing w:after="20"/>
              <w:ind w:left="20"/>
              <w:jc w:val="both"/>
            </w:pPr>
            <w:r>
              <w:drawing>
                <wp:inline distT="0" distB="0" distL="0" distR="0">
                  <wp:extent cx="3175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17500" cy="152400"/>
                          </a:xfrm>
                          <a:prstGeom prst="rect">
                            <a:avLst/>
                          </a:prstGeom>
                        </pic:spPr>
                      </pic:pic>
                    </a:graphicData>
                  </a:graphic>
                </wp:inline>
              </w:drawing>
            </w:r>
          </w:p>
          <w:p>
            <w:pPr>
              <w:spacing w:after="0"/>
              <w:ind w:left="0"/>
              <w:jc w:val="both"/>
            </w:pPr>
            <w:r>
              <w:rPr>
                <w:rFonts w:ascii="Times New Roman"/>
                <w:b w:val="false"/>
                <w:i w:val="false"/>
                <w:color w:val="000000"/>
                <w:sz w:val="20"/>
              </w:rPr>
              <w:t>7-сұрақ</w:t>
            </w:r>
            <w:r>
              <w:br/>
            </w:r>
            <w:r>
              <w:rPr>
                <w:rFonts w:ascii="Times New Roman"/>
                <w:b w:val="false"/>
                <w:i w:val="false"/>
                <w:color w:val="000000"/>
                <w:sz w:val="20"/>
              </w:rPr>
              <w:t>
     Да           вопрос 7</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175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17500" cy="152400"/>
                          </a:xfrm>
                          <a:prstGeom prst="rect">
                            <a:avLst/>
                          </a:prstGeom>
                        </pic:spPr>
                      </pic:pic>
                    </a:graphicData>
                  </a:graphic>
                </wp:inline>
              </w:drawing>
            </w:r>
          </w:p>
          <w:p>
            <w:pPr>
              <w:spacing w:after="0"/>
              <w:ind w:left="0"/>
              <w:jc w:val="both"/>
            </w:pPr>
            <w:r>
              <w:br/>
            </w:r>
            <w:r>
              <w:rPr>
                <w:rFonts w:ascii="Times New Roman"/>
                <w:b w:val="false"/>
                <w:i w:val="false"/>
                <w:color w:val="000000"/>
                <w:sz w:val="20"/>
              </w:rPr>
              <w:t>
     Нет</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8-сұрақ</w:t>
            </w:r>
            <w:r>
              <w:br/>
            </w:r>
            <w:r>
              <w:rPr>
                <w:rFonts w:ascii="Times New Roman"/>
                <w:b w:val="false"/>
                <w:i w:val="false"/>
                <w:color w:val="000000"/>
                <w:sz w:val="20"/>
              </w:rPr>
              <w:t>
вопрос 8</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Жазатайым оқиға болған ауысымды көрсетіңіз</w:t>
            </w:r>
            <w:r>
              <w:br/>
            </w:r>
            <w:r>
              <w:rPr>
                <w:rFonts w:ascii="Times New Roman"/>
                <w:b w:val="false"/>
                <w:i w:val="false"/>
                <w:color w:val="000000"/>
                <w:sz w:val="20"/>
              </w:rPr>
              <w:t>
Укажите смену, в которой произошел несчастный случай</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val="false"/>
                <w:i w:val="false"/>
                <w:color w:val="000000"/>
                <w:vertAlign w:val="superscript"/>
              </w:rPr>
              <w:t>2</w:t>
            </w:r>
            <w:r>
              <w:rPr>
                <w:rFonts w:ascii="Times New Roman"/>
                <w:b w:val="false"/>
                <w:i w:val="false"/>
                <w:color w:val="000000"/>
                <w:sz w:val="20"/>
              </w:rPr>
              <w:t xml:space="preserve">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val="false"/>
                <w:i w:val="false"/>
                <w:color w:val="000000"/>
                <w:vertAlign w:val="superscript"/>
              </w:rPr>
              <w:t>3</w:t>
            </w:r>
            <w:r>
              <w:rPr>
                <w:rFonts w:ascii="Times New Roman"/>
                <w:b w:val="false"/>
                <w:i w:val="false"/>
                <w:color w:val="000000"/>
                <w:sz w:val="20"/>
              </w:rPr>
              <w:t xml:space="preserve">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Зардап шегушінің жазатайым оқиға сәтіндегі денсаулық жағдайын</w:t>
            </w:r>
          </w:p>
          <w:p>
            <w:pPr>
              <w:spacing w:after="20"/>
              <w:ind w:left="20"/>
              <w:jc w:val="both"/>
            </w:pPr>
            <w:r>
              <w:rPr>
                <w:rFonts w:ascii="Times New Roman"/>
                <w:b w:val="false"/>
                <w:i w:val="false"/>
                <w:color w:val="000000"/>
                <w:sz w:val="20"/>
              </w:rPr>
              <w:t>
(сот-медициналық сараптама қорытындысына сәйкес) белгілеңіз:</w:t>
            </w:r>
          </w:p>
          <w:p>
            <w:pPr>
              <w:spacing w:after="20"/>
              <w:ind w:left="20"/>
              <w:jc w:val="both"/>
            </w:pPr>
            <w:r>
              <w:rPr>
                <w:rFonts w:ascii="Times New Roman"/>
                <w:b w:val="false"/>
                <w:i w:val="false"/>
                <w:color w:val="000000"/>
                <w:sz w:val="20"/>
              </w:rPr>
              <w:t xml:space="preserve">
Отметьте физическое состояние пострадавшего в момент несчастного </w:t>
            </w:r>
          </w:p>
          <w:p>
            <w:pPr>
              <w:spacing w:after="0"/>
              <w:ind w:left="0"/>
              <w:jc w:val="both"/>
            </w:pPr>
            <w:r>
              <w:rPr>
                <w:rFonts w:ascii="Times New Roman"/>
                <w:b w:val="false"/>
                <w:i w:val="false"/>
                <w:color w:val="000000"/>
                <w:sz w:val="20"/>
              </w:rPr>
              <w:t>
случая (согласно заключению судебно - медицинской экспертизы):</w:t>
            </w: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алкогольден масаю</w:t>
            </w:r>
          </w:p>
          <w:p>
            <w:pPr>
              <w:spacing w:after="20"/>
              <w:ind w:left="20"/>
              <w:jc w:val="both"/>
            </w:pPr>
            <w:r>
              <w:rPr>
                <w:rFonts w:ascii="Times New Roman"/>
                <w:b w:val="false"/>
                <w:i w:val="false"/>
                <w:color w:val="000000"/>
                <w:sz w:val="20"/>
              </w:rPr>
              <w:t>
алкогольное опьянение</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есірткіден масаю</w:t>
            </w:r>
          </w:p>
          <w:p>
            <w:pPr>
              <w:spacing w:after="20"/>
              <w:ind w:left="20"/>
              <w:jc w:val="both"/>
            </w:pPr>
            <w:r>
              <w:rPr>
                <w:rFonts w:ascii="Times New Roman"/>
                <w:b w:val="false"/>
                <w:i w:val="false"/>
                <w:color w:val="000000"/>
                <w:sz w:val="20"/>
              </w:rPr>
              <w:t>
наркотическое опьянение</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психиканың бұзылуы</w:t>
            </w:r>
          </w:p>
          <w:p>
            <w:pPr>
              <w:spacing w:after="20"/>
              <w:ind w:left="20"/>
              <w:jc w:val="both"/>
            </w:pPr>
            <w:r>
              <w:rPr>
                <w:rFonts w:ascii="Times New Roman"/>
                <w:b w:val="false"/>
                <w:i w:val="false"/>
                <w:color w:val="000000"/>
                <w:sz w:val="20"/>
              </w:rPr>
              <w:t>
психическое расстройство</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Осы статистикалық нысанға 2-қосымшаға сәйкес жарақат түрінің кодын көрсетіңіз</w:t>
            </w:r>
          </w:p>
          <w:p>
            <w:pPr>
              <w:spacing w:after="0"/>
              <w:ind w:left="0"/>
              <w:jc w:val="both"/>
            </w:pPr>
            <w:r>
              <w:rPr>
                <w:rFonts w:ascii="Times New Roman"/>
                <w:b w:val="false"/>
                <w:i w:val="false"/>
                <w:color w:val="000000"/>
                <w:sz w:val="20"/>
              </w:rPr>
              <w:t>
Укажите код вида травмы в соответствии с приложением 2 к настоящей статистической форме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473200" cy="317500"/>
                          </a:xfrm>
                          <a:prstGeom prst="rect">
                            <a:avLst/>
                          </a:prstGeom>
                        </pic:spPr>
                      </pic:pic>
                    </a:graphicData>
                  </a:graphic>
                </wp:inline>
              </w:drawing>
            </w:r>
          </w:p>
          <w:p>
            <w:pPr>
              <w:spacing w:after="20"/>
              <w:ind w:left="20"/>
              <w:jc w:val="both"/>
            </w:pPr>
            <w:r>
              <w:drawing>
                <wp:inline distT="0" distB="0" distL="0" distR="0">
                  <wp:extent cx="147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473200" cy="317500"/>
                          </a:xfrm>
                          <a:prstGeom prst="rect">
                            <a:avLst/>
                          </a:prstGeom>
                        </pic:spPr>
                      </pic:pic>
                    </a:graphicData>
                  </a:graphic>
                </wp:inline>
              </w:drawing>
            </w:r>
          </w:p>
          <w:p>
            <w:pPr>
              <w:spacing w:after="20"/>
              <w:ind w:left="20"/>
              <w:jc w:val="both"/>
            </w:pPr>
            <w:r>
              <w:drawing>
                <wp:inline distT="0" distB="0" distL="0" distR="0">
                  <wp:extent cx="147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473200" cy="317500"/>
                          </a:xfrm>
                          <a:prstGeom prst="rect">
                            <a:avLst/>
                          </a:prstGeom>
                        </pic:spPr>
                      </pic:pic>
                    </a:graphicData>
                  </a:graphic>
                </wp:inline>
              </w:drawing>
            </w:r>
          </w:p>
          <w:p>
            <w:pPr>
              <w:spacing w:after="20"/>
              <w:ind w:left="20"/>
              <w:jc w:val="both"/>
            </w:pPr>
            <w:r>
              <w:drawing>
                <wp:inline distT="0" distB="0" distL="0" distR="0">
                  <wp:extent cx="147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473200" cy="317500"/>
                          </a:xfrm>
                          <a:prstGeom prst="rect">
                            <a:avLst/>
                          </a:prstGeom>
                        </pic:spPr>
                      </pic:pic>
                    </a:graphicData>
                  </a:graphic>
                </wp:inline>
              </w:drawing>
            </w:r>
          </w:p>
          <w:p>
            <w:pPr>
              <w:spacing w:after="20"/>
              <w:ind w:left="20"/>
              <w:jc w:val="both"/>
            </w:pPr>
            <w:r>
              <w:drawing>
                <wp:inline distT="0" distB="0" distL="0" distR="0">
                  <wp:extent cx="147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4732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Осы статистикалық нысанға 3-қосымшаға сәйкес зардап шеккен дене мүшелерінің кодын көрсетіңіз</w:t>
            </w:r>
          </w:p>
          <w:p>
            <w:pPr>
              <w:spacing w:after="0"/>
              <w:ind w:left="0"/>
              <w:jc w:val="both"/>
            </w:pPr>
            <w:r>
              <w:rPr>
                <w:rFonts w:ascii="Times New Roman"/>
                <w:b w:val="false"/>
                <w:i w:val="false"/>
                <w:color w:val="000000"/>
                <w:sz w:val="20"/>
              </w:rPr>
              <w:t>
Укажите код пострадавших частей тела в соответствии с приложением 3 к настоящей статистической форме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596900" cy="317500"/>
                          </a:xfrm>
                          <a:prstGeom prst="rect">
                            <a:avLst/>
                          </a:prstGeom>
                        </pic:spPr>
                      </pic:pic>
                    </a:graphicData>
                  </a:graphic>
                </wp:inline>
              </w:drawing>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596900" cy="317500"/>
                          </a:xfrm>
                          <a:prstGeom prst="rect">
                            <a:avLst/>
                          </a:prstGeom>
                        </pic:spPr>
                      </pic:pic>
                    </a:graphicData>
                  </a:graphic>
                </wp:inline>
              </w:drawing>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596900" cy="317500"/>
                          </a:xfrm>
                          <a:prstGeom prst="rect">
                            <a:avLst/>
                          </a:prstGeom>
                        </pic:spPr>
                      </pic:pic>
                    </a:graphicData>
                  </a:graphic>
                </wp:inline>
              </w:drawing>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596900" cy="317500"/>
                          </a:xfrm>
                          <a:prstGeom prst="rect">
                            <a:avLst/>
                          </a:prstGeom>
                        </pic:spPr>
                      </pic:pic>
                    </a:graphicData>
                  </a:graphic>
                </wp:inline>
              </w:drawing>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Кәсіптік ауру түрінің тиісті кодын белгілеңіз</w:t>
            </w:r>
          </w:p>
          <w:p>
            <w:pPr>
              <w:spacing w:after="0"/>
              <w:ind w:left="0"/>
              <w:jc w:val="both"/>
            </w:pPr>
            <w:r>
              <w:rPr>
                <w:rFonts w:ascii="Times New Roman"/>
                <w:b w:val="false"/>
                <w:i w:val="false"/>
                <w:color w:val="000000"/>
                <w:sz w:val="20"/>
              </w:rPr>
              <w:t>
Отметьте соответствующий код вида профессионального заболевания</w:t>
            </w: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81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181100" cy="317500"/>
                          </a:xfrm>
                          <a:prstGeom prst="rect">
                            <a:avLst/>
                          </a:prstGeom>
                        </pic:spPr>
                      </pic:pic>
                    </a:graphicData>
                  </a:graphic>
                </wp:inline>
              </w:drawing>
            </w:r>
          </w:p>
          <w:p>
            <w:pPr>
              <w:spacing w:after="20"/>
              <w:ind w:left="20"/>
              <w:jc w:val="both"/>
            </w:pPr>
            <w:r>
              <w:drawing>
                <wp:inline distT="0" distB="0" distL="0" distR="0">
                  <wp:extent cx="1181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181100" cy="317500"/>
                          </a:xfrm>
                          <a:prstGeom prst="rect">
                            <a:avLst/>
                          </a:prstGeom>
                        </pic:spPr>
                      </pic:pic>
                    </a:graphicData>
                  </a:graphic>
                </wp:inline>
              </w:drawing>
            </w:r>
          </w:p>
          <w:p>
            <w:pPr>
              <w:spacing w:after="20"/>
              <w:ind w:left="20"/>
              <w:jc w:val="both"/>
            </w:pPr>
            <w:r>
              <w:drawing>
                <wp:inline distT="0" distB="0" distL="0" distR="0">
                  <wp:extent cx="1181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181100" cy="317500"/>
                          </a:xfrm>
                          <a:prstGeom prst="rect">
                            <a:avLst/>
                          </a:prstGeom>
                        </pic:spPr>
                      </pic:pic>
                    </a:graphicData>
                  </a:graphic>
                </wp:inline>
              </w:drawing>
            </w:r>
          </w:p>
          <w:p>
            <w:pPr>
              <w:spacing w:after="20"/>
              <w:ind w:left="20"/>
              <w:jc w:val="both"/>
            </w:pPr>
            <w:r>
              <w:drawing>
                <wp:inline distT="0" distB="0" distL="0" distR="0">
                  <wp:extent cx="1181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181100" cy="317500"/>
                          </a:xfrm>
                          <a:prstGeom prst="rect">
                            <a:avLst/>
                          </a:prstGeom>
                        </pic:spPr>
                      </pic:pic>
                    </a:graphicData>
                  </a:graphic>
                </wp:inline>
              </w:drawing>
            </w:r>
          </w:p>
          <w:p>
            <w:pPr>
              <w:spacing w:after="20"/>
              <w:ind w:left="20"/>
              <w:jc w:val="both"/>
            </w:pPr>
            <w:r>
              <w:drawing>
                <wp:inline distT="0" distB="0" distL="0" distR="0">
                  <wp:extent cx="1181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1811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Осы статистикалық нысанға 4-қосымшаға сәйкес оқиға түрінің кодын көрсетіңіз</w:t>
            </w:r>
          </w:p>
          <w:p>
            <w:pPr>
              <w:spacing w:after="0"/>
              <w:ind w:left="0"/>
              <w:jc w:val="both"/>
            </w:pPr>
            <w:r>
              <w:rPr>
                <w:rFonts w:ascii="Times New Roman"/>
                <w:b w:val="false"/>
                <w:i w:val="false"/>
                <w:color w:val="000000"/>
                <w:sz w:val="20"/>
              </w:rPr>
              <w:t>
Укажите код вида происшествия в соответствии с приложением 4 к настоящей статистической форме</w:t>
            </w: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Осы статистикалық нысанға 5-қосымшаға сәйкес жазатайым оқиға себебінің кодын көрсетіңіз</w:t>
            </w:r>
          </w:p>
          <w:p>
            <w:pPr>
              <w:spacing w:after="0"/>
              <w:ind w:left="0"/>
              <w:jc w:val="both"/>
            </w:pPr>
            <w:r>
              <w:rPr>
                <w:rFonts w:ascii="Times New Roman"/>
                <w:b w:val="false"/>
                <w:i w:val="false"/>
                <w:color w:val="000000"/>
                <w:sz w:val="20"/>
              </w:rPr>
              <w:t>
Укажите код причины несчастного случая в соответствии с приложением 5 к настоящей статистической форме</w:t>
            </w: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Осы статистикалық нысанға 6-қосымшаға сәйкес зардап шегуші жарақатының ауыртпалық дәрежесінің кодын көрсетіңіз</w:t>
            </w:r>
          </w:p>
          <w:p>
            <w:pPr>
              <w:spacing w:after="20"/>
              <w:ind w:left="20"/>
              <w:jc w:val="both"/>
            </w:pPr>
            <w:r>
              <w:rPr>
                <w:rFonts w:ascii="Times New Roman"/>
                <w:b w:val="false"/>
                <w:i w:val="false"/>
                <w:color w:val="000000"/>
                <w:sz w:val="20"/>
              </w:rPr>
              <w:t>
Укажите код степени тяжести травмы пострадавшего в соответствии с приложением 6 к настоящей статистической форме</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Еңбекке қабілеттілігін жоғалтқан күнтізбелік адам-күндерінің саны</w:t>
            </w:r>
            <w:r>
              <w:br/>
            </w:r>
            <w:r>
              <w:rPr>
                <w:rFonts w:ascii="Times New Roman"/>
                <w:b w:val="false"/>
                <w:i w:val="false"/>
                <w:color w:val="000000"/>
                <w:sz w:val="20"/>
              </w:rPr>
              <w:t>
Число календарных человеко-дней потери трудоспособности</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Еңбекке қабілеттілігін жоғалтқан жұмыс адам-күндерінің саны</w:t>
            </w:r>
            <w:r>
              <w:br/>
            </w:r>
            <w:r>
              <w:rPr>
                <w:rFonts w:ascii="Times New Roman"/>
                <w:b w:val="false"/>
                <w:i w:val="false"/>
                <w:color w:val="000000"/>
                <w:sz w:val="20"/>
              </w:rPr>
              <w:t>
Число рабочих человеко-дней потери трудоспособности</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Жазатайым оқиғаның материалдық зардаптары:</w:t>
            </w:r>
            <w:r>
              <w:br/>
            </w:r>
            <w:r>
              <w:rPr>
                <w:rFonts w:ascii="Times New Roman"/>
                <w:b w:val="false"/>
                <w:i w:val="false"/>
                <w:color w:val="000000"/>
                <w:sz w:val="20"/>
              </w:rPr>
              <w:t>
Материальные последствия несчастного случая: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Еңбекке жарамсыздық парағы бойынша төленді, мың теңге </w:t>
            </w:r>
            <w:r>
              <w:br/>
            </w:r>
            <w:r>
              <w:rPr>
                <w:rFonts w:ascii="Times New Roman"/>
                <w:b w:val="false"/>
                <w:i w:val="false"/>
                <w:color w:val="000000"/>
                <w:sz w:val="20"/>
              </w:rPr>
              <w:t xml:space="preserve">
Выплачено по листку нетрудоспособности, тысяч тенге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4732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Басқа жұмысқа ауыстырғанда бұрынғы табысқа дейінгі</w:t>
            </w:r>
            <w:r>
              <w:br/>
            </w:r>
            <w:r>
              <w:rPr>
                <w:rFonts w:ascii="Times New Roman"/>
                <w:b w:val="false"/>
                <w:i w:val="false"/>
                <w:color w:val="000000"/>
                <w:sz w:val="20"/>
              </w:rPr>
              <w:t>
қосымша төлемдердің сомасы, мың теңге</w:t>
            </w:r>
            <w:r>
              <w:br/>
            </w:r>
            <w:r>
              <w:rPr>
                <w:rFonts w:ascii="Times New Roman"/>
                <w:b w:val="false"/>
                <w:i w:val="false"/>
                <w:color w:val="000000"/>
                <w:sz w:val="20"/>
              </w:rPr>
              <w:t>
Сумма доплат до прежнего заработка при переводе</w:t>
            </w:r>
            <w:r>
              <w:br/>
            </w:r>
            <w:r>
              <w:rPr>
                <w:rFonts w:ascii="Times New Roman"/>
                <w:b w:val="false"/>
                <w:i w:val="false"/>
                <w:color w:val="000000"/>
                <w:sz w:val="20"/>
              </w:rPr>
              <w:t xml:space="preserve">
на другую работу, тысяч тенге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4732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Біржолғы жәрдемақылар төленді, мың теңге</w:t>
            </w:r>
            <w:r>
              <w:br/>
            </w:r>
            <w:r>
              <w:rPr>
                <w:rFonts w:ascii="Times New Roman"/>
                <w:b w:val="false"/>
                <w:i w:val="false"/>
                <w:color w:val="000000"/>
                <w:sz w:val="20"/>
              </w:rPr>
              <w:t xml:space="preserve">
Выплачено единовременных пособий, тысяч тенге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4732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Аталған тармақ "Мемлекеттік статистика туралы" Қазақстан Республикасының 2010 жылғы 19 наурыздағы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 "О государственной статистике"</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7"/>
        <w:gridCol w:w="6345"/>
        <w:gridCol w:w="1029"/>
        <w:gridCol w:w="19"/>
        <w:gridCol w:w="4190"/>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1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Телефон</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6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419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xml:space="preserve">
фамилия, имя и отчество (при его наличии) </w:t>
            </w:r>
          </w:p>
        </w:tc>
        <w:tc>
          <w:tcPr>
            <w:tcW w:w="4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қолы, телефоны</w:t>
            </w:r>
          </w:p>
          <w:p>
            <w:pPr>
              <w:spacing w:after="20"/>
              <w:ind w:left="20"/>
              <w:jc w:val="both"/>
            </w:pPr>
            <w:r>
              <w:rPr>
                <w:rFonts w:ascii="Times New Roman"/>
                <w:b w:val="false"/>
                <w:i w:val="false"/>
                <w:color w:val="000000"/>
                <w:sz w:val="20"/>
              </w:rPr>
              <w:t>
подпись, телефон</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p>
            <w:pPr>
              <w:spacing w:after="20"/>
              <w:ind w:left="20"/>
              <w:jc w:val="both"/>
            </w:pP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w:t>
            </w:r>
            <w:r>
              <w:br/>
            </w:r>
            <w:r>
              <w:rPr>
                <w:rFonts w:ascii="Times New Roman"/>
                <w:b w:val="false"/>
                <w:i w:val="false"/>
                <w:color w:val="000000"/>
                <w:sz w:val="20"/>
              </w:rPr>
              <w:t>жарақаттану және кәсіптік</w:t>
            </w:r>
            <w:r>
              <w:br/>
            </w:r>
            <w:r>
              <w:rPr>
                <w:rFonts w:ascii="Times New Roman"/>
                <w:b w:val="false"/>
                <w:i w:val="false"/>
                <w:color w:val="000000"/>
                <w:sz w:val="20"/>
              </w:rPr>
              <w:t>аурулар туралы есеп" (коды</w:t>
            </w:r>
            <w:r>
              <w:br/>
            </w:r>
            <w:r>
              <w:rPr>
                <w:rFonts w:ascii="Times New Roman"/>
                <w:b w:val="false"/>
                <w:i w:val="false"/>
                <w:color w:val="000000"/>
                <w:sz w:val="20"/>
              </w:rPr>
              <w:t>631112222, индексі 7-ТПЗ,</w:t>
            </w:r>
            <w:r>
              <w:br/>
            </w:r>
            <w:r>
              <w:rPr>
                <w:rFonts w:ascii="Times New Roman"/>
                <w:b w:val="false"/>
                <w:i w:val="false"/>
                <w:color w:val="000000"/>
                <w:sz w:val="20"/>
              </w:rPr>
              <w:t>кезеңділігі жылдық)</w:t>
            </w:r>
            <w:r>
              <w:br/>
            </w:r>
            <w:r>
              <w:rPr>
                <w:rFonts w:ascii="Times New Roman"/>
                <w:b w:val="false"/>
                <w:i w:val="false"/>
                <w:color w:val="000000"/>
                <w:sz w:val="20"/>
              </w:rPr>
              <w:t>статистикалық нысанына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Жұмыстардың үлкейтілген топтарының, шағын топтарының, құрамалы және базалық топтарының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4"/>
        <w:gridCol w:w="8266"/>
      </w:tblGrid>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мемлекеттік қызметшілер</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мамандар</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мамандар және басқа да кәсіби көмекші персонал</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саласындағы қызметшілер</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және сауда-саттық саласының қызметкерлері</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Фермерлер және ауыл мен орман шаруашылығының, балық шаруашылығының және балық аулау жұмысшылары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құрылыс, көлік және басқа тектес қызметтердің жұмысшылары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Құрылысшы-монтажшылар, құрылысшы-әрлеушілер, сылақшылар және электриктерден басқа, тектес қызметтердің жұмысшылары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жабдықтарға қызмет көрсету жөніндегі және электриктерден басқа, тектес қызметтердің жұмысшылары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Қолөнершілер, дәл (жоғары дәлдіктегі) құрал-саймандар, полиграфия және картография жөніндегі жұмысшылар</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Электрика, электроника және телекоммуникациялар жөніндегі жұмысшылар</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 шикізаттарын қайта өңдеу және олардан өнім шығару жөніндегі жұмысшылар және тектес қызметтердің жұмысшылары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 операторлары, құрастырушылары және жүргізушілері</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стационалық жабдық операторлары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құрастырушылар мен сынаушылар</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жабдықтардың жүргізушілері мен операторлары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жоқ жұмысшылар</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Тазалаушылар және үй қызметшісі</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 балық өсіру және балық аулау шаруашылығының біліктілігі жоқ жұмысшылары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құрылыс және тасымалдаудың біліктілігі жоқ жұмысшылары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дайындалатын тағам дайындаушылар және тазалаушылардан басқа, қоғамдық тамақтану орындарының біліктілігі жоқ жұмысшылары</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кірмейтін жұмыскерлер</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х1000</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қызметшілері</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х2000</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қызметкерлері, әскери қызметшілері және жұмыскерлері</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х3000</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х4000</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Кәсібінің деректерін толық ұсынбайтын жұмыскерлер</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х5000</w:t>
            </w:r>
          </w:p>
        </w:tc>
        <w:tc>
          <w:tcPr>
            <w:tcW w:w="8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Кәсіптерін ұсынбайтын жұмыскерлер</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бұл жіктелім Қазақстан Республикасы Инвестициялар және даму министрлігі Техникалық реттеу және метрология комитетінің 2017 жылғы 11 мамыр № 130-од бұйрығымен бекітілген Қызметтер ұлтық жіктеуішіне негізделген ҚР ҰЖ 01-2017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w:t>
            </w:r>
            <w:r>
              <w:br/>
            </w:r>
            <w:r>
              <w:rPr>
                <w:rFonts w:ascii="Times New Roman"/>
                <w:b w:val="false"/>
                <w:i w:val="false"/>
                <w:color w:val="000000"/>
                <w:sz w:val="20"/>
              </w:rPr>
              <w:t>жарақаттану және кәсіптік</w:t>
            </w:r>
            <w:r>
              <w:br/>
            </w:r>
            <w:r>
              <w:rPr>
                <w:rFonts w:ascii="Times New Roman"/>
                <w:b w:val="false"/>
                <w:i w:val="false"/>
                <w:color w:val="000000"/>
                <w:sz w:val="20"/>
              </w:rPr>
              <w:t>аурулар туралы есеп" (коды</w:t>
            </w:r>
            <w:r>
              <w:br/>
            </w:r>
            <w:r>
              <w:rPr>
                <w:rFonts w:ascii="Times New Roman"/>
                <w:b w:val="false"/>
                <w:i w:val="false"/>
                <w:color w:val="000000"/>
                <w:sz w:val="20"/>
              </w:rPr>
              <w:t>631112222, индексі 7-ТПЗ,</w:t>
            </w:r>
            <w:r>
              <w:br/>
            </w:r>
            <w:r>
              <w:rPr>
                <w:rFonts w:ascii="Times New Roman"/>
                <w:b w:val="false"/>
                <w:i w:val="false"/>
                <w:color w:val="000000"/>
                <w:sz w:val="20"/>
              </w:rPr>
              <w:t>кезеңділігі жылдық)</w:t>
            </w:r>
            <w:r>
              <w:br/>
            </w:r>
            <w:r>
              <w:rPr>
                <w:rFonts w:ascii="Times New Roman"/>
                <w:b w:val="false"/>
                <w:i w:val="false"/>
                <w:color w:val="000000"/>
                <w:sz w:val="20"/>
              </w:rPr>
              <w:t>статистикалық нысанына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Жарақат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1"/>
        <w:gridCol w:w="9429"/>
      </w:tblGrid>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T0001</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жарақат (тырналу, су көпіршігі (термиялық емес), соғып алу, сыртқы бөтен денеден жарақаттану, (үлкен ашық жараларсыз), жәндіктердің шағып алуы (улы емес) **</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бөліктеріне жайылған ашық жарақат (соның ішінде кесілген, жұлынған, басқа денеге қадалған жарақат, шағып алу, қауып алу)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S0001</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сынықтар**</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S0002</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сынықтар**</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S0009</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сынықтар  (шығып кетумен, ығысумен) **</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T143</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бөлігінің қаптамалы-байламалық аппаратының шығуы, созылуы және оған артық күш тусуі</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T058</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комбинацияларда дененің басқа мүшелерін қамтитын травматикалық отау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T0002</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Шайқалудан болған жарақаттар және ішкі ағзалардың жарақаттары (соның ішінде жарылыс толқынынан, қанталаудан, шайқалудан, мылжаланған, шабылғаннан болған жарақаттар, қанды ісік жарақаты, тесілген жарылған және ішкі ағзалардың тесілуі) **</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T0003</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Күйіктер (термиялық) (электр қыздырғыш приборлардан, электр тогынан, жалыннан, үйкелуден, ыстық ауадан және ыстық газдан, ыстық заттардан, найзағайдан, радиациядан болған) **</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T0004</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күйіктер**</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T0005</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сұйықтықтан және будан болған күйіктер**</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T0006</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T0007</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улану (кері әсерлер, инъекцияға тез реакция, улы, іріп-шіріген және каустикалық заттарды жұту, сору немесе дем алу; улы сұйықтықтармен байланыстағы удың әсерін қосқанда) **</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A0001</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Инфекциялар, соның ішінде жұқпалы ішек аурулары, кейбір зооноздар, паразиттік аурулар, вирустық жұқпалар, микоздар) **</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J0001</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Радиацияның күшті әсері**</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 мен жарық ықпалының әсерлері</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T68</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Гипотермия </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 қысымы мен су қысымының әсері</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T71</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T74</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Қатыгез қарау синдромы</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T750</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Найзағайдан зақымдану (найзағайдан зақымданудан болған шок, БДУ найзағайынан зақымдану)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T751</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бату және батудан өлмеу</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Дірілдің әсері (бірден естімей қалуды қоса алғанда)</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T754</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тогының әсері (электр тогымен өлімші болып зақымдану, электр тогынан болған шок)</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T0098</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Бірқатар басқа да жарақаттар**</w:t>
            </w:r>
          </w:p>
        </w:tc>
      </w:tr>
      <w:tr>
        <w:trPr>
          <w:trHeight w:val="3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T0099</w:t>
            </w:r>
          </w:p>
        </w:tc>
        <w:tc>
          <w:tcPr>
            <w:tcW w:w="9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жарақат түрі**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бұл жіктелім АХЖ-10 аурулар мен денсаулыққа байланысты проблемалардың халықаралық статистикалық жіктеуішіне негізделген</w:t>
      </w:r>
    </w:p>
    <w:p>
      <w:pPr>
        <w:spacing w:after="0"/>
        <w:ind w:left="0"/>
        <w:jc w:val="both"/>
      </w:pPr>
      <w:r>
        <w:rPr>
          <w:rFonts w:ascii="Times New Roman"/>
          <w:b w:val="false"/>
          <w:i w:val="false"/>
          <w:color w:val="000000"/>
          <w:sz w:val="28"/>
        </w:rPr>
        <w:t>
      ** аталған сипаттамалар жарақаттардың (жиынтықталған атаумен) топтамалары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w:t>
            </w:r>
            <w:r>
              <w:br/>
            </w:r>
            <w:r>
              <w:rPr>
                <w:rFonts w:ascii="Times New Roman"/>
                <w:b w:val="false"/>
                <w:i w:val="false"/>
                <w:color w:val="000000"/>
                <w:sz w:val="20"/>
              </w:rPr>
              <w:t>жарақаттану және кәсіптік</w:t>
            </w:r>
            <w:r>
              <w:br/>
            </w:r>
            <w:r>
              <w:rPr>
                <w:rFonts w:ascii="Times New Roman"/>
                <w:b w:val="false"/>
                <w:i w:val="false"/>
                <w:color w:val="000000"/>
                <w:sz w:val="20"/>
              </w:rPr>
              <w:t>аурулар туралы есеп" (коды</w:t>
            </w:r>
            <w:r>
              <w:br/>
            </w:r>
            <w:r>
              <w:rPr>
                <w:rFonts w:ascii="Times New Roman"/>
                <w:b w:val="false"/>
                <w:i w:val="false"/>
                <w:color w:val="000000"/>
                <w:sz w:val="20"/>
              </w:rPr>
              <w:t>631112222, индексі 7-ТПЗ,</w:t>
            </w:r>
            <w:r>
              <w:br/>
            </w:r>
            <w:r>
              <w:rPr>
                <w:rFonts w:ascii="Times New Roman"/>
                <w:b w:val="false"/>
                <w:i w:val="false"/>
                <w:color w:val="000000"/>
                <w:sz w:val="20"/>
              </w:rPr>
              <w:t>кезеңділігі жылдық)</w:t>
            </w:r>
            <w:r>
              <w:br/>
            </w:r>
            <w:r>
              <w:rPr>
                <w:rFonts w:ascii="Times New Roman"/>
                <w:b w:val="false"/>
                <w:i w:val="false"/>
                <w:color w:val="000000"/>
                <w:sz w:val="20"/>
              </w:rPr>
              <w:t>статистикалық нысанына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Дененің зақымданған мүшелерінің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9"/>
        <w:gridCol w:w="8691"/>
      </w:tblGrid>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Бастың шаш бөлігі, бас сүйек, ми, бас сүйек нервтері және қан тамырлары </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(құлақтар)</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 (көздер) </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тістер</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Беттің басқа да белгіленген мүшелері </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бастың көптеген зақымдары </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бастың басқа бөлімдерде көрсетілмеген басқа да белгіленген мүшелері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анықталмаған бөлігі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Мойынның артқы бөлігі және бұғананың үстіңгі жағы </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оның басқа бөлімдерде көрсетілмеген басқа да анықталған мүшелері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анықталмаған бөлігі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және омыртқалар</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оның басқа бөлімдерде көрсетілмеген басқа да анықталған мүшелері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анықталмаған бөлігі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клеткасы (қабырға, соның ішінде төс және омыртқаның кеуде бөлігі)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клеткасының басқа бөліктері, соның ішінде ішкі ағзалар</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пен іштің төменгі бөлігі, соның ішінде ішкі ағзалар</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мүшелері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оның көптеген бөліктерін зақымдау</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оның басқа бөлімдерде көрсетілмеген басқа да анықталған мүшелері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және анықталмаған ішкі ағзалар</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иықтың жігі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соның ішінде шынтақ</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ЕЗ</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Е4</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басы</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басының үлкен саусағы</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Е6</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 (басқа саусақтар)</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 оның көптеген бөліктерін зақымдау</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 оның басқа бөлімдерде көрсетілмеген басқа да анықталған мүшелері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Е9</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Қолдар, анықталмаған </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және ұршық буыны</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 соның ішінде тізе</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 буыны</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башпайы (табан башпайлары)</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 оның көптеген бөліктерін зақымдау</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 оның басқа бөлімдерде көрсетілмеген басқа да анықталған мүшелері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 анықталмаған</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әсері (мысалы, улану немесе жұқпалардан)</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көптеген бөліктерін зақымдау</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зақымданған дене мүшелері</w:t>
            </w:r>
          </w:p>
        </w:tc>
      </w:tr>
      <w:tr>
        <w:trPr>
          <w:trHeight w:val="30" w:hRule="atLeast"/>
        </w:trPr>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8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зақымданған дене мүшесі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w:t>
            </w:r>
            <w:r>
              <w:br/>
            </w:r>
            <w:r>
              <w:rPr>
                <w:rFonts w:ascii="Times New Roman"/>
                <w:b w:val="false"/>
                <w:i w:val="false"/>
                <w:color w:val="000000"/>
                <w:sz w:val="20"/>
              </w:rPr>
              <w:t>жарақаттану және кәсіптік</w:t>
            </w:r>
            <w:r>
              <w:br/>
            </w:r>
            <w:r>
              <w:rPr>
                <w:rFonts w:ascii="Times New Roman"/>
                <w:b w:val="false"/>
                <w:i w:val="false"/>
                <w:color w:val="000000"/>
                <w:sz w:val="20"/>
              </w:rPr>
              <w:t>аурулар туралы есеп" (коды</w:t>
            </w:r>
            <w:r>
              <w:br/>
            </w:r>
            <w:r>
              <w:rPr>
                <w:rFonts w:ascii="Times New Roman"/>
                <w:b w:val="false"/>
                <w:i w:val="false"/>
                <w:color w:val="000000"/>
                <w:sz w:val="20"/>
              </w:rPr>
              <w:t>631112222, индексі 7-ТПЗ,</w:t>
            </w:r>
            <w:r>
              <w:br/>
            </w:r>
            <w:r>
              <w:rPr>
                <w:rFonts w:ascii="Times New Roman"/>
                <w:b w:val="false"/>
                <w:i w:val="false"/>
                <w:color w:val="000000"/>
                <w:sz w:val="20"/>
              </w:rPr>
              <w:t>кезеңділігі жылдық)</w:t>
            </w:r>
            <w:r>
              <w:br/>
            </w:r>
            <w:r>
              <w:rPr>
                <w:rFonts w:ascii="Times New Roman"/>
                <w:b w:val="false"/>
                <w:i w:val="false"/>
                <w:color w:val="000000"/>
                <w:sz w:val="20"/>
              </w:rPr>
              <w:t>статистикалық нысанына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Жазатайым оқиғаға әкеп соққан оқиға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6"/>
        <w:gridCol w:w="8524"/>
      </w:tblGrid>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көлігінде болған жол-көлік оқиғасы</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көлікте болған жол-көлік оқиғасы</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көлікте болған жол-көлік оқиғасы</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көлік оқиғасы</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Әуежол көлік оқиғасы</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Сужол көлік оқиғасы</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құлауы</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биіктен құлауы</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материалдардың, жердің және құлауы, қирауы,  опырылуы</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Қозғалып жүрген, ұшып жүрген, айналмалы заттар мен бөлшектердің әсері</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тоғымен зақымдану</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Шектен тыс температуралардың әсері (өрт)</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қауіпті өндірістік факторлар мен заттардың әсері</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сәулелердің әсері</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жүктемелер</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Жануарлармен және жәндіктермен жанасу нәтижесіндегі зақымдану</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бату</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Кісі өлтіру немесе денесіне зақым келтіру</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Сұрапыл зілзала кезінде зақымдану</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ауыру және улану</w:t>
            </w:r>
          </w:p>
        </w:tc>
      </w:tr>
      <w:tr>
        <w:trPr>
          <w:trHeight w:val="30" w:hRule="atLeast"/>
        </w:trPr>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Оқиғалардың басқа түрі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"Еңбек қызметіне байланысты жазатайым оқиғаларды тергеп-тексеру материалдарын ресімдеу бойынша нысандарды бекіту туралы" Қазақстан Республикасы Денсаулық сақтау және әлеуметтік даму министрінің 2015 жылғы 28 желтоқсандағы № 1055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12655 болып тіркелген, "Әділет" ақпараттық-құқықтық жүйесінде 2016 жылғы 26 қаңтарда жарияланған)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w:t>
            </w:r>
            <w:r>
              <w:br/>
            </w:r>
            <w:r>
              <w:rPr>
                <w:rFonts w:ascii="Times New Roman"/>
                <w:b w:val="false"/>
                <w:i w:val="false"/>
                <w:color w:val="000000"/>
                <w:sz w:val="20"/>
              </w:rPr>
              <w:t>жарақаттану және кәсіптік</w:t>
            </w:r>
            <w:r>
              <w:br/>
            </w:r>
            <w:r>
              <w:rPr>
                <w:rFonts w:ascii="Times New Roman"/>
                <w:b w:val="false"/>
                <w:i w:val="false"/>
                <w:color w:val="000000"/>
                <w:sz w:val="20"/>
              </w:rPr>
              <w:t>аурулар туралы есеп" (коды</w:t>
            </w:r>
            <w:r>
              <w:br/>
            </w:r>
            <w:r>
              <w:rPr>
                <w:rFonts w:ascii="Times New Roman"/>
                <w:b w:val="false"/>
                <w:i w:val="false"/>
                <w:color w:val="000000"/>
                <w:sz w:val="20"/>
              </w:rPr>
              <w:t>631112222, индексі 7-ТПЗ,</w:t>
            </w:r>
            <w:r>
              <w:br/>
            </w:r>
            <w:r>
              <w:rPr>
                <w:rFonts w:ascii="Times New Roman"/>
                <w:b w:val="false"/>
                <w:i w:val="false"/>
                <w:color w:val="000000"/>
                <w:sz w:val="20"/>
              </w:rPr>
              <w:t>кезеңділігі жылдық)</w:t>
            </w:r>
            <w:r>
              <w:br/>
            </w:r>
            <w:r>
              <w:rPr>
                <w:rFonts w:ascii="Times New Roman"/>
                <w:b w:val="false"/>
                <w:i w:val="false"/>
                <w:color w:val="000000"/>
                <w:sz w:val="20"/>
              </w:rPr>
              <w:t>статистикалық нысанына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Жазатайым оқиға себептерінің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2"/>
        <w:gridCol w:w="9108"/>
      </w:tblGrid>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аймағындағы ауаның шамадан тыс тозаңдануы мен газдануы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жоғары деңгейі</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Тербелістің жоғары деңгейі</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сәулелердің жоғары деңгейі</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 көздерімен қарым-қатынас (аурудың атауы көрсетіледі)</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артық жүктің адам организміне әсері</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тетіктер және жабдықтардың құрылысындағы кемшіліктер</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 машиналарды, тетіктерді және жабдықтарды пайдалану</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процестердің бұзылуы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пайдалану кезіндегі қауіпсіздік талаптарының бұзылуы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қозғалысы ережелерінің бұзылуы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қозғалысы ережелерінің бұзылуы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Әуежол қозғалысы ережелерінің бұзылуы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Сужол қозғалысы ережелерінің бұзылуы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жүргізудің қанағаттанғысыз ұйымдастырылуы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техникалық қанағаттанғысыз жай-күйі, аумақтардың ұсталуы, жұмыс орындарының ұйымдастырылуындағы кемшіліктер</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қауіпсіздігі тәсілдерін оқытудағы кемшіліктер</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қорғаныш құралдарымен қамтамасыз етілмеуі немесе қолданбауы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қорғаныш құралдарымен қамтамасыз етілмеуі</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өндіріс тәртіптерін бұзу</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еңбек қауіпсіздігі ережелерін бұзу</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еңбек режимін бұзу</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шегушінің өрескел абайсыздығы</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"Еңбек қызметіне байланысты жазатайым оқиғаларды тергеп-тексеру материалдарын ресімдеу бойынша нысандарды бекіту туралы" Қазақстан Республикасы Денсаулық сақтау және әлеуметтік даму министрінің 2015 жылғы 28 желтоқсандағы № 1055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12655 болып тіркелген, "Әділет" ақпараттық-құқықтық жүйесінде 2016 жылғы 26 қаңтарда жарияланған)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қызметімен байланысты</w:t>
            </w:r>
            <w:r>
              <w:br/>
            </w:r>
            <w:r>
              <w:rPr>
                <w:rFonts w:ascii="Times New Roman"/>
                <w:b w:val="false"/>
                <w:i w:val="false"/>
                <w:color w:val="000000"/>
                <w:sz w:val="20"/>
              </w:rPr>
              <w:t>жарақаттану және кәсіптік</w:t>
            </w:r>
            <w:r>
              <w:br/>
            </w:r>
            <w:r>
              <w:rPr>
                <w:rFonts w:ascii="Times New Roman"/>
                <w:b w:val="false"/>
                <w:i w:val="false"/>
                <w:color w:val="000000"/>
                <w:sz w:val="20"/>
              </w:rPr>
              <w:t>аурулар туралы есеп" (коды</w:t>
            </w:r>
            <w:r>
              <w:br/>
            </w:r>
            <w:r>
              <w:rPr>
                <w:rFonts w:ascii="Times New Roman"/>
                <w:b w:val="false"/>
                <w:i w:val="false"/>
                <w:color w:val="000000"/>
                <w:sz w:val="20"/>
              </w:rPr>
              <w:t>631112222, индексі 7-ТПЗ,</w:t>
            </w:r>
            <w:r>
              <w:br/>
            </w:r>
            <w:r>
              <w:rPr>
                <w:rFonts w:ascii="Times New Roman"/>
                <w:b w:val="false"/>
                <w:i w:val="false"/>
                <w:color w:val="000000"/>
                <w:sz w:val="20"/>
              </w:rPr>
              <w:t>кезеңділігі жылдық)</w:t>
            </w:r>
            <w:r>
              <w:br/>
            </w:r>
            <w:r>
              <w:rPr>
                <w:rFonts w:ascii="Times New Roman"/>
                <w:b w:val="false"/>
                <w:i w:val="false"/>
                <w:color w:val="000000"/>
                <w:sz w:val="20"/>
              </w:rPr>
              <w:t>статистикалық нысанына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Зардап шегушінің жарақат ауыртпалығының дәрежесі*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жарақат</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жарақат</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жарақат</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(қаза) болды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"Еңбек қызметіне байланысты жазатайым оқиғаларды тергеп-тексеру материалдарын ресімдеу бойынша нысандарды бекіту туралы" Қазақстан Республикасы Денсаулық сақтау және әлеуметтік даму министрінің 2015 жылғы 28 желтоқсандағы № 1055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12655 болып тіркелген, "Әділет" ақпараттық-құқықтық жүйесінде 2016 жылғы 26 қаңтарда жарияланған)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163 бұйрығына</w:t>
            </w:r>
            <w:r>
              <w:br/>
            </w:r>
            <w:r>
              <w:rPr>
                <w:rFonts w:ascii="Times New Roman"/>
                <w:b w:val="false"/>
                <w:i w:val="false"/>
                <w:color w:val="000000"/>
                <w:sz w:val="20"/>
              </w:rPr>
              <w:t>8-қосымша</w:t>
            </w:r>
          </w:p>
        </w:tc>
      </w:tr>
    </w:tbl>
    <w:bookmarkStart w:name="z57" w:id="40"/>
    <w:p>
      <w:pPr>
        <w:spacing w:after="0"/>
        <w:ind w:left="0"/>
        <w:jc w:val="left"/>
      </w:pPr>
      <w:r>
        <w:rPr>
          <w:rFonts w:ascii="Times New Roman"/>
          <w:b/>
          <w:i w:val="false"/>
          <w:color w:val="000000"/>
        </w:rPr>
        <w:t xml:space="preserve"> "Еңбек қызметімен байланысты жарақаттану және кәсіптік аурулар туралы есеп" (коды 631112222, индексі 7-ТПЗ, кезеңділігі жылдық) жалпымемлекеттік статистикалық байқаудың статистикалық нысанын толтыру жөніндегі нұсқаулық</w:t>
      </w:r>
    </w:p>
    <w:bookmarkEnd w:id="40"/>
    <w:bookmarkStart w:name="z58" w:id="41"/>
    <w:p>
      <w:pPr>
        <w:spacing w:after="0"/>
        <w:ind w:left="0"/>
        <w:jc w:val="both"/>
      </w:pPr>
      <w:r>
        <w:rPr>
          <w:rFonts w:ascii="Times New Roman"/>
          <w:b w:val="false"/>
          <w:i w:val="false"/>
          <w:color w:val="000000"/>
          <w:sz w:val="28"/>
        </w:rPr>
        <w:t xml:space="preserve">
      1. Осы "Еңбек қызметімен байланысты жарақаттану және кәсіптік аурулар туралы есеп" (коды 631112222, индексі 7-ТПЗ,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"Еңбек қызметімен байланысты жарақаттану және кәсіптік аурулар туралы есеп" (коды 631112222, индексі 7-ТПЗ, кезеңділігі жылдық) жалпымемлекеттік статистикалық байқаудың статистикалық нысанын (бұдан әрі – статистикалық нысан) толтыруды нақтылайды.</w:t>
      </w:r>
    </w:p>
    <w:bookmarkEnd w:id="41"/>
    <w:bookmarkStart w:name="z59" w:id="42"/>
    <w:p>
      <w:pPr>
        <w:spacing w:after="0"/>
        <w:ind w:left="0"/>
        <w:jc w:val="both"/>
      </w:pPr>
      <w:r>
        <w:rPr>
          <w:rFonts w:ascii="Times New Roman"/>
          <w:b w:val="false"/>
          <w:i w:val="false"/>
          <w:color w:val="000000"/>
          <w:sz w:val="28"/>
        </w:rPr>
        <w:t xml:space="preserve">
      2. Осы статистикалық нысанды толтыру мақсатында келесі анықтамалар қолданылады: </w:t>
      </w:r>
    </w:p>
    <w:bookmarkEnd w:id="42"/>
    <w:p>
      <w:pPr>
        <w:spacing w:after="0"/>
        <w:ind w:left="0"/>
        <w:jc w:val="both"/>
      </w:pPr>
      <w:r>
        <w:rPr>
          <w:rFonts w:ascii="Times New Roman"/>
          <w:b w:val="false"/>
          <w:i w:val="false"/>
          <w:color w:val="000000"/>
          <w:sz w:val="28"/>
        </w:rPr>
        <w:t>
      1) еңбек қызметіне байланысты жазатайым оқиға – өзінің еңбек (қызметтік) міндеттерін немесе жұмыс берушінің тапсырмаларын орындауы кезінде жұмыскердің өндірістік жарақаттануы, денсаулығының кенеттен нашарлауы немесе улануы салдарынан оның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әсер етуі;</w:t>
      </w:r>
    </w:p>
    <w:p>
      <w:pPr>
        <w:spacing w:after="0"/>
        <w:ind w:left="0"/>
        <w:jc w:val="both"/>
      </w:pPr>
      <w:r>
        <w:rPr>
          <w:rFonts w:ascii="Times New Roman"/>
          <w:b w:val="false"/>
          <w:i w:val="false"/>
          <w:color w:val="000000"/>
          <w:sz w:val="28"/>
        </w:rPr>
        <w:t>
      2)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p>
      <w:pPr>
        <w:spacing w:after="0"/>
        <w:ind w:left="0"/>
        <w:jc w:val="both"/>
      </w:pPr>
      <w:r>
        <w:rPr>
          <w:rFonts w:ascii="Times New Roman"/>
          <w:b w:val="false"/>
          <w:i w:val="false"/>
          <w:color w:val="000000"/>
          <w:sz w:val="28"/>
        </w:rPr>
        <w:t>
      3) өндірістік жарақат – жұмыскердің еңбек міндеттерін орындау кезінде алған, оның еңбекке қабілеттіліктен айырылуына әкеп соққан денсаулығының зақымдануы.</w:t>
      </w:r>
    </w:p>
    <w:bookmarkStart w:name="z60" w:id="43"/>
    <w:p>
      <w:pPr>
        <w:spacing w:after="0"/>
        <w:ind w:left="0"/>
        <w:jc w:val="both"/>
      </w:pPr>
      <w:r>
        <w:rPr>
          <w:rFonts w:ascii="Times New Roman"/>
          <w:b w:val="false"/>
          <w:i w:val="false"/>
          <w:color w:val="000000"/>
          <w:sz w:val="28"/>
        </w:rPr>
        <w:t xml:space="preserve">
      3. Статистикалық нысан Қазақстан Республикасының 2015 жылғы 23 қаңтардағы </w:t>
      </w:r>
      <w:r>
        <w:rPr>
          <w:rFonts w:ascii="Times New Roman"/>
          <w:b w:val="false"/>
          <w:i w:val="false"/>
          <w:color w:val="000000"/>
          <w:sz w:val="28"/>
        </w:rPr>
        <w:t>Еңбек кодексінің</w:t>
      </w:r>
      <w:r>
        <w:rPr>
          <w:rFonts w:ascii="Times New Roman"/>
          <w:b w:val="false"/>
          <w:i w:val="false"/>
          <w:color w:val="000000"/>
          <w:sz w:val="28"/>
        </w:rPr>
        <w:t xml:space="preserve"> (бұдан әрі – Еңбек кодексі) "Еңбек қызметіне байланысты жазатайым оқиғаларды тергеп-тексеру және есепке алу" 20-тарауының "Еңбек қауіпсіздігі және еңбекті қорғау" 4-бөліміне және "Еңбек қызметіне байланысты жазатайым оқиғаларды тергеп-тексеру материалдарын ресімдеу бойынша нысандарды бекіту туралы" Қазақстан Республикасы Денсаулық сақтау және әлеуметтік даму министрінің 2015 жылғы 28 желтоқсандағы № 1055 </w:t>
      </w:r>
      <w:r>
        <w:rPr>
          <w:rFonts w:ascii="Times New Roman"/>
          <w:b w:val="false"/>
          <w:i w:val="false"/>
          <w:color w:val="000000"/>
          <w:sz w:val="28"/>
        </w:rPr>
        <w:t>бұйрығына</w:t>
      </w:r>
      <w:r>
        <w:rPr>
          <w:rFonts w:ascii="Times New Roman"/>
          <w:b w:val="false"/>
          <w:i w:val="false"/>
          <w:color w:val="000000"/>
          <w:sz w:val="28"/>
        </w:rPr>
        <w:t xml:space="preserve"> сәйкес толтырылады (Нормативтік құқықтық актілерді мемлекеттік тіркеу тізілімінде № 12655 болып тіркелген, 2016 жылғы 26 қаңтарда "Әділет" ақпараттық-құқықтық жүйесінде жарияланған).</w:t>
      </w:r>
    </w:p>
    <w:bookmarkEnd w:id="43"/>
    <w:p>
      <w:pPr>
        <w:spacing w:after="0"/>
        <w:ind w:left="0"/>
        <w:jc w:val="both"/>
      </w:pPr>
      <w:r>
        <w:rPr>
          <w:rFonts w:ascii="Times New Roman"/>
          <w:b w:val="false"/>
          <w:i w:val="false"/>
          <w:color w:val="000000"/>
          <w:sz w:val="28"/>
        </w:rPr>
        <w:t>
      Өлімге әкеліп соқтырған өндірістік жарақат осы жарақаттың себебі болған өндірістегі жазатайым оқиға күнінен бастап бір жыл ішінде өлімге әкеліп соқтырған өндірістік жарақат ретінде өлшенеді.</w:t>
      </w:r>
    </w:p>
    <w:p>
      <w:pPr>
        <w:spacing w:after="0"/>
        <w:ind w:left="0"/>
        <w:jc w:val="both"/>
      </w:pPr>
      <w:r>
        <w:rPr>
          <w:rFonts w:ascii="Times New Roman"/>
          <w:b w:val="false"/>
          <w:i w:val="false"/>
          <w:color w:val="000000"/>
          <w:sz w:val="28"/>
        </w:rPr>
        <w:t>
      Статистикалық нысанға өндірісте жұмысшылармен, қызметшілермен, олар бойынша Еңбек кодексіне сәйкес жазатайым оқиға тіркелген барлық меншік нысандарындағы кәсіпорындарда, мекемелерде, ұйымдарда тәжірибеден өтуі немесе жұмыстарды орындауы кезінде оқушылармен және студенттермен болған жазатайым оқиғалар туралы деректер кіреді.</w:t>
      </w:r>
    </w:p>
    <w:p>
      <w:pPr>
        <w:spacing w:after="0"/>
        <w:ind w:left="0"/>
        <w:jc w:val="both"/>
      </w:pPr>
      <w:r>
        <w:rPr>
          <w:rFonts w:ascii="Times New Roman"/>
          <w:b w:val="false"/>
          <w:i w:val="false"/>
          <w:color w:val="000000"/>
          <w:sz w:val="28"/>
        </w:rPr>
        <w:t xml:space="preserve">
      Есепке алуға жұмыс берушілермен еңбек қатынастарында болған қызметкерлермен еңбек міндеттемелерін орындау үдерісінде жазатайым оқиға немесе денсаулыққа өзге де кері әсер ету нәтижесінде болған, ағымдағы жылы тексеріс жүргізілген барлық жарақаттар, кәсіби сырқаттар, уланулар және денсаулыққа өзге де кері әсер етулер жатады. </w:t>
      </w:r>
    </w:p>
    <w:p>
      <w:pPr>
        <w:spacing w:after="0"/>
        <w:ind w:left="0"/>
        <w:jc w:val="both"/>
      </w:pPr>
      <w:r>
        <w:rPr>
          <w:rFonts w:ascii="Times New Roman"/>
          <w:b w:val="false"/>
          <w:i w:val="false"/>
          <w:color w:val="000000"/>
          <w:sz w:val="28"/>
        </w:rPr>
        <w:t xml:space="preserve">
      Тергеп-тексеру барысында алкогольден немесе есірткіден масаю жағдайында өз денсаулығына қасақана зиян келтірген деп  белгіленген, жұмыс берушінің мүддесімен байланысты емес қауіпті және зиянды өндірістік факторлардың әсеріне қатысты емес зардап шегушінің денсаулығының кенеттен нашарлауы нәтижесіндегі еңбек қызметімен байланысты емес жарақаттар және қызметкер денсаулығының өзге де зақымданулары өндірістік (кәсіптік) ауру болып ресімделмейді. </w:t>
      </w:r>
    </w:p>
    <w:bookmarkStart w:name="z61" w:id="44"/>
    <w:p>
      <w:pPr>
        <w:spacing w:after="0"/>
        <w:ind w:left="0"/>
        <w:jc w:val="both"/>
      </w:pPr>
      <w:r>
        <w:rPr>
          <w:rFonts w:ascii="Times New Roman"/>
          <w:b w:val="false"/>
          <w:i w:val="false"/>
          <w:color w:val="000000"/>
          <w:sz w:val="28"/>
        </w:rPr>
        <w:t>
      4. 1-сұрақта заңды тұлғаның (бөлімшенің) (оның тіркелген жеріне қарамастан) нақты орналасқан орны - облыс, қала, аудан, елді мекен, сондай-ақ Экономикалық қызмет түрлерінің номенклатурасына (ЭҚЖЖ бойынша код) сәйкес заңды тұлғаның (бөлімшенің) экономикалық қызметінің нақты жүзеге асырылатын негізгі түрінің коды мен атауы көрсетіледі.</w:t>
      </w:r>
    </w:p>
    <w:bookmarkEnd w:id="44"/>
    <w:p>
      <w:pPr>
        <w:spacing w:after="0"/>
        <w:ind w:left="0"/>
        <w:jc w:val="both"/>
      </w:pPr>
      <w:r>
        <w:rPr>
          <w:rFonts w:ascii="Times New Roman"/>
          <w:b w:val="false"/>
          <w:i w:val="false"/>
          <w:color w:val="000000"/>
          <w:sz w:val="28"/>
        </w:rPr>
        <w:t xml:space="preserve">
      2.1-сұрақта жазатайым оқиға (кәсіптік ауру, улану) актісінің нөмірі қойылады; </w:t>
      </w:r>
    </w:p>
    <w:p>
      <w:pPr>
        <w:spacing w:after="0"/>
        <w:ind w:left="0"/>
        <w:jc w:val="both"/>
      </w:pPr>
      <w:r>
        <w:rPr>
          <w:rFonts w:ascii="Times New Roman"/>
          <w:b w:val="false"/>
          <w:i w:val="false"/>
          <w:color w:val="000000"/>
          <w:sz w:val="28"/>
        </w:rPr>
        <w:t>
      2.2- сұрақта жазатайым оқиғаның (қәсіптік аурудың, уланудың) күні көрсетіледі.</w:t>
      </w:r>
    </w:p>
    <w:p>
      <w:pPr>
        <w:spacing w:after="0"/>
        <w:ind w:left="0"/>
        <w:jc w:val="both"/>
      </w:pPr>
      <w:r>
        <w:rPr>
          <w:rFonts w:ascii="Times New Roman"/>
          <w:b w:val="false"/>
          <w:i w:val="false"/>
          <w:color w:val="000000"/>
          <w:sz w:val="28"/>
        </w:rPr>
        <w:t>
      3-сұрақта зардап шегушінің жынысы, 4-сұрақта жарақат алу сәтіндегі зардап шегушінің жасы көрсетіледі (толық жасының саны).</w:t>
      </w:r>
    </w:p>
    <w:p>
      <w:pPr>
        <w:spacing w:after="0"/>
        <w:ind w:left="0"/>
        <w:jc w:val="both"/>
      </w:pPr>
      <w:r>
        <w:rPr>
          <w:rFonts w:ascii="Times New Roman"/>
          <w:b w:val="false"/>
          <w:i w:val="false"/>
          <w:color w:val="000000"/>
          <w:sz w:val="28"/>
        </w:rPr>
        <w:t xml:space="preserve">
      5-сұрақта осы статистикалық нысанның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Кәсіптер жіктеуішінен зардап шегушінің мәртебесі келтіріледі.</w:t>
      </w:r>
    </w:p>
    <w:p>
      <w:pPr>
        <w:spacing w:after="0"/>
        <w:ind w:left="0"/>
        <w:jc w:val="both"/>
      </w:pPr>
      <w:r>
        <w:rPr>
          <w:rFonts w:ascii="Times New Roman"/>
          <w:b w:val="false"/>
          <w:i w:val="false"/>
          <w:color w:val="000000"/>
          <w:sz w:val="28"/>
        </w:rPr>
        <w:t xml:space="preserve">
      6-сұрақта жұмыс ауысымды болған-болмағаны жайлы көрсетіледі Еңбек кодексінің 73-бабының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"Жоқ" жауабын көрсеткен жағдайда 7-сұрақ толтырылмайды.</w:t>
      </w:r>
    </w:p>
    <w:p>
      <w:pPr>
        <w:spacing w:after="0"/>
        <w:ind w:left="0"/>
        <w:jc w:val="both"/>
      </w:pPr>
      <w:r>
        <w:rPr>
          <w:rFonts w:ascii="Times New Roman"/>
          <w:b w:val="false"/>
          <w:i w:val="false"/>
          <w:color w:val="000000"/>
          <w:sz w:val="28"/>
        </w:rPr>
        <w:t>
      7-сұрақта жазатайым оқиға болған ауысым көрсетіледі Еңбек Кодексінің 71-бабының 5-тармағына сәйкес (бөлім ауысымдық жұмыс кезінде толтырылады).</w:t>
      </w:r>
    </w:p>
    <w:p>
      <w:pPr>
        <w:spacing w:after="0"/>
        <w:ind w:left="0"/>
        <w:jc w:val="both"/>
      </w:pPr>
      <w:r>
        <w:rPr>
          <w:rFonts w:ascii="Times New Roman"/>
          <w:b w:val="false"/>
          <w:i w:val="false"/>
          <w:color w:val="000000"/>
          <w:sz w:val="28"/>
        </w:rPr>
        <w:t>
      8-сұрақта сот-медициналық сараптама қорытындысы бойынша жазатайым оқиға сәтіндегі науқастың денсаулық жағдайы толтырылады.</w:t>
      </w:r>
    </w:p>
    <w:p>
      <w:pPr>
        <w:spacing w:after="0"/>
        <w:ind w:left="0"/>
        <w:jc w:val="both"/>
      </w:pPr>
      <w:r>
        <w:rPr>
          <w:rFonts w:ascii="Times New Roman"/>
          <w:b w:val="false"/>
          <w:i w:val="false"/>
          <w:color w:val="000000"/>
          <w:sz w:val="28"/>
        </w:rPr>
        <w:t xml:space="preserve">
      9-сұрақта жарақат түрінің коды көрсетіледі. Осы жіктелім осы статистикалық нысанның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Аурулар мен денсаулыққа байланысты проблемалардың халықаралық статистикалық жіктеуішіне (бұдан әрі – АХЖ-10) негізделген. (Жарақат түрі – жабық сынық – коды – S0001). Көптеген жарақаттарда 5-ке дейінгі кодтарды толтыру көзделген.</w:t>
      </w:r>
    </w:p>
    <w:p>
      <w:pPr>
        <w:spacing w:after="0"/>
        <w:ind w:left="0"/>
        <w:jc w:val="both"/>
      </w:pPr>
      <w:r>
        <w:rPr>
          <w:rFonts w:ascii="Times New Roman"/>
          <w:b w:val="false"/>
          <w:i w:val="false"/>
          <w:color w:val="000000"/>
          <w:sz w:val="28"/>
        </w:rPr>
        <w:t xml:space="preserve">
      10-сұрақта осы статистикалық нысанның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 АХЖ-10 негізінде зардап шеккен дене мүшесінің коды көрсетіледі, (дененің бірнеше бөлігі зардап шеккен жағдайда 5-ке дейінгі кодтарды толтыру көзделген).</w:t>
      </w:r>
    </w:p>
    <w:p>
      <w:pPr>
        <w:spacing w:after="0"/>
        <w:ind w:left="0"/>
        <w:jc w:val="both"/>
      </w:pPr>
      <w:r>
        <w:rPr>
          <w:rFonts w:ascii="Times New Roman"/>
          <w:b w:val="false"/>
          <w:i w:val="false"/>
          <w:color w:val="000000"/>
          <w:sz w:val="28"/>
        </w:rPr>
        <w:t>
      11-сұрақта кәсіптік ауру түрінің коды көрсетіледі. Өндірістегі ауыр кәсіптік ауру мен улану жағдайы Қазақстан Республикасы Ұлттық экономика министрінің 2015 жылғы 23 маусымдағы № 440 бұйрығымен бекітілген Халықтың инфекциялық және паразиттік, кәсіптік аурулары мен улану жағдайларын тексеру қағидаларына сәйкес аталған нысан бойынша жүргізілген материалдар негізінде Еңбек қызметіне байланысты жазатайым оқиға туралы актімен ресімделеді (нормативтік құқықтық актілерді мемлекеттік тіркеу тізілімінде № 11748 болып тіркелген), (бірнеше кәсіби ауру болған жағдайда 5-ке дейінгі кодтарды толтыру көзделген).</w:t>
      </w:r>
    </w:p>
    <w:p>
      <w:pPr>
        <w:spacing w:after="0"/>
        <w:ind w:left="0"/>
        <w:jc w:val="both"/>
      </w:pPr>
      <w:r>
        <w:rPr>
          <w:rFonts w:ascii="Times New Roman"/>
          <w:b w:val="false"/>
          <w:i w:val="false"/>
          <w:color w:val="000000"/>
          <w:sz w:val="28"/>
        </w:rPr>
        <w:t xml:space="preserve">
      12-сұрақта осы статистикалық нысанның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оқиғалар түрлері тізбесінің коды көрсетіледі (Оқиға түрі – электр тогымен зақымдану – коды – 11).</w:t>
      </w:r>
    </w:p>
    <w:p>
      <w:pPr>
        <w:spacing w:after="0"/>
        <w:ind w:left="0"/>
        <w:jc w:val="both"/>
      </w:pPr>
      <w:r>
        <w:rPr>
          <w:rFonts w:ascii="Times New Roman"/>
          <w:b w:val="false"/>
          <w:i w:val="false"/>
          <w:color w:val="000000"/>
          <w:sz w:val="28"/>
        </w:rPr>
        <w:t xml:space="preserve">
      13-сұрақта осы статистикалық нысанның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 жазатайым оқиға себептері тізбесінің коды көрсетіледі (Жазатайым оқиғаның себебі -еңбектің қауіпсіздігі тәсілдеріне оқытудағы кемшіліктер –  коды -18).</w:t>
      </w:r>
    </w:p>
    <w:p>
      <w:pPr>
        <w:spacing w:after="0"/>
        <w:ind w:left="0"/>
        <w:jc w:val="both"/>
      </w:pPr>
      <w:r>
        <w:rPr>
          <w:rFonts w:ascii="Times New Roman"/>
          <w:b w:val="false"/>
          <w:i w:val="false"/>
          <w:color w:val="000000"/>
          <w:sz w:val="28"/>
        </w:rPr>
        <w:t xml:space="preserve">
      14-сұрақта осы статистикалық нысанның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 зардап шегуші жарақатының ауыртпалық дәрежесінің коды көрсетіледі (ауыртпалық деңгейі – орташа – коды – 2). Адам өліміне әкелген жағдайларды қоспағанда кәсіптік аурулардан зардап шеккендер бойынша бұл сұрақ толтырылмайды. </w:t>
      </w:r>
    </w:p>
    <w:p>
      <w:pPr>
        <w:spacing w:after="0"/>
        <w:ind w:left="0"/>
        <w:jc w:val="both"/>
      </w:pPr>
      <w:r>
        <w:rPr>
          <w:rFonts w:ascii="Times New Roman"/>
          <w:b w:val="false"/>
          <w:i w:val="false"/>
          <w:color w:val="000000"/>
          <w:sz w:val="28"/>
        </w:rPr>
        <w:t xml:space="preserve">
      15, 16-сұрақтарда көрсетілген жоғалған уақыт еңбекке қабілеттілікті уақытша жоғалтуға әкеп соғатын өндірістік жарақаттың әрбір жағдайы бойынша жеке өлшенеді. Осы жарақаттың жұмыс күндеріндегі де ауыртпалығын бағалау үшін ол зардап шеккен адамның уақытша еңбекке жарамсыз болған күнтізбелік күндерінің саны ретінде өлшенеді. </w:t>
      </w:r>
    </w:p>
    <w:p>
      <w:pPr>
        <w:spacing w:after="0"/>
        <w:ind w:left="0"/>
        <w:jc w:val="both"/>
      </w:pPr>
      <w:r>
        <w:rPr>
          <w:rFonts w:ascii="Times New Roman"/>
          <w:b w:val="false"/>
          <w:i w:val="false"/>
          <w:color w:val="000000"/>
          <w:sz w:val="28"/>
        </w:rPr>
        <w:t>
      Жоғалған уақыт жазатайым оқиға болған күннен кейінгі бірінші күннен бастап жұмыс орнына оралған күннің алдындағы күнге дейін өлшенеді. Нақты өндірістік жарақат салдарынан жұмыста қайтадан болмаған жағдайда, әрбір кезең жоғарыда көрсетілгенге сәйкес өлшенеді, ал әрбір кезеңдегі жоғалтқан күндердің саны осы жарақаттың нәтижесінде жоғалтқан уақыттың жалпы санына қосылады. Жұмыста уақытша болмаған уақыт, егер ол емделу себебіне байланысты бір күннен аспаса, онда ол жоғалған уақытқа қосылмайды.</w:t>
      </w:r>
    </w:p>
    <w:p>
      <w:pPr>
        <w:spacing w:after="0"/>
        <w:ind w:left="0"/>
        <w:jc w:val="both"/>
      </w:pPr>
      <w:r>
        <w:rPr>
          <w:rFonts w:ascii="Times New Roman"/>
          <w:b w:val="false"/>
          <w:i w:val="false"/>
          <w:color w:val="000000"/>
          <w:sz w:val="28"/>
        </w:rPr>
        <w:t>
      Бір және оданда көп күнге еңбекке қабілетін жоғалтумен жазатайым оқиғаның материалдық зардаптары (адам өліміне әкеліп соқтырған жазатайым оқиғаның материалдық зардаптарын қосқанда) 17.1, 17.2, 17.3-жолдар бойынша көрсетіледі. Егер зардап шегушінің уақытша еңбекке жарамсыздығы алдыңғы жылдың соңынан бастап созылса, онда мұндай жағдайда есепті жылдағы еңбекке жарамсыз (күнтізбелік және жұмыс) күндері мен (жазатайым оқиғаны сәйкестендіру үшін), кезеңдегі материалдық зардаптары тек бірінші жолға толтырылады.</w:t>
      </w:r>
    </w:p>
    <w:bookmarkStart w:name="z62" w:id="45"/>
    <w:p>
      <w:pPr>
        <w:spacing w:after="0"/>
        <w:ind w:left="0"/>
        <w:jc w:val="both"/>
      </w:pPr>
      <w:r>
        <w:rPr>
          <w:rFonts w:ascii="Times New Roman"/>
          <w:b w:val="false"/>
          <w:i w:val="false"/>
          <w:color w:val="000000"/>
          <w:sz w:val="28"/>
        </w:rPr>
        <w:t>
      5.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163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8 ноября 2017 года № 163</w:t>
            </w:r>
          </w:p>
        </w:tc>
      </w:tr>
    </w:tbl>
    <w:tbl>
      <w:tblPr>
        <w:tblW w:w="0" w:type="auto"/>
        <w:tblCellSpacing w:w="0" w:type="auto"/>
        <w:tblBorders>
          <w:top w:val="none"/>
          <w:left w:val="none"/>
          <w:bottom w:val="none"/>
          <w:right w:val="none"/>
          <w:insideH w:val="none"/>
          <w:insideV w:val="none"/>
        </w:tblBorders>
      </w:tblPr>
      <w:tblGrid>
        <w:gridCol w:w="2220"/>
        <w:gridCol w:w="14"/>
        <w:gridCol w:w="731"/>
        <w:gridCol w:w="11236"/>
        <w:gridCol w:w="427"/>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661112208</w:t>
            </w:r>
            <w:r>
              <w:br/>
            </w:r>
            <w:r>
              <w:rPr>
                <w:rFonts w:ascii="Times New Roman"/>
                <w:b w:val="false"/>
                <w:i w:val="false"/>
                <w:color w:val="000000"/>
                <w:sz w:val="20"/>
              </w:rPr>
              <w:t>
Код статистической формы 661112208</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қызметтерді ұсыну жөніндегі ұйымның есебі</w:t>
            </w:r>
            <w:r>
              <w:br/>
            </w:r>
            <w:r>
              <w:rPr>
                <w:rFonts w:ascii="Times New Roman"/>
                <w:b w:val="false"/>
                <w:i w:val="false"/>
                <w:color w:val="000000"/>
                <w:sz w:val="20"/>
              </w:rPr>
              <w:t>
Отчет организации по предоставлению специальных социальных услуг</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3-әлеуметтік қамсыздандыру</w:t>
            </w:r>
            <w:r>
              <w:br/>
            </w:r>
            <w:r>
              <w:rPr>
                <w:rFonts w:ascii="Times New Roman"/>
                <w:b w:val="false"/>
                <w:i w:val="false"/>
                <w:color w:val="000000"/>
                <w:sz w:val="20"/>
              </w:rPr>
              <w:t>
3-социальное обеспечение</w:t>
            </w:r>
          </w:p>
        </w:tc>
        <w:tc>
          <w:tcPr>
            <w:tcW w:w="0" w:type="auto"/>
            <w:gridSpan w:val="3"/>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және ведомстволық тиістілігіне қарамастан, халықты әлеуметтік қорғау саласында арнаулы әлеуметтік қызмет көрсетуге (Экономикалық қызмет түрлерінің жалпы жіктеуішінің 87, 88-кодтары) бағытталған қызметті жүзеге асыратын заңды тұлғалар және (немесе) олардың құрылымдық және оқшауланған бөлімшелері ұсынады</w:t>
            </w:r>
            <w:r>
              <w:br/>
            </w:r>
            <w:r>
              <w:rPr>
                <w:rFonts w:ascii="Times New Roman"/>
                <w:b w:val="false"/>
                <w:i w:val="false"/>
                <w:color w:val="000000"/>
                <w:sz w:val="20"/>
              </w:rPr>
              <w:t>
Представляют юридические лица и (или) их структурные и обособленные подразделения, деятельность которых направлена на оказание специальных социальных услуг в области социальной защиты населения (коды 87, 88 Общего классификатора видов экономической деятельности), независимо от форм собственности и ведомственной принадлежности</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20 қаңтарға (қоса алғанда) дейін</w:t>
            </w:r>
            <w:r>
              <w:br/>
            </w:r>
            <w:r>
              <w:rPr>
                <w:rFonts w:ascii="Times New Roman"/>
                <w:b w:val="false"/>
                <w:i w:val="false"/>
                <w:color w:val="000000"/>
                <w:sz w:val="20"/>
              </w:rPr>
              <w:t>
Срок представления – до 20 января (включительно) после отчетного периода</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Бағыныстылық белгісі</w:t>
      </w:r>
    </w:p>
    <w:p>
      <w:pPr>
        <w:spacing w:after="0"/>
        <w:ind w:left="0"/>
        <w:jc w:val="both"/>
      </w:pPr>
      <w:r>
        <w:rPr>
          <w:rFonts w:ascii="Times New Roman"/>
          <w:b w:val="false"/>
          <w:i w:val="false"/>
          <w:color w:val="000000"/>
          <w:sz w:val="28"/>
        </w:rPr>
        <w:t>
      Признак подчиненности___________________________________________________________</w:t>
      </w:r>
    </w:p>
    <w:p>
      <w:pPr>
        <w:spacing w:after="0"/>
        <w:ind w:left="0"/>
        <w:jc w:val="both"/>
      </w:pPr>
      <w:r>
        <w:rPr>
          <w:rFonts w:ascii="Times New Roman"/>
          <w:b w:val="false"/>
          <w:i w:val="false"/>
          <w:color w:val="000000"/>
          <w:sz w:val="28"/>
        </w:rPr>
        <w:t>
      (министрлік немесе ведомство атауы)</w:t>
      </w:r>
    </w:p>
    <w:p>
      <w:pPr>
        <w:spacing w:after="0"/>
        <w:ind w:left="0"/>
        <w:jc w:val="both"/>
      </w:pPr>
      <w:r>
        <w:rPr>
          <w:rFonts w:ascii="Times New Roman"/>
          <w:b w:val="false"/>
          <w:i w:val="false"/>
          <w:color w:val="000000"/>
          <w:sz w:val="28"/>
        </w:rPr>
        <w:t>
      (название министерства или ведомства)</w:t>
      </w:r>
    </w:p>
    <w:p>
      <w:pPr>
        <w:spacing w:after="0"/>
        <w:ind w:left="0"/>
        <w:jc w:val="both"/>
      </w:pPr>
      <w:r>
        <w:rPr>
          <w:rFonts w:ascii="Times New Roman"/>
          <w:b w:val="false"/>
          <w:i w:val="false"/>
          <w:color w:val="000000"/>
          <w:sz w:val="28"/>
        </w:rPr>
        <w:t>
      2. Ұйымның типін "</w:t>
      </w:r>
    </w:p>
    <w:p>
      <w:pPr>
        <w:spacing w:after="0"/>
        <w:ind w:left="0"/>
        <w:jc w:val="both"/>
      </w:pPr>
      <w:r>
        <w:drawing>
          <wp:inline distT="0" distB="0" distL="0" distR="0">
            <wp:extent cx="152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52400" cy="2794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белгілеңіз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Отметьте тип организации знаком "</w:t>
      </w:r>
    </w:p>
    <w:p>
      <w:pPr>
        <w:spacing w:after="0"/>
        <w:ind w:left="0"/>
        <w:jc w:val="both"/>
      </w:pPr>
      <w:r>
        <w:drawing>
          <wp:inline distT="0" distB="0" distL="0" distR="0">
            <wp:extent cx="152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52400" cy="2794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457"/>
        <w:gridCol w:w="17"/>
        <w:gridCol w:w="5565"/>
        <w:gridCol w:w="4142"/>
        <w:gridCol w:w="119"/>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Стационарлық үлгідегі ұйымдар </w:t>
            </w:r>
            <w:r>
              <w:br/>
            </w:r>
            <w:r>
              <w:rPr>
                <w:rFonts w:ascii="Times New Roman"/>
                <w:b w:val="false"/>
                <w:i w:val="false"/>
                <w:color w:val="000000"/>
                <w:sz w:val="20"/>
              </w:rPr>
              <w:t>
Организации стационарного типа</w:t>
            </w:r>
          </w:p>
        </w:tc>
        <w:tc>
          <w:tcPr>
            <w:tcW w:w="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мен мүгедектерге арналған медициналық-əлеуметтік мекеме</w:t>
            </w:r>
            <w:r>
              <w:br/>
            </w:r>
            <w:r>
              <w:rPr>
                <w:rFonts w:ascii="Times New Roman"/>
                <w:b w:val="false"/>
                <w:i w:val="false"/>
                <w:color w:val="000000"/>
                <w:sz w:val="20"/>
              </w:rPr>
              <w:t>
медико-социальное учреждение для престарелых и инвалидов</w:t>
            </w:r>
          </w:p>
        </w:tc>
        <w:tc>
          <w:tcPr>
            <w:tcW w:w="41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медициналық-əлеуметтік мекеме</w:t>
            </w:r>
            <w:r>
              <w:br/>
            </w:r>
            <w:r>
              <w:rPr>
                <w:rFonts w:ascii="Times New Roman"/>
                <w:b w:val="false"/>
                <w:i w:val="false"/>
                <w:color w:val="000000"/>
                <w:sz w:val="20"/>
              </w:rPr>
              <w:t>
психоневрологическое медико-социальное учреждение</w:t>
            </w:r>
          </w:p>
        </w:tc>
        <w:tc>
          <w:tcPr>
            <w:tcW w:w="41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медициналық-əлеуметтік мекемесі</w:t>
            </w:r>
            <w:r>
              <w:br/>
            </w:r>
            <w:r>
              <w:rPr>
                <w:rFonts w:ascii="Times New Roman"/>
                <w:b w:val="false"/>
                <w:i w:val="false"/>
                <w:color w:val="000000"/>
                <w:sz w:val="20"/>
              </w:rPr>
              <w:t>
детское психоневрологическое медико-социальное учреждение</w:t>
            </w:r>
          </w:p>
        </w:tc>
        <w:tc>
          <w:tcPr>
            <w:tcW w:w="41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 бұзылған мүгедек-балаларға арналған медициналық-əлеуметтік мекеме</w:t>
            </w:r>
            <w:r>
              <w:br/>
            </w:r>
            <w:r>
              <w:rPr>
                <w:rFonts w:ascii="Times New Roman"/>
                <w:b w:val="false"/>
                <w:i w:val="false"/>
                <w:color w:val="000000"/>
                <w:sz w:val="20"/>
              </w:rPr>
              <w:t>
медико-социальное учреждение для детей-инвалидов с нарушением опорно-двигательного аппарата</w:t>
            </w:r>
          </w:p>
        </w:tc>
        <w:tc>
          <w:tcPr>
            <w:tcW w:w="41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тұру шартында арнаулы әлеуметтік қызмет көрсетуге арналған өзге ұйымдар</w:t>
            </w:r>
            <w:r>
              <w:br/>
            </w:r>
            <w:r>
              <w:rPr>
                <w:rFonts w:ascii="Times New Roman"/>
                <w:b w:val="false"/>
                <w:i w:val="false"/>
                <w:color w:val="000000"/>
                <w:sz w:val="20"/>
              </w:rPr>
              <w:t>
иные организации, предназначенные для оказания специальных социальных услуг в условиях круглосуточного проживания</w:t>
            </w:r>
          </w:p>
        </w:tc>
        <w:tc>
          <w:tcPr>
            <w:tcW w:w="41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Жартылай стационарлық үлгідегі ұйымдар</w:t>
            </w:r>
            <w:r>
              <w:br/>
            </w:r>
            <w:r>
              <w:rPr>
                <w:rFonts w:ascii="Times New Roman"/>
                <w:b w:val="false"/>
                <w:i w:val="false"/>
                <w:color w:val="000000"/>
                <w:sz w:val="20"/>
              </w:rPr>
              <w:t>
      Организации полустационарного типа</w:t>
            </w:r>
          </w:p>
        </w:tc>
        <w:tc>
          <w:tcPr>
            <w:tcW w:w="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арналған оңалту орталықтары</w:t>
            </w:r>
            <w:r>
              <w:br/>
            </w:r>
            <w:r>
              <w:rPr>
                <w:rFonts w:ascii="Times New Roman"/>
                <w:b w:val="false"/>
                <w:i w:val="false"/>
                <w:color w:val="000000"/>
                <w:sz w:val="20"/>
              </w:rPr>
              <w:t xml:space="preserve">
реабилитационные центры для инвалидов </w:t>
            </w:r>
          </w:p>
        </w:tc>
        <w:tc>
          <w:tcPr>
            <w:tcW w:w="41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балаларға арналған оңалту орталықтары</w:t>
            </w:r>
            <w:r>
              <w:br/>
            </w:r>
            <w:r>
              <w:rPr>
                <w:rFonts w:ascii="Times New Roman"/>
                <w:b w:val="false"/>
                <w:i w:val="false"/>
                <w:color w:val="000000"/>
                <w:sz w:val="20"/>
              </w:rPr>
              <w:t>
реабилитационные центры для детей-инвалидов</w:t>
            </w:r>
          </w:p>
        </w:tc>
        <w:tc>
          <w:tcPr>
            <w:tcW w:w="41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орталықтар</w:t>
            </w:r>
            <w:r>
              <w:br/>
            </w:r>
            <w:r>
              <w:rPr>
                <w:rFonts w:ascii="Times New Roman"/>
                <w:b w:val="false"/>
                <w:i w:val="false"/>
                <w:color w:val="000000"/>
                <w:sz w:val="20"/>
              </w:rPr>
              <w:t>
территориальные центры</w:t>
            </w:r>
          </w:p>
        </w:tc>
        <w:tc>
          <w:tcPr>
            <w:tcW w:w="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55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болу аумақтық орталықтары</w:t>
            </w:r>
            <w:r>
              <w:rPr>
                <w:rFonts w:ascii="Times New Roman"/>
                <w:b w:val="false"/>
                <w:i w:val="false"/>
                <w:color w:val="000000"/>
                <w:vertAlign w:val="superscript"/>
              </w:rPr>
              <w:t>1</w:t>
            </w:r>
            <w:r>
              <w:br/>
            </w:r>
            <w:r>
              <w:rPr>
                <w:rFonts w:ascii="Times New Roman"/>
                <w:b w:val="false"/>
                <w:i w:val="false"/>
                <w:color w:val="000000"/>
                <w:sz w:val="20"/>
              </w:rPr>
              <w:t>
территориальные центры дневного пребывания</w:t>
            </w:r>
            <w:r>
              <w:rPr>
                <w:rFonts w:ascii="Times New Roman"/>
                <w:b w:val="false"/>
                <w:i w:val="false"/>
                <w:color w:val="000000"/>
                <w:vertAlign w:val="superscript"/>
              </w:rPr>
              <w:t>1</w:t>
            </w:r>
            <w:r>
              <w:rPr>
                <w:rFonts w:ascii="Times New Roman"/>
                <w:b w:val="false"/>
                <w:i w:val="false"/>
                <w:color w:val="000000"/>
                <w:sz w:val="20"/>
              </w:rPr>
              <w:t xml:space="preserve">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55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 аумақтық орталықтары</w:t>
            </w:r>
            <w:r>
              <w:rPr>
                <w:rFonts w:ascii="Times New Roman"/>
                <w:b w:val="false"/>
                <w:i w:val="false"/>
                <w:color w:val="000000"/>
                <w:vertAlign w:val="superscript"/>
              </w:rPr>
              <w:t>2</w:t>
            </w:r>
            <w:r>
              <w:rPr>
                <w:rFonts w:ascii="Times New Roman"/>
                <w:b w:val="false"/>
                <w:i w:val="false"/>
                <w:color w:val="000000"/>
                <w:sz w:val="20"/>
              </w:rPr>
              <w:t xml:space="preserve"> </w:t>
            </w:r>
            <w:r>
              <w:br/>
            </w:r>
            <w:r>
              <w:rPr>
                <w:rFonts w:ascii="Times New Roman"/>
                <w:b w:val="false"/>
                <w:i w:val="false"/>
                <w:color w:val="000000"/>
                <w:sz w:val="20"/>
              </w:rPr>
              <w:t>
территориальные центры социальной помощи на дому</w:t>
            </w:r>
            <w:r>
              <w:rPr>
                <w:rFonts w:ascii="Times New Roman"/>
                <w:b w:val="false"/>
                <w:i w:val="false"/>
                <w:color w:val="000000"/>
                <w:vertAlign w:val="superscript"/>
              </w:rPr>
              <w:t>2</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күндіз болу шартында арнаулы әлеуметтік қызмет көрсетуге арналған өзге ұйымдар </w:t>
            </w:r>
            <w:r>
              <w:br/>
            </w:r>
            <w:r>
              <w:rPr>
                <w:rFonts w:ascii="Times New Roman"/>
                <w:b w:val="false"/>
                <w:i w:val="false"/>
                <w:color w:val="000000"/>
                <w:sz w:val="20"/>
              </w:rPr>
              <w:t xml:space="preserve">
иные организации, предназначенные для оказания специальных социальных услуг в условиях дневного пребывания </w:t>
            </w:r>
          </w:p>
        </w:tc>
        <w:tc>
          <w:tcPr>
            <w:tcW w:w="41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Уақытша болу ұйымдары </w:t>
            </w:r>
            <w:r>
              <w:br/>
            </w:r>
            <w:r>
              <w:rPr>
                <w:rFonts w:ascii="Times New Roman"/>
                <w:b w:val="false"/>
                <w:i w:val="false"/>
                <w:color w:val="000000"/>
                <w:sz w:val="20"/>
              </w:rPr>
              <w:t>
      Организации временного пребывания</w:t>
            </w:r>
          </w:p>
        </w:tc>
        <w:tc>
          <w:tcPr>
            <w:tcW w:w="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белгiлi тұрғылықты жері жоқ адамдарға арналған әлеуметтiк бейiмделу орталықтары</w:t>
            </w:r>
            <w:r>
              <w:br/>
            </w:r>
            <w:r>
              <w:rPr>
                <w:rFonts w:ascii="Times New Roman"/>
                <w:b w:val="false"/>
                <w:i w:val="false"/>
                <w:color w:val="000000"/>
                <w:sz w:val="20"/>
              </w:rPr>
              <w:t>
центры социальной адаптации для лиц без определенного места жительства</w:t>
            </w:r>
          </w:p>
        </w:tc>
        <w:tc>
          <w:tcPr>
            <w:tcW w:w="41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 болу үйлері</w:t>
            </w:r>
            <w:r>
              <w:br/>
            </w:r>
            <w:r>
              <w:rPr>
                <w:rFonts w:ascii="Times New Roman"/>
                <w:b w:val="false"/>
                <w:i w:val="false"/>
                <w:color w:val="000000"/>
                <w:sz w:val="20"/>
              </w:rPr>
              <w:t>
дома ночного пребывания</w:t>
            </w:r>
          </w:p>
        </w:tc>
        <w:tc>
          <w:tcPr>
            <w:tcW w:w="41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зорлық-зомбылық және адам саудасының құрбандарына арнаулы әлеуметтік қызметтерді көрсету ұйымдары </w:t>
            </w:r>
            <w:r>
              <w:br/>
            </w:r>
            <w:r>
              <w:rPr>
                <w:rFonts w:ascii="Times New Roman"/>
                <w:b w:val="false"/>
                <w:i w:val="false"/>
                <w:color w:val="000000"/>
                <w:sz w:val="20"/>
              </w:rPr>
              <w:t>
организации, оказывающие специальные социальные услуги жертвам бытового насилия и торговли людьми</w:t>
            </w:r>
          </w:p>
        </w:tc>
        <w:tc>
          <w:tcPr>
            <w:tcW w:w="41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Арнаулы әлеуметтік қызметтерді көрсетудің бірнеше шарттары бар ұйымдар (мысалы, стационарлық типтегі ұйымдар күндіз болу бөлімшелерінің көрсетілетін қызметтерін ұсынады)</w:t>
            </w:r>
            <w:r>
              <w:br/>
            </w:r>
            <w:r>
              <w:rPr>
                <w:rFonts w:ascii="Times New Roman"/>
                <w:b w:val="false"/>
                <w:i w:val="false"/>
                <w:color w:val="000000"/>
                <w:sz w:val="20"/>
              </w:rPr>
              <w:t>
Организации с несколькими условиями оказания специальных социальных услуг (например, организации стационарного типа оказывают услуги дневного пребывания)</w:t>
            </w:r>
          </w:p>
        </w:tc>
        <w:tc>
          <w:tcPr>
            <w:tcW w:w="414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Тұратындар контингентінің сипаттамасын толтырыңыз, адам</w:t>
      </w:r>
    </w:p>
    <w:p>
      <w:pPr>
        <w:spacing w:after="0"/>
        <w:ind w:left="0"/>
        <w:jc w:val="both"/>
      </w:pPr>
      <w:r>
        <w:rPr>
          <w:rFonts w:ascii="Times New Roman"/>
          <w:b w:val="false"/>
          <w:i w:val="false"/>
          <w:color w:val="000000"/>
          <w:sz w:val="28"/>
        </w:rPr>
        <w:t>
      Заполните характеристику контингента проживающих,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4458"/>
        <w:gridCol w:w="536"/>
        <w:gridCol w:w="536"/>
        <w:gridCol w:w="536"/>
        <w:gridCol w:w="685"/>
        <w:gridCol w:w="834"/>
        <w:gridCol w:w="983"/>
        <w:gridCol w:w="1380"/>
        <w:gridCol w:w="536"/>
        <w:gridCol w:w="537"/>
      </w:tblGrid>
      <w:tr>
        <w:trPr>
          <w:trHeight w:val="30" w:hRule="atLeast"/>
        </w:trPr>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w:t>
            </w:r>
            <w:r>
              <w:br/>
            </w:r>
            <w:r>
              <w:rPr>
                <w:rFonts w:ascii="Times New Roman"/>
                <w:b w:val="false"/>
                <w:i w:val="false"/>
                <w:color w:val="000000"/>
                <w:sz w:val="20"/>
              </w:rPr>
              <w:t>
коды</w:t>
            </w:r>
            <w:r>
              <w:br/>
            </w:r>
            <w:r>
              <w:rPr>
                <w:rFonts w:ascii="Times New Roman"/>
                <w:b w:val="false"/>
                <w:i w:val="false"/>
                <w:color w:val="000000"/>
                <w:sz w:val="20"/>
              </w:rPr>
              <w:t>
Код строки</w:t>
            </w:r>
          </w:p>
        </w:tc>
        <w:tc>
          <w:tcPr>
            <w:tcW w:w="4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санынан</w:t>
            </w:r>
            <w:r>
              <w:br/>
            </w:r>
            <w:r>
              <w:rPr>
                <w:rFonts w:ascii="Times New Roman"/>
                <w:b w:val="false"/>
                <w:i w:val="false"/>
                <w:color w:val="000000"/>
                <w:sz w:val="20"/>
              </w:rPr>
              <w:t>
Из общего числа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зейнеткерлер</w:t>
            </w:r>
            <w:r>
              <w:br/>
            </w:r>
            <w:r>
              <w:rPr>
                <w:rFonts w:ascii="Times New Roman"/>
                <w:b w:val="false"/>
                <w:i w:val="false"/>
                <w:color w:val="000000"/>
                <w:sz w:val="20"/>
              </w:rPr>
              <w:t>
пенсионеры по возрасту</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басты туыссыздар</w:t>
            </w:r>
            <w:r>
              <w:br/>
            </w:r>
            <w:r>
              <w:rPr>
                <w:rFonts w:ascii="Times New Roman"/>
                <w:b w:val="false"/>
                <w:i w:val="false"/>
                <w:color w:val="000000"/>
                <w:sz w:val="20"/>
              </w:rPr>
              <w:t>
одинокие безродные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қатысқандар</w:t>
            </w:r>
            <w:r>
              <w:br/>
            </w:r>
            <w:r>
              <w:rPr>
                <w:rFonts w:ascii="Times New Roman"/>
                <w:b w:val="false"/>
                <w:i w:val="false"/>
                <w:color w:val="000000"/>
                <w:sz w:val="20"/>
              </w:rPr>
              <w:t>
участники Великой Отечественной войны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тұрғылықты жері жоқ адамдар</w:t>
            </w:r>
            <w:r>
              <w:br/>
            </w:r>
            <w:r>
              <w:rPr>
                <w:rFonts w:ascii="Times New Roman"/>
                <w:b w:val="false"/>
                <w:i w:val="false"/>
                <w:color w:val="000000"/>
                <w:sz w:val="20"/>
              </w:rPr>
              <w:t>
лица без определенного места жительства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w:t>
            </w:r>
            <w:r>
              <w:br/>
            </w:r>
            <w:r>
              <w:rPr>
                <w:rFonts w:ascii="Times New Roman"/>
                <w:b w:val="false"/>
                <w:i w:val="false"/>
                <w:color w:val="000000"/>
                <w:sz w:val="20"/>
              </w:rPr>
              <w:t>
лица освобожденные из мест лишения свободы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зорлық-зомбы-лық құрбандары жертвы бытового насилия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саудасының құрбандары</w:t>
            </w:r>
            <w:r>
              <w:br/>
            </w:r>
            <w:r>
              <w:rPr>
                <w:rFonts w:ascii="Times New Roman"/>
                <w:b w:val="false"/>
                <w:i w:val="false"/>
                <w:color w:val="000000"/>
                <w:sz w:val="20"/>
              </w:rPr>
              <w:t>
жертвы торговли людьми</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жағдайларда</w:t>
            </w:r>
            <w:r>
              <w:br/>
            </w:r>
            <w:r>
              <w:rPr>
                <w:rFonts w:ascii="Times New Roman"/>
                <w:b w:val="false"/>
                <w:i w:val="false"/>
                <w:color w:val="000000"/>
                <w:sz w:val="20"/>
              </w:rPr>
              <w:t>
на платных условиях</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 тұратындар (қызмет көрсетілетіндер) саны, адам</w:t>
            </w:r>
            <w:r>
              <w:br/>
            </w:r>
            <w:r>
              <w:rPr>
                <w:rFonts w:ascii="Times New Roman"/>
                <w:b w:val="false"/>
                <w:i w:val="false"/>
                <w:color w:val="000000"/>
                <w:sz w:val="20"/>
              </w:rPr>
              <w:t>
Численность проживающих (обслуживающихся) на начало года, человек</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келгендер саны, адам</w:t>
            </w:r>
            <w:r>
              <w:br/>
            </w:r>
            <w:r>
              <w:rPr>
                <w:rFonts w:ascii="Times New Roman"/>
                <w:b w:val="false"/>
                <w:i w:val="false"/>
                <w:color w:val="000000"/>
                <w:sz w:val="20"/>
              </w:rPr>
              <w:t>
Численность прибывших в течение года, человек</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кеткендер саны, адам</w:t>
            </w:r>
            <w:r>
              <w:br/>
            </w:r>
            <w:r>
              <w:rPr>
                <w:rFonts w:ascii="Times New Roman"/>
                <w:b w:val="false"/>
                <w:i w:val="false"/>
                <w:color w:val="000000"/>
                <w:sz w:val="20"/>
              </w:rPr>
              <w:t>
Численность выбывших в течение года, человек</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себептер бойынша кеткендер санынан </w:t>
            </w:r>
            <w:r>
              <w:br/>
            </w:r>
            <w:r>
              <w:rPr>
                <w:rFonts w:ascii="Times New Roman"/>
                <w:b w:val="false"/>
                <w:i w:val="false"/>
                <w:color w:val="000000"/>
                <w:sz w:val="20"/>
              </w:rPr>
              <w:t>(3-жолдан), адам</w:t>
            </w:r>
            <w:r>
              <w:br/>
            </w:r>
            <w:r>
              <w:rPr>
                <w:rFonts w:ascii="Times New Roman"/>
                <w:b w:val="false"/>
                <w:i w:val="false"/>
                <w:color w:val="000000"/>
                <w:sz w:val="20"/>
              </w:rPr>
              <w:t>
Из численности выбывших по причине (из строки 3), человек</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w:t>
            </w:r>
            <w:r>
              <w:br/>
            </w:r>
            <w:r>
              <w:rPr>
                <w:rFonts w:ascii="Times New Roman"/>
                <w:b w:val="false"/>
                <w:i w:val="false"/>
                <w:color w:val="000000"/>
                <w:sz w:val="20"/>
              </w:rPr>
              <w:t>
смерть</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бетімен тұру үшін шығарылғаны</w:t>
            </w:r>
            <w:r>
              <w:br/>
            </w:r>
            <w:r>
              <w:rPr>
                <w:rFonts w:ascii="Times New Roman"/>
                <w:b w:val="false"/>
                <w:i w:val="false"/>
                <w:color w:val="000000"/>
                <w:sz w:val="20"/>
              </w:rPr>
              <w:t>
отчисления для самостоятельного проживания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себептер </w:t>
            </w:r>
            <w:r>
              <w:br/>
            </w:r>
            <w:r>
              <w:rPr>
                <w:rFonts w:ascii="Times New Roman"/>
                <w:b w:val="false"/>
                <w:i w:val="false"/>
                <w:color w:val="000000"/>
                <w:sz w:val="20"/>
              </w:rPr>
              <w:t>
другие причины</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тұратындар (қызмет көрсетілетіндер) саны, адам</w:t>
            </w:r>
            <w:r>
              <w:br/>
            </w:r>
            <w:r>
              <w:rPr>
                <w:rFonts w:ascii="Times New Roman"/>
                <w:b w:val="false"/>
                <w:i w:val="false"/>
                <w:color w:val="000000"/>
                <w:sz w:val="20"/>
              </w:rPr>
              <w:t>
Численность проживающих (обслуживающихся) на конец года, человек</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тұратындар (қызмет көрсетілетін) санынан мүгедектігі бар, адам:</w:t>
            </w:r>
            <w:r>
              <w:br/>
            </w:r>
            <w:r>
              <w:rPr>
                <w:rFonts w:ascii="Times New Roman"/>
                <w:b w:val="false"/>
                <w:i w:val="false"/>
                <w:color w:val="000000"/>
                <w:sz w:val="20"/>
              </w:rPr>
              <w:t>
Из численности проживающих (обслуживающихся) на конец года имеют инвалидность, человек:</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 (18 жас және одан үлкен)</w:t>
            </w:r>
            <w:r>
              <w:br/>
            </w:r>
            <w:r>
              <w:rPr>
                <w:rFonts w:ascii="Times New Roman"/>
                <w:b w:val="false"/>
                <w:i w:val="false"/>
                <w:color w:val="000000"/>
                <w:sz w:val="20"/>
              </w:rPr>
              <w:t>
1 группа (18 лет и старше)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 (18 жас және одан үлкен)</w:t>
            </w:r>
            <w:r>
              <w:br/>
            </w:r>
            <w:r>
              <w:rPr>
                <w:rFonts w:ascii="Times New Roman"/>
                <w:b w:val="false"/>
                <w:i w:val="false"/>
                <w:color w:val="000000"/>
                <w:sz w:val="20"/>
              </w:rPr>
              <w:t>
2 группа (18 лет и старше)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 (18 жас және одан үлкен)</w:t>
            </w:r>
            <w:r>
              <w:br/>
            </w:r>
            <w:r>
              <w:rPr>
                <w:rFonts w:ascii="Times New Roman"/>
                <w:b w:val="false"/>
                <w:i w:val="false"/>
                <w:color w:val="000000"/>
                <w:sz w:val="20"/>
              </w:rPr>
              <w:t>
3 группа (18 лет и старше)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жасқа дейінгі мүгедек балалар </w:t>
            </w:r>
            <w:r>
              <w:br/>
            </w:r>
            <w:r>
              <w:rPr>
                <w:rFonts w:ascii="Times New Roman"/>
                <w:b w:val="false"/>
                <w:i w:val="false"/>
                <w:color w:val="000000"/>
                <w:sz w:val="20"/>
              </w:rPr>
              <w:t>
дети-инвалиды до 16 лет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1-топтағы мүгедек балалар (16-17 жас)</w:t>
            </w:r>
            <w:r>
              <w:br/>
            </w:r>
            <w:r>
              <w:rPr>
                <w:rFonts w:ascii="Times New Roman"/>
                <w:b w:val="false"/>
                <w:i w:val="false"/>
                <w:color w:val="000000"/>
                <w:sz w:val="20"/>
              </w:rPr>
              <w:t>
дети-инвалиды 1 группы (16-17 лет)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2-топтағы мүгедек балалар (16-17 жас)</w:t>
            </w:r>
            <w:r>
              <w:br/>
            </w:r>
            <w:r>
              <w:rPr>
                <w:rFonts w:ascii="Times New Roman"/>
                <w:b w:val="false"/>
                <w:i w:val="false"/>
                <w:color w:val="000000"/>
                <w:sz w:val="20"/>
              </w:rPr>
              <w:t>
дети-инвалиды 2 группы  (16-17 лет)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3-топтағы мүгедек балалар (16-17 жас)</w:t>
            </w:r>
            <w:r>
              <w:br/>
            </w:r>
            <w:r>
              <w:rPr>
                <w:rFonts w:ascii="Times New Roman"/>
                <w:b w:val="false"/>
                <w:i w:val="false"/>
                <w:color w:val="000000"/>
                <w:sz w:val="20"/>
              </w:rPr>
              <w:t>
дети-инвалиды 3 группы (16-17 лет)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тұратындардың (қызмет </w:t>
            </w:r>
            <w:r>
              <w:br/>
            </w:r>
            <w:r>
              <w:rPr>
                <w:rFonts w:ascii="Times New Roman"/>
                <w:b w:val="false"/>
                <w:i w:val="false"/>
                <w:color w:val="000000"/>
                <w:sz w:val="20"/>
              </w:rPr>
              <w:t>
көрсетілетіндердің) санынан заңмен белгіленген тәртіпте әрекетке қабілетсіз деп танылғандар</w:t>
            </w:r>
            <w:r>
              <w:br/>
            </w:r>
            <w:r>
              <w:rPr>
                <w:rFonts w:ascii="Times New Roman"/>
                <w:b w:val="false"/>
                <w:i w:val="false"/>
                <w:color w:val="000000"/>
                <w:sz w:val="20"/>
              </w:rPr>
              <w:t>
Из численности проживающих (обслуживающихся) на конец года, признанных в установленном законом порядке недееспособными</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тұратындар санынан (қызмет көрсетілетін) төсек тартып жатқандар, адам:</w:t>
            </w:r>
            <w:r>
              <w:br/>
            </w:r>
            <w:r>
              <w:rPr>
                <w:rFonts w:ascii="Times New Roman"/>
                <w:b w:val="false"/>
                <w:i w:val="false"/>
                <w:color w:val="000000"/>
                <w:sz w:val="20"/>
              </w:rPr>
              <w:t>
Из численности проживающих (обслуживающихся) на конец года, находящихся на постельном режиме, человек</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тұратындар (қызмет көрсетілетіндер) жалпы санынан мына жастағылар (5-жолдан), адам</w:t>
            </w:r>
            <w:r>
              <w:br/>
            </w:r>
            <w:r>
              <w:rPr>
                <w:rFonts w:ascii="Times New Roman"/>
                <w:b w:val="false"/>
                <w:i w:val="false"/>
                <w:color w:val="000000"/>
                <w:sz w:val="20"/>
              </w:rPr>
              <w:t>
Из численности проживающих (обслуживающихся) на конец года в возрасте (из строки 5), человек</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тұратындар (қызмет көрсетілетіндер) жалпы санынан мына жастағылар (5-жолдан), адам</w:t>
            </w:r>
            <w:r>
              <w:br/>
            </w:r>
            <w:r>
              <w:rPr>
                <w:rFonts w:ascii="Times New Roman"/>
                <w:b w:val="false"/>
                <w:i w:val="false"/>
                <w:color w:val="000000"/>
                <w:sz w:val="20"/>
              </w:rPr>
              <w:t>
Из численности проживающих (обслуживающихся) на конец года в возрасте (из строки 5), человек</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жас</w:t>
            </w:r>
            <w:r>
              <w:br/>
            </w:r>
            <w:r>
              <w:rPr>
                <w:rFonts w:ascii="Times New Roman"/>
                <w:b w:val="false"/>
                <w:i w:val="false"/>
                <w:color w:val="000000"/>
                <w:sz w:val="20"/>
              </w:rPr>
              <w:t>
       года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w:t>
            </w:r>
            <w:r>
              <w:br/>
            </w:r>
            <w:r>
              <w:rPr>
                <w:rFonts w:ascii="Times New Roman"/>
                <w:b w:val="false"/>
                <w:i w:val="false"/>
                <w:color w:val="000000"/>
                <w:sz w:val="20"/>
              </w:rPr>
              <w:t>
      лет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жас</w:t>
            </w:r>
            <w:r>
              <w:br/>
            </w:r>
            <w:r>
              <w:rPr>
                <w:rFonts w:ascii="Times New Roman"/>
                <w:b w:val="false"/>
                <w:i w:val="false"/>
                <w:color w:val="000000"/>
                <w:sz w:val="20"/>
              </w:rPr>
              <w:t>
        лет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 жас</w:t>
            </w:r>
            <w:r>
              <w:br/>
            </w:r>
            <w:r>
              <w:rPr>
                <w:rFonts w:ascii="Times New Roman"/>
                <w:b w:val="false"/>
                <w:i w:val="false"/>
                <w:color w:val="000000"/>
                <w:sz w:val="20"/>
              </w:rPr>
              <w:t>
          лет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 жас</w:t>
            </w:r>
            <w:r>
              <w:br/>
            </w:r>
            <w:r>
              <w:rPr>
                <w:rFonts w:ascii="Times New Roman"/>
                <w:b w:val="false"/>
                <w:i w:val="false"/>
                <w:color w:val="000000"/>
                <w:sz w:val="20"/>
              </w:rPr>
              <w:t>
          года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жас</w:t>
            </w:r>
            <w:r>
              <w:br/>
            </w:r>
            <w:r>
              <w:rPr>
                <w:rFonts w:ascii="Times New Roman"/>
                <w:b w:val="false"/>
                <w:i w:val="false"/>
                <w:color w:val="000000"/>
                <w:sz w:val="20"/>
              </w:rPr>
              <w:t>
          лет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r>
              <w:br/>
            </w:r>
            <w:r>
              <w:rPr>
                <w:rFonts w:ascii="Times New Roman"/>
                <w:b w:val="false"/>
                <w:i w:val="false"/>
                <w:color w:val="000000"/>
                <w:sz w:val="20"/>
              </w:rPr>
              <w:t>
          лет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r>
              <w:br/>
            </w:r>
            <w:r>
              <w:rPr>
                <w:rFonts w:ascii="Times New Roman"/>
                <w:b w:val="false"/>
                <w:i w:val="false"/>
                <w:color w:val="000000"/>
                <w:sz w:val="20"/>
              </w:rPr>
              <w:t>
          лет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 жас</w:t>
            </w:r>
            <w:r>
              <w:br/>
            </w:r>
            <w:r>
              <w:rPr>
                <w:rFonts w:ascii="Times New Roman"/>
                <w:b w:val="false"/>
                <w:i w:val="false"/>
                <w:color w:val="000000"/>
                <w:sz w:val="20"/>
              </w:rPr>
              <w:t>
          лет</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 жас</w:t>
            </w:r>
            <w:r>
              <w:br/>
            </w:r>
            <w:r>
              <w:rPr>
                <w:rFonts w:ascii="Times New Roman"/>
                <w:b w:val="false"/>
                <w:i w:val="false"/>
                <w:color w:val="000000"/>
                <w:sz w:val="20"/>
              </w:rPr>
              <w:t>
          года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жас және одан жоғары</w:t>
            </w:r>
            <w:r>
              <w:br/>
            </w:r>
            <w:r>
              <w:rPr>
                <w:rFonts w:ascii="Times New Roman"/>
                <w:b w:val="false"/>
                <w:i w:val="false"/>
                <w:color w:val="000000"/>
                <w:sz w:val="20"/>
              </w:rPr>
              <w:t>
     лет и старше</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iшiнде арнаулы әлеуметтік көрсетілетін қызметтерді алушылардың саны, адам </w:t>
            </w:r>
            <w:r>
              <w:br/>
            </w:r>
            <w:r>
              <w:rPr>
                <w:rFonts w:ascii="Times New Roman"/>
                <w:b w:val="false"/>
                <w:i w:val="false"/>
                <w:color w:val="000000"/>
                <w:sz w:val="20"/>
              </w:rPr>
              <w:t xml:space="preserve">
Число получателей специальных социальных услуг в течение года, человек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тұрмыстық-еңбек қызметіне тартылған тұратын (қызмет көрсетілетіндер) адамдар саны, адам</w:t>
            </w:r>
            <w:r>
              <w:br/>
            </w:r>
            <w:r>
              <w:rPr>
                <w:rFonts w:ascii="Times New Roman"/>
                <w:b w:val="false"/>
                <w:i w:val="false"/>
                <w:color w:val="000000"/>
                <w:sz w:val="20"/>
              </w:rPr>
              <w:t xml:space="preserve">
Численность проживающих (обслуживающихся) лиц, вовлеченных в бытовую-трудовую деятельность на конец года, человек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отбасыларына оралғандардың (берілгендердің)  және (немесе) арнаулы әлеуметтік көрсетілетін қызметтерді жартылай стационарлық шарттарда алатындардың және үйде көрсетілетін қызметтер саны, адам </w:t>
            </w:r>
            <w:r>
              <w:br/>
            </w:r>
            <w:r>
              <w:rPr>
                <w:rFonts w:ascii="Times New Roman"/>
                <w:b w:val="false"/>
                <w:i w:val="false"/>
                <w:color w:val="000000"/>
                <w:sz w:val="20"/>
              </w:rPr>
              <w:t xml:space="preserve">
Численность возвращенных (переданных) в семьи и (или) получающих специальные социальные услуги в условиях полустационаров и оказания услуг на дому на конец года, человек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дәрігердің қорытындысы бойынша жұмыс істеуге мүмкіндігі бар тұратындардың (қызмет көрсетілетіндер) саны, адам </w:t>
            </w:r>
            <w:r>
              <w:br/>
            </w:r>
            <w:r>
              <w:rPr>
                <w:rFonts w:ascii="Times New Roman"/>
                <w:b w:val="false"/>
                <w:i w:val="false"/>
                <w:color w:val="000000"/>
                <w:sz w:val="20"/>
              </w:rPr>
              <w:t>
Численность проживающих (обслуживающихся) на конец года, которые по заключению врача могут работать, человек</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 контингентінің саны, адам</w:t>
            </w:r>
            <w:r>
              <w:br/>
            </w:r>
            <w:r>
              <w:rPr>
                <w:rFonts w:ascii="Times New Roman"/>
                <w:b w:val="false"/>
                <w:i w:val="false"/>
                <w:color w:val="000000"/>
                <w:sz w:val="20"/>
              </w:rPr>
              <w:t>
Численность контингента работающих, человек</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3.1. Мүгедектігі бойынша тұратындар контингентінің сипаттамасын толтырыңыз, адам</w:t>
      </w:r>
    </w:p>
    <w:p>
      <w:pPr>
        <w:spacing w:after="0"/>
        <w:ind w:left="0"/>
        <w:jc w:val="both"/>
      </w:pPr>
      <w:r>
        <w:rPr>
          <w:rFonts w:ascii="Times New Roman"/>
          <w:b w:val="false"/>
          <w:i w:val="false"/>
          <w:color w:val="000000"/>
          <w:sz w:val="28"/>
        </w:rPr>
        <w:t>
      Заполните характеристику контингента проживающих по инвалидности,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2589"/>
        <w:gridCol w:w="311"/>
        <w:gridCol w:w="599"/>
        <w:gridCol w:w="426"/>
        <w:gridCol w:w="426"/>
        <w:gridCol w:w="426"/>
        <w:gridCol w:w="830"/>
        <w:gridCol w:w="466"/>
        <w:gridCol w:w="466"/>
        <w:gridCol w:w="500"/>
        <w:gridCol w:w="773"/>
        <w:gridCol w:w="483"/>
        <w:gridCol w:w="483"/>
        <w:gridCol w:w="484"/>
        <w:gridCol w:w="831"/>
        <w:gridCol w:w="488"/>
        <w:gridCol w:w="488"/>
        <w:gridCol w:w="488"/>
      </w:tblGrid>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барлығы</w:t>
            </w:r>
            <w:r>
              <w:br/>
            </w:r>
            <w:r>
              <w:rPr>
                <w:rFonts w:ascii="Times New Roman"/>
                <w:b w:val="false"/>
                <w:i w:val="false"/>
                <w:color w:val="000000"/>
                <w:sz w:val="20"/>
              </w:rPr>
              <w:t>
Всего инвалидов</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тұратындар санынан мүгедектігі бар, адам</w:t>
            </w:r>
            <w:r>
              <w:br/>
            </w:r>
            <w:r>
              <w:rPr>
                <w:rFonts w:ascii="Times New Roman"/>
                <w:b w:val="false"/>
                <w:i w:val="false"/>
                <w:color w:val="000000"/>
                <w:sz w:val="20"/>
              </w:rPr>
              <w:t>
из численности проживающих имеют инвалидность,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 бұзылған мүгедектер барлығы</w:t>
            </w:r>
            <w:r>
              <w:br/>
            </w:r>
            <w:r>
              <w:rPr>
                <w:rFonts w:ascii="Times New Roman"/>
                <w:b w:val="false"/>
                <w:i w:val="false"/>
                <w:color w:val="000000"/>
                <w:sz w:val="20"/>
              </w:rPr>
              <w:t>
всего инвалидов с нарушением опорнодвигательного аппарата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психикасы бұзылған және мінез-құлқы бұзылған мүгедектер барлығы</w:t>
            </w:r>
            <w:r>
              <w:br/>
            </w:r>
            <w:r>
              <w:rPr>
                <w:rFonts w:ascii="Times New Roman"/>
                <w:b w:val="false"/>
                <w:i w:val="false"/>
                <w:color w:val="000000"/>
                <w:sz w:val="20"/>
              </w:rPr>
              <w:t>
всего инвалидов с психическими расстройствами и расстройствами поведения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 және одан үлкен)</w:t>
            </w:r>
            <w:r>
              <w:br/>
            </w:r>
            <w:r>
              <w:rPr>
                <w:rFonts w:ascii="Times New Roman"/>
                <w:b w:val="false"/>
                <w:i w:val="false"/>
                <w:color w:val="000000"/>
                <w:sz w:val="20"/>
              </w:rPr>
              <w:t>
(18 лет и старше)</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мүгедек балалар</w:t>
            </w:r>
            <w:r>
              <w:br/>
            </w:r>
            <w:r>
              <w:rPr>
                <w:rFonts w:ascii="Times New Roman"/>
                <w:b w:val="false"/>
                <w:i w:val="false"/>
                <w:color w:val="000000"/>
                <w:sz w:val="20"/>
              </w:rPr>
              <w:t>
детиинвалиды до 16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 (16-17 жас)</w:t>
            </w:r>
            <w:r>
              <w:br/>
            </w:r>
            <w:r>
              <w:rPr>
                <w:rFonts w:ascii="Times New Roman"/>
                <w:b w:val="false"/>
                <w:i w:val="false"/>
                <w:color w:val="000000"/>
                <w:sz w:val="20"/>
              </w:rPr>
              <w:t>
детиинвалиды</w:t>
            </w:r>
            <w:r>
              <w:br/>
            </w:r>
            <w:r>
              <w:rPr>
                <w:rFonts w:ascii="Times New Roman"/>
                <w:b w:val="false"/>
                <w:i w:val="false"/>
                <w:color w:val="000000"/>
                <w:sz w:val="20"/>
              </w:rPr>
              <w:t>
(16-17 лет)</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 және одан үлкен)</w:t>
            </w:r>
            <w:r>
              <w:br/>
            </w:r>
            <w:r>
              <w:rPr>
                <w:rFonts w:ascii="Times New Roman"/>
                <w:b w:val="false"/>
                <w:i w:val="false"/>
                <w:color w:val="000000"/>
                <w:sz w:val="20"/>
              </w:rPr>
              <w:t>
(18 лет и старше)</w:t>
            </w:r>
          </w:p>
        </w:tc>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жасқа дейінгі мүгедек балалар</w:t>
            </w:r>
            <w:r>
              <w:br/>
            </w:r>
            <w:r>
              <w:rPr>
                <w:rFonts w:ascii="Times New Roman"/>
                <w:b w:val="false"/>
                <w:i w:val="false"/>
                <w:color w:val="000000"/>
                <w:sz w:val="20"/>
              </w:rPr>
              <w:t>
детиинвалиды до 16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 (16-17 жас)</w:t>
            </w:r>
            <w:r>
              <w:br/>
            </w:r>
            <w:r>
              <w:rPr>
                <w:rFonts w:ascii="Times New Roman"/>
                <w:b w:val="false"/>
                <w:i w:val="false"/>
                <w:color w:val="000000"/>
                <w:sz w:val="20"/>
              </w:rPr>
              <w:t>
дети-инвалиды (16-17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1-топтағы</w:t>
            </w:r>
            <w:r>
              <w:br/>
            </w:r>
            <w:r>
              <w:rPr>
                <w:rFonts w:ascii="Times New Roman"/>
                <w:b w:val="false"/>
                <w:i w:val="false"/>
                <w:color w:val="000000"/>
                <w:sz w:val="20"/>
              </w:rPr>
              <w:t>
1 группы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2-топтағы</w:t>
            </w:r>
            <w:r>
              <w:br/>
            </w:r>
            <w:r>
              <w:rPr>
                <w:rFonts w:ascii="Times New Roman"/>
                <w:b w:val="false"/>
                <w:i w:val="false"/>
                <w:color w:val="000000"/>
                <w:sz w:val="20"/>
              </w:rPr>
              <w:t>
2 группы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3-топтағы</w:t>
            </w:r>
            <w:r>
              <w:br/>
            </w:r>
            <w:r>
              <w:rPr>
                <w:rFonts w:ascii="Times New Roman"/>
                <w:b w:val="false"/>
                <w:i w:val="false"/>
                <w:color w:val="000000"/>
                <w:sz w:val="20"/>
              </w:rPr>
              <w:t>
3 группы</w:t>
            </w: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1топтағы</w:t>
            </w:r>
            <w:r>
              <w:br/>
            </w:r>
            <w:r>
              <w:rPr>
                <w:rFonts w:ascii="Times New Roman"/>
                <w:b w:val="false"/>
                <w:i w:val="false"/>
                <w:color w:val="000000"/>
                <w:sz w:val="20"/>
              </w:rPr>
              <w:t>
1 группы</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2топтағы</w:t>
            </w:r>
            <w:r>
              <w:br/>
            </w:r>
            <w:r>
              <w:rPr>
                <w:rFonts w:ascii="Times New Roman"/>
                <w:b w:val="false"/>
                <w:i w:val="false"/>
                <w:color w:val="000000"/>
                <w:sz w:val="20"/>
              </w:rPr>
              <w:t>
2 группы</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3-топтағы</w:t>
            </w:r>
            <w:r>
              <w:br/>
            </w:r>
            <w:r>
              <w:rPr>
                <w:rFonts w:ascii="Times New Roman"/>
                <w:b w:val="false"/>
                <w:i w:val="false"/>
                <w:color w:val="000000"/>
                <w:sz w:val="20"/>
              </w:rPr>
              <w:t>
3 группы</w:t>
            </w: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1-топтағы</w:t>
            </w:r>
            <w:r>
              <w:br/>
            </w:r>
            <w:r>
              <w:rPr>
                <w:rFonts w:ascii="Times New Roman"/>
                <w:b w:val="false"/>
                <w:i w:val="false"/>
                <w:color w:val="000000"/>
                <w:sz w:val="20"/>
              </w:rPr>
              <w:t>
1 группы</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2-топтағы</w:t>
            </w:r>
            <w:r>
              <w:br/>
            </w:r>
            <w:r>
              <w:rPr>
                <w:rFonts w:ascii="Times New Roman"/>
                <w:b w:val="false"/>
                <w:i w:val="false"/>
                <w:color w:val="000000"/>
                <w:sz w:val="20"/>
              </w:rPr>
              <w:t>
2 группы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3-топтағы</w:t>
            </w:r>
            <w:r>
              <w:br/>
            </w:r>
            <w:r>
              <w:rPr>
                <w:rFonts w:ascii="Times New Roman"/>
                <w:b w:val="false"/>
                <w:i w:val="false"/>
                <w:color w:val="000000"/>
                <w:sz w:val="20"/>
              </w:rPr>
              <w:t>
3 группы</w:t>
            </w: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1-топтағы</w:t>
            </w:r>
            <w:r>
              <w:br/>
            </w:r>
            <w:r>
              <w:rPr>
                <w:rFonts w:ascii="Times New Roman"/>
                <w:b w:val="false"/>
                <w:i w:val="false"/>
                <w:color w:val="000000"/>
                <w:sz w:val="20"/>
              </w:rPr>
              <w:t>
1 группы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2-топтағы</w:t>
            </w:r>
            <w:r>
              <w:br/>
            </w:r>
            <w:r>
              <w:rPr>
                <w:rFonts w:ascii="Times New Roman"/>
                <w:b w:val="false"/>
                <w:i w:val="false"/>
                <w:color w:val="000000"/>
                <w:sz w:val="20"/>
              </w:rPr>
              <w:t>
2 группы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топтағы</w:t>
            </w:r>
            <w:r>
              <w:br/>
            </w:r>
            <w:r>
              <w:rPr>
                <w:rFonts w:ascii="Times New Roman"/>
                <w:b w:val="false"/>
                <w:i w:val="false"/>
                <w:color w:val="000000"/>
                <w:sz w:val="20"/>
              </w:rPr>
              <w:t>
3 группы</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тұратындар (қызмет көрсетілетіндер) саны, адам</w:t>
            </w:r>
            <w:r>
              <w:br/>
            </w:r>
            <w:r>
              <w:rPr>
                <w:rFonts w:ascii="Times New Roman"/>
                <w:b w:val="false"/>
                <w:i w:val="false"/>
                <w:color w:val="000000"/>
                <w:sz w:val="20"/>
              </w:rPr>
              <w:t>
Численность проживающих (обслуживающихся) на начало года, человек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келгендер саны, адам</w:t>
            </w:r>
            <w:r>
              <w:br/>
            </w:r>
            <w:r>
              <w:rPr>
                <w:rFonts w:ascii="Times New Roman"/>
                <w:b w:val="false"/>
                <w:i w:val="false"/>
                <w:color w:val="000000"/>
                <w:sz w:val="20"/>
              </w:rPr>
              <w:t>
Численность прибывших в течение года, человек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кеткендер саны, адам</w:t>
            </w:r>
            <w:r>
              <w:br/>
            </w:r>
            <w:r>
              <w:rPr>
                <w:rFonts w:ascii="Times New Roman"/>
                <w:b w:val="false"/>
                <w:i w:val="false"/>
                <w:color w:val="000000"/>
                <w:sz w:val="20"/>
              </w:rPr>
              <w:t>
Численность выбывших в течение года, человек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себептер бойынша кеткендер санынан (3-жолдан), адам</w:t>
            </w:r>
            <w:r>
              <w:br/>
            </w:r>
            <w:r>
              <w:rPr>
                <w:rFonts w:ascii="Times New Roman"/>
                <w:b w:val="false"/>
                <w:i w:val="false"/>
                <w:color w:val="000000"/>
                <w:sz w:val="20"/>
              </w:rPr>
              <w:t>
Из численности выбывших по причине (из строки 3), человек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w:t>
            </w:r>
            <w:r>
              <w:br/>
            </w:r>
            <w:r>
              <w:rPr>
                <w:rFonts w:ascii="Times New Roman"/>
                <w:b w:val="false"/>
                <w:i w:val="false"/>
                <w:color w:val="000000"/>
                <w:sz w:val="20"/>
              </w:rPr>
              <w:t>
смерть</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бетімен тұру үшін шығарылғаны</w:t>
            </w:r>
            <w:r>
              <w:br/>
            </w:r>
            <w:r>
              <w:rPr>
                <w:rFonts w:ascii="Times New Roman"/>
                <w:b w:val="false"/>
                <w:i w:val="false"/>
                <w:color w:val="000000"/>
                <w:sz w:val="20"/>
              </w:rPr>
              <w:t>
отчисления для</w:t>
            </w:r>
            <w:r>
              <w:br/>
            </w:r>
            <w:r>
              <w:rPr>
                <w:rFonts w:ascii="Times New Roman"/>
                <w:b w:val="false"/>
                <w:i w:val="false"/>
                <w:color w:val="000000"/>
                <w:sz w:val="20"/>
              </w:rPr>
              <w:t>
самостоятельного</w:t>
            </w:r>
            <w:r>
              <w:br/>
            </w:r>
            <w:r>
              <w:rPr>
                <w:rFonts w:ascii="Times New Roman"/>
                <w:b w:val="false"/>
                <w:i w:val="false"/>
                <w:color w:val="000000"/>
                <w:sz w:val="20"/>
              </w:rPr>
              <w:t>
проживания</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r>
              <w:br/>
            </w:r>
            <w:r>
              <w:rPr>
                <w:rFonts w:ascii="Times New Roman"/>
                <w:b w:val="false"/>
                <w:i w:val="false"/>
                <w:color w:val="000000"/>
                <w:sz w:val="20"/>
              </w:rPr>
              <w:t>
другие причины</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тұратындар (қызмет көрсетілетіндер) саны, адам</w:t>
            </w:r>
            <w:r>
              <w:br/>
            </w:r>
            <w:r>
              <w:rPr>
                <w:rFonts w:ascii="Times New Roman"/>
                <w:b w:val="false"/>
                <w:i w:val="false"/>
                <w:color w:val="000000"/>
                <w:sz w:val="20"/>
              </w:rPr>
              <w:t>
Численность проживающих (обслуживающихся) на конец года, человек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w:t>
            </w:r>
            <w:r>
              <w:br/>
            </w:r>
            <w:r>
              <w:rPr>
                <w:rFonts w:ascii="Times New Roman"/>
                <w:b w:val="false"/>
                <w:i w:val="false"/>
                <w:color w:val="000000"/>
                <w:sz w:val="20"/>
              </w:rPr>
              <w:t>
из них женщин</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тұратындардың (қызмет көрсетілетіндердің) санынан заңмен белгіленген тәртіпте әрекетке қабілетсіз деп танылғандар</w:t>
            </w:r>
            <w:r>
              <w:br/>
            </w:r>
            <w:r>
              <w:rPr>
                <w:rFonts w:ascii="Times New Roman"/>
                <w:b w:val="false"/>
                <w:i w:val="false"/>
                <w:color w:val="000000"/>
                <w:sz w:val="20"/>
              </w:rPr>
              <w:t>
Из численности проживающих (обслуживающихся) на конец года, признанных</w:t>
            </w:r>
            <w:r>
              <w:br/>
            </w:r>
            <w:r>
              <w:rPr>
                <w:rFonts w:ascii="Times New Roman"/>
                <w:b w:val="false"/>
                <w:i w:val="false"/>
                <w:color w:val="000000"/>
                <w:sz w:val="20"/>
              </w:rPr>
              <w:t>
в установленном законом порядке недееспособными</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тұратындардың (қызмет көрсетілетіндер) төсек тартып жатқандар, адам</w:t>
            </w:r>
            <w:r>
              <w:br/>
            </w:r>
            <w:r>
              <w:rPr>
                <w:rFonts w:ascii="Times New Roman"/>
                <w:b w:val="false"/>
                <w:i w:val="false"/>
                <w:color w:val="000000"/>
                <w:sz w:val="20"/>
              </w:rPr>
              <w:t>
Из численности проживающих (обслуживающихся) на конец года, находящихся на постельном режиме, человек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тұратындардың (қызмет көрсетілетіндер) жалпы санынан мына жастағылар (5-жолдан), адам</w:t>
            </w:r>
            <w:r>
              <w:br/>
            </w:r>
            <w:r>
              <w:rPr>
                <w:rFonts w:ascii="Times New Roman"/>
                <w:b w:val="false"/>
                <w:i w:val="false"/>
                <w:color w:val="000000"/>
                <w:sz w:val="20"/>
              </w:rPr>
              <w:t>
Из численности проживающих (обслуживающихся) на конец года в возрасте (из строки 5), человек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жас</w:t>
            </w:r>
            <w:r>
              <w:br/>
            </w:r>
            <w:r>
              <w:rPr>
                <w:rFonts w:ascii="Times New Roman"/>
                <w:b w:val="false"/>
                <w:i w:val="false"/>
                <w:color w:val="000000"/>
                <w:sz w:val="20"/>
              </w:rPr>
              <w:t>
      года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жас</w:t>
            </w:r>
            <w:r>
              <w:br/>
            </w:r>
            <w:r>
              <w:rPr>
                <w:rFonts w:ascii="Times New Roman"/>
                <w:b w:val="false"/>
                <w:i w:val="false"/>
                <w:color w:val="000000"/>
                <w:sz w:val="20"/>
              </w:rPr>
              <w:t>
      лет</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жас</w:t>
            </w:r>
            <w:r>
              <w:br/>
            </w:r>
            <w:r>
              <w:rPr>
                <w:rFonts w:ascii="Times New Roman"/>
                <w:b w:val="false"/>
                <w:i w:val="false"/>
                <w:color w:val="000000"/>
                <w:sz w:val="20"/>
              </w:rPr>
              <w:t>
        лет</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 жас</w:t>
            </w:r>
            <w:r>
              <w:br/>
            </w:r>
            <w:r>
              <w:rPr>
                <w:rFonts w:ascii="Times New Roman"/>
                <w:b w:val="false"/>
                <w:i w:val="false"/>
                <w:color w:val="000000"/>
                <w:sz w:val="20"/>
              </w:rPr>
              <w:t>
          лет</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 жас</w:t>
            </w:r>
            <w:r>
              <w:br/>
            </w:r>
            <w:r>
              <w:rPr>
                <w:rFonts w:ascii="Times New Roman"/>
                <w:b w:val="false"/>
                <w:i w:val="false"/>
                <w:color w:val="000000"/>
                <w:sz w:val="20"/>
              </w:rPr>
              <w:t>
          года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 жас</w:t>
            </w:r>
            <w:r>
              <w:br/>
            </w:r>
            <w:r>
              <w:rPr>
                <w:rFonts w:ascii="Times New Roman"/>
                <w:b w:val="false"/>
                <w:i w:val="false"/>
                <w:color w:val="000000"/>
                <w:sz w:val="20"/>
              </w:rPr>
              <w:t>
         лет</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r>
              <w:br/>
            </w:r>
            <w:r>
              <w:rPr>
                <w:rFonts w:ascii="Times New Roman"/>
                <w:b w:val="false"/>
                <w:i w:val="false"/>
                <w:color w:val="000000"/>
                <w:sz w:val="20"/>
              </w:rPr>
              <w:t>
          лет</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r>
              <w:br/>
            </w:r>
            <w:r>
              <w:rPr>
                <w:rFonts w:ascii="Times New Roman"/>
                <w:b w:val="false"/>
                <w:i w:val="false"/>
                <w:color w:val="000000"/>
                <w:sz w:val="20"/>
              </w:rPr>
              <w:t>
          лет</w:t>
            </w:r>
            <w:r>
              <w:br/>
            </w:r>
            <w:r>
              <w:rPr>
                <w:rFonts w:ascii="Times New Roman"/>
                <w:b w:val="false"/>
                <w:i w:val="false"/>
                <w:color w:val="000000"/>
                <w:sz w:val="20"/>
              </w:rPr>
              <w:t>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 жас</w:t>
            </w:r>
            <w:r>
              <w:br/>
            </w:r>
            <w:r>
              <w:rPr>
                <w:rFonts w:ascii="Times New Roman"/>
                <w:b w:val="false"/>
                <w:i w:val="false"/>
                <w:color w:val="000000"/>
                <w:sz w:val="20"/>
              </w:rPr>
              <w:t>
          лет</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 жас</w:t>
            </w:r>
            <w:r>
              <w:br/>
            </w:r>
            <w:r>
              <w:rPr>
                <w:rFonts w:ascii="Times New Roman"/>
                <w:b w:val="false"/>
                <w:i w:val="false"/>
                <w:color w:val="000000"/>
                <w:sz w:val="20"/>
              </w:rPr>
              <w:t>
          года</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жас және одан жоғары</w:t>
            </w:r>
            <w:r>
              <w:br/>
            </w:r>
            <w:r>
              <w:rPr>
                <w:rFonts w:ascii="Times New Roman"/>
                <w:b w:val="false"/>
                <w:i w:val="false"/>
                <w:color w:val="000000"/>
                <w:sz w:val="20"/>
              </w:rPr>
              <w:t>
         лет и старше</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iшiнде арнаулы әлеуметтік көрсетілетін қызметтерді алушылардың саны, адам </w:t>
            </w:r>
            <w:r>
              <w:br/>
            </w:r>
            <w:r>
              <w:rPr>
                <w:rFonts w:ascii="Times New Roman"/>
                <w:b w:val="false"/>
                <w:i w:val="false"/>
                <w:color w:val="000000"/>
                <w:sz w:val="20"/>
              </w:rPr>
              <w:t>
Численность получателей специальных социальных услуг в течение года, человек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тұрмыстық-еңбек қызметіне тартылған тұратын (қызмет көрсетілетіндер) адамдар саны, адам</w:t>
            </w:r>
            <w:r>
              <w:br/>
            </w:r>
            <w:r>
              <w:rPr>
                <w:rFonts w:ascii="Times New Roman"/>
                <w:b w:val="false"/>
                <w:i w:val="false"/>
                <w:color w:val="000000"/>
                <w:sz w:val="20"/>
              </w:rPr>
              <w:t xml:space="preserve">
Численность проживающих (обслуживающихся) лиц, вовлеченных в бытовую-трудовую деятельность на конец года, человек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отбасыларына оралғандардың (берілгендер-дің) және (немесе) арнаулы әлеуметтік көрсетілетін қызметтерді жартылай стационарлық шарттарда алатындардың және үйде көрсетілетін қызметтер саны, адам </w:t>
            </w:r>
            <w:r>
              <w:br/>
            </w:r>
            <w:r>
              <w:rPr>
                <w:rFonts w:ascii="Times New Roman"/>
                <w:b w:val="false"/>
                <w:i w:val="false"/>
                <w:color w:val="000000"/>
                <w:sz w:val="20"/>
              </w:rPr>
              <w:t xml:space="preserve">
Численность возвращенных (переданных) в семьи и (или) получающих специальные социальные услуги в условиях полустационаров и оказания услуг на дому на конец года, человек </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дәрігердің қорытындысы бойынша жұмыс істеуге мүмкіндігі бар</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тұратындардың (қызмет көрсетілетіндердің) саны, адам</w:t>
            </w:r>
            <w:r>
              <w:br/>
            </w:r>
            <w:r>
              <w:rPr>
                <w:rFonts w:ascii="Times New Roman"/>
                <w:b w:val="false"/>
                <w:i w:val="false"/>
                <w:color w:val="000000"/>
                <w:sz w:val="20"/>
              </w:rPr>
              <w:t>
Численность проживающих (обслуживающихся) на конец года, которые по заключению врача могут работать, человек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 контингентінің саны, адам</w:t>
            </w:r>
            <w:r>
              <w:br/>
            </w:r>
            <w:r>
              <w:rPr>
                <w:rFonts w:ascii="Times New Roman"/>
                <w:b w:val="false"/>
                <w:i w:val="false"/>
                <w:color w:val="000000"/>
                <w:sz w:val="20"/>
              </w:rPr>
              <w:t>
Численность контингента работающих, человек</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Қызмет көрсетуші персонал туралы мәліметтерді көрсетіңіз</w:t>
      </w:r>
    </w:p>
    <w:p>
      <w:pPr>
        <w:spacing w:after="0"/>
        <w:ind w:left="0"/>
        <w:jc w:val="both"/>
      </w:pPr>
      <w:r>
        <w:rPr>
          <w:rFonts w:ascii="Times New Roman"/>
          <w:b w:val="false"/>
          <w:i w:val="false"/>
          <w:color w:val="000000"/>
          <w:sz w:val="28"/>
        </w:rPr>
        <w:t>
      Укажите сведения об обслуживающем персонале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5"/>
        <w:gridCol w:w="4199"/>
        <w:gridCol w:w="2293"/>
        <w:gridCol w:w="2293"/>
      </w:tblGrid>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штат саны, бірлік</w:t>
            </w:r>
            <w:r>
              <w:br/>
            </w:r>
            <w:r>
              <w:rPr>
                <w:rFonts w:ascii="Times New Roman"/>
                <w:b w:val="false"/>
                <w:i w:val="false"/>
                <w:color w:val="000000"/>
                <w:sz w:val="20"/>
              </w:rPr>
              <w:t>
Штатное количество должностей, единиц</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адам</w:t>
            </w:r>
            <w:r>
              <w:br/>
            </w:r>
            <w:r>
              <w:rPr>
                <w:rFonts w:ascii="Times New Roman"/>
                <w:b w:val="false"/>
                <w:i w:val="false"/>
                <w:color w:val="000000"/>
                <w:sz w:val="20"/>
              </w:rPr>
              <w:t>
Фактическая численность работников, человек</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персонал</w:t>
            </w:r>
            <w:r>
              <w:br/>
            </w:r>
            <w:r>
              <w:rPr>
                <w:rFonts w:ascii="Times New Roman"/>
                <w:b w:val="false"/>
                <w:i w:val="false"/>
                <w:color w:val="000000"/>
                <w:sz w:val="20"/>
              </w:rPr>
              <w:t>
Административный и вспомогательный персонал</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қызметкерлер мен шаруашылық қызмет көрсетуші персонал</w:t>
            </w:r>
            <w:r>
              <w:br/>
            </w:r>
            <w:r>
              <w:rPr>
                <w:rFonts w:ascii="Times New Roman"/>
                <w:b w:val="false"/>
                <w:i w:val="false"/>
                <w:color w:val="000000"/>
                <w:sz w:val="20"/>
              </w:rPr>
              <w:t>
    руководящие работники и хозяйственно-обслуживающий персонал</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көрсету бойынша персонал</w:t>
            </w:r>
            <w:r>
              <w:br/>
            </w:r>
            <w:r>
              <w:rPr>
                <w:rFonts w:ascii="Times New Roman"/>
                <w:b w:val="false"/>
                <w:i w:val="false"/>
                <w:color w:val="000000"/>
                <w:sz w:val="20"/>
              </w:rPr>
              <w:t>
    персонал по оказанию специальных социальных услуг</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қызметтерді көрсету бойынша персонал</w:t>
            </w:r>
            <w:r>
              <w:br/>
            </w:r>
            <w:r>
              <w:rPr>
                <w:rFonts w:ascii="Times New Roman"/>
                <w:b w:val="false"/>
                <w:i w:val="false"/>
                <w:color w:val="000000"/>
                <w:sz w:val="20"/>
              </w:rPr>
              <w:t xml:space="preserve">
    персонал по оказанию социально-бытовых услуг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Әлеуметтік-медициналық қызметтерді көрсету бойынша персонал </w:t>
            </w:r>
            <w:r>
              <w:br/>
            </w:r>
            <w:r>
              <w:rPr>
                <w:rFonts w:ascii="Times New Roman"/>
                <w:b w:val="false"/>
                <w:i w:val="false"/>
                <w:color w:val="000000"/>
                <w:sz w:val="20"/>
              </w:rPr>
              <w:t xml:space="preserve">
Персонал по оказанию социально-медицинских услуг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 дәрігер</w:t>
            </w:r>
            <w:r>
              <w:br/>
            </w:r>
            <w:r>
              <w:rPr>
                <w:rFonts w:ascii="Times New Roman"/>
                <w:b w:val="false"/>
                <w:i w:val="false"/>
                <w:color w:val="000000"/>
                <w:sz w:val="20"/>
              </w:rPr>
              <w:t>
    врач педиатр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дәрігер</w:t>
            </w:r>
            <w:r>
              <w:br/>
            </w:r>
            <w:r>
              <w:rPr>
                <w:rFonts w:ascii="Times New Roman"/>
                <w:b w:val="false"/>
                <w:i w:val="false"/>
                <w:color w:val="000000"/>
                <w:sz w:val="20"/>
              </w:rPr>
              <w:t>
    врач терапевт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дәрігер</w:t>
            </w:r>
            <w:r>
              <w:br/>
            </w:r>
            <w:r>
              <w:rPr>
                <w:rFonts w:ascii="Times New Roman"/>
                <w:b w:val="false"/>
                <w:i w:val="false"/>
                <w:color w:val="000000"/>
                <w:sz w:val="20"/>
              </w:rPr>
              <w:t xml:space="preserve">
    врач невропатолог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 дәрігер</w:t>
            </w:r>
            <w:r>
              <w:br/>
            </w:r>
            <w:r>
              <w:rPr>
                <w:rFonts w:ascii="Times New Roman"/>
                <w:b w:val="false"/>
                <w:i w:val="false"/>
                <w:color w:val="000000"/>
                <w:sz w:val="20"/>
              </w:rPr>
              <w:t>
    врач психиатр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травматолог-ортопед дәрігер</w:t>
            </w:r>
            <w:r>
              <w:br/>
            </w:r>
            <w:r>
              <w:rPr>
                <w:rFonts w:ascii="Times New Roman"/>
                <w:b w:val="false"/>
                <w:i w:val="false"/>
                <w:color w:val="000000"/>
                <w:sz w:val="20"/>
              </w:rPr>
              <w:t>
    врач травматолог-ортопед</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дәрігерлер</w:t>
            </w:r>
            <w:r>
              <w:br/>
            </w:r>
            <w:r>
              <w:rPr>
                <w:rFonts w:ascii="Times New Roman"/>
                <w:b w:val="false"/>
                <w:i w:val="false"/>
                <w:color w:val="000000"/>
                <w:sz w:val="20"/>
              </w:rPr>
              <w:t xml:space="preserve">
    другие врачи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r>
              <w:br/>
            </w:r>
            <w:r>
              <w:rPr>
                <w:rFonts w:ascii="Times New Roman"/>
                <w:b w:val="false"/>
                <w:i w:val="false"/>
                <w:color w:val="000000"/>
                <w:sz w:val="20"/>
              </w:rPr>
              <w:t>
    фармацевт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w:t>
            </w:r>
            <w:r>
              <w:br/>
            </w:r>
            <w:r>
              <w:rPr>
                <w:rFonts w:ascii="Times New Roman"/>
                <w:b w:val="false"/>
                <w:i w:val="false"/>
                <w:color w:val="000000"/>
                <w:sz w:val="20"/>
              </w:rPr>
              <w:t>
    медицинская сестра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Әлеуметтік-педагогикалық және психологиялық қызметтерді көрсету бойынша персонал </w:t>
            </w:r>
            <w:r>
              <w:br/>
            </w:r>
            <w:r>
              <w:rPr>
                <w:rFonts w:ascii="Times New Roman"/>
                <w:b w:val="false"/>
                <w:i w:val="false"/>
                <w:color w:val="000000"/>
                <w:sz w:val="20"/>
              </w:rPr>
              <w:t>
Персонал по оказанию социально-педагогических и психологических услуг</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r>
              <w:br/>
            </w:r>
            <w:r>
              <w:rPr>
                <w:rFonts w:ascii="Times New Roman"/>
                <w:b w:val="false"/>
                <w:i w:val="false"/>
                <w:color w:val="000000"/>
                <w:sz w:val="20"/>
              </w:rPr>
              <w:t>
    психолог</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r>
              <w:br/>
            </w:r>
            <w:r>
              <w:rPr>
                <w:rFonts w:ascii="Times New Roman"/>
                <w:b w:val="false"/>
                <w:i w:val="false"/>
                <w:color w:val="000000"/>
                <w:sz w:val="20"/>
              </w:rPr>
              <w:t>
    методист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w:t>
            </w:r>
            <w:r>
              <w:br/>
            </w:r>
            <w:r>
              <w:rPr>
                <w:rFonts w:ascii="Times New Roman"/>
                <w:b w:val="false"/>
                <w:i w:val="false"/>
                <w:color w:val="000000"/>
                <w:sz w:val="20"/>
              </w:rPr>
              <w:t>
    воспитатель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r>
              <w:br/>
            </w:r>
            <w:r>
              <w:rPr>
                <w:rFonts w:ascii="Times New Roman"/>
                <w:b w:val="false"/>
                <w:i w:val="false"/>
                <w:color w:val="000000"/>
                <w:sz w:val="20"/>
              </w:rPr>
              <w:t>
    логопед</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w:t>
            </w:r>
            <w:r>
              <w:br/>
            </w:r>
            <w:r>
              <w:rPr>
                <w:rFonts w:ascii="Times New Roman"/>
                <w:b w:val="false"/>
                <w:i w:val="false"/>
                <w:color w:val="000000"/>
                <w:sz w:val="20"/>
              </w:rPr>
              <w:t>
    дефектолог</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мұғалімі</w:t>
            </w:r>
            <w:r>
              <w:br/>
            </w:r>
            <w:r>
              <w:rPr>
                <w:rFonts w:ascii="Times New Roman"/>
                <w:b w:val="false"/>
                <w:i w:val="false"/>
                <w:color w:val="000000"/>
                <w:sz w:val="20"/>
              </w:rPr>
              <w:t>
    учитель музыки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мұғалімі</w:t>
            </w:r>
            <w:r>
              <w:br/>
            </w:r>
            <w:r>
              <w:rPr>
                <w:rFonts w:ascii="Times New Roman"/>
                <w:b w:val="false"/>
                <w:i w:val="false"/>
                <w:color w:val="000000"/>
                <w:sz w:val="20"/>
              </w:rPr>
              <w:t>
    учитель физкультуры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терапиясы бойынша нұсқаушы (еңбекке оқыту мұғалімі)</w:t>
            </w:r>
            <w:r>
              <w:br/>
            </w:r>
            <w:r>
              <w:rPr>
                <w:rFonts w:ascii="Times New Roman"/>
                <w:b w:val="false"/>
                <w:i w:val="false"/>
                <w:color w:val="000000"/>
                <w:sz w:val="20"/>
              </w:rPr>
              <w:t>
    инструктор по трудотерапии (учитель по трудовому обучению)</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мәдени ұйымдастырушы және музыкалық жетекші</w:t>
            </w:r>
            <w:r>
              <w:br/>
            </w:r>
            <w:r>
              <w:rPr>
                <w:rFonts w:ascii="Times New Roman"/>
                <w:b w:val="false"/>
                <w:i w:val="false"/>
                <w:color w:val="000000"/>
                <w:sz w:val="20"/>
              </w:rPr>
              <w:t>
    библиотекарь, культорганизатор и музыкальный руководитель</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оқытушылар</w:t>
            </w:r>
            <w:r>
              <w:br/>
            </w:r>
            <w:r>
              <w:rPr>
                <w:rFonts w:ascii="Times New Roman"/>
                <w:b w:val="false"/>
                <w:i w:val="false"/>
                <w:color w:val="000000"/>
                <w:sz w:val="20"/>
              </w:rPr>
              <w:t>
    другие преподаватели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Ұйым сипаттамасын толтырыңыз</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Заполните характеристику организации</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4"/>
        <w:gridCol w:w="5699"/>
        <w:gridCol w:w="2587"/>
      </w:tblGrid>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алаңы, шаршы метр</w:t>
            </w:r>
            <w:r>
              <w:br/>
            </w:r>
            <w:r>
              <w:rPr>
                <w:rFonts w:ascii="Times New Roman"/>
                <w:b w:val="false"/>
                <w:i w:val="false"/>
                <w:color w:val="000000"/>
                <w:sz w:val="20"/>
              </w:rPr>
              <w:t>
Общая площадь здания, квадратных метров</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бөлмелердің жалпы алаңы, шаршы метр</w:t>
            </w:r>
            <w:r>
              <w:br/>
            </w:r>
            <w:r>
              <w:rPr>
                <w:rFonts w:ascii="Times New Roman"/>
                <w:b w:val="false"/>
                <w:i w:val="false"/>
                <w:color w:val="000000"/>
                <w:sz w:val="20"/>
              </w:rPr>
              <w:t>
Общая площадь спальных комнат, квадратных метров</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Ұйықтайтын бөлмелердің саны, бірлік </w:t>
            </w:r>
            <w:r>
              <w:br/>
            </w:r>
            <w:r>
              <w:rPr>
                <w:rFonts w:ascii="Times New Roman"/>
                <w:b w:val="false"/>
                <w:i w:val="false"/>
                <w:color w:val="000000"/>
                <w:sz w:val="20"/>
              </w:rPr>
              <w:t>
Количество спальных комнат, единиц</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орындардың жоспарлы саны, бірлік</w:t>
            </w:r>
            <w:r>
              <w:br/>
            </w:r>
            <w:r>
              <w:rPr>
                <w:rFonts w:ascii="Times New Roman"/>
                <w:b w:val="false"/>
                <w:i w:val="false"/>
                <w:color w:val="000000"/>
                <w:sz w:val="20"/>
              </w:rPr>
              <w:t>
Плановое число коек, единиц</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қойылған төсек-орындар, бірлік</w:t>
            </w:r>
            <w:r>
              <w:br/>
            </w:r>
            <w:r>
              <w:rPr>
                <w:rFonts w:ascii="Times New Roman"/>
                <w:b w:val="false"/>
                <w:i w:val="false"/>
                <w:color w:val="000000"/>
                <w:sz w:val="20"/>
              </w:rPr>
              <w:t xml:space="preserve">
Фактически развернуто коек, единиц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Еңбекпен емдеу шеберханаларының саны, бірлік </w:t>
            </w:r>
            <w:r>
              <w:br/>
            </w:r>
            <w:r>
              <w:rPr>
                <w:rFonts w:ascii="Times New Roman"/>
                <w:b w:val="false"/>
                <w:i w:val="false"/>
                <w:color w:val="000000"/>
                <w:sz w:val="20"/>
              </w:rPr>
              <w:t>
Количество лечебно-трудовых мастерских, единиц</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 мен учаскелердің саны, бірлік</w:t>
            </w:r>
            <w:r>
              <w:br/>
            </w:r>
            <w:r>
              <w:rPr>
                <w:rFonts w:ascii="Times New Roman"/>
                <w:b w:val="false"/>
                <w:i w:val="false"/>
                <w:color w:val="000000"/>
                <w:sz w:val="20"/>
              </w:rPr>
              <w:t>
Количество цехов и участков, единиц</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шаруашылықтардың саны, бірлік </w:t>
            </w:r>
            <w:r>
              <w:br/>
            </w:r>
            <w:r>
              <w:rPr>
                <w:rFonts w:ascii="Times New Roman"/>
                <w:b w:val="false"/>
                <w:i w:val="false"/>
                <w:color w:val="000000"/>
                <w:sz w:val="20"/>
              </w:rPr>
              <w:t>
Количество подсобных хозяйств, единиц</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Əлеуметтік-тұрмыстық бағыттағы кабинеттер саны, бірлік</w:t>
            </w:r>
            <w:r>
              <w:br/>
            </w:r>
            <w:r>
              <w:rPr>
                <w:rFonts w:ascii="Times New Roman"/>
                <w:b w:val="false"/>
                <w:i w:val="false"/>
                <w:color w:val="000000"/>
                <w:sz w:val="20"/>
              </w:rPr>
              <w:t>
Количество кабинетов социально-бытовой ориентации, единиц</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Телефондар саны барлығы, бірлік</w:t>
            </w:r>
            <w:r>
              <w:br/>
            </w:r>
            <w:r>
              <w:rPr>
                <w:rFonts w:ascii="Times New Roman"/>
                <w:b w:val="false"/>
                <w:i w:val="false"/>
                <w:color w:val="000000"/>
                <w:sz w:val="20"/>
              </w:rPr>
              <w:t>
Количество телефонов  всего, единиц</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Күндіз болу бөлімшелері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Указываются отделения дневного пребывания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Үйде әлеуметтік көмек көрсету бөлімшелері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Указываются отделения социональной помощи на дому</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5-бөлімді үйде әлеуметтік көмек көрсетудің аумақтық орталықтары толтырмайды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Раздел 5 не заполняется территориальными центрами социальной помощи на дому</w:t>
      </w:r>
    </w:p>
    <w:tbl>
      <w:tblPr>
        <w:tblW w:w="0" w:type="auto"/>
        <w:tblCellSpacing w:w="0" w:type="auto"/>
        <w:tblBorders>
          <w:top w:val="none"/>
          <w:left w:val="none"/>
          <w:bottom w:val="none"/>
          <w:right w:val="none"/>
          <w:insideH w:val="none"/>
          <w:insideV w:val="none"/>
        </w:tblBorders>
      </w:tblPr>
      <w:tblGrid>
        <w:gridCol w:w="1024"/>
        <w:gridCol w:w="475"/>
        <w:gridCol w:w="4559"/>
        <w:gridCol w:w="1579"/>
        <w:gridCol w:w="736"/>
        <w:gridCol w:w="6"/>
        <w:gridCol w:w="7"/>
        <w:gridCol w:w="3914"/>
      </w:tblGrid>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Ғимаратты абаттандыру туралы ақпаратты көрсетіңіз</w:t>
            </w:r>
            <w:r>
              <w:rPr>
                <w:rFonts w:ascii="Times New Roman"/>
                <w:b w:val="false"/>
                <w:i w:val="false"/>
                <w:color w:val="000000"/>
                <w:vertAlign w:val="superscript"/>
              </w:rPr>
              <w:t>4</w:t>
            </w:r>
            <w:r>
              <w:br/>
            </w:r>
            <w:r>
              <w:rPr>
                <w:rFonts w:ascii="Times New Roman"/>
                <w:b w:val="false"/>
                <w:i w:val="false"/>
                <w:color w:val="000000"/>
                <w:sz w:val="20"/>
              </w:rPr>
              <w:t>
    Укажите информацию о благоустройстве здания</w:t>
            </w:r>
            <w:r>
              <w:rPr>
                <w:rFonts w:ascii="Times New Roman"/>
                <w:b w:val="false"/>
                <w:i w:val="false"/>
                <w:color w:val="000000"/>
                <w:vertAlign w:val="superscript"/>
              </w:rPr>
              <w:t>4</w:t>
            </w:r>
          </w:p>
        </w:tc>
      </w:tr>
      <w:tr>
        <w:trPr>
          <w:trHeight w:val="30" w:hRule="atLeast"/>
        </w:trPr>
        <w:tc>
          <w:tcPr>
            <w:tcW w:w="1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w:t>
            </w:r>
          </w:p>
          <w:p>
            <w:pPr>
              <w:spacing w:after="20"/>
              <w:ind w:left="20"/>
              <w:jc w:val="both"/>
            </w:pPr>
            <w:r>
              <w:drawing>
                <wp:inline distT="0" distB="0" distL="0" distR="0">
                  <wp:extent cx="152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52400" cy="279400"/>
                          </a:xfrm>
                          <a:prstGeom prst="rect">
                            <a:avLst/>
                          </a:prstGeom>
                        </pic:spPr>
                      </pic:pic>
                    </a:graphicData>
                  </a:graphic>
                </wp:inline>
              </w:drawing>
            </w:r>
          </w:p>
          <w:p>
            <w:pPr>
              <w:spacing w:after="0"/>
              <w:ind w:left="0"/>
              <w:jc w:val="both"/>
            </w:pPr>
            <w:r>
              <w:rPr>
                <w:rFonts w:ascii="Times New Roman"/>
                <w:b w:val="false"/>
                <w:i w:val="false"/>
                <w:color w:val="000000"/>
                <w:sz w:val="20"/>
              </w:rPr>
              <w:t>" белгісімен белгілеңіз</w:t>
            </w:r>
            <w:r>
              <w:br/>
            </w:r>
            <w:r>
              <w:rPr>
                <w:rFonts w:ascii="Times New Roman"/>
                <w:b w:val="false"/>
                <w:i w:val="false"/>
                <w:color w:val="000000"/>
                <w:sz w:val="20"/>
              </w:rPr>
              <w:t>
Отметьте знаком "</w:t>
            </w:r>
          </w:p>
          <w:p>
            <w:pPr>
              <w:spacing w:after="20"/>
              <w:ind w:left="20"/>
              <w:jc w:val="both"/>
            </w:pPr>
            <w:r>
              <w:drawing>
                <wp:inline distT="0" distB="0" distL="0" distR="0">
                  <wp:extent cx="152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52400" cy="2794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барлығы</w:t>
            </w:r>
            <w:r>
              <w:br/>
            </w:r>
            <w:r>
              <w:rPr>
                <w:rFonts w:ascii="Times New Roman"/>
                <w:b w:val="false"/>
                <w:i w:val="false"/>
                <w:color w:val="000000"/>
                <w:sz w:val="20"/>
              </w:rPr>
              <w:t>
Благоустройство, всего</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w:t>
            </w:r>
            <w:r>
              <w:br/>
            </w:r>
            <w:r>
              <w:rPr>
                <w:rFonts w:ascii="Times New Roman"/>
                <w:b w:val="false"/>
                <w:i w:val="false"/>
                <w:color w:val="000000"/>
                <w:sz w:val="20"/>
              </w:rPr>
              <w:t>
Электричество</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w:t>
            </w:r>
            <w:r>
              <w:br/>
            </w:r>
            <w:r>
              <w:rPr>
                <w:rFonts w:ascii="Times New Roman"/>
                <w:b w:val="false"/>
                <w:i w:val="false"/>
                <w:color w:val="000000"/>
                <w:sz w:val="20"/>
              </w:rPr>
              <w:t>
Центральное отопление</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қондырғылардан жылыту (жеке қондырғылардан, қазандықтардан жылыту)</w:t>
            </w:r>
            <w:r>
              <w:br/>
            </w:r>
            <w:r>
              <w:rPr>
                <w:rFonts w:ascii="Times New Roman"/>
                <w:b w:val="false"/>
                <w:i w:val="false"/>
                <w:color w:val="000000"/>
                <w:sz w:val="20"/>
              </w:rPr>
              <w:t>
Автономное отопление (отопление от индивидуальных установок, котлов)</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w:t>
            </w:r>
            <w:r>
              <w:br/>
            </w:r>
            <w:r>
              <w:rPr>
                <w:rFonts w:ascii="Times New Roman"/>
                <w:b w:val="false"/>
                <w:i w:val="false"/>
                <w:color w:val="000000"/>
                <w:sz w:val="20"/>
              </w:rPr>
              <w:t>
на твердом топливе</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w:t>
            </w:r>
            <w:r>
              <w:br/>
            </w:r>
            <w:r>
              <w:rPr>
                <w:rFonts w:ascii="Times New Roman"/>
                <w:b w:val="false"/>
                <w:i w:val="false"/>
                <w:color w:val="000000"/>
                <w:sz w:val="20"/>
              </w:rPr>
              <w:t>
на жидком топливе</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w:t>
            </w:r>
            <w:r>
              <w:br/>
            </w:r>
            <w:r>
              <w:rPr>
                <w:rFonts w:ascii="Times New Roman"/>
                <w:b w:val="false"/>
                <w:i w:val="false"/>
                <w:color w:val="000000"/>
                <w:sz w:val="20"/>
              </w:rPr>
              <w:t xml:space="preserve">
на газу </w:t>
            </w:r>
            <w:r>
              <w:br/>
            </w:r>
            <w:r>
              <w:rPr>
                <w:rFonts w:ascii="Times New Roman"/>
                <w:b w:val="false"/>
                <w:i w:val="false"/>
                <w:color w:val="000000"/>
                <w:sz w:val="20"/>
              </w:rPr>
              <w:t>
электрмен</w:t>
            </w:r>
            <w:r>
              <w:br/>
            </w:r>
            <w:r>
              <w:rPr>
                <w:rFonts w:ascii="Times New Roman"/>
                <w:b w:val="false"/>
                <w:i w:val="false"/>
                <w:color w:val="000000"/>
                <w:sz w:val="20"/>
              </w:rPr>
              <w:t xml:space="preserve">
от электричества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жылу</w:t>
            </w:r>
            <w:r>
              <w:br/>
            </w:r>
            <w:r>
              <w:rPr>
                <w:rFonts w:ascii="Times New Roman"/>
                <w:b w:val="false"/>
                <w:i w:val="false"/>
                <w:color w:val="000000"/>
                <w:sz w:val="20"/>
              </w:rPr>
              <w:t>
Прочее отопление</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Ғимараттағы су құбыры</w:t>
            </w:r>
            <w:r>
              <w:br/>
            </w:r>
            <w:r>
              <w:rPr>
                <w:rFonts w:ascii="Times New Roman"/>
                <w:b w:val="false"/>
                <w:i w:val="false"/>
                <w:color w:val="000000"/>
                <w:sz w:val="20"/>
              </w:rPr>
              <w:t>
Водопровод в здании</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Кәріз </w:t>
            </w:r>
            <w:r>
              <w:br/>
            </w:r>
            <w:r>
              <w:rPr>
                <w:rFonts w:ascii="Times New Roman"/>
                <w:b w:val="false"/>
                <w:i w:val="false"/>
                <w:color w:val="000000"/>
                <w:sz w:val="20"/>
              </w:rPr>
              <w:t>
Канализация</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қамтылған ұйықтайтын бөлмелер санын көрсетіңіз, бірлік:</w:t>
            </w:r>
            <w:r>
              <w:br/>
            </w:r>
            <w:r>
              <w:rPr>
                <w:rFonts w:ascii="Times New Roman"/>
                <w:b w:val="false"/>
                <w:i w:val="false"/>
                <w:color w:val="000000"/>
                <w:sz w:val="20"/>
              </w:rPr>
              <w:t>
Укажите количество спальных комнат, единиц, в которых есть:</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тұрғындар ақы төлейтін ұйықтайтын бөлмелерде</w:t>
            </w:r>
            <w:r>
              <w:br/>
            </w:r>
            <w:r>
              <w:rPr>
                <w:rFonts w:ascii="Times New Roman"/>
                <w:b w:val="false"/>
                <w:i w:val="false"/>
                <w:color w:val="000000"/>
                <w:sz w:val="20"/>
              </w:rPr>
              <w:t>
В том числе в спальных комнатах, оплачиваемых проживающими</w:t>
            </w:r>
          </w:p>
        </w:tc>
      </w:tr>
      <w:tr>
        <w:trPr>
          <w:trHeight w:val="30" w:hRule="atLeast"/>
        </w:trPr>
        <w:tc>
          <w:tcPr>
            <w:tcW w:w="1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торап (сумен шайылатын дәретхана)</w:t>
            </w:r>
            <w:r>
              <w:br/>
            </w:r>
            <w:r>
              <w:rPr>
                <w:rFonts w:ascii="Times New Roman"/>
                <w:b w:val="false"/>
                <w:i w:val="false"/>
                <w:color w:val="000000"/>
                <w:sz w:val="20"/>
              </w:rPr>
              <w:t>
санузел (туалет со смывом)</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ванна немесе сусебезгі</w:t>
            </w:r>
            <w:r>
              <w:br/>
            </w:r>
            <w:r>
              <w:rPr>
                <w:rFonts w:ascii="Times New Roman"/>
                <w:b w:val="false"/>
                <w:i w:val="false"/>
                <w:color w:val="000000"/>
                <w:sz w:val="20"/>
              </w:rPr>
              <w:t>
стационарная ванна или душ</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телефон байланысы</w:t>
            </w:r>
            <w:r>
              <w:br/>
            </w:r>
            <w:r>
              <w:rPr>
                <w:rFonts w:ascii="Times New Roman"/>
                <w:b w:val="false"/>
                <w:i w:val="false"/>
                <w:color w:val="000000"/>
                <w:sz w:val="20"/>
              </w:rPr>
              <w:t>
стационарная телефонная связь</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8255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Телефон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5</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5</w:t>
            </w:r>
          </w:p>
        </w:tc>
        <w:tc>
          <w:tcPr>
            <w:tcW w:w="39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Исполнитель</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xml:space="preserve">
фамилия, имя и отчество (при его наличии) </w:t>
            </w:r>
          </w:p>
        </w:tc>
        <w:tc>
          <w:tcPr>
            <w:tcW w:w="3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қолы, телефоны</w:t>
            </w:r>
          </w:p>
          <w:p>
            <w:pPr>
              <w:spacing w:after="20"/>
              <w:ind w:left="20"/>
              <w:jc w:val="both"/>
            </w:pPr>
            <w:r>
              <w:rPr>
                <w:rFonts w:ascii="Times New Roman"/>
                <w:b w:val="false"/>
                <w:i w:val="false"/>
                <w:color w:val="000000"/>
                <w:sz w:val="20"/>
              </w:rPr>
              <w:t>
подпись, телефон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p>
            <w:pPr>
              <w:spacing w:after="20"/>
              <w:ind w:left="20"/>
              <w:jc w:val="both"/>
            </w:pPr>
            <w:r>
              <w:rPr>
                <w:rFonts w:ascii="Times New Roman"/>
                <w:b w:val="false"/>
                <w:i w:val="false"/>
                <w:color w:val="000000"/>
                <w:sz w:val="20"/>
              </w:rPr>
              <w:t>
Главный бухгалтер</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3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3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6-бөлімді үйде әлеуметтік көмек көрсетудің аумақтық орталықтары толтырмайды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Раздел 6 не заполняется территориальными центрами социальной помощи на дому</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Аталған тармақ Қазақстан Республикасының 2010 жылғы 19 наурыздағы "Мемлекеттік статистика туралы"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163 бұйрығына</w:t>
            </w:r>
            <w:r>
              <w:br/>
            </w:r>
            <w:r>
              <w:rPr>
                <w:rFonts w:ascii="Times New Roman"/>
                <w:b w:val="false"/>
                <w:i w:val="false"/>
                <w:color w:val="000000"/>
                <w:sz w:val="20"/>
              </w:rPr>
              <w:t>10-қосымша</w:t>
            </w:r>
          </w:p>
        </w:tc>
      </w:tr>
    </w:tbl>
    <w:bookmarkStart w:name="z65" w:id="46"/>
    <w:p>
      <w:pPr>
        <w:spacing w:after="0"/>
        <w:ind w:left="0"/>
        <w:jc w:val="left"/>
      </w:pPr>
      <w:r>
        <w:rPr>
          <w:rFonts w:ascii="Times New Roman"/>
          <w:b/>
          <w:i w:val="false"/>
          <w:color w:val="000000"/>
        </w:rPr>
        <w:t xml:space="preserve"> "Арнаулы әлеуметтік көрсетілетін қызметтерді ұсыну жөніндегі ұйымның есебі" (коды 661112208, индексі 3-әлеуметтік қамсыздандыру, кезеңділігі жылдық) жалпымемлекеттік статистикалық байқаудың статистикалық нысанын толтыру жөніндегі нұсқаулық</w:t>
      </w:r>
    </w:p>
    <w:bookmarkEnd w:id="46"/>
    <w:bookmarkStart w:name="z66" w:id="47"/>
    <w:p>
      <w:pPr>
        <w:spacing w:after="0"/>
        <w:ind w:left="0"/>
        <w:jc w:val="both"/>
      </w:pPr>
      <w:r>
        <w:rPr>
          <w:rFonts w:ascii="Times New Roman"/>
          <w:b w:val="false"/>
          <w:i w:val="false"/>
          <w:color w:val="000000"/>
          <w:sz w:val="28"/>
        </w:rPr>
        <w:t xml:space="preserve">
      1. Осы "Арнаулы әлеуметтік көрсетілетін қызметтерді ұсыну жөніндегі ұйымның есебі" (коды 661112208, индексі 3-әлеуметтік қамсыздандыру,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"Арнаулы әлеуметтік көрсетілетін қызметтерді ұсыну жөніндегі ұйымның есебі" (коды 661112208, индексі 3-әлеуметтік қамсыздандыру, кезеңділігі жылдық) жалпымемлекеттік статистикалық байқаудың статистикалық нысанын (бұдан әрі – статистикалық нысан) толтыруды нақтылайды. </w:t>
      </w:r>
    </w:p>
    <w:bookmarkEnd w:id="47"/>
    <w:bookmarkStart w:name="z67" w:id="48"/>
    <w:p>
      <w:pPr>
        <w:spacing w:after="0"/>
        <w:ind w:left="0"/>
        <w:jc w:val="both"/>
      </w:pPr>
      <w:r>
        <w:rPr>
          <w:rFonts w:ascii="Times New Roman"/>
          <w:b w:val="false"/>
          <w:i w:val="false"/>
          <w:color w:val="000000"/>
          <w:sz w:val="28"/>
        </w:rPr>
        <w:t>
      2. Келесі анықтамалар мен түсіндірмелер осы статистикалық нысанды толтыру мақсатында қолданылады:</w:t>
      </w:r>
    </w:p>
    <w:bookmarkEnd w:id="48"/>
    <w:p>
      <w:pPr>
        <w:spacing w:after="0"/>
        <w:ind w:left="0"/>
        <w:jc w:val="both"/>
      </w:pPr>
      <w:r>
        <w:rPr>
          <w:rFonts w:ascii="Times New Roman"/>
          <w:b w:val="false"/>
          <w:i w:val="false"/>
          <w:color w:val="000000"/>
          <w:sz w:val="28"/>
        </w:rPr>
        <w:t>
      1) адамдар саудасының құрбаны – жасалған әрекеттерге катысты қылмыстық іс жүргізуді қозғау фактісінің бар-жоғына қарамастан, адамдар саудасымен байланысты құқық бұзушылықтан тікелей зардап шеккені жөнінде пайымдауға негіз бар жеке тұлға;</w:t>
      </w:r>
    </w:p>
    <w:p>
      <w:pPr>
        <w:spacing w:after="0"/>
        <w:ind w:left="0"/>
        <w:jc w:val="both"/>
      </w:pPr>
      <w:r>
        <w:rPr>
          <w:rFonts w:ascii="Times New Roman"/>
          <w:b w:val="false"/>
          <w:i w:val="false"/>
          <w:color w:val="000000"/>
          <w:sz w:val="28"/>
        </w:rPr>
        <w:t>
      2) арнаулы әлеуметтік көрсетілетін қызметтерді алушылар – психоневрологиялық ауытқулары бар мүгедек балалар, тірек-қимыл аппараты бұзылған мүгедек балалар, психоневрологиялық аурулары бар он сегіз жастан асқан мүгедектер, бірінші және екінші топтағы мүгедектер (бұдан әрі – мүгедектер), егде жасына байланысты өзіне қызмет көрсетуге қабілетсіз адамдар (бұдан әрі – қарттар), белгілі бір тұрғылықты жері жоқ адамдар, тұрмыстық зорлық-зомбылық және адам саудасының құрбандары, бас бостандығынан айыру орындарынан босатылған және (немесе) сынақ мерзімі қызметінде есепте тұрған адамдар;</w:t>
      </w:r>
    </w:p>
    <w:p>
      <w:pPr>
        <w:spacing w:after="0"/>
        <w:ind w:left="0"/>
        <w:jc w:val="both"/>
      </w:pPr>
      <w:r>
        <w:rPr>
          <w:rFonts w:ascii="Times New Roman"/>
          <w:b w:val="false"/>
          <w:i w:val="false"/>
          <w:color w:val="000000"/>
          <w:sz w:val="28"/>
        </w:rPr>
        <w:t>
      3) арнаулы әлеуметтік қызметтерді көрсетудің бірнеше шарттары бар ұйымдар – қарттарға, мүгедектерге, оның ішінде мүгедек балаларға арнаулы әлеуметтiк қызмет ұсынатын ұйымдар (мысалы, стационарлық типтегі ұйымдар күндізгі бөлімшелердің көрсетілетін қызметтерін көрсетеді);</w:t>
      </w:r>
    </w:p>
    <w:p>
      <w:pPr>
        <w:spacing w:after="0"/>
        <w:ind w:left="0"/>
        <w:jc w:val="both"/>
      </w:pPr>
      <w:r>
        <w:rPr>
          <w:rFonts w:ascii="Times New Roman"/>
          <w:b w:val="false"/>
          <w:i w:val="false"/>
          <w:color w:val="000000"/>
          <w:sz w:val="28"/>
        </w:rPr>
        <w:t>
      4) қарттарға және мүгедектерге арналған медициналық-әлеуметтік мекемелер (ұйымдар) – өзіне қызмет көрсетуге мүмкіндігі жоқ және денсаулығына байланысты арнаулы әлеуметтік көрсетілетін қызметтер көрсетуге мұқтаж қарттар мен мүгедектердің,  тұрақты тәулік бойы немесе уақытша (3 айға дейінгі мерзімге) тұруына арналған арнаулы әлеуметтік қызметтерді ұсынатын ұйымдар;</w:t>
      </w:r>
    </w:p>
    <w:p>
      <w:pPr>
        <w:spacing w:after="0"/>
        <w:ind w:left="0"/>
        <w:jc w:val="both"/>
      </w:pPr>
      <w:r>
        <w:rPr>
          <w:rFonts w:ascii="Times New Roman"/>
          <w:b w:val="false"/>
          <w:i w:val="false"/>
          <w:color w:val="000000"/>
          <w:sz w:val="28"/>
        </w:rPr>
        <w:t>
      5) психоневрологиялық ауруы бар мүгедектерге арналған медициналық-әлеуметтік мекемелер (ұйымдар) – арнаулы әлеуметтiк көрсетілетін қызметтер көрсетуге мұқтаж,  бірінші, екінші топтың психоневрологиялық аурулары бар он сегіз жастан асқан адамдардың тұрақты тәулік бойы немесе уақытша (3 айға дейінгі мерзімге) тұруына арналған арнаулы әлеуметтік көрсетілетін қызметтерді ұсынатын ұйымдар;</w:t>
      </w:r>
    </w:p>
    <w:p>
      <w:pPr>
        <w:spacing w:after="0"/>
        <w:ind w:left="0"/>
        <w:jc w:val="both"/>
      </w:pPr>
      <w:r>
        <w:rPr>
          <w:rFonts w:ascii="Times New Roman"/>
          <w:b w:val="false"/>
          <w:i w:val="false"/>
          <w:color w:val="000000"/>
          <w:sz w:val="28"/>
        </w:rPr>
        <w:t>
      6) психоневрологиялық ауытқулары бар мүгедек балаларға арналған медициналық-әлеуметтік мекемелер (ұйымдар) – арнаулы әлеуметтiк қызмет көрсетуге мұқтаж, психоневрологиялық патологиялары бар мүгедек - балалардың тұрақты тәулік бойы және уақытша (3 айға дейінгі мерзімге) тұруына арналған арнаулы әлеуметтік қызметтерді ұсынатын ұйымдар;</w:t>
      </w:r>
    </w:p>
    <w:p>
      <w:pPr>
        <w:spacing w:after="0"/>
        <w:ind w:left="0"/>
        <w:jc w:val="both"/>
      </w:pPr>
      <w:r>
        <w:rPr>
          <w:rFonts w:ascii="Times New Roman"/>
          <w:b w:val="false"/>
          <w:i w:val="false"/>
          <w:color w:val="000000"/>
          <w:sz w:val="28"/>
        </w:rPr>
        <w:t>
      7) стационарлық үлгідегі ұйымдар – қызметі мүгедек-балаларға, психоневрологиялық аурулары бар 18 жастан асқан мүгедектерге, қарттар мен бірінші және екінші топ мүгедектеріне әлеуметтік қызмет көрсетуге бағытталған, бірақ емдеу мен білім беру олардың қызметтерінің басты элементі болып табылмайтын стационар жағдайында қызмет алушылардың тәулік бойы тұрақты немесе уақытша (үш айға дейінгі мерзімге) тұруына арналған медициналық-әлеуметтік мекемелер (ұйымдар);</w:t>
      </w:r>
    </w:p>
    <w:p>
      <w:pPr>
        <w:spacing w:after="0"/>
        <w:ind w:left="0"/>
        <w:jc w:val="both"/>
      </w:pPr>
      <w:r>
        <w:rPr>
          <w:rFonts w:ascii="Times New Roman"/>
          <w:b w:val="false"/>
          <w:i w:val="false"/>
          <w:color w:val="000000"/>
          <w:sz w:val="28"/>
        </w:rPr>
        <w:t xml:space="preserve">
      8) тұрмыстық зорлық-зомбылық құрбаны – Әлеуметтік бейімсіздікке және әлеуметтік депривацияға әкеп соққан қатыгездікпен қараудың бар-жоғын бағалау критерийлерінің негізінде айқындалатын, тұрмыстық зорлық-зомбылықпен байланысты тікелей құқық бұзушылықтан моральдық, дене және (немесе) мүліктік зиян келтірілген деп пайымдауға негіз бар жеке тұлға, Қазақстан Республикасы Ішкі істер министрінің 2014 жылғы 22 қыркүйектегі № 630, Қазақстан Республикасы Білім және ғылым министрінің 2014 жылғы 26 қыркүйектегі № 399 және Қазақстан Республикасы Денсаулық сақтау және әлеуметтік даму министрінің 2014 жылғы 19 қарашадағы № 240 </w:t>
      </w:r>
      <w:r>
        <w:rPr>
          <w:rFonts w:ascii="Times New Roman"/>
          <w:b w:val="false"/>
          <w:i w:val="false"/>
          <w:color w:val="000000"/>
          <w:sz w:val="28"/>
        </w:rPr>
        <w:t>бірлескен 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10013 болып тіркелген; </w:t>
      </w:r>
    </w:p>
    <w:p>
      <w:pPr>
        <w:spacing w:after="0"/>
        <w:ind w:left="0"/>
        <w:jc w:val="both"/>
      </w:pPr>
      <w:r>
        <w:rPr>
          <w:rFonts w:ascii="Times New Roman"/>
          <w:b w:val="false"/>
          <w:i w:val="false"/>
          <w:color w:val="000000"/>
          <w:sz w:val="28"/>
        </w:rPr>
        <w:t>
      9) тірек-қимыл аппараты бұзылған мүгедек-балаларға арналған медициналық-әлеуметтік мекемелер (ұйымдар) – арнаулы әлеуметтік көрсетілетін қызметтерді ұсынатын және арнаулы әлеуметтiк көрсетілетін қызметтер көрсетуге мұқтаж, интеллектісі сақталған, тірек-қимыл аппараты бұзылған мүгедек балалардың тұрақты тәулік бойы және уақытша (3 айға дейінгі мерзімге) тұруына арналған ұйымдар;</w:t>
      </w:r>
    </w:p>
    <w:p>
      <w:pPr>
        <w:spacing w:after="0"/>
        <w:ind w:left="0"/>
        <w:jc w:val="both"/>
      </w:pPr>
      <w:r>
        <w:rPr>
          <w:rFonts w:ascii="Times New Roman"/>
          <w:b w:val="false"/>
          <w:i w:val="false"/>
          <w:color w:val="000000"/>
          <w:sz w:val="28"/>
        </w:rPr>
        <w:t>
      10) уақытша болу ұйымдары – көрсетілетін қызметтерді алушыларға арналған әлеуметтік бейімдеу орталықтары, түнде болу үйлері, дағдарыс орталықтары, әлеуметтік көмек көрсету орталықтары, пана үйлері, оңалту орталықтары және өзге де ұйымдар.</w:t>
      </w:r>
    </w:p>
    <w:bookmarkStart w:name="z68" w:id="49"/>
    <w:p>
      <w:pPr>
        <w:spacing w:after="0"/>
        <w:ind w:left="0"/>
        <w:jc w:val="both"/>
      </w:pPr>
      <w:r>
        <w:rPr>
          <w:rFonts w:ascii="Times New Roman"/>
          <w:b w:val="false"/>
          <w:i w:val="false"/>
          <w:color w:val="000000"/>
          <w:sz w:val="28"/>
        </w:rPr>
        <w:t xml:space="preserve">
      3. Статистикалық нысанды өзінің орналасқан жері бойынша заңды тұлғаның құрылымдық және оқшауланған бөлімшелері, оларға заңды тұлғаның статистикалық нысанды тапсыру бойынша уәкілеттігі берілген жағдайда тапсырады. Егер құрылымдық және оқшауланған бөлімшелердің мұндай уәкілеттіктері болмаған жағдайда статистикалық нысанды олардың орналасқан жерін көрсете отырып, өзінің құрылымдық және оқшауланған бөлімшелері бөлінісінде заңды тұлға ұсынады. </w:t>
      </w:r>
    </w:p>
    <w:bookmarkEnd w:id="49"/>
    <w:bookmarkStart w:name="z69" w:id="50"/>
    <w:p>
      <w:pPr>
        <w:spacing w:after="0"/>
        <w:ind w:left="0"/>
        <w:jc w:val="both"/>
      </w:pPr>
      <w:r>
        <w:rPr>
          <w:rFonts w:ascii="Times New Roman"/>
          <w:b w:val="false"/>
          <w:i w:val="false"/>
          <w:color w:val="000000"/>
          <w:sz w:val="28"/>
        </w:rPr>
        <w:t xml:space="preserve">
      4. 3 және 3.1-бөлімдердің деректері осы медициналық-әлеуметтік мекемеде (болған жағдайда) тұратын тұлғалардың жеке ісі мен ауру тарихының негізінде толтырылады. </w:t>
      </w:r>
    </w:p>
    <w:bookmarkEnd w:id="50"/>
    <w:p>
      <w:pPr>
        <w:spacing w:after="0"/>
        <w:ind w:left="0"/>
        <w:jc w:val="both"/>
      </w:pPr>
      <w:r>
        <w:rPr>
          <w:rFonts w:ascii="Times New Roman"/>
          <w:b w:val="false"/>
          <w:i w:val="false"/>
          <w:color w:val="000000"/>
          <w:sz w:val="28"/>
        </w:rPr>
        <w:t xml:space="preserve">
      Жыл басындағы тұратындардың саны өткен жылдың соңындағы тұратындардың санымен теңестіріледі. </w:t>
      </w:r>
    </w:p>
    <w:p>
      <w:pPr>
        <w:spacing w:after="0"/>
        <w:ind w:left="0"/>
        <w:jc w:val="both"/>
      </w:pPr>
      <w:r>
        <w:rPr>
          <w:rFonts w:ascii="Times New Roman"/>
          <w:b w:val="false"/>
          <w:i w:val="false"/>
          <w:color w:val="000000"/>
          <w:sz w:val="28"/>
        </w:rPr>
        <w:t xml:space="preserve">
      Келгендердің санына басқа мекемелерден ауысып келгендер қосылады. </w:t>
      </w:r>
    </w:p>
    <w:p>
      <w:pPr>
        <w:spacing w:after="0"/>
        <w:ind w:left="0"/>
        <w:jc w:val="both"/>
      </w:pPr>
      <w:r>
        <w:rPr>
          <w:rFonts w:ascii="Times New Roman"/>
          <w:b w:val="false"/>
          <w:i w:val="false"/>
          <w:color w:val="000000"/>
          <w:sz w:val="28"/>
        </w:rPr>
        <w:t xml:space="preserve">
      Кеткендер санына өлім себебінен, өз бетімен тұру үшін шығарылған және басқа да себептермен кеткендердің саны қосылады. </w:t>
      </w:r>
    </w:p>
    <w:p>
      <w:pPr>
        <w:spacing w:after="0"/>
        <w:ind w:left="0"/>
        <w:jc w:val="both"/>
      </w:pPr>
      <w:r>
        <w:rPr>
          <w:rFonts w:ascii="Times New Roman"/>
          <w:b w:val="false"/>
          <w:i w:val="false"/>
          <w:color w:val="000000"/>
          <w:sz w:val="28"/>
        </w:rPr>
        <w:t xml:space="preserve">
      3-бөлімнің 12-жолы бойынша "Жыл соңына отбасыларына оралғандардың (берілгендердің) және (немесе) арнаулы әлеуметтік көрсетілетін қызметтерді жартылай стационарлық шарттарда алатындардың және үйде көрсетілетін қызметтерді көрсету саны, адам" көрсеткішіне арнаулы әлеуметтік көрсетілетін қызметтерді ұсыну жөніндегі ұйымда жыл соңына тұрғандардың (қызмет көрсетілгендер) жалпы санынан жартылай стационарға ауыстырылғандар немесе үйде көрсетілетін қызметтерді алушылар қосылады. </w:t>
      </w:r>
    </w:p>
    <w:bookmarkStart w:name="z70" w:id="51"/>
    <w:p>
      <w:pPr>
        <w:spacing w:after="0"/>
        <w:ind w:left="0"/>
        <w:jc w:val="both"/>
      </w:pPr>
      <w:r>
        <w:rPr>
          <w:rFonts w:ascii="Times New Roman"/>
          <w:b w:val="false"/>
          <w:i w:val="false"/>
          <w:color w:val="000000"/>
          <w:sz w:val="28"/>
        </w:rPr>
        <w:t xml:space="preserve">
      5. 4-бөлімде қызмет көрсететін персонал туралы мәліметтер толтырылады. Штаттық лауазымдар туралы деректер штат кестесінің негізінде толтырылады. Жұмыс істейтіндердің саны туралы деректер алғашқы есепке алу құжаттамасының біріздендірілген нысаны, қызметкерді жұмысқа қабылдау туралы, басқа жұмысқа ауысқаны туралы бұйрықтар (өкімдер); жеке еңбек шартын тоқтату, жұмыс уақытын және жалақыны есепке алу табельдері, есептік-төлем тізімдемелері және басқа да құжаттар негізінде толтырылады. </w:t>
      </w:r>
    </w:p>
    <w:bookmarkEnd w:id="51"/>
    <w:p>
      <w:pPr>
        <w:spacing w:after="0"/>
        <w:ind w:left="0"/>
        <w:jc w:val="both"/>
      </w:pPr>
      <w:r>
        <w:rPr>
          <w:rFonts w:ascii="Times New Roman"/>
          <w:b w:val="false"/>
          <w:i w:val="false"/>
          <w:color w:val="000000"/>
          <w:sz w:val="28"/>
        </w:rPr>
        <w:t>
      Қоса атқарушылық бойынша жұмысты орындайтын қызметкерлерге негізгі жұмыс уақытынан бос уақытында еңбек шартының талаптарында тұрақ-</w:t>
      </w:r>
    </w:p>
    <w:p>
      <w:pPr>
        <w:spacing w:after="0"/>
        <w:ind w:left="0"/>
        <w:jc w:val="both"/>
      </w:pPr>
      <w:r>
        <w:rPr>
          <w:rFonts w:ascii="Times New Roman"/>
          <w:b w:val="false"/>
          <w:i w:val="false"/>
          <w:color w:val="000000"/>
          <w:sz w:val="28"/>
        </w:rPr>
        <w:t>
      ты ақы төленетін басқа жұмысты орындайтындар жатады.</w:t>
      </w:r>
    </w:p>
    <w:p>
      <w:pPr>
        <w:spacing w:after="0"/>
        <w:ind w:left="0"/>
        <w:jc w:val="both"/>
      </w:pPr>
      <w:r>
        <w:rPr>
          <w:rFonts w:ascii="Times New Roman"/>
          <w:b w:val="false"/>
          <w:i w:val="false"/>
          <w:color w:val="000000"/>
          <w:sz w:val="28"/>
        </w:rPr>
        <w:t>
      Ұйымда еңбек қатынастарында тұрған (негізі жұмыс орны бойынша) немесе екі, бір жарым мөлшермесі бар қосымша қызмет атқарушылық бойынша жұмыс атқаратын қызметкер осы ұйым қызметкерлерінің тізімдік санына бір адам (бүтін бірлік) ретінде саналады.</w:t>
      </w:r>
    </w:p>
    <w:p>
      <w:pPr>
        <w:spacing w:after="0"/>
        <w:ind w:left="0"/>
        <w:jc w:val="both"/>
      </w:pPr>
      <w:r>
        <w:rPr>
          <w:rFonts w:ascii="Times New Roman"/>
          <w:b w:val="false"/>
          <w:i w:val="false"/>
          <w:color w:val="000000"/>
          <w:sz w:val="28"/>
        </w:rPr>
        <w:t>
      4-бөлімде көрсетілген лауазымдар тізбесі:</w:t>
      </w:r>
    </w:p>
    <w:p>
      <w:pPr>
        <w:spacing w:after="0"/>
        <w:ind w:left="0"/>
        <w:jc w:val="both"/>
      </w:pPr>
      <w:r>
        <w:rPr>
          <w:rFonts w:ascii="Times New Roman"/>
          <w:b w:val="false"/>
          <w:i w:val="false"/>
          <w:color w:val="000000"/>
          <w:sz w:val="28"/>
        </w:rPr>
        <w:t xml:space="preserve">
      - Қазақстан Республикасы Денсаулық сақтау және әлеуметтік даму министрінің 2015 жылғы 26 наурыздағы № 165 бұйрығымен бекітілген, Нормативтік құқықтық актілерді мемлекеттік тіркеу тізілімінде № 11038 болып тіркелген, Халықты әлеуметтік қорғау саласында арнаулы әлеуметтік қызметтер көрсету </w:t>
      </w:r>
      <w:r>
        <w:rPr>
          <w:rFonts w:ascii="Times New Roman"/>
          <w:b w:val="false"/>
          <w:i w:val="false"/>
          <w:color w:val="000000"/>
          <w:sz w:val="28"/>
        </w:rPr>
        <w:t>стандарттарына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Қазақстан Республикасы Денсаулық сақтау және әлеуметтік даму министрінің міндетін атқарушы 2016 жылғы 24 ақпандағы № 138 бұйрығымен бекітілген, Нормативтік құқықтық актілерді мемлекеттік тіркеу тізілімінде № 13543 болып тіркелген, Адам саудасының құрбандарына арнаулы әлеуметтік қызметтер көрсету </w:t>
      </w:r>
      <w:r>
        <w:rPr>
          <w:rFonts w:ascii="Times New Roman"/>
          <w:b w:val="false"/>
          <w:i w:val="false"/>
          <w:color w:val="000000"/>
          <w:sz w:val="28"/>
        </w:rPr>
        <w:t>стандартына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 Қазақстан Республикасы Денсаулық сақтау және әлеуметтік даму министрінің 2016 жылғы 21 желтоқсандағы № 1079 бұрығымен бекітілген, Нормативтік құқықтық актілерді мемлекеттік тіркеу тізілімінде № 14701 болып тіркелген, Тұрмыстық зорлық-зомбылық құрбандарына арнаулы әлеуметтік қызметтер көрсету </w:t>
      </w:r>
      <w:r>
        <w:rPr>
          <w:rFonts w:ascii="Times New Roman"/>
          <w:b w:val="false"/>
          <w:i w:val="false"/>
          <w:color w:val="000000"/>
          <w:sz w:val="28"/>
        </w:rPr>
        <w:t>стандартына</w:t>
      </w:r>
      <w:r>
        <w:rPr>
          <w:rFonts w:ascii="Times New Roman"/>
          <w:b w:val="false"/>
          <w:i w:val="false"/>
          <w:color w:val="000000"/>
          <w:sz w:val="28"/>
        </w:rPr>
        <w:t xml:space="preserve"> сәйкес келеді.</w:t>
      </w:r>
    </w:p>
    <w:bookmarkStart w:name="z71" w:id="52"/>
    <w:p>
      <w:pPr>
        <w:spacing w:after="0"/>
        <w:ind w:left="0"/>
        <w:jc w:val="both"/>
      </w:pPr>
      <w:r>
        <w:rPr>
          <w:rFonts w:ascii="Times New Roman"/>
          <w:b w:val="false"/>
          <w:i w:val="false"/>
          <w:color w:val="000000"/>
          <w:sz w:val="28"/>
        </w:rPr>
        <w:t xml:space="preserve">
      6. 5-бөлімнің деректері бастапқы есептілік (инвентарлық карточкалар, тізімдемелер, техникалық паспорттар және құжаттамалар) деректеріне сәйкес есепті жылдың қорытындылары бойынша толтырылады. Медициналық-әлеуметтік мекеменің жалпы ауданы туралы деректер шаршы метр және бүтін сандармен келтіріледі. </w:t>
      </w:r>
    </w:p>
    <w:bookmarkEnd w:id="52"/>
    <w:bookmarkStart w:name="z72" w:id="53"/>
    <w:p>
      <w:pPr>
        <w:spacing w:after="0"/>
        <w:ind w:left="0"/>
        <w:jc w:val="both"/>
      </w:pPr>
      <w:r>
        <w:rPr>
          <w:rFonts w:ascii="Times New Roman"/>
          <w:b w:val="false"/>
          <w:i w:val="false"/>
          <w:color w:val="000000"/>
          <w:sz w:val="28"/>
        </w:rPr>
        <w:t>
      7. 6-бөлімде ұйым орналасқан ғимараттың абаттандыруы туралы ақпарат көрсетіледі.</w:t>
      </w:r>
    </w:p>
    <w:bookmarkEnd w:id="53"/>
    <w:bookmarkStart w:name="z73" w:id="54"/>
    <w:p>
      <w:pPr>
        <w:spacing w:after="0"/>
        <w:ind w:left="0"/>
        <w:jc w:val="both"/>
      </w:pPr>
      <w:r>
        <w:rPr>
          <w:rFonts w:ascii="Times New Roman"/>
          <w:b w:val="false"/>
          <w:i w:val="false"/>
          <w:color w:val="000000"/>
          <w:sz w:val="28"/>
        </w:rPr>
        <w:t xml:space="preserve">
      8.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54"/>
    <w:bookmarkStart w:name="z74" w:id="55"/>
    <w:p>
      <w:pPr>
        <w:spacing w:after="0"/>
        <w:ind w:left="0"/>
        <w:jc w:val="both"/>
      </w:pPr>
      <w:r>
        <w:rPr>
          <w:rFonts w:ascii="Times New Roman"/>
          <w:b w:val="false"/>
          <w:i w:val="false"/>
          <w:color w:val="000000"/>
          <w:sz w:val="28"/>
        </w:rPr>
        <w:t>
      9. Осы статистикалық нысанды ұсыну қағаз жеткізгіште немесе электронды түрде жүзеге асырылады. Статистикалық нысанды электронды түрде толтыру Қазақстан Республикасы Ұлттық экономика министрлігі Статистика комитетінің интернет-ресурсында (www.stat.gov.kz) орналастырылған "Деректерді on-line режимде жинау" ақпараттық жүйесін қолдану арқылы жүзеге асырылады.</w:t>
      </w:r>
    </w:p>
    <w:bookmarkEnd w:id="55"/>
    <w:bookmarkStart w:name="z75" w:id="56"/>
    <w:p>
      <w:pPr>
        <w:spacing w:after="0"/>
        <w:ind w:left="0"/>
        <w:jc w:val="both"/>
      </w:pPr>
      <w:r>
        <w:rPr>
          <w:rFonts w:ascii="Times New Roman"/>
          <w:b w:val="false"/>
          <w:i w:val="false"/>
          <w:color w:val="000000"/>
          <w:sz w:val="28"/>
        </w:rPr>
        <w:t>
      10. Ескертпе: Х – осы позиция толтыруға жатпайды.</w:t>
      </w:r>
    </w:p>
    <w:bookmarkEnd w:id="56"/>
    <w:bookmarkStart w:name="z76" w:id="57"/>
    <w:p>
      <w:pPr>
        <w:spacing w:after="0"/>
        <w:ind w:left="0"/>
        <w:jc w:val="both"/>
      </w:pPr>
      <w:r>
        <w:rPr>
          <w:rFonts w:ascii="Times New Roman"/>
          <w:b w:val="false"/>
          <w:i w:val="false"/>
          <w:color w:val="000000"/>
          <w:sz w:val="28"/>
        </w:rPr>
        <w:t xml:space="preserve">
      11. Ұйғарынды деректердің арифметикалық-логикалық бақылауы: </w:t>
      </w:r>
    </w:p>
    <w:bookmarkEnd w:id="57"/>
    <w:p>
      <w:pPr>
        <w:spacing w:after="0"/>
        <w:ind w:left="0"/>
        <w:jc w:val="both"/>
      </w:pPr>
      <w:r>
        <w:rPr>
          <w:rFonts w:ascii="Times New Roman"/>
          <w:b w:val="false"/>
          <w:i w:val="false"/>
          <w:color w:val="000000"/>
          <w:sz w:val="28"/>
        </w:rPr>
        <w:t xml:space="preserve">
      1) 2-бөлім. Ұйымның типін белгілеңіз. </w:t>
      </w:r>
    </w:p>
    <w:p>
      <w:pPr>
        <w:spacing w:after="0"/>
        <w:ind w:left="0"/>
        <w:jc w:val="both"/>
      </w:pPr>
      <w:r>
        <w:rPr>
          <w:rFonts w:ascii="Times New Roman"/>
          <w:b w:val="false"/>
          <w:i w:val="false"/>
          <w:color w:val="000000"/>
          <w:sz w:val="28"/>
        </w:rPr>
        <w:t>
      13 типтің біреуі белгіленеді:</w:t>
      </w:r>
    </w:p>
    <w:p>
      <w:pPr>
        <w:spacing w:after="0"/>
        <w:ind w:left="0"/>
        <w:jc w:val="both"/>
      </w:pPr>
      <w:r>
        <w:rPr>
          <w:rFonts w:ascii="Times New Roman"/>
          <w:b w:val="false"/>
          <w:i w:val="false"/>
          <w:color w:val="000000"/>
          <w:sz w:val="28"/>
        </w:rPr>
        <w:t>
      2.1.1, 2.1.2, 2.1.3, 2.1.4, 2.1.5, 2.2.1, 2.2.2, 2.2.3.1, 2.2.3.2, 2.2.4, 2.3.1, 2.3.2, 2.3.3, 2.4;</w:t>
      </w:r>
    </w:p>
    <w:p>
      <w:pPr>
        <w:spacing w:after="0"/>
        <w:ind w:left="0"/>
        <w:jc w:val="both"/>
      </w:pPr>
      <w:r>
        <w:rPr>
          <w:rFonts w:ascii="Times New Roman"/>
          <w:b w:val="false"/>
          <w:i w:val="false"/>
          <w:color w:val="000000"/>
          <w:sz w:val="28"/>
        </w:rPr>
        <w:t xml:space="preserve">
      2) 3-бөлім. Тұратындар контингентінің сипаттамасы: </w:t>
      </w:r>
    </w:p>
    <w:p>
      <w:pPr>
        <w:spacing w:after="0"/>
        <w:ind w:left="0"/>
        <w:jc w:val="both"/>
      </w:pPr>
      <w:r>
        <w:rPr>
          <w:rFonts w:ascii="Times New Roman"/>
          <w:b w:val="false"/>
          <w:i w:val="false"/>
          <w:color w:val="000000"/>
          <w:sz w:val="28"/>
        </w:rPr>
        <w:t xml:space="preserve">
      егер 4 немесе 2-бағандардың 5-жолы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2-бөлімде 2.1.1 немесе 2.1.2 немесе 2.1.5 немесе 2.2.1 немесе 2.2.3.1, немесе 2.2.3.2, немесе 2.2.4 немесе 2.3.1 немесе 2.3.2 немесе 2.3.3-типі белгіленеді;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9.1-9.4-жолдар қосындысы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2-бөлімде 2.1.3 немесе 2.1.4 немесе 2.3.1 немесе 2.3.2 немесе 2.3.3-типі белгіленеді;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9.5-9.11-жолдар қосындысы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2-бөлімде 2.1.1 немесе 2.1.2 немесе 2.1.5 немесе 2.2.1 немесе 2.2.3.1, немесе 2.2.3.2, немесе 2.2.4 немесе 2.3.1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немесе 2.3.2 немесе 2.3.3-типі белгіленеді; </w:t>
      </w:r>
    </w:p>
    <w:p>
      <w:pPr>
        <w:spacing w:after="0"/>
        <w:ind w:left="0"/>
        <w:jc w:val="both"/>
      </w:pPr>
      <w:r>
        <w:rPr>
          <w:rFonts w:ascii="Times New Roman"/>
          <w:b w:val="false"/>
          <w:i w:val="false"/>
          <w:color w:val="000000"/>
          <w:sz w:val="28"/>
        </w:rPr>
        <w:t>
      2-бөлімде егер тип = 2.1.3 немесе 2.1.4 немесе 2.2.2 болса, онда 3-бөлім 7-жол = 0 барлық бағандар бойынша;</w:t>
      </w:r>
    </w:p>
    <w:p>
      <w:pPr>
        <w:spacing w:after="0"/>
        <w:ind w:left="0"/>
        <w:jc w:val="both"/>
      </w:pPr>
      <w:r>
        <w:rPr>
          <w:rFonts w:ascii="Times New Roman"/>
          <w:b w:val="false"/>
          <w:i w:val="false"/>
          <w:color w:val="000000"/>
          <w:sz w:val="28"/>
        </w:rPr>
        <w:t xml:space="preserve">
      2 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 1-бағаннан;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 1-бағаннан;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 1-бағаннан;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 1-бағаннан;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 1-бағаннан;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 1-бағаннан;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 1-бағаннан;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баған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жол үшін 1-бағаннан;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1-жолдан;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2-жолдан;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3-жолдан;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әрбір баған үшін 4.1-4.3 жолдар қосындысына; </w:t>
      </w:r>
    </w:p>
    <w:p>
      <w:pPr>
        <w:spacing w:after="0"/>
        <w:ind w:left="0"/>
        <w:jc w:val="both"/>
      </w:pPr>
      <w:r>
        <w:rPr>
          <w:rFonts w:ascii="Times New Roman"/>
          <w:b w:val="false"/>
          <w:i w:val="false"/>
          <w:color w:val="000000"/>
          <w:sz w:val="28"/>
        </w:rPr>
        <w:t xml:space="preserve">
      5.1-жол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5-жолдан;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5-жол = әрбір баған үшін 1-жол + 2-жол – 3-жол; </w:t>
      </w:r>
    </w:p>
    <w:p>
      <w:pPr>
        <w:spacing w:after="0"/>
        <w:ind w:left="0"/>
        <w:jc w:val="both"/>
      </w:pPr>
      <w:r>
        <w:rPr>
          <w:rFonts w:ascii="Times New Roman"/>
          <w:b w:val="false"/>
          <w:i w:val="false"/>
          <w:color w:val="000000"/>
          <w:sz w:val="28"/>
        </w:rPr>
        <w:t>
      5.1-жол = әрбір баған үшін 1.1-жол + 2.1-жол – 3.1-жол;</w:t>
      </w:r>
    </w:p>
    <w:p>
      <w:pPr>
        <w:spacing w:after="0"/>
        <w:ind w:left="0"/>
        <w:jc w:val="both"/>
      </w:pPr>
      <w:r>
        <w:rPr>
          <w:rFonts w:ascii="Times New Roman"/>
          <w:b w:val="false"/>
          <w:i w:val="false"/>
          <w:color w:val="000000"/>
          <w:sz w:val="28"/>
        </w:rPr>
        <w:t xml:space="preserve">
      6-жол = әрбір баған үшін 6.1-6.7 жолдар қосындысына; </w:t>
      </w:r>
    </w:p>
    <w:p>
      <w:pPr>
        <w:spacing w:after="0"/>
        <w:ind w:left="0"/>
        <w:jc w:val="both"/>
      </w:pPr>
      <w:r>
        <w:rPr>
          <w:rFonts w:ascii="Times New Roman"/>
          <w:b w:val="false"/>
          <w:i w:val="false"/>
          <w:color w:val="000000"/>
          <w:sz w:val="28"/>
        </w:rPr>
        <w:t xml:space="preserve">
      6-жол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5-жолдан;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5-жолдан;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5-жолдан;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5-жол = әрбір баған үшін 9.1-9.11 жолдар қосындысына; </w:t>
      </w:r>
    </w:p>
    <w:p>
      <w:pPr>
        <w:spacing w:after="0"/>
        <w:ind w:left="0"/>
        <w:jc w:val="both"/>
      </w:pPr>
      <w:r>
        <w:rPr>
          <w:rFonts w:ascii="Times New Roman"/>
          <w:b w:val="false"/>
          <w:i w:val="false"/>
          <w:color w:val="000000"/>
          <w:sz w:val="28"/>
        </w:rPr>
        <w:t xml:space="preserve">
      егер әрбір баған үшін 5-жол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әрбір баған үшін 10 жол да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10-жол = 3 және 5 жолдар қосындысына = 1 және 2 жолдар қосындысына; </w:t>
      </w:r>
    </w:p>
    <w:p>
      <w:pPr>
        <w:spacing w:after="0"/>
        <w:ind w:left="0"/>
        <w:jc w:val="both"/>
      </w:pPr>
      <w:r>
        <w:rPr>
          <w:rFonts w:ascii="Times New Roman"/>
          <w:b w:val="false"/>
          <w:i w:val="false"/>
          <w:color w:val="000000"/>
          <w:sz w:val="28"/>
        </w:rPr>
        <w:t xml:space="preserve">
      10-жол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5-жолдан;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5-жолдан;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5-жолдан;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5-жолдан;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13-жолдан.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4-және 9-жолдар енгізілмейді.</w:t>
      </w:r>
    </w:p>
    <w:p>
      <w:pPr>
        <w:spacing w:after="0"/>
        <w:ind w:left="0"/>
        <w:jc w:val="both"/>
      </w:pPr>
      <w:r>
        <w:rPr>
          <w:rFonts w:ascii="Times New Roman"/>
          <w:b w:val="false"/>
          <w:i w:val="false"/>
          <w:color w:val="000000"/>
          <w:sz w:val="28"/>
        </w:rPr>
        <w:t xml:space="preserve">
      3) 3.1-бөлім. Мүгедектігі бойынша тұратындар контингентінің сипаттамасы: </w:t>
      </w:r>
    </w:p>
    <w:p>
      <w:pPr>
        <w:spacing w:after="0"/>
        <w:ind w:left="0"/>
        <w:jc w:val="both"/>
      </w:pPr>
      <w:r>
        <w:rPr>
          <w:rFonts w:ascii="Times New Roman"/>
          <w:b w:val="false"/>
          <w:i w:val="false"/>
          <w:color w:val="000000"/>
          <w:sz w:val="28"/>
        </w:rPr>
        <w:t xml:space="preserve">
      егер 3-5 немесе 11-13-бағандардың 5-жолы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2-бөлімде 2.1.1 немесе 2.1.2 немесе 2.1.5 немесе 2.2.1 немесе 2.2.3.1, немесе 2.2.3.2, немесе 2.2.4 немесе 2.3.1 немесе 2.3.2 немесе 2.3.3-типі белгіленеді;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6-9 немесе 14-17-бағандардың 5-жолы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2-бөлімде 2.1.3 немесе 2.1.4 немесе 2.1.5 немесе 2.2.2 немесе 2.2.3.1, немесе 2.2.3.2, немесе 2.2.4 немесе 2.3.1 немесе 2.3.2 немесе 2.3.3-типі белгіленеді;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8.1-8.4-жолдар қосындысы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2-бөлімде 2.1.3 немесе 2.1.4 немесе 2.1.5 немесе 2.2.2 немесе 2.2.3.1, немесе 2.2.3.2, немесе 2.2.4 немесе 2.3.1 немесе 2.3.2 немесе 2.3.3-типі белгіленеді;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8.5-8.11-жолдар қосындысы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2-бөлімде 2.1.1 немесе 2.1.2 немесе 2.1.5 немесе 2.2.1 немесе 2.2.3.1, немесе 2.2.3.2, немесе 2.2.4 немесе 2.3.1 немесе 2.3.2 немесе 2.3.3-типі белгіленеді;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2-бөлімде егер тип = 2.1.3 немесе 2.1.4 немесе 2.2.2 немесе 3.1-бөлім 6-жол=0 әрбір баған үшін;</w:t>
      </w:r>
    </w:p>
    <w:p>
      <w:pPr>
        <w:spacing w:after="0"/>
        <w:ind w:left="0"/>
        <w:jc w:val="both"/>
      </w:pPr>
      <w:r>
        <w:rPr>
          <w:rFonts w:ascii="Times New Roman"/>
          <w:b w:val="false"/>
          <w:i w:val="false"/>
          <w:color w:val="000000"/>
          <w:sz w:val="28"/>
        </w:rPr>
        <w:t xml:space="preserve">
      1-баған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баған + 10 баған әрбір жол үшін;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2-баған = 3-9 бағандардың қосындысына әрбір жол үшін;</w:t>
      </w:r>
    </w:p>
    <w:p>
      <w:pPr>
        <w:spacing w:after="0"/>
        <w:ind w:left="0"/>
        <w:jc w:val="both"/>
      </w:pPr>
      <w:r>
        <w:rPr>
          <w:rFonts w:ascii="Times New Roman"/>
          <w:b w:val="false"/>
          <w:i w:val="false"/>
          <w:color w:val="000000"/>
          <w:sz w:val="28"/>
        </w:rPr>
        <w:t>
      10-баған = 11-17 бағандардың қосындысына әрбір жол үшін;</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1-жолдан;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2-жолдан;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3-жолдан;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3-жол = әрбір баған үшін 4.1-4.3 жолдар қосындысына;</w:t>
      </w:r>
    </w:p>
    <w:p>
      <w:pPr>
        <w:spacing w:after="0"/>
        <w:ind w:left="0"/>
        <w:jc w:val="both"/>
      </w:pPr>
      <w:r>
        <w:rPr>
          <w:rFonts w:ascii="Times New Roman"/>
          <w:b w:val="false"/>
          <w:i w:val="false"/>
          <w:color w:val="000000"/>
          <w:sz w:val="28"/>
        </w:rPr>
        <w:t xml:space="preserve">
      5.1-жол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5-жолдан;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5-жол = әрбір баған үшін 1-жол + 2-жол – 3-жол;</w:t>
      </w:r>
    </w:p>
    <w:p>
      <w:pPr>
        <w:spacing w:after="0"/>
        <w:ind w:left="0"/>
        <w:jc w:val="both"/>
      </w:pPr>
      <w:r>
        <w:rPr>
          <w:rFonts w:ascii="Times New Roman"/>
          <w:b w:val="false"/>
          <w:i w:val="false"/>
          <w:color w:val="000000"/>
          <w:sz w:val="28"/>
        </w:rPr>
        <w:t xml:space="preserve">
      5.1-жол = әрбір баған үшін 1.1-жол + 2.1-жол – 3.1-жол; </w:t>
      </w:r>
    </w:p>
    <w:p>
      <w:pPr>
        <w:spacing w:after="0"/>
        <w:ind w:left="0"/>
        <w:jc w:val="both"/>
      </w:pPr>
      <w:r>
        <w:rPr>
          <w:rFonts w:ascii="Times New Roman"/>
          <w:b w:val="false"/>
          <w:i w:val="false"/>
          <w:color w:val="000000"/>
          <w:sz w:val="28"/>
        </w:rPr>
        <w:t xml:space="preserve">
      6-жол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5-жолдан;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5-жолдан;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5-жол = әрбір баған үшін 8.1-8.11 жолдар қосындысына; </w:t>
      </w:r>
    </w:p>
    <w:p>
      <w:pPr>
        <w:spacing w:after="0"/>
        <w:ind w:left="0"/>
        <w:jc w:val="both"/>
      </w:pPr>
      <w:r>
        <w:rPr>
          <w:rFonts w:ascii="Times New Roman"/>
          <w:b w:val="false"/>
          <w:i w:val="false"/>
          <w:color w:val="000000"/>
          <w:sz w:val="28"/>
        </w:rPr>
        <w:t xml:space="preserve">
      егер әрбір баған үшін 5-жол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әрбір баған үшін 9 жол да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9-жол = 3 және 5жолдар қосындысына= 1 және 2 жолдар қосындысына; </w:t>
      </w:r>
    </w:p>
    <w:p>
      <w:pPr>
        <w:spacing w:after="0"/>
        <w:ind w:left="0"/>
        <w:jc w:val="both"/>
      </w:pPr>
      <w:r>
        <w:rPr>
          <w:rFonts w:ascii="Times New Roman"/>
          <w:b w:val="false"/>
          <w:i w:val="false"/>
          <w:color w:val="000000"/>
          <w:sz w:val="28"/>
        </w:rPr>
        <w:t xml:space="preserve">
      9-жол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5-жолдан;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5-жолдан;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5-жолдан;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5-жолдан;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әрбір баған үшін 12-жолдан;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4-және 8-жолдар енгізілмейді.</w:t>
      </w:r>
    </w:p>
    <w:p>
      <w:pPr>
        <w:spacing w:after="0"/>
        <w:ind w:left="0"/>
        <w:jc w:val="both"/>
      </w:pPr>
      <w:r>
        <w:rPr>
          <w:rFonts w:ascii="Times New Roman"/>
          <w:b w:val="false"/>
          <w:i w:val="false"/>
          <w:color w:val="000000"/>
          <w:sz w:val="28"/>
        </w:rPr>
        <w:t xml:space="preserve">
      4) 4-бөлім. Қызмет көрсетуші персонал туралы мәліметтер: </w:t>
      </w:r>
    </w:p>
    <w:p>
      <w:pPr>
        <w:spacing w:after="0"/>
        <w:ind w:left="0"/>
        <w:jc w:val="both"/>
      </w:pPr>
      <w:r>
        <w:rPr>
          <w:rFonts w:ascii="Times New Roman"/>
          <w:b w:val="false"/>
          <w:i w:val="false"/>
          <w:color w:val="000000"/>
          <w:sz w:val="28"/>
        </w:rPr>
        <w:t>
      1-жол = 1.1, 1.2, 1.3-жолдар қосындысына;</w:t>
      </w:r>
    </w:p>
    <w:p>
      <w:pPr>
        <w:spacing w:after="0"/>
        <w:ind w:left="0"/>
        <w:jc w:val="both"/>
      </w:pPr>
      <w:r>
        <w:rPr>
          <w:rFonts w:ascii="Times New Roman"/>
          <w:b w:val="false"/>
          <w:i w:val="false"/>
          <w:color w:val="000000"/>
          <w:sz w:val="28"/>
        </w:rPr>
        <w:t>
      2-жол = 2.1, 2.2, 2.3, 2.4, 2.5, 2.6, 2.7, 2.8-жолдар қосындысына;</w:t>
      </w:r>
    </w:p>
    <w:p>
      <w:pPr>
        <w:spacing w:after="0"/>
        <w:ind w:left="0"/>
        <w:jc w:val="both"/>
      </w:pPr>
      <w:r>
        <w:rPr>
          <w:rFonts w:ascii="Times New Roman"/>
          <w:b w:val="false"/>
          <w:i w:val="false"/>
          <w:color w:val="000000"/>
          <w:sz w:val="28"/>
        </w:rPr>
        <w:t xml:space="preserve">
      3-жол = 3.1, 3.2, 3.3, 3.4, 3.5, 3.6, 3.7, 3.8, 3.9, 3.10-жолдар қосындысына. </w:t>
      </w:r>
    </w:p>
    <w:p>
      <w:pPr>
        <w:spacing w:after="0"/>
        <w:ind w:left="0"/>
        <w:jc w:val="both"/>
      </w:pPr>
      <w:r>
        <w:rPr>
          <w:rFonts w:ascii="Times New Roman"/>
          <w:b w:val="false"/>
          <w:i w:val="false"/>
          <w:color w:val="000000"/>
          <w:sz w:val="28"/>
        </w:rPr>
        <w:t xml:space="preserve">
      5) 5-бөлім. Ұйым сипаттамасы: </w:t>
      </w:r>
    </w:p>
    <w:p>
      <w:pPr>
        <w:spacing w:after="0"/>
        <w:ind w:left="0"/>
        <w:jc w:val="both"/>
      </w:pPr>
      <w:r>
        <w:rPr>
          <w:rFonts w:ascii="Times New Roman"/>
          <w:b w:val="false"/>
          <w:i w:val="false"/>
          <w:color w:val="000000"/>
          <w:sz w:val="28"/>
        </w:rPr>
        <w:t>
      1, 2-жолдардағы деректер ондық белгісінсіз шаршы метрмен көрсетіледі.</w:t>
      </w:r>
    </w:p>
    <w:p>
      <w:pPr>
        <w:spacing w:after="0"/>
        <w:ind w:left="0"/>
        <w:jc w:val="both"/>
      </w:pPr>
      <w:r>
        <w:rPr>
          <w:rFonts w:ascii="Times New Roman"/>
          <w:b w:val="false"/>
          <w:i w:val="false"/>
          <w:color w:val="000000"/>
          <w:sz w:val="28"/>
        </w:rPr>
        <w:t xml:space="preserve">
      Егер 2-бөлімнің 2.2.3.2 жолы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5-бөлім =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2-жол &lt; 1-жолдан; </w:t>
      </w:r>
    </w:p>
    <w:p>
      <w:pPr>
        <w:spacing w:after="0"/>
        <w:ind w:left="0"/>
        <w:jc w:val="both"/>
      </w:pPr>
      <w:r>
        <w:rPr>
          <w:rFonts w:ascii="Times New Roman"/>
          <w:b w:val="false"/>
          <w:i w:val="false"/>
          <w:color w:val="000000"/>
          <w:sz w:val="28"/>
        </w:rPr>
        <w:t xml:space="preserve">
      5-жол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4-жолдан;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6-жол &lt; "10"; </w:t>
      </w:r>
    </w:p>
    <w:p>
      <w:pPr>
        <w:spacing w:after="0"/>
        <w:ind w:left="0"/>
        <w:jc w:val="both"/>
      </w:pPr>
      <w:r>
        <w:rPr>
          <w:rFonts w:ascii="Times New Roman"/>
          <w:b w:val="false"/>
          <w:i w:val="false"/>
          <w:color w:val="000000"/>
          <w:sz w:val="28"/>
        </w:rPr>
        <w:t xml:space="preserve">
      7-жол &lt; "10"; </w:t>
      </w:r>
    </w:p>
    <w:p>
      <w:pPr>
        <w:spacing w:after="0"/>
        <w:ind w:left="0"/>
        <w:jc w:val="both"/>
      </w:pPr>
      <w:r>
        <w:rPr>
          <w:rFonts w:ascii="Times New Roman"/>
          <w:b w:val="false"/>
          <w:i w:val="false"/>
          <w:color w:val="000000"/>
          <w:sz w:val="28"/>
        </w:rPr>
        <w:t xml:space="preserve">
      8-жол &lt; "10"; </w:t>
      </w:r>
    </w:p>
    <w:p>
      <w:pPr>
        <w:spacing w:after="0"/>
        <w:ind w:left="0"/>
        <w:jc w:val="both"/>
      </w:pPr>
      <w:r>
        <w:rPr>
          <w:rFonts w:ascii="Times New Roman"/>
          <w:b w:val="false"/>
          <w:i w:val="false"/>
          <w:color w:val="000000"/>
          <w:sz w:val="28"/>
        </w:rPr>
        <w:t xml:space="preserve">
      9-жол &lt; "50"; </w:t>
      </w:r>
    </w:p>
    <w:p>
      <w:pPr>
        <w:spacing w:after="0"/>
        <w:ind w:left="0"/>
        <w:jc w:val="both"/>
      </w:pPr>
      <w:r>
        <w:rPr>
          <w:rFonts w:ascii="Times New Roman"/>
          <w:b w:val="false"/>
          <w:i w:val="false"/>
          <w:color w:val="000000"/>
          <w:sz w:val="28"/>
        </w:rPr>
        <w:t>
      10-жол &lt; "30";</w:t>
      </w:r>
    </w:p>
    <w:p>
      <w:pPr>
        <w:spacing w:after="0"/>
        <w:ind w:left="0"/>
        <w:jc w:val="both"/>
      </w:pPr>
      <w:r>
        <w:rPr>
          <w:rFonts w:ascii="Times New Roman"/>
          <w:b w:val="false"/>
          <w:i w:val="false"/>
          <w:color w:val="000000"/>
          <w:sz w:val="28"/>
        </w:rPr>
        <w:t>
      3-жол &lt; 1-жол.</w:t>
      </w:r>
    </w:p>
    <w:p>
      <w:pPr>
        <w:spacing w:after="0"/>
        <w:ind w:left="0"/>
        <w:jc w:val="both"/>
      </w:pPr>
      <w:r>
        <w:rPr>
          <w:rFonts w:ascii="Times New Roman"/>
          <w:b w:val="false"/>
          <w:i w:val="false"/>
          <w:color w:val="000000"/>
          <w:sz w:val="28"/>
        </w:rPr>
        <w:t xml:space="preserve">
      6) 6-бөлім. Ғимаратты абаттандыру туралы ақпарат: </w:t>
      </w:r>
    </w:p>
    <w:p>
      <w:pPr>
        <w:spacing w:after="0"/>
        <w:ind w:left="0"/>
        <w:jc w:val="both"/>
      </w:pPr>
      <w:r>
        <w:rPr>
          <w:rFonts w:ascii="Times New Roman"/>
          <w:b w:val="false"/>
          <w:i w:val="false"/>
          <w:color w:val="000000"/>
          <w:sz w:val="28"/>
        </w:rPr>
        <w:t xml:space="preserve">
      Егер 2-бөлімнің 2.2.3.2 жолы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6-бөлім =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6.1.2-жол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6.1.3.1, 6.1.3.2, 6.1.3.3, 6.1.3.4, 6.1.4-жолдар =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6.1.3.1-жол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6.1.2, 6.1.3.2, 6.1.3.3, 6.1.3.4, 6.1.4-жолдар = 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6.1.3.2-жол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6.1.2, 6.1.3.1, 6.1.3.3, 6.1.3.4, 6.1.4-жолдар = 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6.1.3.3-жол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6.1.2, 6.1.3.1, 6.1.3.2, 6.1.3.4, 6.1.4-жолдар = 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6.1.3.4-жол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6.1.2, 6.1.3.1, 6.1.3.2, 6.1.3.3, 6.1.4-жолдар = 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6.1.4-жол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6.1.2, 6.1.3.1, 6.1.3.2, 6.1.3.3, 6.1.3.4-жолдар = 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6.1.3.1-6.1.3.4 жолдары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6.1.3-жолы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6.1.3-жолы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 онда 6.1.3.1-6.1.3.4 жолдары </w:t>
      </w:r>
    </w:p>
    <w:p>
      <w:pPr>
        <w:spacing w:after="0"/>
        <w:ind w:left="0"/>
        <w:jc w:val="both"/>
      </w:pPr>
      <w:r>
        <w:drawing>
          <wp:inline distT="0" distB="0" distL="0" distR="0">
            <wp:extent cx="33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30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1-бағанның 6.2-жолы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2-бағанның барлық жолдарынан.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Жауаптың бірнеше нұсқасы таңдалуы мүмкін.</w:t>
      </w:r>
    </w:p>
    <w:p>
      <w:pPr>
        <w:spacing w:after="0"/>
        <w:ind w:left="0"/>
        <w:jc w:val="both"/>
      </w:pPr>
      <w:r>
        <w:rPr>
          <w:rFonts w:ascii="Times New Roman"/>
          <w:b w:val="false"/>
          <w:i w:val="false"/>
          <w:color w:val="000000"/>
          <w:sz w:val="28"/>
        </w:rPr>
        <w:t>
      7) Бөлімдер арасындағы бақылау:</w:t>
      </w:r>
    </w:p>
    <w:p>
      <w:pPr>
        <w:spacing w:after="0"/>
        <w:ind w:left="0"/>
        <w:jc w:val="both"/>
      </w:pPr>
      <w:r>
        <w:rPr>
          <w:rFonts w:ascii="Times New Roman"/>
          <w:b w:val="false"/>
          <w:i w:val="false"/>
          <w:color w:val="000000"/>
          <w:sz w:val="28"/>
        </w:rPr>
        <w:t>
      егер 6-бөлім 6.2.3-жол 1-баған  0, онда 5-бөлімнің 10-жолы ≠ 0;</w:t>
      </w:r>
    </w:p>
    <w:p>
      <w:pPr>
        <w:spacing w:after="0"/>
        <w:ind w:left="0"/>
        <w:jc w:val="both"/>
      </w:pPr>
      <w:r>
        <w:rPr>
          <w:rFonts w:ascii="Times New Roman"/>
          <w:b w:val="false"/>
          <w:i w:val="false"/>
          <w:color w:val="000000"/>
          <w:sz w:val="28"/>
        </w:rPr>
        <w:t xml:space="preserve">
      6-бөлімнің 1-бағанының 6.2.1-жолы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5-бөлімнің 1-бағанының 3-жолынан;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6-бөлімнің 1-бағанының 6.2.2-жолы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5-бөлімнің 1-бағанының 3-жолынан;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6-бөлімнің 1-бағанының 6.2.3-жолы </w:t>
      </w:r>
    </w:p>
    <w:p>
      <w:pPr>
        <w:spacing w:after="0"/>
        <w:ind w:left="0"/>
        <w:jc w:val="both"/>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04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5-бөлімнің 1-бағанының 3-жолынан;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3-бөлім 1-баған 6-жол = 3.1-бөлім 1-баған 5-жол;</w:t>
      </w:r>
    </w:p>
    <w:p>
      <w:pPr>
        <w:spacing w:after="0"/>
        <w:ind w:left="0"/>
        <w:jc w:val="both"/>
      </w:pPr>
      <w:r>
        <w:rPr>
          <w:rFonts w:ascii="Times New Roman"/>
          <w:b w:val="false"/>
          <w:i w:val="false"/>
          <w:color w:val="000000"/>
          <w:sz w:val="28"/>
        </w:rPr>
        <w:t xml:space="preserve">
      3-бөлім 1-баған 6.1-жол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3.1-бөлім 3-баған 5-жол + 3.1-бөлім 11-баған 5-жол;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3-бөлім 1-баған 6.2-жол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3.1-бөлім 4-баған 5-жол + 3.1-бөлім 12-баған 5-жол;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3-бөлім 1-баған 6.3-жол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3.1-бөлім 5-баған 5-жол + 3.1-бөлім 13-баған 5-жол;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3-бөлім 1-баған 6.4-жол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3.1-бөлім 6-баған 5-жол + 3.1-бөлім 14-баған 5-жол;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3-бөлім 1-баған 6.5-жол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3.1-бөлім 7-баған 5-жол + 3.1-бөлім 15-баған 5-жол;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3-бөлім 1-баған 6.6-жол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3.1-бөлім 8-баған 5-жол + 3.1-бөлім 16-баған 5-жол;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3-бөлім 1-баған 6.7-жол </w:t>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3.1-бөлім 9-баған 5-жол + 3.1-бөлім 17-баған 5-жол;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3-бөлім 1-баған 5-жол = 0, онда 4-бөлім = 0, 5-бөлім = 0, 6-бөлім = 0; </w:t>
      </w:r>
    </w:p>
    <w:p>
      <w:pPr>
        <w:spacing w:after="0"/>
        <w:ind w:left="0"/>
        <w:jc w:val="both"/>
      </w:pPr>
      <w:r>
        <w:rPr>
          <w:rFonts w:ascii="Times New Roman"/>
          <w:b w:val="false"/>
          <w:i w:val="false"/>
          <w:color w:val="000000"/>
          <w:sz w:val="28"/>
        </w:rPr>
        <w:t xml:space="preserve">
      3-бөлім 1-баған 12-жол  3.1-бөлім 1-баған 11-жол. </w:t>
      </w:r>
    </w:p>
    <w:p>
      <w:pPr>
        <w:spacing w:after="0"/>
        <w:ind w:left="0"/>
        <w:jc w:val="both"/>
      </w:pPr>
      <w:r>
        <w:rPr>
          <w:rFonts w:ascii="Times New Roman"/>
          <w:b w:val="false"/>
          <w:i w:val="false"/>
          <w:color w:val="000000"/>
          <w:sz w:val="28"/>
        </w:rPr>
        <w:t>
      8) Өткен жылмен бақылау:</w:t>
      </w:r>
    </w:p>
    <w:p>
      <w:pPr>
        <w:spacing w:after="0"/>
        <w:ind w:left="0"/>
        <w:jc w:val="both"/>
      </w:pPr>
      <w:r>
        <w:rPr>
          <w:rFonts w:ascii="Times New Roman"/>
          <w:b w:val="false"/>
          <w:i w:val="false"/>
          <w:color w:val="000000"/>
          <w:sz w:val="28"/>
        </w:rPr>
        <w:t>
      есепті жылдың 3-бөлімінің 1-жолы = тиісті бағандар бойынша өткен жылдың 3-бөлімінің 5-жолына;</w:t>
      </w:r>
    </w:p>
    <w:p>
      <w:pPr>
        <w:spacing w:after="0"/>
        <w:ind w:left="0"/>
        <w:jc w:val="both"/>
      </w:pPr>
      <w:r>
        <w:rPr>
          <w:rFonts w:ascii="Times New Roman"/>
          <w:b w:val="false"/>
          <w:i w:val="false"/>
          <w:color w:val="000000"/>
          <w:sz w:val="28"/>
        </w:rPr>
        <w:t>
      есепті жылдың 3-бөлімінің 1.1-жолы = тиісті бағандар бойынша өткен жылдың 3-бөлімінің 5.1-жолына;</w:t>
      </w:r>
    </w:p>
    <w:p>
      <w:pPr>
        <w:spacing w:after="0"/>
        <w:ind w:left="0"/>
        <w:jc w:val="both"/>
      </w:pPr>
      <w:r>
        <w:rPr>
          <w:rFonts w:ascii="Times New Roman"/>
          <w:b w:val="false"/>
          <w:i w:val="false"/>
          <w:color w:val="000000"/>
          <w:sz w:val="28"/>
        </w:rPr>
        <w:t>
      есепті жылдың 3.1-бөлімінің 1-жолы = тиісті бағандар бойынша өткен жылдың 3.1-бөлімінің 5-жолына;</w:t>
      </w:r>
    </w:p>
    <w:p>
      <w:pPr>
        <w:spacing w:after="0"/>
        <w:ind w:left="0"/>
        <w:jc w:val="both"/>
      </w:pPr>
      <w:r>
        <w:rPr>
          <w:rFonts w:ascii="Times New Roman"/>
          <w:b w:val="false"/>
          <w:i w:val="false"/>
          <w:color w:val="000000"/>
          <w:sz w:val="28"/>
        </w:rPr>
        <w:t>
      есепті жылдың 3.1-бөлімінің 1.1-жолы = тиісті бағандар бойынша өткен жылдың 3.1-бөлімінің 5.1-жолына.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163 бұйрығына</w:t>
            </w:r>
            <w:r>
              <w:br/>
            </w:r>
            <w:r>
              <w:rPr>
                <w:rFonts w:ascii="Times New Roman"/>
                <w:b w:val="false"/>
                <w:i w:val="false"/>
                <w:color w:val="000000"/>
                <w:sz w:val="20"/>
              </w:rPr>
              <w:t>11-қосымша</w:t>
            </w:r>
          </w:p>
        </w:tc>
      </w:tr>
    </w:tbl>
    <w:bookmarkStart w:name="z78" w:id="58"/>
    <w:p>
      <w:pPr>
        <w:spacing w:after="0"/>
        <w:ind w:left="0"/>
        <w:jc w:val="left"/>
      </w:pPr>
      <w:r>
        <w:rPr>
          <w:rFonts w:ascii="Times New Roman"/>
          <w:b/>
          <w:i w:val="false"/>
          <w:color w:val="000000"/>
        </w:rPr>
        <w:t xml:space="preserve"> Қазақстан Республикасы Ұлттық экономика министрлігі Статистика комитетінің күші жойылды деп тануға жататын кейбір бұйрықтарының тізбесі</w:t>
      </w:r>
    </w:p>
    <w:bookmarkEnd w:id="58"/>
    <w:bookmarkStart w:name="z79" w:id="59"/>
    <w:p>
      <w:pPr>
        <w:spacing w:after="0"/>
        <w:ind w:left="0"/>
        <w:jc w:val="both"/>
      </w:pPr>
      <w:r>
        <w:rPr>
          <w:rFonts w:ascii="Times New Roman"/>
          <w:b w:val="false"/>
          <w:i w:val="false"/>
          <w:color w:val="000000"/>
          <w:sz w:val="28"/>
        </w:rPr>
        <w:t xml:space="preserve">
      1. "Денсаулық сақтау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14 қарашадағы № 51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10084 болып тіркелген, 2015 жылғы 30 қаңтарда "Әділет" "Әділет" ақпараттық-құқықтық жүйесінде жарияланған). </w:t>
      </w:r>
    </w:p>
    <w:bookmarkEnd w:id="59"/>
    <w:bookmarkStart w:name="z80" w:id="60"/>
    <w:p>
      <w:pPr>
        <w:spacing w:after="0"/>
        <w:ind w:left="0"/>
        <w:jc w:val="both"/>
      </w:pPr>
      <w:r>
        <w:rPr>
          <w:rFonts w:ascii="Times New Roman"/>
          <w:b w:val="false"/>
          <w:i w:val="false"/>
          <w:color w:val="000000"/>
          <w:sz w:val="28"/>
        </w:rPr>
        <w:t xml:space="preserve">
      2. "Денсаулық сақтау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14 қарашадағы № 51 бұйрығына өзгерістер енгізу туралы" Қазақстан Республикасы Ұлттық экономика министрлігі Статистика комитеті төрағасының 2015 жылғы 28 тамыздағы № 133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12128 болып тіркелген, 2015 жылғы 12 қазанда "Әділет" ақпараттық-құқықтық жүйесінде жарияланған). </w:t>
      </w:r>
    </w:p>
    <w:bookmarkEnd w:id="60"/>
    <w:bookmarkStart w:name="z81" w:id="61"/>
    <w:p>
      <w:pPr>
        <w:spacing w:after="0"/>
        <w:ind w:left="0"/>
        <w:jc w:val="both"/>
      </w:pPr>
      <w:r>
        <w:rPr>
          <w:rFonts w:ascii="Times New Roman"/>
          <w:b w:val="false"/>
          <w:i w:val="false"/>
          <w:color w:val="000000"/>
          <w:sz w:val="28"/>
        </w:rPr>
        <w:t xml:space="preserve">
      3. "Арнаулы әлеуметтік көрсетілетін қызметтерді ұсыну жөніндегі ұйымның есебі" (коды 1401104, индексі 3-әлеуметтік қамсыздандыру, кезеңділігі жылдық) жалпымемлекеттік статистикалық байқаудың статистикалық нысаны мен оны толтыру жөніндегі нұсқаулықты бекіту туралы" Қазақстан Республикасы Ұлттық экономика министрлігі Статистика комитеті төрағасының 2015 жылғы 5 қазандағы № 150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12242 болып тіркелген, 2015 жылғы 20 қарашада "Әділет" ақпараттық-құқықтық жүйесінде жарияланған).</w:t>
      </w:r>
    </w:p>
    <w:bookmarkEnd w:id="61"/>
    <w:bookmarkStart w:name="z82" w:id="62"/>
    <w:p>
      <w:pPr>
        <w:spacing w:after="0"/>
        <w:ind w:left="0"/>
        <w:jc w:val="both"/>
      </w:pPr>
      <w:r>
        <w:rPr>
          <w:rFonts w:ascii="Times New Roman"/>
          <w:b w:val="false"/>
          <w:i w:val="false"/>
          <w:color w:val="000000"/>
          <w:sz w:val="28"/>
        </w:rPr>
        <w:t xml:space="preserve">
      4. "Денсаулық сақтау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14 қарашадағы № 51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Қазақстан Республикасы Ұлттық экономика министрлігі Статистика комитеті төрағасының 2016 жылғы 2 желтоқсандағы № 293 бұйрығы (Нормативтік құқықтық актілерді мемлекеттік тіркеу тізілімінде № 14611 болып тіркелген, 2017 жылғы 10 қаңтарда Қазақстан Республикасы нормативтік құқықтық актілерінің эталондық бақылау банкінде жарияланған).</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header.xml" Type="http://schemas.openxmlformats.org/officeDocument/2006/relationships/header" Id="rId2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