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7f77" w14:textId="cef7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25 желтоқсандағы № 446 бұйрығы. Қазақстан Республикасының Әділет министрлігінде 2017 жылғы 28 желтоқсанда № 16152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11342 болып тіркелген, "Әділет" ақпараттық-құқықтық жүйесінде 2015 жылғы 10 шілдеде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"Жасына байланысты зейнетақы төлемдерін тағайындау";</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"Жерлеуге арналған біржолғы төлем тағайындау";</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"Бірыңғай жинақтаушы зейнетақы қоры салымшысы қаражатының түсуі және қозғалысы туралы ақпарат беру";</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базалық зейнетақы төлемдерін тағайындау";</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"Мүгедектігі бойынша, асыраушысынан айырылу жағдайы бойынша және жасына байланысты мемлекеттік әлеуметтік жәрдемақылар тағайындау";</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арнайы жәрдемақылар тағайындау";</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"Арнаулы мемлекеттік жәрдемақы тағайындау";</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"Мүгедек баланы тәрбиелеп отырған анаға немесе әкеге, бала асырап алушыға, қорғаншыға (қамқоршыға) жәрдемақы тағайындау";</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"Мүгедектерге протездік-ортопедиялық көмек ұсыну үшін оларға құжаттарды ресімдеу";</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"Мүгедектерді сурдо-тифлотехникалық және міндетті гигиеналық құралдармен қамтамасыз ету";</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"Мемлекеттік атаулы әлеуметтік көмек тағайындау";</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"Мүгедектерге кресло-арбалар беру";</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"Мүгедектерді санаторий-курорттық емдеумен қамтамасыз ету";</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"Медициналық-әлеуметтік мекемелерде (ұйымдарда) арнаулы әлеуметтік қызмет көрсетуге құжаттар ресімдеу";</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"Үйде күтім көрсету жағдайында арнаулы әлеуметтік қызмет көрсетуге құжаттар ресімдеу";</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"Жергілікті өкілді органдардың шешімдері бойынша мұқтаж азаматтардың жекелеген санаттарына әлеуметтік көмек тағайындау";</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"Мүгедек балаларды үйде оқытуға жұмсалған шығындарды өтеу";</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"Ауылдық елді мекендерде тұратын және жұмыс істейтін әлеуметтік сала мамандарына отын сатып алу бойынша әлеуметтік көмек тағайындау";</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"Өтініш берушінің (отбасының) атаулы әлеуметтік көмек алушыларға тиесілігін растайтын анықтама беру";</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"Адамдарға жұмыспен қамтуға жәрдемдесудің белсенді шараларына қатысуға жолдамалар беру";</w:t>
      </w:r>
    </w:p>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"Оралман мәртебесін беру";</w:t>
      </w:r>
    </w:p>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w:t>
      </w:r>
    </w:p>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"Ақталған адамға куәлік беру";</w:t>
      </w:r>
    </w:p>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w:t>
      </w:r>
    </w:p>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"Өз бетінше жұмысқа орналасуы үшін шетелдікке немесе азаматтығы жоқ адамға біліктілігінің сәйкестігі туралы анықтама беру";</w:t>
      </w:r>
    </w:p>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"Жұмыс іздеп жүрген адамдарды тіркеу";</w:t>
      </w:r>
    </w:p>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"Жұмыссыз ретінде жұмыс іздеп жүрген адамдарды тіркеу";</w:t>
      </w:r>
    </w:p>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 мемлекеттік көрсетілетін қызмет стандарттары бекітілсін.";</w:t>
      </w:r>
    </w:p>
    <w:bookmarkStart w:name="z5" w:id="3"/>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2-тараулардың</w:t>
      </w:r>
      <w:r>
        <w:rPr>
          <w:rFonts w:ascii="Times New Roman"/>
          <w:b w:val="false"/>
          <w:i w:val="false"/>
          <w:color w:val="000000"/>
          <w:sz w:val="28"/>
        </w:rPr>
        <w:t xml:space="preserve"> тақырыбы мынадай редакцияда жазылсын:</w:t>
      </w:r>
    </w:p>
    <w:bookmarkEnd w:id="4"/>
    <w:bookmarkStart w:name="z7" w:id="5"/>
    <w:p>
      <w:pPr>
        <w:spacing w:after="0"/>
        <w:ind w:left="0"/>
        <w:jc w:val="both"/>
      </w:pPr>
      <w:r>
        <w:rPr>
          <w:rFonts w:ascii="Times New Roman"/>
          <w:b w:val="false"/>
          <w:i w:val="false"/>
          <w:color w:val="000000"/>
          <w:sz w:val="28"/>
        </w:rPr>
        <w:t>
      "1-тарау. Жалпы ережелер</w:t>
      </w:r>
    </w:p>
    <w:bookmarkEnd w:id="5"/>
    <w:bookmarkStart w:name="z8" w:id="6"/>
    <w:p>
      <w:pPr>
        <w:spacing w:after="0"/>
        <w:ind w:left="0"/>
        <w:jc w:val="both"/>
      </w:pPr>
      <w:r>
        <w:rPr>
          <w:rFonts w:ascii="Times New Roman"/>
          <w:b w:val="false"/>
          <w:i w:val="false"/>
          <w:color w:val="000000"/>
          <w:sz w:val="28"/>
        </w:rPr>
        <w:t>
      2-тарау. Мемлекеттік қызметті көрсету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 Мемлекеттік қызметті көрсету мерзімдері:</w:t>
      </w:r>
    </w:p>
    <w:bookmarkEnd w:id="7"/>
    <w:bookmarkStart w:name="z11" w:id="8"/>
    <w:p>
      <w:pPr>
        <w:spacing w:after="0"/>
        <w:ind w:left="0"/>
        <w:jc w:val="both"/>
      </w:pPr>
      <w:r>
        <w:rPr>
          <w:rFonts w:ascii="Times New Roman"/>
          <w:b w:val="false"/>
          <w:i w:val="false"/>
          <w:color w:val="000000"/>
          <w:sz w:val="28"/>
        </w:rPr>
        <w:t>
      1) көрсетілетін қызметті берушіге, Мемлекеттік корпорацияға жүгінген кезде Мемлекеттік корпорацияда құжаттардың топтамасын тіркеген сәттен бастап – 8 (сегіз) жұмыс күні;</w:t>
      </w:r>
    </w:p>
    <w:bookmarkEnd w:id="8"/>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ішінде көрсетіледі. Мемлекеттік корпорация қосымша құжаттарды ұсыну қажеттігі туралы өтініш берушіні 5 (бес) жұмыс күні ішінде хабардар етеді;</w:t>
      </w:r>
    </w:p>
    <w:p>
      <w:pPr>
        <w:spacing w:after="0"/>
        <w:ind w:left="0"/>
        <w:jc w:val="both"/>
      </w:pPr>
      <w:r>
        <w:rPr>
          <w:rFonts w:ascii="Times New Roman"/>
          <w:b w:val="false"/>
          <w:i w:val="false"/>
          <w:color w:val="000000"/>
          <w:sz w:val="28"/>
        </w:rPr>
        <w:t>
      порталда – Мемлекеттік корпорация ақпараттық жүйесіне электрондық сұрау салу түскен сәттен бастап 30 минут;</w:t>
      </w:r>
    </w:p>
    <w:p>
      <w:pPr>
        <w:spacing w:after="0"/>
        <w:ind w:left="0"/>
        <w:jc w:val="both"/>
      </w:pPr>
      <w:r>
        <w:rPr>
          <w:rFonts w:ascii="Times New Roman"/>
          <w:b w:val="false"/>
          <w:i w:val="false"/>
          <w:color w:val="000000"/>
          <w:sz w:val="28"/>
        </w:rPr>
        <w:t>
      көрсетілетін қызметті берушіге жүгінген кезде –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қызметтің нәтижесін Мемлекеттік корпорацияға мемлекеттік көрсетілетін қызмет стандартында белгіленген мемлекеттік қызмет көрсету мерзімі өткенге дейін бір тәуліктен кешіктірмей жеткізуді қамтамасыз етуге міндетті.</w:t>
      </w:r>
    </w:p>
    <w:bookmarkStart w:name="z12" w:id="9"/>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 көрсетілетін қызметті берушіде – күту үшін уақыт талап етілмейді;</w:t>
      </w:r>
    </w:p>
    <w:bookmarkEnd w:id="9"/>
    <w:bookmarkStart w:name="z13" w:id="10"/>
    <w:p>
      <w:pPr>
        <w:spacing w:after="0"/>
        <w:ind w:left="0"/>
        <w:jc w:val="both"/>
      </w:pPr>
      <w:r>
        <w:rPr>
          <w:rFonts w:ascii="Times New Roman"/>
          <w:b w:val="false"/>
          <w:i w:val="false"/>
          <w:color w:val="000000"/>
          <w:sz w:val="28"/>
        </w:rPr>
        <w:t>
      3) қызмет көрсетудің рұқсат етілген ең ұзақ уақыты көрсетілетін қызметті берушіде – 30 минут, Мемлекеттік корпорацияда – 20 минут.</w:t>
      </w:r>
    </w:p>
    <w:bookmarkEnd w:id="10"/>
    <w:bookmarkStart w:name="z14" w:id="11"/>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
    <w:bookmarkStart w:name="z15" w:id="12"/>
    <w:p>
      <w:pPr>
        <w:spacing w:after="0"/>
        <w:ind w:left="0"/>
        <w:jc w:val="both"/>
      </w:pPr>
      <w:r>
        <w:rPr>
          <w:rFonts w:ascii="Times New Roman"/>
          <w:b w:val="false"/>
          <w:i w:val="false"/>
          <w:color w:val="000000"/>
          <w:sz w:val="28"/>
        </w:rPr>
        <w:t>
      "2) тұрақты тұрғылықты жері бойынша тіркелгенін растайтын құжат, Байқоңыр қаласының тұрғындары үшін – Байқоңыр қаласы тұрғын үй шаруашылығының азаматтарды есепке алу және тіркеу бөлімінің анықтамасы;";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17" w:id="13"/>
    <w:p>
      <w:pPr>
        <w:spacing w:after="0"/>
        <w:ind w:left="0"/>
        <w:jc w:val="both"/>
      </w:pPr>
      <w:r>
        <w:rPr>
          <w:rFonts w:ascii="Times New Roman"/>
          <w:b w:val="false"/>
          <w:i w:val="false"/>
          <w:color w:val="000000"/>
          <w:sz w:val="28"/>
        </w:rPr>
        <w:t>
      "3-тарау. Мемлекеттік қызметтерді көрсету мәселелері бойынша орталық мемлекеттік органдардың, сондай-ақ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3"/>
    <w:bookmarkStart w:name="z18" w:id="14"/>
    <w:p>
      <w:pPr>
        <w:spacing w:after="0"/>
        <w:ind w:left="0"/>
        <w:jc w:val="both"/>
      </w:pPr>
      <w:r>
        <w:rPr>
          <w:rFonts w:ascii="Times New Roman"/>
          <w:b w:val="false"/>
          <w:i w:val="false"/>
          <w:color w:val="000000"/>
          <w:sz w:val="28"/>
        </w:rPr>
        <w:t>
      4-тарау. Мемлекеттік қызметті көрсетудің, оның ішінде электрондық нысанда және Мемлекеттік корпорация арқылы көрсетудің ерекшеліктері ескерілген өзге де талаптар";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"17.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алуға мүмкіндігі бар.";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3" w:id="16"/>
    <w:p>
      <w:pPr>
        <w:spacing w:after="0"/>
        <w:ind w:left="0"/>
        <w:jc w:val="both"/>
      </w:pPr>
      <w:r>
        <w:rPr>
          <w:rFonts w:ascii="Times New Roman"/>
          <w:b w:val="false"/>
          <w:i w:val="false"/>
          <w:color w:val="000000"/>
          <w:sz w:val="28"/>
        </w:rPr>
        <w:t xml:space="preserve">
      көрсетілген бұйрықпен бекітілген "Мүгедек баланы тәрбиелеп отырған анаға немесе әкеге, бала асырап алушыға, қорғаншыға (қамқоршыға) жәрдемақы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1-тараудың тақырыбы мынадай редакцияда жазылсын:</w:t>
      </w:r>
    </w:p>
    <w:bookmarkEnd w:id="17"/>
    <w:bookmarkStart w:name="z25" w:id="18"/>
    <w:p>
      <w:pPr>
        <w:spacing w:after="0"/>
        <w:ind w:left="0"/>
        <w:jc w:val="both"/>
      </w:pPr>
      <w:r>
        <w:rPr>
          <w:rFonts w:ascii="Times New Roman"/>
          <w:b w:val="false"/>
          <w:i w:val="false"/>
          <w:color w:val="000000"/>
          <w:sz w:val="28"/>
        </w:rPr>
        <w:t>
      "1-тарау. Жалпы ережелер";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1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28" w:id="2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мынадай редакцияда жазылсын:</w:t>
      </w:r>
    </w:p>
    <w:bookmarkEnd w:id="20"/>
    <w:bookmarkStart w:name="z29" w:id="21"/>
    <w:p>
      <w:pPr>
        <w:spacing w:after="0"/>
        <w:ind w:left="0"/>
        <w:jc w:val="both"/>
      </w:pPr>
      <w:r>
        <w:rPr>
          <w:rFonts w:ascii="Times New Roman"/>
          <w:b w:val="false"/>
          <w:i w:val="false"/>
          <w:color w:val="000000"/>
          <w:sz w:val="28"/>
        </w:rPr>
        <w:t>
      "1) Мемлекеттік корпорацияға, сондай-ақ порталға жүгіну кезінде – 7 (жеті) жұмыс күні;</w:t>
      </w:r>
    </w:p>
    <w:bookmarkEnd w:id="21"/>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1" w:id="22"/>
    <w:p>
      <w:pPr>
        <w:spacing w:after="0"/>
        <w:ind w:left="0"/>
        <w:jc w:val="both"/>
      </w:pPr>
      <w:r>
        <w:rPr>
          <w:rFonts w:ascii="Times New Roman"/>
          <w:b w:val="false"/>
          <w:i w:val="false"/>
          <w:color w:val="000000"/>
          <w:sz w:val="28"/>
        </w:rPr>
        <w:t>
      "2-тарау. Мемлекеттік қызметті көрсету тәртібі";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"5. Мемлекеттік қызметті көрсету нысаны: электрондық/қағаз түрінде.";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2) тармақшамен толықтырылсын:</w:t>
      </w:r>
    </w:p>
    <w:bookmarkStart w:name="z35" w:id="24"/>
    <w:p>
      <w:pPr>
        <w:spacing w:after="0"/>
        <w:ind w:left="0"/>
        <w:jc w:val="both"/>
      </w:pPr>
      <w:r>
        <w:rPr>
          <w:rFonts w:ascii="Times New Roman"/>
          <w:b w:val="false"/>
          <w:i w:val="false"/>
          <w:color w:val="000000"/>
          <w:sz w:val="28"/>
        </w:rPr>
        <w:t xml:space="preserve">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күнінде жүзеге асырылады).";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7" w:id="25"/>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мүгедек бала тәрбиелеушіге жәрдемақы тағайындау үшін өтінішті және мынадай құжаттарды ұсынады:</w:t>
      </w:r>
    </w:p>
    <w:bookmarkEnd w:id="25"/>
    <w:p>
      <w:pPr>
        <w:spacing w:after="0"/>
        <w:ind w:left="0"/>
        <w:jc w:val="both"/>
      </w:pPr>
      <w:r>
        <w:rPr>
          <w:rFonts w:ascii="Times New Roman"/>
          <w:b w:val="false"/>
          <w:i w:val="false"/>
          <w:color w:val="000000"/>
          <w:sz w:val="28"/>
        </w:rPr>
        <w:t>
      1) көрсетілетін қызметті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 сондай-ақ оралмандар үшін – оралман куәлігі (жеке басын сәйкестендіру үшін талап етіледі);</w:t>
      </w:r>
    </w:p>
    <w:p>
      <w:pPr>
        <w:spacing w:after="0"/>
        <w:ind w:left="0"/>
        <w:jc w:val="both"/>
      </w:pPr>
      <w:r>
        <w:rPr>
          <w:rFonts w:ascii="Times New Roman"/>
          <w:b w:val="false"/>
          <w:i w:val="false"/>
          <w:color w:val="000000"/>
          <w:sz w:val="28"/>
        </w:rPr>
        <w:t>
      2) баланың (балалардың) туу туралы куәлігі (куәліктері) не туу туралы актілік жазбадан үзінді көшірме;</w:t>
      </w:r>
    </w:p>
    <w:p>
      <w:pPr>
        <w:spacing w:after="0"/>
        <w:ind w:left="0"/>
        <w:jc w:val="both"/>
      </w:pPr>
      <w:r>
        <w:rPr>
          <w:rFonts w:ascii="Times New Roman"/>
          <w:b w:val="false"/>
          <w:i w:val="false"/>
          <w:color w:val="000000"/>
          <w:sz w:val="28"/>
        </w:rPr>
        <w:t xml:space="preserve">
      3)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баланың мүгедектігі туралы анықтама;</w:t>
      </w:r>
    </w:p>
    <w:p>
      <w:pPr>
        <w:spacing w:after="0"/>
        <w:ind w:left="0"/>
        <w:jc w:val="both"/>
      </w:pPr>
      <w:r>
        <w:rPr>
          <w:rFonts w:ascii="Times New Roman"/>
          <w:b w:val="false"/>
          <w:i w:val="false"/>
          <w:color w:val="000000"/>
          <w:sz w:val="28"/>
        </w:rPr>
        <w:t>
      4) банк шотының нөмірі туралы мәліметтерді растайтын құжат;</w:t>
      </w:r>
    </w:p>
    <w:p>
      <w:pPr>
        <w:spacing w:after="0"/>
        <w:ind w:left="0"/>
        <w:jc w:val="both"/>
      </w:pP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p>
    <w:p>
      <w:pPr>
        <w:spacing w:after="0"/>
        <w:ind w:left="0"/>
        <w:jc w:val="both"/>
      </w:pPr>
      <w:r>
        <w:rPr>
          <w:rFonts w:ascii="Times New Roman"/>
          <w:b w:val="false"/>
          <w:i w:val="false"/>
          <w:color w:val="000000"/>
          <w:sz w:val="28"/>
        </w:rPr>
        <w:t>
      балаға қорғаншылық (қамқоршылық) белгіленген немесе баланы асырап алған жағдайда – балаға қорғаншылық (қамқоршылық) белгілеуді немесе бала асырап алуды растайтын құжат.</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 алушының жеке басын куәләндіратын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баланың мүгедектігі туралы анықтаманы ұсыну талап етілмейді.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жәрдемақы тағайындау үшін – мүгедек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тағайындауға өтініш "электрондық үкіметтің" веб-порталы арқылы қызмет алушының ЭЦҚ-сымен куәландырылған электрондық құжат нысанында мемлекеттік қызметтің осы стандартына 1-1-қосымшаға сәйкес нысан бойынша;</w:t>
      </w:r>
    </w:p>
    <w:p>
      <w:pPr>
        <w:spacing w:after="0"/>
        <w:ind w:left="0"/>
        <w:jc w:val="both"/>
      </w:pPr>
      <w:r>
        <w:rPr>
          <w:rFonts w:ascii="Times New Roman"/>
          <w:b w:val="false"/>
          <w:i w:val="false"/>
          <w:color w:val="000000"/>
          <w:sz w:val="28"/>
        </w:rPr>
        <w:t>
      Тұрғылықты мекенжайын растайтын құжаттардың, бала (балалардың) туылуы туралы куәліктің мәліметтері немесе 2007 жылғы 13 тамыздан кейін Қазақстан Республикасының аумағында жүргізілген тіркеулер бойынша туу туралы актілік жазбадан, 2008 жылғы 1 маусымнан кейін Қазақстан Республикасының аумағында жүргізілген тіркеулер бойынша неке қию (некені бұзу) туралы куәліктен үзінді, балаға қорғаншылық (қамқоршылық) орнатуды немесе асырап алуды растайтын, оған қоса, баланың мүгедектігі туралы анықтаманы қызмет алушы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қажетті құжаттарды тапсырған кезде көрсетілетін қызметті алушыға:</w:t>
      </w:r>
    </w:p>
    <w:p>
      <w:pPr>
        <w:spacing w:after="0"/>
        <w:ind w:left="0"/>
        <w:jc w:val="both"/>
      </w:pPr>
      <w:r>
        <w:rPr>
          <w:rFonts w:ascii="Times New Roman"/>
          <w:b w:val="false"/>
          <w:i w:val="false"/>
          <w:color w:val="000000"/>
          <w:sz w:val="28"/>
        </w:rPr>
        <w:t>
      Мемлекеттік корпорациядан –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39" w:id="26"/>
    <w:p>
      <w:pPr>
        <w:spacing w:after="0"/>
        <w:ind w:left="0"/>
        <w:jc w:val="both"/>
      </w:pPr>
      <w:r>
        <w:rPr>
          <w:rFonts w:ascii="Times New Roman"/>
          <w:b w:val="false"/>
          <w:i w:val="false"/>
          <w:color w:val="000000"/>
          <w:sz w:val="28"/>
        </w:rPr>
        <w:t>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26"/>
    <w:bookmarkStart w:name="z40" w:id="27"/>
    <w:p>
      <w:pPr>
        <w:spacing w:after="0"/>
        <w:ind w:left="0"/>
        <w:jc w:val="both"/>
      </w:pPr>
      <w:r>
        <w:rPr>
          <w:rFonts w:ascii="Times New Roman"/>
          <w:b w:val="false"/>
          <w:i w:val="false"/>
          <w:color w:val="000000"/>
          <w:sz w:val="28"/>
        </w:rPr>
        <w:t>
      4-тарау. Мемлекеттік қызметті көрсетудің, оның ішінде Мемлекеттік корпорация арқылы көрсетудің ерекшеліктері ескерілген өзге де талаптар";</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2" w:id="28"/>
    <w:p>
      <w:pPr>
        <w:spacing w:after="0"/>
        <w:ind w:left="0"/>
        <w:jc w:val="both"/>
      </w:pPr>
      <w:r>
        <w:rPr>
          <w:rFonts w:ascii="Times New Roman"/>
          <w:b w:val="false"/>
          <w:i w:val="false"/>
          <w:color w:val="000000"/>
          <w:sz w:val="28"/>
        </w:rPr>
        <w:t>
      "15. Көрсетілетін қызметті алушының ЭЦҚ-сы бар болған жағдайда портал арқылы электронды нысанда мемлекеттік қызметті және көрсету статусы туралы ақпаратты көрсетілетін қызметті берушінің анықтамалық қызметтері, сондай-ақ мемлекеттік қызметтерді көрсету мәселелері жөніндегі бірыңғай байланыс орталығы арқылы алуға мүмкіндігі бар.";</w:t>
      </w:r>
    </w:p>
    <w:bookmarkEnd w:id="28"/>
    <w:bookmarkStart w:name="z43" w:id="2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1-1-қосымшамен толықтырылсын;</w:t>
      </w:r>
    </w:p>
    <w:bookmarkEnd w:id="29"/>
    <w:bookmarkStart w:name="z44" w:id="3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13-қосымшаның</w:t>
      </w:r>
      <w:r>
        <w:rPr>
          <w:rFonts w:ascii="Times New Roman"/>
          <w:b w:val="false"/>
          <w:i w:val="false"/>
          <w:color w:val="000000"/>
          <w:sz w:val="28"/>
        </w:rPr>
        <w:t xml:space="preserve"> оң жақтағы жоғарғы бұрышы мынадай редакцияда жазылсын:</w:t>
      </w:r>
    </w:p>
    <w:bookmarkEnd w:id="30"/>
    <w:bookmarkStart w:name="z45" w:id="31"/>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12-қосымша";</w:t>
      </w:r>
    </w:p>
    <w:bookmarkEnd w:id="31"/>
    <w:bookmarkStart w:name="z46" w:id="3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15-қосымшаның</w:t>
      </w:r>
      <w:r>
        <w:rPr>
          <w:rFonts w:ascii="Times New Roman"/>
          <w:b w:val="false"/>
          <w:i w:val="false"/>
          <w:color w:val="000000"/>
          <w:sz w:val="28"/>
        </w:rPr>
        <w:t xml:space="preserve"> оң жақтағы жоғарғы бұрышы мынадай редакцияда жазылсын:</w:t>
      </w:r>
    </w:p>
    <w:bookmarkEnd w:id="32"/>
    <w:bookmarkStart w:name="z47" w:id="33"/>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13-қосымша";</w:t>
      </w:r>
    </w:p>
    <w:bookmarkEnd w:id="33"/>
    <w:bookmarkStart w:name="z48" w:id="34"/>
    <w:p>
      <w:pPr>
        <w:spacing w:after="0"/>
        <w:ind w:left="0"/>
        <w:jc w:val="both"/>
      </w:pPr>
      <w:r>
        <w:rPr>
          <w:rFonts w:ascii="Times New Roman"/>
          <w:b w:val="false"/>
          <w:i w:val="false"/>
          <w:color w:val="000000"/>
          <w:sz w:val="28"/>
        </w:rPr>
        <w:t>
      көрсетілген бұйрықпен бекітілген</w:t>
      </w:r>
      <w:r>
        <w:rPr>
          <w:rFonts w:ascii="Times New Roman"/>
          <w:b/>
          <w:i w:val="false"/>
          <w:color w:val="000000"/>
          <w:sz w:val="28"/>
        </w:rPr>
        <w:t xml:space="preserve"> "</w:t>
      </w:r>
      <w:r>
        <w:rPr>
          <w:rFonts w:ascii="Times New Roman"/>
          <w:b w:val="false"/>
          <w:i w:val="false"/>
          <w:color w:val="000000"/>
          <w:sz w:val="28"/>
        </w:rPr>
        <w:t xml:space="preserve">Мүгедектерге протездік-ортопедиялық көмек ұсыну үшін оларға құжаттарды ресімдеу" мемлекеттік көрсетілетін қызмет стандарты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4"/>
    <w:bookmarkStart w:name="z49" w:id="3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16-қосымшаның</w:t>
      </w:r>
      <w:r>
        <w:rPr>
          <w:rFonts w:ascii="Times New Roman"/>
          <w:b w:val="false"/>
          <w:i w:val="false"/>
          <w:color w:val="000000"/>
          <w:sz w:val="28"/>
        </w:rPr>
        <w:t xml:space="preserve"> оң жақтағы жоғарғы бұрышы мынадай редакцияда жазылсын:</w:t>
      </w:r>
    </w:p>
    <w:bookmarkEnd w:id="35"/>
    <w:bookmarkStart w:name="z50" w:id="36"/>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14-қосымша";</w:t>
      </w:r>
    </w:p>
    <w:bookmarkEnd w:id="36"/>
    <w:bookmarkStart w:name="z51" w:id="37"/>
    <w:p>
      <w:pPr>
        <w:spacing w:after="0"/>
        <w:ind w:left="0"/>
        <w:jc w:val="both"/>
      </w:pPr>
      <w:r>
        <w:rPr>
          <w:rFonts w:ascii="Times New Roman"/>
          <w:b w:val="false"/>
          <w:i w:val="false"/>
          <w:color w:val="000000"/>
          <w:sz w:val="28"/>
        </w:rPr>
        <w:t xml:space="preserve">
      көрсетілген бұйрықпен бекітілген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37"/>
    <w:bookmarkStart w:name="z52" w:id="3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18-қосымшаның</w:t>
      </w:r>
      <w:r>
        <w:rPr>
          <w:rFonts w:ascii="Times New Roman"/>
          <w:b w:val="false"/>
          <w:i w:val="false"/>
          <w:color w:val="000000"/>
          <w:sz w:val="28"/>
        </w:rPr>
        <w:t xml:space="preserve"> оң жақтағы жоғарғы бұрышы мынадай редакцияда жазылсын:</w:t>
      </w:r>
    </w:p>
    <w:bookmarkEnd w:id="38"/>
    <w:bookmarkStart w:name="z53" w:id="39"/>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15-қосымша";</w:t>
      </w:r>
    </w:p>
    <w:bookmarkEnd w:id="39"/>
    <w:bookmarkStart w:name="z54" w:id="40"/>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 тағайындау" мемлекеттік көрсетілетін қызмет стандарты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40"/>
    <w:bookmarkStart w:name="z55" w:id="4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19-қосымшаның</w:t>
      </w:r>
      <w:r>
        <w:rPr>
          <w:rFonts w:ascii="Times New Roman"/>
          <w:b w:val="false"/>
          <w:i w:val="false"/>
          <w:color w:val="000000"/>
          <w:sz w:val="28"/>
        </w:rPr>
        <w:t xml:space="preserve"> оң жақтағы жоғарғы бұрышы мынадай редакцияда жазылсын:</w:t>
      </w:r>
    </w:p>
    <w:bookmarkEnd w:id="41"/>
    <w:bookmarkStart w:name="z56" w:id="42"/>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16-қосымша";</w:t>
      </w:r>
    </w:p>
    <w:bookmarkEnd w:id="42"/>
    <w:bookmarkStart w:name="z57" w:id="43"/>
    <w:p>
      <w:pPr>
        <w:spacing w:after="0"/>
        <w:ind w:left="0"/>
        <w:jc w:val="both"/>
      </w:pPr>
      <w:r>
        <w:rPr>
          <w:rFonts w:ascii="Times New Roman"/>
          <w:b w:val="false"/>
          <w:i w:val="false"/>
          <w:color w:val="000000"/>
          <w:sz w:val="28"/>
        </w:rPr>
        <w:t xml:space="preserve">
      көрсетілген бұйрықпен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стандарты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43"/>
    <w:bookmarkStart w:name="z58" w:id="4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20-қосымшаның</w:t>
      </w:r>
      <w:r>
        <w:rPr>
          <w:rFonts w:ascii="Times New Roman"/>
          <w:b w:val="false"/>
          <w:i w:val="false"/>
          <w:color w:val="000000"/>
          <w:sz w:val="28"/>
        </w:rPr>
        <w:t xml:space="preserve"> оң жақтағы жоғарғы бұрышы мынадай редакцияда жазылсын:</w:t>
      </w:r>
    </w:p>
    <w:bookmarkEnd w:id="44"/>
    <w:bookmarkStart w:name="z59" w:id="45"/>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17-қосымша";</w:t>
      </w:r>
    </w:p>
    <w:bookmarkEnd w:id="45"/>
    <w:bookmarkStart w:name="z60" w:id="46"/>
    <w:p>
      <w:pPr>
        <w:spacing w:after="0"/>
        <w:ind w:left="0"/>
        <w:jc w:val="both"/>
      </w:pPr>
      <w:r>
        <w:rPr>
          <w:rFonts w:ascii="Times New Roman"/>
          <w:b w:val="false"/>
          <w:i w:val="false"/>
          <w:color w:val="000000"/>
          <w:sz w:val="28"/>
        </w:rPr>
        <w:t xml:space="preserve">
      көрсетілген бұйрықпен бекітілген "Мүгедектерге кресло-арбалар беру" мемлекеттік көрсетілетін қызмет стандарты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46"/>
    <w:bookmarkStart w:name="z61" w:id="4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21-қосымшаның</w:t>
      </w:r>
      <w:r>
        <w:rPr>
          <w:rFonts w:ascii="Times New Roman"/>
          <w:b w:val="false"/>
          <w:i w:val="false"/>
          <w:color w:val="000000"/>
          <w:sz w:val="28"/>
        </w:rPr>
        <w:t xml:space="preserve"> оң жақтағы жоғарғы бұрышы мынадай редакцияда жазылсын:</w:t>
      </w:r>
    </w:p>
    <w:bookmarkEnd w:id="47"/>
    <w:bookmarkStart w:name="z62" w:id="48"/>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18-қосымша";</w:t>
      </w:r>
    </w:p>
    <w:bookmarkEnd w:id="48"/>
    <w:bookmarkStart w:name="z63" w:id="49"/>
    <w:p>
      <w:pPr>
        <w:spacing w:after="0"/>
        <w:ind w:left="0"/>
        <w:jc w:val="both"/>
      </w:pPr>
      <w:r>
        <w:rPr>
          <w:rFonts w:ascii="Times New Roman"/>
          <w:b w:val="false"/>
          <w:i w:val="false"/>
          <w:color w:val="000000"/>
          <w:sz w:val="28"/>
        </w:rPr>
        <w:t xml:space="preserve">
      көрсетілген бұйрықпен бекітілген "Мүгедектерді санаторий-курорттық емдеумен қамтамасыз ету" мемлекеттік көрсетілетін қызмет стандарты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49"/>
    <w:bookmarkStart w:name="z64" w:id="5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22-қосымшаның</w:t>
      </w:r>
      <w:r>
        <w:rPr>
          <w:rFonts w:ascii="Times New Roman"/>
          <w:b w:val="false"/>
          <w:i w:val="false"/>
          <w:color w:val="000000"/>
          <w:sz w:val="28"/>
        </w:rPr>
        <w:t xml:space="preserve"> оң жақтағы жоғарғы бұрышы мынадай редакцияда жазылсын:</w:t>
      </w:r>
    </w:p>
    <w:bookmarkEnd w:id="50"/>
    <w:bookmarkStart w:name="z65" w:id="51"/>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19-қосымша";</w:t>
      </w:r>
    </w:p>
    <w:bookmarkEnd w:id="51"/>
    <w:bookmarkStart w:name="z66" w:id="52"/>
    <w:p>
      <w:pPr>
        <w:spacing w:after="0"/>
        <w:ind w:left="0"/>
        <w:jc w:val="both"/>
      </w:pPr>
      <w:r>
        <w:rPr>
          <w:rFonts w:ascii="Times New Roman"/>
          <w:b w:val="false"/>
          <w:i w:val="false"/>
          <w:color w:val="000000"/>
          <w:sz w:val="28"/>
        </w:rPr>
        <w:t xml:space="preserve">
      көрсетілген бұйрықпен бекітілген "Медициналық-әлеуметтік мекемелерде (ұйымдарда) арнаулы әлеуметтік қызмет көрсетуге құжаттар ресімдеу" мемлекеттік көрсетілетін қызмет стандарты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52"/>
    <w:bookmarkStart w:name="z67" w:id="5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23-қосымшаның</w:t>
      </w:r>
      <w:r>
        <w:rPr>
          <w:rFonts w:ascii="Times New Roman"/>
          <w:b w:val="false"/>
          <w:i w:val="false"/>
          <w:color w:val="000000"/>
          <w:sz w:val="28"/>
        </w:rPr>
        <w:t xml:space="preserve"> оң жақтағы жоғарғы бұрышы мынадай редакцияда жазылсын:</w:t>
      </w:r>
    </w:p>
    <w:bookmarkEnd w:id="53"/>
    <w:bookmarkStart w:name="z68" w:id="54"/>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20-қосымша";</w:t>
      </w:r>
    </w:p>
    <w:bookmarkEnd w:id="54"/>
    <w:bookmarkStart w:name="z69" w:id="55"/>
    <w:p>
      <w:pPr>
        <w:spacing w:after="0"/>
        <w:ind w:left="0"/>
        <w:jc w:val="both"/>
      </w:pPr>
      <w:r>
        <w:rPr>
          <w:rFonts w:ascii="Times New Roman"/>
          <w:b w:val="false"/>
          <w:i w:val="false"/>
          <w:color w:val="000000"/>
          <w:sz w:val="28"/>
        </w:rPr>
        <w:t xml:space="preserve">
      көрсетілген бұйрықпен бекітілген "Үйде күтім көрсету жағдайында арнаулы әлеуметтік қызмет көрсетуге құжаттар ресімдеу" мемлекеттік көрсетілетін қызмет стандарты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55"/>
    <w:bookmarkStart w:name="z70" w:id="5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24-қосымшаның</w:t>
      </w:r>
      <w:r>
        <w:rPr>
          <w:rFonts w:ascii="Times New Roman"/>
          <w:b w:val="false"/>
          <w:i w:val="false"/>
          <w:color w:val="000000"/>
          <w:sz w:val="28"/>
        </w:rPr>
        <w:t xml:space="preserve"> оң жақтағы жоғарғы бұрышы мынадай редакцияда жазылсын:</w:t>
      </w:r>
    </w:p>
    <w:bookmarkEnd w:id="56"/>
    <w:bookmarkStart w:name="z71" w:id="57"/>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21-қосымша";</w:t>
      </w:r>
    </w:p>
    <w:bookmarkEnd w:id="57"/>
    <w:bookmarkStart w:name="z72" w:id="5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25-қосымшаның</w:t>
      </w:r>
      <w:r>
        <w:rPr>
          <w:rFonts w:ascii="Times New Roman"/>
          <w:b w:val="false"/>
          <w:i w:val="false"/>
          <w:color w:val="000000"/>
          <w:sz w:val="28"/>
        </w:rPr>
        <w:t xml:space="preserve"> оң жақтағы жоғарғы бұрышы мынадай редакцияда жазылсын:</w:t>
      </w:r>
    </w:p>
    <w:bookmarkEnd w:id="58"/>
    <w:bookmarkStart w:name="z73" w:id="59"/>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22-қосымша";</w:t>
      </w:r>
    </w:p>
    <w:bookmarkEnd w:id="59"/>
    <w:bookmarkStart w:name="z74" w:id="60"/>
    <w:p>
      <w:pPr>
        <w:spacing w:after="0"/>
        <w:ind w:left="0"/>
        <w:jc w:val="both"/>
      </w:pPr>
      <w:r>
        <w:rPr>
          <w:rFonts w:ascii="Times New Roman"/>
          <w:b w:val="false"/>
          <w:i w:val="false"/>
          <w:color w:val="000000"/>
          <w:sz w:val="28"/>
        </w:rPr>
        <w:t xml:space="preserve">
      көрсетілген бұйрықпен бекітілген "Мүгедек балаларды үйде оқытуға жұмсалған шығындарды өтеу"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0"/>
    <w:bookmarkStart w:name="z75" w:id="61"/>
    <w:p>
      <w:pPr>
        <w:spacing w:after="0"/>
        <w:ind w:left="0"/>
        <w:jc w:val="both"/>
      </w:pPr>
      <w:r>
        <w:rPr>
          <w:rFonts w:ascii="Times New Roman"/>
          <w:b w:val="false"/>
          <w:i w:val="false"/>
          <w:color w:val="000000"/>
          <w:sz w:val="28"/>
        </w:rPr>
        <w:t>
      1-тараудың тақырыбы мынадай редакцияда жазылсын:</w:t>
      </w:r>
    </w:p>
    <w:bookmarkEnd w:id="61"/>
    <w:bookmarkStart w:name="z76" w:id="62"/>
    <w:p>
      <w:pPr>
        <w:spacing w:after="0"/>
        <w:ind w:left="0"/>
        <w:jc w:val="both"/>
      </w:pPr>
      <w:r>
        <w:rPr>
          <w:rFonts w:ascii="Times New Roman"/>
          <w:b w:val="false"/>
          <w:i w:val="false"/>
          <w:color w:val="000000"/>
          <w:sz w:val="28"/>
        </w:rPr>
        <w:t>
      "1-тарау. Жалпы ережелер";</w:t>
      </w:r>
    </w:p>
    <w:bookmarkEnd w:id="62"/>
    <w:bookmarkStart w:name="z77" w:id="6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9" w:id="64"/>
    <w:p>
      <w:pPr>
        <w:spacing w:after="0"/>
        <w:ind w:left="0"/>
        <w:jc w:val="both"/>
      </w:pPr>
      <w:r>
        <w:rPr>
          <w:rFonts w:ascii="Times New Roman"/>
          <w:b w:val="false"/>
          <w:i w:val="false"/>
          <w:color w:val="000000"/>
          <w:sz w:val="28"/>
        </w:rPr>
        <w:t>
      "2-тарау. Мемлекеттік қызметті көрсету тәртібі";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1" w:id="65"/>
    <w:p>
      <w:pPr>
        <w:spacing w:after="0"/>
        <w:ind w:left="0"/>
        <w:jc w:val="both"/>
      </w:pPr>
      <w:r>
        <w:rPr>
          <w:rFonts w:ascii="Times New Roman"/>
          <w:b w:val="false"/>
          <w:i w:val="false"/>
          <w:color w:val="000000"/>
          <w:sz w:val="28"/>
        </w:rPr>
        <w:t>
      "4. Мемлекеттік қызметті көрсету мерзімі:</w:t>
      </w:r>
    </w:p>
    <w:bookmarkEnd w:id="65"/>
    <w:p>
      <w:pPr>
        <w:spacing w:after="0"/>
        <w:ind w:left="0"/>
        <w:jc w:val="both"/>
      </w:pPr>
      <w:r>
        <w:rPr>
          <w:rFonts w:ascii="Times New Roman"/>
          <w:b w:val="false"/>
          <w:i w:val="false"/>
          <w:color w:val="000000"/>
          <w:sz w:val="28"/>
        </w:rPr>
        <w:t>
      1) Мемлекеттік корпорацияға, порталға жүгінген кезде – көрсетілетін қызметті беруші құжаттардың топтамасын тіркеген сәттен бастап – 10 (он) жұмыс күні;</w:t>
      </w:r>
    </w:p>
    <w:p>
      <w:pPr>
        <w:spacing w:after="0"/>
        <w:ind w:left="0"/>
        <w:jc w:val="both"/>
      </w:pPr>
      <w:r>
        <w:rPr>
          <w:rFonts w:ascii="Times New Roman"/>
          <w:b w:val="false"/>
          <w:i w:val="false"/>
          <w:color w:val="000000"/>
          <w:sz w:val="28"/>
        </w:rPr>
        <w:t>
      порталда жәрдемақы тағайындау туралы ақпарат алу үшін – электрондық сұрау салу келіп түскен сәттен бастап 30 минут;</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Мемлекеттік корпорацияда – 15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20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3" w:id="66"/>
    <w:p>
      <w:pPr>
        <w:spacing w:after="0"/>
        <w:ind w:left="0"/>
        <w:jc w:val="both"/>
      </w:pPr>
      <w:r>
        <w:rPr>
          <w:rFonts w:ascii="Times New Roman"/>
          <w:b w:val="false"/>
          <w:i w:val="false"/>
          <w:color w:val="000000"/>
          <w:sz w:val="28"/>
        </w:rPr>
        <w:t>
      "8. Жұмыс кестесі:</w:t>
      </w:r>
    </w:p>
    <w:bookmarkEnd w:id="66"/>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0"/>
        <w:ind w:left="0"/>
        <w:jc w:val="both"/>
      </w:pPr>
      <w:r>
        <w:rPr>
          <w:rFonts w:ascii="Times New Roman"/>
          <w:b w:val="false"/>
          <w:i w:val="false"/>
          <w:color w:val="000000"/>
          <w:sz w:val="28"/>
        </w:rPr>
        <w:t>
      Қызмет алушының тіркелген жері бойынша, жеделдетіп қызмет көрсетусіз электрондық кезек тәртібінде жүзеге асырылады, электрондық кезекті портал арқылы броньдауға болады;</w:t>
      </w:r>
    </w:p>
    <w:p>
      <w:pPr>
        <w:spacing w:after="0"/>
        <w:ind w:left="0"/>
        <w:jc w:val="both"/>
      </w:pPr>
      <w:r>
        <w:rPr>
          <w:rFonts w:ascii="Times New Roman"/>
          <w:b w:val="false"/>
          <w:i w:val="false"/>
          <w:color w:val="000000"/>
          <w:sz w:val="28"/>
        </w:rPr>
        <w:t xml:space="preserve">
      2) порталда – жөндеу жұмыстарын жүргізуге байланысты техникалық үзілістерді қоспағанда, тәулік бойы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5" w:id="67"/>
    <w:p>
      <w:pPr>
        <w:spacing w:after="0"/>
        <w:ind w:left="0"/>
        <w:jc w:val="both"/>
      </w:pPr>
      <w:r>
        <w:rPr>
          <w:rFonts w:ascii="Times New Roman"/>
          <w:b w:val="false"/>
          <w:i w:val="false"/>
          <w:color w:val="000000"/>
          <w:sz w:val="28"/>
        </w:rPr>
        <w:t>
      "9. Көрсетілетін қызметті алушы (не нотариат куәландырған сенімхат бойынша оның өкілі) жүгінген кезде мемлекеттік қызметті көрсету үшін қажетті құжаттардың тізбесі:</w:t>
      </w:r>
    </w:p>
    <w:bookmarkEnd w:id="67"/>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Start w:name="z86" w:id="68"/>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w:t>
      </w:r>
    </w:p>
    <w:bookmarkEnd w:id="68"/>
    <w:bookmarkStart w:name="z87" w:id="69"/>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әкімінің анықтамасы);</w:t>
      </w:r>
    </w:p>
    <w:bookmarkEnd w:id="69"/>
    <w:bookmarkStart w:name="z88" w:id="70"/>
    <w:p>
      <w:pPr>
        <w:spacing w:after="0"/>
        <w:ind w:left="0"/>
        <w:jc w:val="both"/>
      </w:pPr>
      <w:r>
        <w:rPr>
          <w:rFonts w:ascii="Times New Roman"/>
          <w:b w:val="false"/>
          <w:i w:val="false"/>
          <w:color w:val="000000"/>
          <w:sz w:val="28"/>
        </w:rPr>
        <w:t>
      3) психологиялық-медициналық-педагогикалық консультацияның қорытындысы;</w:t>
      </w:r>
    </w:p>
    <w:bookmarkEnd w:id="70"/>
    <w:bookmarkStart w:name="z89" w:id="71"/>
    <w:p>
      <w:pPr>
        <w:spacing w:after="0"/>
        <w:ind w:left="0"/>
        <w:jc w:val="both"/>
      </w:pPr>
      <w:r>
        <w:rPr>
          <w:rFonts w:ascii="Times New Roman"/>
          <w:b w:val="false"/>
          <w:i w:val="false"/>
          <w:color w:val="000000"/>
          <w:sz w:val="28"/>
        </w:rPr>
        <w:t xml:space="preserve">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w:t>
      </w:r>
    </w:p>
    <w:bookmarkEnd w:id="71"/>
    <w:bookmarkStart w:name="z90" w:id="72"/>
    <w:p>
      <w:pPr>
        <w:spacing w:after="0"/>
        <w:ind w:left="0"/>
        <w:jc w:val="both"/>
      </w:pPr>
      <w:r>
        <w:rPr>
          <w:rFonts w:ascii="Times New Roman"/>
          <w:b w:val="false"/>
          <w:i w:val="false"/>
          <w:color w:val="000000"/>
          <w:sz w:val="28"/>
        </w:rPr>
        <w:t>
      5) банк шотының нөмірі туралы мәліметтерді растайтын құжат;</w:t>
      </w:r>
    </w:p>
    <w:bookmarkEnd w:id="72"/>
    <w:bookmarkStart w:name="z91" w:id="73"/>
    <w:p>
      <w:pPr>
        <w:spacing w:after="0"/>
        <w:ind w:left="0"/>
        <w:jc w:val="both"/>
      </w:pPr>
      <w:r>
        <w:rPr>
          <w:rFonts w:ascii="Times New Roman"/>
          <w:b w:val="false"/>
          <w:i w:val="false"/>
          <w:color w:val="000000"/>
          <w:sz w:val="28"/>
        </w:rPr>
        <w:t xml:space="preserve">
      6)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оқу орнының мүгедек баланы үйде оқыту фактісін растайтын анықтамасы (бұдан әрі – анықтама);</w:t>
      </w:r>
    </w:p>
    <w:bookmarkEnd w:id="73"/>
    <w:p>
      <w:pPr>
        <w:spacing w:after="0"/>
        <w:ind w:left="0"/>
        <w:jc w:val="both"/>
      </w:pPr>
      <w:r>
        <w:rPr>
          <w:rFonts w:ascii="Times New Roman"/>
          <w:b w:val="false"/>
          <w:i w:val="false"/>
          <w:color w:val="000000"/>
          <w:sz w:val="28"/>
        </w:rPr>
        <w:t>
      Құжаттарды салыстырып тексеру үшін түпнұсқада және көшірме түрлерінде ұсынылады, одан кейін түпнұсқасы қызмет алушыға қайтарылады.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1) көрсетілетін қызметті алушының ЭЦҚ-сымен куәландырылған электрондық құжат нысанындағы өтініш сұрау салу;</w:t>
      </w:r>
    </w:p>
    <w:p>
      <w:pPr>
        <w:spacing w:after="0"/>
        <w:ind w:left="0"/>
        <w:jc w:val="both"/>
      </w:pPr>
      <w:r>
        <w:rPr>
          <w:rFonts w:ascii="Times New Roman"/>
          <w:b w:val="false"/>
          <w:i w:val="false"/>
          <w:color w:val="000000"/>
          <w:sz w:val="28"/>
        </w:rPr>
        <w:t>
      2) психологиялық-медициналық-педагогикалық консультация қорытындысының электрондық көшірмесі;</w:t>
      </w:r>
    </w:p>
    <w:p>
      <w:pPr>
        <w:spacing w:after="0"/>
        <w:ind w:left="0"/>
        <w:jc w:val="both"/>
      </w:pPr>
      <w:r>
        <w:rPr>
          <w:rFonts w:ascii="Times New Roman"/>
          <w:b w:val="false"/>
          <w:i w:val="false"/>
          <w:color w:val="000000"/>
          <w:sz w:val="28"/>
        </w:rPr>
        <w:t>
      3) оқу орнынан анықтаманың электрондық көшірмесі.</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тұратын жері бойынша тіркелгенін растайтын құжаттың, банк шотының нөмірі туралы құжаттың, мүгедектік туралы анықтаманың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тапсырған кезде көрсетілетін қызметті алушыға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басты куәландыратын құжатты көрсеткен кезде Мемлекеттік корпорацияда тиісті құжаттардың қабылданғаны туралы қолхаттың негізінде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93" w:id="74"/>
    <w:p>
      <w:pPr>
        <w:spacing w:after="0"/>
        <w:ind w:left="0"/>
        <w:jc w:val="both"/>
      </w:pPr>
      <w:r>
        <w:rPr>
          <w:rFonts w:ascii="Times New Roman"/>
          <w:b w:val="false"/>
          <w:i w:val="false"/>
          <w:color w:val="000000"/>
          <w:sz w:val="28"/>
        </w:rPr>
        <w:t>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74"/>
    <w:bookmarkStart w:name="z94" w:id="75"/>
    <w:p>
      <w:pPr>
        <w:spacing w:after="0"/>
        <w:ind w:left="0"/>
        <w:jc w:val="both"/>
      </w:pPr>
      <w:r>
        <w:rPr>
          <w:rFonts w:ascii="Times New Roman"/>
          <w:b w:val="false"/>
          <w:i w:val="false"/>
          <w:color w:val="000000"/>
          <w:sz w:val="28"/>
        </w:rPr>
        <w:t>
      4-тарау. Мемлекеттік қызметті көрсетудің, оның ішінде электрондық нысанда және Мемлекеттік корпорация арқылы көрсетудің ерекшеліктері ескерілген өзге де талаптар";</w:t>
      </w:r>
    </w:p>
    <w:bookmarkEnd w:id="75"/>
    <w:bookmarkStart w:name="z95" w:id="7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26-қосымшаның</w:t>
      </w:r>
      <w:r>
        <w:rPr>
          <w:rFonts w:ascii="Times New Roman"/>
          <w:b w:val="false"/>
          <w:i w:val="false"/>
          <w:color w:val="000000"/>
          <w:sz w:val="28"/>
        </w:rPr>
        <w:t xml:space="preserve"> оң жақтағы жоғарғы бұрышы мынадай редакцияда жазылсын:</w:t>
      </w:r>
    </w:p>
    <w:bookmarkEnd w:id="76"/>
    <w:bookmarkStart w:name="z96" w:id="77"/>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23-қосымша";</w:t>
      </w:r>
    </w:p>
    <w:bookmarkEnd w:id="77"/>
    <w:bookmarkStart w:name="z97" w:id="7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27-қосымшаның</w:t>
      </w:r>
      <w:r>
        <w:rPr>
          <w:rFonts w:ascii="Times New Roman"/>
          <w:b w:val="false"/>
          <w:i w:val="false"/>
          <w:color w:val="000000"/>
          <w:sz w:val="28"/>
        </w:rPr>
        <w:t xml:space="preserve"> оң жақтағы жоғарғы бұрышы мынадай редакцияда жазылсын:</w:t>
      </w:r>
    </w:p>
    <w:bookmarkEnd w:id="78"/>
    <w:bookmarkStart w:name="z98" w:id="79"/>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24-қосымша";</w:t>
      </w:r>
    </w:p>
    <w:bookmarkEnd w:id="79"/>
    <w:bookmarkStart w:name="z99" w:id="80"/>
    <w:p>
      <w:pPr>
        <w:spacing w:after="0"/>
        <w:ind w:left="0"/>
        <w:jc w:val="both"/>
      </w:pPr>
      <w:r>
        <w:rPr>
          <w:rFonts w:ascii="Times New Roman"/>
          <w:b w:val="false"/>
          <w:i w:val="false"/>
          <w:color w:val="000000"/>
          <w:sz w:val="28"/>
        </w:rPr>
        <w:t xml:space="preserve">
      көрсетілген бұйрықпен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01" w:id="81"/>
    <w:p>
      <w:pPr>
        <w:spacing w:after="0"/>
        <w:ind w:left="0"/>
        <w:jc w:val="both"/>
      </w:pPr>
      <w:r>
        <w:rPr>
          <w:rFonts w:ascii="Times New Roman"/>
          <w:b w:val="false"/>
          <w:i w:val="false"/>
          <w:color w:val="000000"/>
          <w:sz w:val="28"/>
        </w:rPr>
        <w:t>
      "1-тарау. Жалпы ережелер";</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3" w:id="82"/>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және кент, ауыл, ауылдық округ әкімдері (бұдан әрі – көрсетілетін қызметті беруші) көрсетеді.</w:t>
      </w:r>
    </w:p>
    <w:bookmarkEnd w:id="8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4) "Халықты жұмыспен қамту орталығы" коммуналдық мемлекеттік мекемесі (бұдан әрі – Орталық).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5" w:id="83"/>
    <w:p>
      <w:pPr>
        <w:spacing w:after="0"/>
        <w:ind w:left="0"/>
        <w:jc w:val="both"/>
      </w:pPr>
      <w:r>
        <w:rPr>
          <w:rFonts w:ascii="Times New Roman"/>
          <w:b w:val="false"/>
          <w:i w:val="false"/>
          <w:color w:val="000000"/>
          <w:sz w:val="28"/>
        </w:rPr>
        <w:t>
      "2-тарау. Мемлекеттік қызметті көрсетудің тәртібі";</w:t>
      </w:r>
    </w:p>
    <w:bookmarkEnd w:id="83"/>
    <w:bookmarkStart w:name="z106" w:id="8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4"/>
    <w:bookmarkStart w:name="z107" w:id="85"/>
    <w:p>
      <w:pPr>
        <w:spacing w:after="0"/>
        <w:ind w:left="0"/>
        <w:jc w:val="both"/>
      </w:pPr>
      <w:r>
        <w:rPr>
          <w:rFonts w:ascii="Times New Roman"/>
          <w:b w:val="false"/>
          <w:i w:val="false"/>
          <w:color w:val="000000"/>
          <w:sz w:val="28"/>
        </w:rPr>
        <w:t>
      "1) Мемлекеттік корпорацияға, көрсетілетін қызметті берушіге, порталға және Орталыққа құжаттардың топтамасын тапсырған күннен бастап – 15 минут;";</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9" w:id="86"/>
    <w:p>
      <w:pPr>
        <w:spacing w:after="0"/>
        <w:ind w:left="0"/>
        <w:jc w:val="both"/>
      </w:pPr>
      <w:r>
        <w:rPr>
          <w:rFonts w:ascii="Times New Roman"/>
          <w:b w:val="false"/>
          <w:i w:val="false"/>
          <w:color w:val="000000"/>
          <w:sz w:val="28"/>
        </w:rPr>
        <w:t>
      "8. Жұмыс кестесі:</w:t>
      </w:r>
    </w:p>
    <w:bookmarkEnd w:id="86"/>
    <w:p>
      <w:pPr>
        <w:spacing w:after="0"/>
        <w:ind w:left="0"/>
        <w:jc w:val="both"/>
      </w:pPr>
      <w:r>
        <w:rPr>
          <w:rFonts w:ascii="Times New Roman"/>
          <w:b w:val="false"/>
          <w:i w:val="false"/>
          <w:color w:val="000000"/>
          <w:sz w:val="28"/>
        </w:rPr>
        <w:t>
      1) көрсетілетін қызметті берушіде – www.enbek.gov.kz интернет-ресурсында, "Көрсетілетін мемлекеттік қызметтер" бөлімінде;</w:t>
      </w:r>
    </w:p>
    <w:p>
      <w:pPr>
        <w:spacing w:after="0"/>
        <w:ind w:left="0"/>
        <w:jc w:val="both"/>
      </w:pPr>
      <w:r>
        <w:rPr>
          <w:rFonts w:ascii="Times New Roman"/>
          <w:b w:val="false"/>
          <w:i w:val="false"/>
          <w:color w:val="000000"/>
          <w:sz w:val="28"/>
        </w:rPr>
        <w:t xml:space="preserve">
      2) ауылдық округ әкімінде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 түскі үзіліспен сағат 9.00-ден 18.00-ге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тәртібінде көрсетіледі.";</w:t>
      </w:r>
    </w:p>
    <w:p>
      <w:pPr>
        <w:spacing w:after="0"/>
        <w:ind w:left="0"/>
        <w:jc w:val="both"/>
      </w:pPr>
      <w:r>
        <w:rPr>
          <w:rFonts w:ascii="Times New Roman"/>
          <w:b w:val="false"/>
          <w:i w:val="false"/>
          <w:color w:val="000000"/>
          <w:sz w:val="28"/>
        </w:rPr>
        <w:t xml:space="preserve">
      3)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сенбіні қоса алғанда, түскі үзіліссіз сағат 9.00-ден 20.00-ге дейін.</w:t>
      </w:r>
    </w:p>
    <w:p>
      <w:pPr>
        <w:spacing w:after="0"/>
        <w:ind w:left="0"/>
        <w:jc w:val="both"/>
      </w:pPr>
      <w:r>
        <w:rPr>
          <w:rFonts w:ascii="Times New Roman"/>
          <w:b w:val="false"/>
          <w:i w:val="false"/>
          <w:color w:val="000000"/>
          <w:sz w:val="28"/>
        </w:rPr>
        <w:t>
      Қабылдау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p>
    <w:p>
      <w:pPr>
        <w:spacing w:after="0"/>
        <w:ind w:left="0"/>
        <w:jc w:val="both"/>
      </w:pPr>
      <w:r>
        <w:rPr>
          <w:rFonts w:ascii="Times New Roman"/>
          <w:b w:val="false"/>
          <w:i w:val="false"/>
          <w:color w:val="000000"/>
          <w:sz w:val="28"/>
        </w:rPr>
        <w:t>
      4) порталда – жөндеу жұмыстарын жүргізумен байланысты техникалық үзілістерді қоспағанда, тәулік бойы;</w:t>
      </w:r>
    </w:p>
    <w:p>
      <w:pPr>
        <w:spacing w:after="0"/>
        <w:ind w:left="0"/>
        <w:jc w:val="both"/>
      </w:pPr>
      <w:r>
        <w:rPr>
          <w:rFonts w:ascii="Times New Roman"/>
          <w:b w:val="false"/>
          <w:i w:val="false"/>
          <w:color w:val="000000"/>
          <w:sz w:val="28"/>
        </w:rPr>
        <w:t xml:space="preserve">
      5) Орталықта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12.30, 13.00-ден 14.00, 14.30-ға дейін түскі үзіліспен 8.30, 9.00-ден 18.00, 18.30-ға дейін;</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сағат 13.00-ден 14.30-ға дейін түскі үзіліспен 9.00-ден 17.30-ға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11" w:id="87"/>
    <w:p>
      <w:pPr>
        <w:spacing w:after="0"/>
        <w:ind w:left="0"/>
        <w:jc w:val="both"/>
      </w:pPr>
      <w:r>
        <w:rPr>
          <w:rFonts w:ascii="Times New Roman"/>
          <w:b w:val="false"/>
          <w:i w:val="false"/>
          <w:color w:val="000000"/>
          <w:sz w:val="28"/>
        </w:rPr>
        <w:t>
      екінші абзац мынадай редакцияда жазылсын:</w:t>
      </w:r>
    </w:p>
    <w:bookmarkEnd w:id="87"/>
    <w:bookmarkStart w:name="z112" w:id="88"/>
    <w:p>
      <w:pPr>
        <w:spacing w:after="0"/>
        <w:ind w:left="0"/>
        <w:jc w:val="both"/>
      </w:pPr>
      <w:r>
        <w:rPr>
          <w:rFonts w:ascii="Times New Roman"/>
          <w:b w:val="false"/>
          <w:i w:val="false"/>
          <w:color w:val="000000"/>
          <w:sz w:val="28"/>
        </w:rPr>
        <w:t>
      "көрсетілетін қызметті берушіге, Орталыққа не Мемлекеттік корпорацияға: көрсетілетін қызметті алушының жеке басын куәландыратын құжат (жеке басын сәйкестендіру үшін).";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4" w:id="89"/>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жағдайларда, Мемлекеттік корпорация қызметкері осы көрсетілген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Орталық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w:t>
      </w:r>
    </w:p>
    <w:bookmarkStart w:name="z116" w:id="90"/>
    <w:p>
      <w:pPr>
        <w:spacing w:after="0"/>
        <w:ind w:left="0"/>
        <w:jc w:val="both"/>
      </w:pPr>
      <w:r>
        <w:rPr>
          <w:rFonts w:ascii="Times New Roman"/>
          <w:b w:val="false"/>
          <w:i w:val="false"/>
          <w:color w:val="000000"/>
          <w:sz w:val="28"/>
        </w:rPr>
        <w:t>
      "3. Мемлекеттік қызметтерді көрсету мәселелері бойынша көрсетілетін қызметті берушінің және (немесе) оның лауазымды адамдарының, Орталықтың, Мемлекеттік корпорацияның және (немесе) оның қызметкерлерінің шешімдеріне, әрекеттеріне (әрекетсіздігіне) шағымдану тәртібі";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18" w:id="91"/>
    <w:p>
      <w:pPr>
        <w:spacing w:after="0"/>
        <w:ind w:left="0"/>
        <w:jc w:val="both"/>
      </w:pPr>
      <w:r>
        <w:rPr>
          <w:rFonts w:ascii="Times New Roman"/>
          <w:b w:val="false"/>
          <w:i w:val="false"/>
          <w:color w:val="000000"/>
          <w:sz w:val="28"/>
        </w:rPr>
        <w:t>
      бiрiншi бөлiк мынадай редакцияда жазылсын:</w:t>
      </w:r>
    </w:p>
    <w:bookmarkEnd w:id="91"/>
    <w:bookmarkStart w:name="z119" w:id="92"/>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Орталықтың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Астана және Алматы қалаларының, облыстық маңызы бар аудандар мен қалалардың әкімдерінің (бұдан әрі – әкім) атына шағым беріледі.";</w:t>
      </w:r>
    </w:p>
    <w:bookmarkEnd w:id="92"/>
    <w:bookmarkStart w:name="z120" w:id="93"/>
    <w:p>
      <w:pPr>
        <w:spacing w:after="0"/>
        <w:ind w:left="0"/>
        <w:jc w:val="both"/>
      </w:pPr>
      <w:r>
        <w:rPr>
          <w:rFonts w:ascii="Times New Roman"/>
          <w:b w:val="false"/>
          <w:i w:val="false"/>
          <w:color w:val="000000"/>
          <w:sz w:val="28"/>
        </w:rPr>
        <w:t>
      төртінші бөлік мынадай редакцияда жазылсын:</w:t>
      </w:r>
    </w:p>
    <w:bookmarkEnd w:id="93"/>
    <w:p>
      <w:pPr>
        <w:spacing w:after="0"/>
        <w:ind w:left="0"/>
        <w:jc w:val="both"/>
      </w:pPr>
      <w:r>
        <w:rPr>
          <w:rFonts w:ascii="Times New Roman"/>
          <w:b w:val="false"/>
          <w:i w:val="false"/>
          <w:color w:val="000000"/>
          <w:sz w:val="28"/>
        </w:rPr>
        <w:t>
      "Мемлекеттік корпорация, Орталық қызметкері дөрекі қызмет көрсеткен жағдайда, шағым Мемлекеттік корпорация, Орталық басшысының атына беріледі. Мемлекеттік корпорация кеңсесіне қолма-қол да, почта арқылы да келіп түскен шағымды тіркеу (мөртабан, кіріс нөмірі мен тіркеу күні шағымның екінші данасына немесе шағымға ілеспе хатқа қойылады), оның қабылданғанын растау болып табылады.";</w:t>
      </w:r>
    </w:p>
    <w:bookmarkStart w:name="z121" w:id="94"/>
    <w:p>
      <w:pPr>
        <w:spacing w:after="0"/>
        <w:ind w:left="0"/>
        <w:jc w:val="both"/>
      </w:pPr>
      <w:r>
        <w:rPr>
          <w:rFonts w:ascii="Times New Roman"/>
          <w:b w:val="false"/>
          <w:i w:val="false"/>
          <w:color w:val="000000"/>
          <w:sz w:val="28"/>
        </w:rPr>
        <w:t>
      алтыншы бөлік мынадай редакцияда жазылсын:</w:t>
      </w:r>
    </w:p>
    <w:bookmarkEnd w:id="94"/>
    <w:p>
      <w:pPr>
        <w:spacing w:after="0"/>
        <w:ind w:left="0"/>
        <w:jc w:val="both"/>
      </w:pPr>
      <w:r>
        <w:rPr>
          <w:rFonts w:ascii="Times New Roman"/>
          <w:b w:val="false"/>
          <w:i w:val="false"/>
          <w:color w:val="000000"/>
          <w:sz w:val="28"/>
        </w:rPr>
        <w:t>
      "Көрсетілетін қызметті берушінің, Министрліктің, Орталықтың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Орталықтың немесе Мемлекеттік корпорацияның кеңсесінде қолма-қол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23" w:id="95"/>
    <w:p>
      <w:pPr>
        <w:spacing w:after="0"/>
        <w:ind w:left="0"/>
        <w:jc w:val="both"/>
      </w:pPr>
      <w:r>
        <w:rPr>
          <w:rFonts w:ascii="Times New Roman"/>
          <w:b w:val="false"/>
          <w:i w:val="false"/>
          <w:color w:val="000000"/>
          <w:sz w:val="28"/>
        </w:rPr>
        <w:t>
      "4-тарау. Мемлекеттік қызметті көрсетудің, оның ішінде электрондық нысанда және Мемлекеттік корпорация арқылы көрсетудің ерекшеліктері ескерілген өзге де талаптар";</w:t>
      </w:r>
    </w:p>
    <w:bookmarkEnd w:id="95"/>
    <w:bookmarkStart w:name="z124" w:id="9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3-қосымшамен толықтырылсын;</w:t>
      </w:r>
    </w:p>
    <w:bookmarkEnd w:id="96"/>
    <w:bookmarkStart w:name="z125" w:id="97"/>
    <w:p>
      <w:pPr>
        <w:spacing w:after="0"/>
        <w:ind w:left="0"/>
        <w:jc w:val="both"/>
      </w:pPr>
      <w:r>
        <w:rPr>
          <w:rFonts w:ascii="Times New Roman"/>
          <w:b w:val="false"/>
          <w:i w:val="false"/>
          <w:color w:val="000000"/>
          <w:sz w:val="28"/>
        </w:rPr>
        <w:t>
      көрсетілген бұйрыққа 28-қосымшаның оң жақтағы жоғарғы бұрышы мынадай редакцияда жазылсын:</w:t>
      </w:r>
    </w:p>
    <w:bookmarkEnd w:id="97"/>
    <w:bookmarkStart w:name="z126" w:id="98"/>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25-қосымша";</w:t>
      </w:r>
    </w:p>
    <w:bookmarkEnd w:id="98"/>
    <w:bookmarkStart w:name="z127" w:id="9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29-қосымшаның</w:t>
      </w:r>
      <w:r>
        <w:rPr>
          <w:rFonts w:ascii="Times New Roman"/>
          <w:b w:val="false"/>
          <w:i w:val="false"/>
          <w:color w:val="000000"/>
          <w:sz w:val="28"/>
        </w:rPr>
        <w:t xml:space="preserve"> оң жақтағы жоғарғы бұрышы мынадай редакцияда жазылсын:</w:t>
      </w:r>
    </w:p>
    <w:bookmarkEnd w:id="99"/>
    <w:bookmarkStart w:name="z128" w:id="100"/>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26-қосымша";</w:t>
      </w:r>
    </w:p>
    <w:bookmarkEnd w:id="100"/>
    <w:bookmarkStart w:name="z129" w:id="101"/>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31" w:id="102"/>
    <w:p>
      <w:pPr>
        <w:spacing w:after="0"/>
        <w:ind w:left="0"/>
        <w:jc w:val="both"/>
      </w:pPr>
      <w:r>
        <w:rPr>
          <w:rFonts w:ascii="Times New Roman"/>
          <w:b w:val="false"/>
          <w:i w:val="false"/>
          <w:color w:val="000000"/>
          <w:sz w:val="28"/>
        </w:rPr>
        <w:t>
      "1-тарау. Жалпы ережелер";</w:t>
      </w:r>
    </w:p>
    <w:bookmarkEnd w:id="102"/>
    <w:bookmarkStart w:name="z132" w:id="10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4" w:id="104"/>
    <w:p>
      <w:pPr>
        <w:spacing w:after="0"/>
        <w:ind w:left="0"/>
        <w:jc w:val="both"/>
      </w:pPr>
      <w:r>
        <w:rPr>
          <w:rFonts w:ascii="Times New Roman"/>
          <w:b w:val="false"/>
          <w:i w:val="false"/>
          <w:color w:val="000000"/>
          <w:sz w:val="28"/>
        </w:rPr>
        <w:t>
      "2-тарау. Мемлекеттік қызметті көрсетудің тәртібі";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6" w:id="105"/>
    <w:p>
      <w:pPr>
        <w:spacing w:after="0"/>
        <w:ind w:left="0"/>
        <w:jc w:val="both"/>
      </w:pPr>
      <w:r>
        <w:rPr>
          <w:rFonts w:ascii="Times New Roman"/>
          <w:b w:val="false"/>
          <w:i w:val="false"/>
          <w:color w:val="000000"/>
          <w:sz w:val="28"/>
        </w:rPr>
        <w:t>
      "4. Мемлекеттік қызмет көрсетудің мерзімі:</w:t>
      </w:r>
    </w:p>
    <w:bookmarkEnd w:id="105"/>
    <w:p>
      <w:pPr>
        <w:spacing w:after="0"/>
        <w:ind w:left="0"/>
        <w:jc w:val="both"/>
      </w:pPr>
      <w:r>
        <w:rPr>
          <w:rFonts w:ascii="Times New Roman"/>
          <w:b w:val="false"/>
          <w:i w:val="false"/>
          <w:color w:val="000000"/>
          <w:sz w:val="28"/>
        </w:rPr>
        <w:t>
      1) Мемлекеттік корпорацияға жүгінген кезде – көрсетілетін қызметті беруші құжаттардың толық таоптамасын тіркеген күннен бастап – 5 (бес) жұмыс күні;</w:t>
      </w:r>
    </w:p>
    <w:p>
      <w:pPr>
        <w:spacing w:after="0"/>
        <w:ind w:left="0"/>
        <w:jc w:val="both"/>
      </w:pPr>
      <w:r>
        <w:rPr>
          <w:rFonts w:ascii="Times New Roman"/>
          <w:b w:val="false"/>
          <w:i w:val="false"/>
          <w:color w:val="000000"/>
          <w:sz w:val="28"/>
        </w:rPr>
        <w:t>
      Мемлекеттік корпорацияның аудандық (қалалық) бөлімшелеріне курьердің құжаттар топтамасын жеткізуді қамтамасыз етуі және мемлекеттік қызметті көрсету нәтижесі үшін – 5 (бес) жұмыс күні;</w:t>
      </w:r>
    </w:p>
    <w:p>
      <w:pPr>
        <w:spacing w:after="0"/>
        <w:ind w:left="0"/>
        <w:jc w:val="both"/>
      </w:pPr>
      <w:r>
        <w:rPr>
          <w:rFonts w:ascii="Times New Roman"/>
          <w:b w:val="false"/>
          <w:i w:val="false"/>
          <w:color w:val="000000"/>
          <w:sz w:val="28"/>
        </w:rPr>
        <w:t xml:space="preserve">
      2) Мемлекеттік корпорацияда құжаттар топтамасын тапсыру үшін күтудің рұқсат етілген ең ұзақ уақыты – 15 (он бес) минут. </w:t>
      </w:r>
    </w:p>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(жиырма)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8" w:id="106"/>
    <w:p>
      <w:pPr>
        <w:spacing w:after="0"/>
        <w:ind w:left="0"/>
        <w:jc w:val="both"/>
      </w:pPr>
      <w:r>
        <w:rPr>
          <w:rFonts w:ascii="Times New Roman"/>
          <w:b w:val="false"/>
          <w:i w:val="false"/>
          <w:color w:val="000000"/>
          <w:sz w:val="28"/>
        </w:rPr>
        <w:t>
      "8. Жұмыс кестесі:</w:t>
      </w:r>
    </w:p>
    <w:bookmarkEnd w:id="106"/>
    <w:p>
      <w:pPr>
        <w:spacing w:after="0"/>
        <w:ind w:left="0"/>
        <w:jc w:val="both"/>
      </w:pPr>
      <w:r>
        <w:rPr>
          <w:rFonts w:ascii="Times New Roman"/>
          <w:b w:val="false"/>
          <w:i w:val="false"/>
          <w:color w:val="000000"/>
          <w:sz w:val="28"/>
        </w:rPr>
        <w:t xml:space="preserve">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сенбіні қоса алғанда, түскі үзіліссіз сағат 9.00-ден 20.00-ге дейін.</w:t>
      </w:r>
    </w:p>
    <w:p>
      <w:pPr>
        <w:spacing w:after="0"/>
        <w:ind w:left="0"/>
        <w:jc w:val="both"/>
      </w:pPr>
      <w:r>
        <w:rPr>
          <w:rFonts w:ascii="Times New Roman"/>
          <w:b w:val="false"/>
          <w:i w:val="false"/>
          <w:color w:val="000000"/>
          <w:sz w:val="28"/>
        </w:rPr>
        <w:t>
      Қабылдау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0" w:id="107"/>
    <w:p>
      <w:pPr>
        <w:spacing w:after="0"/>
        <w:ind w:left="0"/>
        <w:jc w:val="both"/>
      </w:pPr>
      <w:r>
        <w:rPr>
          <w:rFonts w:ascii="Times New Roman"/>
          <w:b w:val="false"/>
          <w:i w:val="false"/>
          <w:color w:val="000000"/>
          <w:sz w:val="28"/>
        </w:rPr>
        <w:t xml:space="preserve">
      "9. Көрсетілетін қызметті алушы мемлекеттік қызмет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оралман мәртебесін беру туралы өтінішті және мынадай құжаттарды ұсынады:</w:t>
      </w:r>
    </w:p>
    <w:bookmarkEnd w:id="107"/>
    <w:p>
      <w:pPr>
        <w:spacing w:after="0"/>
        <w:ind w:left="0"/>
        <w:jc w:val="both"/>
      </w:pPr>
      <w:r>
        <w:rPr>
          <w:rFonts w:ascii="Times New Roman"/>
          <w:b w:val="false"/>
          <w:i w:val="false"/>
          <w:color w:val="000000"/>
          <w:sz w:val="28"/>
        </w:rPr>
        <w:t>
      1) өмірбаян (еркін нысанда);</w:t>
      </w:r>
    </w:p>
    <w:p>
      <w:pPr>
        <w:spacing w:after="0"/>
        <w:ind w:left="0"/>
        <w:jc w:val="both"/>
      </w:pPr>
      <w:r>
        <w:rPr>
          <w:rFonts w:ascii="Times New Roman"/>
          <w:b w:val="false"/>
          <w:i w:val="false"/>
          <w:color w:val="000000"/>
          <w:sz w:val="28"/>
        </w:rPr>
        <w:t>
      2) отбасы отағасының, сондай-ақ отбасының әрбір мүшесінің мөлшері 3х4 сантиметр 2 фотосуреті;</w:t>
      </w:r>
    </w:p>
    <w:p>
      <w:pPr>
        <w:spacing w:after="0"/>
        <w:ind w:left="0"/>
        <w:jc w:val="both"/>
      </w:pPr>
      <w:r>
        <w:rPr>
          <w:rFonts w:ascii="Times New Roman"/>
          <w:b w:val="false"/>
          <w:i w:val="false"/>
          <w:color w:val="000000"/>
          <w:sz w:val="28"/>
        </w:rPr>
        <w:t>
      3) нотариат куәландырған аудармасымен өтініш білдіруші үміткердің және онымен бірге қоныс аударған оның отбасы мүшелерінің жеке басын куәландыратын құжаттардың (шетелдік паспорттың не азаматтығы жоқ адам куәлігінің, кәмелетке толмаған балалардың туу туралы куәлігінің) көшірмелері;</w:t>
      </w:r>
    </w:p>
    <w:p>
      <w:pPr>
        <w:spacing w:after="0"/>
        <w:ind w:left="0"/>
        <w:jc w:val="both"/>
      </w:pPr>
      <w:r>
        <w:rPr>
          <w:rFonts w:ascii="Times New Roman"/>
          <w:b w:val="false"/>
          <w:i w:val="false"/>
          <w:color w:val="000000"/>
          <w:sz w:val="28"/>
        </w:rPr>
        <w:t xml:space="preserve">
      4) үміткердің Қазақстан Республикасы Еңбек және халықты әлеуметтік қорғау министрінің 2013 жылғы 22 шілдедегі № 329-Ө-М бұйрығымен (Нормативтік құқықтық актілерді мемлекеттік тіркеу тізілімінде № 8624 болып тіркелген) бекітілген Оралман мәртебесін беру қағидалары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сәйкестігін белгілейтін құжаттардың көшірмелері;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(өмірбаян мен фотосуреттерді қоспағанда)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 көрсетілетін қызметті алушыға тиісті құжаттардың қабылданғаны туралы қолхат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тараудың</w:t>
      </w:r>
      <w:r>
        <w:rPr>
          <w:rFonts w:ascii="Times New Roman"/>
          <w:b w:val="false"/>
          <w:i w:val="false"/>
          <w:color w:val="000000"/>
          <w:sz w:val="28"/>
        </w:rPr>
        <w:t xml:space="preserve"> тақырыбы мынадай редакцияда жазылсын:</w:t>
      </w:r>
    </w:p>
    <w:bookmarkStart w:name="z142" w:id="108"/>
    <w:p>
      <w:pPr>
        <w:spacing w:after="0"/>
        <w:ind w:left="0"/>
        <w:jc w:val="both"/>
      </w:pPr>
      <w:r>
        <w:rPr>
          <w:rFonts w:ascii="Times New Roman"/>
          <w:b w:val="false"/>
          <w:i w:val="false"/>
          <w:color w:val="000000"/>
          <w:sz w:val="28"/>
        </w:rPr>
        <w:t>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08"/>
    <w:bookmarkStart w:name="z143" w:id="109"/>
    <w:p>
      <w:pPr>
        <w:spacing w:after="0"/>
        <w:ind w:left="0"/>
        <w:jc w:val="both"/>
      </w:pPr>
      <w:r>
        <w:rPr>
          <w:rFonts w:ascii="Times New Roman"/>
          <w:b w:val="false"/>
          <w:i w:val="false"/>
          <w:color w:val="000000"/>
          <w:sz w:val="28"/>
        </w:rPr>
        <w:t>
      мынадай мазмұндағы 10-1-тармақпен толықтырылсын:</w:t>
      </w:r>
    </w:p>
    <w:bookmarkEnd w:id="109"/>
    <w:bookmarkStart w:name="z144" w:id="110"/>
    <w:p>
      <w:pPr>
        <w:spacing w:after="0"/>
        <w:ind w:left="0"/>
        <w:jc w:val="both"/>
      </w:pPr>
      <w:r>
        <w:rPr>
          <w:rFonts w:ascii="Times New Roman"/>
          <w:b w:val="false"/>
          <w:i w:val="false"/>
          <w:color w:val="000000"/>
          <w:sz w:val="28"/>
        </w:rPr>
        <w:t>
      "10-1. Қызмет көрсетуші оралман мәртебесін беруден:</w:t>
      </w:r>
    </w:p>
    <w:bookmarkEnd w:id="110"/>
    <w:bookmarkStart w:name="z145" w:id="111"/>
    <w:p>
      <w:pPr>
        <w:spacing w:after="0"/>
        <w:ind w:left="0"/>
        <w:jc w:val="both"/>
      </w:pPr>
      <w:r>
        <w:rPr>
          <w:rFonts w:ascii="Times New Roman"/>
          <w:b w:val="false"/>
          <w:i w:val="false"/>
          <w:color w:val="000000"/>
          <w:sz w:val="28"/>
        </w:rPr>
        <w:t xml:space="preserve">
      1) "Халықтың көші-қоны туралы" 2011 жылғы 22 шілдедегі Қазақстан Республикасы Заңының 1-бабы </w:t>
      </w:r>
      <w:r>
        <w:rPr>
          <w:rFonts w:ascii="Times New Roman"/>
          <w:b w:val="false"/>
          <w:i w:val="false"/>
          <w:color w:val="000000"/>
          <w:sz w:val="28"/>
        </w:rPr>
        <w:t>13) тармағында</w:t>
      </w:r>
      <w:r>
        <w:rPr>
          <w:rFonts w:ascii="Times New Roman"/>
          <w:b w:val="false"/>
          <w:i w:val="false"/>
          <w:color w:val="000000"/>
          <w:sz w:val="28"/>
        </w:rPr>
        <w:t xml:space="preserve"> бекітілген шарттарға үміткер сәйкес келмеген;</w:t>
      </w:r>
    </w:p>
    <w:bookmarkEnd w:id="111"/>
    <w:bookmarkStart w:name="z146" w:id="112"/>
    <w:p>
      <w:pPr>
        <w:spacing w:after="0"/>
        <w:ind w:left="0"/>
        <w:jc w:val="both"/>
      </w:pPr>
      <w:r>
        <w:rPr>
          <w:rFonts w:ascii="Times New Roman"/>
          <w:b w:val="false"/>
          <w:i w:val="false"/>
          <w:color w:val="000000"/>
          <w:sz w:val="28"/>
        </w:rPr>
        <w:t>
      2) этникалық қазақтардың оралман мәртебесін алу үшін ұсынған құжаттарының және (немесе) деректердің (мәліметтердің) дәйексіздігі белгіленген кезде".</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48" w:id="113"/>
    <w:p>
      <w:pPr>
        <w:spacing w:after="0"/>
        <w:ind w:left="0"/>
        <w:jc w:val="both"/>
      </w:pPr>
      <w:r>
        <w:rPr>
          <w:rFonts w:ascii="Times New Roman"/>
          <w:b w:val="false"/>
          <w:i w:val="false"/>
          <w:color w:val="000000"/>
          <w:sz w:val="28"/>
        </w:rPr>
        <w:t>
      "4-тарау. Мемлекеттік қызметті көрсетудің, оның ішінде Мемлекеттік корпорация арқылы көрсетудің ерекшеліктері ескерілген өзге де талаптар";</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50" w:id="114"/>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туралы ақпаратты "1414", 8-800-080-7777 Бірыңғай байланыс орталығы арқылы алуға мүмкіндігі бар.";</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bookmarkStart w:name="z152" w:id="11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30-қосымшаның</w:t>
      </w:r>
      <w:r>
        <w:rPr>
          <w:rFonts w:ascii="Times New Roman"/>
          <w:b w:val="false"/>
          <w:i w:val="false"/>
          <w:color w:val="000000"/>
          <w:sz w:val="28"/>
        </w:rPr>
        <w:t xml:space="preserve"> оң жақтағы жоғарғы бұрышы мынадай редакцияда жазылсын:</w:t>
      </w:r>
    </w:p>
    <w:bookmarkEnd w:id="115"/>
    <w:bookmarkStart w:name="z153" w:id="116"/>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27-қосымша";</w:t>
      </w:r>
    </w:p>
    <w:bookmarkEnd w:id="116"/>
    <w:bookmarkStart w:name="z154" w:id="117"/>
    <w:p>
      <w:pPr>
        <w:spacing w:after="0"/>
        <w:ind w:left="0"/>
        <w:jc w:val="both"/>
      </w:pPr>
      <w:r>
        <w:rPr>
          <w:rFonts w:ascii="Times New Roman"/>
          <w:b w:val="false"/>
          <w:i w:val="false"/>
          <w:color w:val="000000"/>
          <w:sz w:val="28"/>
        </w:rPr>
        <w:t>
      көрсетілген бұйрықпен бекітілген "Тиісті әкімшілік-аумақтық бірліктің аумағында не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стандартында:</w:t>
      </w:r>
    </w:p>
    <w:bookmarkEnd w:id="117"/>
    <w:bookmarkStart w:name="z155" w:id="118"/>
    <w:p>
      <w:pPr>
        <w:spacing w:after="0"/>
        <w:ind w:left="0"/>
        <w:jc w:val="both"/>
      </w:pPr>
      <w:r>
        <w:rPr>
          <w:rFonts w:ascii="Times New Roman"/>
          <w:b w:val="false"/>
          <w:i w:val="false"/>
          <w:color w:val="000000"/>
          <w:sz w:val="28"/>
        </w:rPr>
        <w:t>
      осы мемлекеттік көрсетілетін қызмет стандартының тақырыбы мынадай редакцияда жазылсын:</w:t>
      </w:r>
    </w:p>
    <w:bookmarkEnd w:id="118"/>
    <w:p>
      <w:pPr>
        <w:spacing w:after="0"/>
        <w:ind w:left="0"/>
        <w:jc w:val="both"/>
      </w:pPr>
      <w:r>
        <w:rPr>
          <w:rFonts w:ascii="Times New Roman"/>
          <w:b w:val="false"/>
          <w:i w:val="false"/>
          <w:color w:val="000000"/>
          <w:sz w:val="28"/>
        </w:rPr>
        <w:t>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w:t>
      </w:r>
    </w:p>
    <w:bookmarkStart w:name="z157" w:id="119"/>
    <w:p>
      <w:pPr>
        <w:spacing w:after="0"/>
        <w:ind w:left="0"/>
        <w:jc w:val="both"/>
      </w:pPr>
      <w:r>
        <w:rPr>
          <w:rFonts w:ascii="Times New Roman"/>
          <w:b w:val="false"/>
          <w:i w:val="false"/>
          <w:color w:val="000000"/>
          <w:sz w:val="28"/>
        </w:rPr>
        <w:t>
      3) және 4) тармақшалар мынадай редакцияда жазылсын:</w:t>
      </w:r>
    </w:p>
    <w:bookmarkEnd w:id="119"/>
    <w:p>
      <w:pPr>
        <w:spacing w:after="0"/>
        <w:ind w:left="0"/>
        <w:jc w:val="both"/>
      </w:pPr>
      <w:r>
        <w:rPr>
          <w:rFonts w:ascii="Times New Roman"/>
          <w:b w:val="false"/>
          <w:i w:val="false"/>
          <w:color w:val="000000"/>
          <w:sz w:val="28"/>
        </w:rPr>
        <w:t xml:space="preserve">
      "3) корпоративішілік ауыстыру шеңберінде шетелдік жұмыс күшін тартуға рұқсатты алу немесе қайта ресімдеу үшін: </w:t>
      </w:r>
    </w:p>
    <w:bookmarkStart w:name="z158" w:id="120"/>
    <w:p>
      <w:pPr>
        <w:spacing w:after="0"/>
        <w:ind w:left="0"/>
        <w:jc w:val="both"/>
      </w:pPr>
      <w:r>
        <w:rPr>
          <w:rFonts w:ascii="Times New Roman"/>
          <w:b w:val="false"/>
          <w:i w:val="false"/>
          <w:color w:val="000000"/>
          <w:sz w:val="28"/>
        </w:rPr>
        <w:t>
      көрсетілетін қызметті берушіге:</w:t>
      </w:r>
    </w:p>
    <w:bookmarkEnd w:id="120"/>
    <w:bookmarkStart w:name="z159" w:id="121"/>
    <w:p>
      <w:pPr>
        <w:spacing w:after="0"/>
        <w:ind w:left="0"/>
        <w:jc w:val="both"/>
      </w:pPr>
      <w:r>
        <w:rPr>
          <w:rFonts w:ascii="Times New Roman"/>
          <w:b w:val="false"/>
          <w:i w:val="false"/>
          <w:color w:val="000000"/>
          <w:sz w:val="28"/>
        </w:rPr>
        <w:t>
      1) осы стандартқа 2-қосымшаға сәйкес нысан бойынша өтініш;</w:t>
      </w:r>
    </w:p>
    <w:bookmarkEnd w:id="121"/>
    <w:p>
      <w:pPr>
        <w:spacing w:after="0"/>
        <w:ind w:left="0"/>
        <w:jc w:val="both"/>
      </w:pPr>
      <w:r>
        <w:rPr>
          <w:rFonts w:ascii="Times New Roman"/>
          <w:b w:val="false"/>
          <w:i w:val="false"/>
          <w:color w:val="000000"/>
          <w:sz w:val="28"/>
        </w:rPr>
        <w:t>
      2) еңбек шартының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не жұмыс берушімен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Қазақстан Республикасында құрылған/есептік тіркеуден өткен аталған заңды тұлғаның филиалымен, өкілдігімен, аффилиирленген тұлғасымен жасалған корпоративішілік ауыстыру туралы хаттың немесе келісімнің нотариат куәландырған аудармасы (бұдан әрі – еңбек шартының не хаттың немесе келісімнің нотариат куәландырған аудармасы) (құжат қазақ немесе орыс тілінде толтырылмаған болса);</w:t>
      </w:r>
    </w:p>
    <w:p>
      <w:pPr>
        <w:spacing w:after="0"/>
        <w:ind w:left="0"/>
        <w:jc w:val="both"/>
      </w:pPr>
      <w:r>
        <w:rPr>
          <w:rFonts w:ascii="Times New Roman"/>
          <w:b w:val="false"/>
          <w:i w:val="false"/>
          <w:color w:val="000000"/>
          <w:sz w:val="28"/>
        </w:rPr>
        <w:t xml:space="preserve">
      3) өткен және ағымдағы күнтізбелік жылдар үшін берілген рұқсаттардың орындалу мерзімі (бар болса) келген ерекше шарттарды орындау туралы ақпарат (еркін нысанда) (бұдан әрі – ерекше шарттарды орындау туралы ақпарат); </w:t>
      </w:r>
    </w:p>
    <w:p>
      <w:pPr>
        <w:spacing w:after="0"/>
        <w:ind w:left="0"/>
        <w:jc w:val="both"/>
      </w:pPr>
      <w:r>
        <w:rPr>
          <w:rFonts w:ascii="Times New Roman"/>
          <w:b w:val="false"/>
          <w:i w:val="false"/>
          <w:color w:val="000000"/>
          <w:sz w:val="28"/>
        </w:rPr>
        <w:t>
      4) шетелдік заңды тұлғаның  ̶ жұмыс берушінің корпоративішілік ауыстыру жүзеге асырылатын лаузымға шетелдік жұмыскердің біліктілігі мен кәсіби тәжірибесі сәйкес келетіні туралы хаты, сондай-ақ қабылдаушы тараптың жұмыскердің қажетті біліктілігі мен кәсіби жұмыс тәжірибесі бар екенін растайтын хаты;</w:t>
      </w:r>
    </w:p>
    <w:p>
      <w:pPr>
        <w:spacing w:after="0"/>
        <w:ind w:left="0"/>
        <w:jc w:val="both"/>
      </w:pPr>
      <w:r>
        <w:rPr>
          <w:rFonts w:ascii="Times New Roman"/>
          <w:b w:val="false"/>
          <w:i w:val="false"/>
          <w:color w:val="000000"/>
          <w:sz w:val="28"/>
        </w:rPr>
        <w:t xml:space="preserve">
      5) осы мемлекеттік көрсетілетін қызмет стандартына 5-қосымшаға сәйкес корпоративішілік ауыстыру шеңберінде шетелдік жұмыскерлерді тартқан кезде кадрлардағы жергілікті қамту туралы ақпарат (бұдан әрі – КІА шеңберінде кадрлардағы жергілікті қамту туралы ақпарат); </w:t>
      </w:r>
    </w:p>
    <w:p>
      <w:pPr>
        <w:spacing w:after="0"/>
        <w:ind w:left="0"/>
        <w:jc w:val="both"/>
      </w:pPr>
      <w:r>
        <w:rPr>
          <w:rFonts w:ascii="Times New Roman"/>
          <w:b w:val="false"/>
          <w:i w:val="false"/>
          <w:color w:val="000000"/>
          <w:sz w:val="28"/>
        </w:rPr>
        <w:t>
      6) осы мемлекеттік көрсетілетін қызмет стандартына 6-қосымшаға сәйкес нысан бойынша рұқсаттарды алу және ұзарту үшін қабылданатын ерекше шарттар туралы ақпарат (бұдан әрі – қабылданатын ерекше шарттар туралы ақпарат) (Кадрлардағы жергілікті қамтуды ұлғайту жөніндегі бағдарламасы бар жұмыс берушілерге қажет етілмейді);</w:t>
      </w:r>
    </w:p>
    <w:p>
      <w:pPr>
        <w:spacing w:after="0"/>
        <w:ind w:left="0"/>
        <w:jc w:val="both"/>
      </w:pPr>
      <w:r>
        <w:rPr>
          <w:rFonts w:ascii="Times New Roman"/>
          <w:b w:val="false"/>
          <w:i w:val="false"/>
          <w:color w:val="000000"/>
          <w:sz w:val="28"/>
        </w:rPr>
        <w:t>
      7) жұмыс берушінің шетелдік жұмыс күшінің еңбек қызметін жүзеге асыру жері бойынша жұмыспен қамту орталығына бос жұмыс орындары (бос лауазымдар) туралы мәліметтерді жібергені туралы құжаттың көшірмесі;</w:t>
      </w:r>
    </w:p>
    <w:p>
      <w:pPr>
        <w:spacing w:after="0"/>
        <w:ind w:left="0"/>
        <w:jc w:val="both"/>
      </w:pPr>
      <w:r>
        <w:rPr>
          <w:rFonts w:ascii="Times New Roman"/>
          <w:b w:val="false"/>
          <w:i w:val="false"/>
          <w:color w:val="000000"/>
          <w:sz w:val="28"/>
        </w:rPr>
        <w:t>
      8) кадрлардағы жергілікті қамтуды ұлғайту жөніндегі бағдарламаның көшірмесі (бар болса);</w:t>
      </w:r>
    </w:p>
    <w:p>
      <w:pPr>
        <w:spacing w:after="0"/>
        <w:ind w:left="0"/>
        <w:jc w:val="both"/>
      </w:pPr>
      <w:r>
        <w:rPr>
          <w:rFonts w:ascii="Times New Roman"/>
          <w:b w:val="false"/>
          <w:i w:val="false"/>
          <w:color w:val="000000"/>
          <w:sz w:val="28"/>
        </w:rPr>
        <w:t>
      9) шетелдік жұмыскердің жеке басын куәландыратын құжаттың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1) көрсетілетін қызметті алушының ЭЦҚ-сымен куәландырылған өтініш;</w:t>
      </w:r>
    </w:p>
    <w:p>
      <w:pPr>
        <w:spacing w:after="0"/>
        <w:ind w:left="0"/>
        <w:jc w:val="both"/>
      </w:pPr>
      <w:r>
        <w:rPr>
          <w:rFonts w:ascii="Times New Roman"/>
          <w:b w:val="false"/>
          <w:i w:val="false"/>
          <w:color w:val="000000"/>
          <w:sz w:val="28"/>
        </w:rPr>
        <w:t>
      2) еңбек шартының не хаттың немесе келісімнің нотариат куәландырған аудармасының электрондық көшірмесі;</w:t>
      </w:r>
    </w:p>
    <w:p>
      <w:pPr>
        <w:spacing w:after="0"/>
        <w:ind w:left="0"/>
        <w:jc w:val="both"/>
      </w:pPr>
      <w:r>
        <w:rPr>
          <w:rFonts w:ascii="Times New Roman"/>
          <w:b w:val="false"/>
          <w:i w:val="false"/>
          <w:color w:val="000000"/>
          <w:sz w:val="28"/>
        </w:rPr>
        <w:t xml:space="preserve">
      3) ерекше шарттарды орындау туралы ақпарат; </w:t>
      </w:r>
    </w:p>
    <w:p>
      <w:pPr>
        <w:spacing w:after="0"/>
        <w:ind w:left="0"/>
        <w:jc w:val="both"/>
      </w:pPr>
      <w:r>
        <w:rPr>
          <w:rFonts w:ascii="Times New Roman"/>
          <w:b w:val="false"/>
          <w:i w:val="false"/>
          <w:color w:val="000000"/>
          <w:sz w:val="28"/>
        </w:rPr>
        <w:t>
      4) шетелдік заңды тұлғаның  ̶ жұмыс берушінің корпоративішілік ауыстыру жүзеге асырылатын лауазымға шетелдік жұмыскердің біліктілігі мен кәсіби тәжірибесі сәйкес келетіні туралы хаты, сондай-ақ қабылдаушы тараптың жұмыскердің қажетті біліктілігі мен кәсіби жұмыс тәжірибесі бар екенін растайтын хаттың электрондық көшірмесі;</w:t>
      </w:r>
    </w:p>
    <w:p>
      <w:pPr>
        <w:spacing w:after="0"/>
        <w:ind w:left="0"/>
        <w:jc w:val="both"/>
      </w:pPr>
      <w:r>
        <w:rPr>
          <w:rFonts w:ascii="Times New Roman"/>
          <w:b w:val="false"/>
          <w:i w:val="false"/>
          <w:color w:val="000000"/>
          <w:sz w:val="28"/>
        </w:rPr>
        <w:t>
      5) КІА шеңберінде кадрлардағы жергілікті қамту туралы ақпарат;</w:t>
      </w:r>
    </w:p>
    <w:p>
      <w:pPr>
        <w:spacing w:after="0"/>
        <w:ind w:left="0"/>
        <w:jc w:val="both"/>
      </w:pPr>
      <w:r>
        <w:rPr>
          <w:rFonts w:ascii="Times New Roman"/>
          <w:b w:val="false"/>
          <w:i w:val="false"/>
          <w:color w:val="000000"/>
          <w:sz w:val="28"/>
        </w:rPr>
        <w:t>
      6) қабылданатын ерекше шарттар туралы ақпарат;</w:t>
      </w:r>
    </w:p>
    <w:p>
      <w:pPr>
        <w:spacing w:after="0"/>
        <w:ind w:left="0"/>
        <w:jc w:val="both"/>
      </w:pPr>
      <w:r>
        <w:rPr>
          <w:rFonts w:ascii="Times New Roman"/>
          <w:b w:val="false"/>
          <w:i w:val="false"/>
          <w:color w:val="000000"/>
          <w:sz w:val="28"/>
        </w:rPr>
        <w:t>
      7) жұмыс берушінің шетелдік жұмыс күшінің еңбек қызметін жүзеге асыру жері бойынша жұмыспен қамту орталығына бос жұмыс орындары (бос лауазымдар) туралы мәліметтерді жібергенін растайтын құжаттың электрондық көшірмесі;</w:t>
      </w:r>
    </w:p>
    <w:p>
      <w:pPr>
        <w:spacing w:after="0"/>
        <w:ind w:left="0"/>
        <w:jc w:val="both"/>
      </w:pPr>
      <w:r>
        <w:rPr>
          <w:rFonts w:ascii="Times New Roman"/>
          <w:b w:val="false"/>
          <w:i w:val="false"/>
          <w:color w:val="000000"/>
          <w:sz w:val="28"/>
        </w:rPr>
        <w:t>
      8) кадрлардағы жергілікті қамтуды ұлғайту жөніндегі бағдарламаның электрондық көшірмесі (бар болса);</w:t>
      </w:r>
    </w:p>
    <w:p>
      <w:pPr>
        <w:spacing w:after="0"/>
        <w:ind w:left="0"/>
        <w:jc w:val="both"/>
      </w:pPr>
      <w:r>
        <w:rPr>
          <w:rFonts w:ascii="Times New Roman"/>
          <w:b w:val="false"/>
          <w:i w:val="false"/>
          <w:color w:val="000000"/>
          <w:sz w:val="28"/>
        </w:rPr>
        <w:t>
      9) шетелдік жұмыскердің жеке басын куәландыратын құжаттың электрондық көшірмесі.</w:t>
      </w:r>
    </w:p>
    <w:p>
      <w:pPr>
        <w:spacing w:after="0"/>
        <w:ind w:left="0"/>
        <w:jc w:val="both"/>
      </w:pPr>
      <w:r>
        <w:rPr>
          <w:rFonts w:ascii="Times New Roman"/>
          <w:b w:val="false"/>
          <w:i w:val="false"/>
          <w:color w:val="000000"/>
          <w:sz w:val="28"/>
        </w:rPr>
        <w:t>
      4) корпоративішілік ауыстыру шеңберінде шетелдік жұмыс күшін тартуға рұқсатты ұзарту үшін:</w:t>
      </w:r>
    </w:p>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1) осы стандартқа 2-қосымшаға сәйкес нысан бойынша өтініш;</w:t>
      </w:r>
    </w:p>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шарттарын (бар болса) орындау туралы ақпаратты; </w:t>
      </w:r>
    </w:p>
    <w:p>
      <w:pPr>
        <w:spacing w:after="0"/>
        <w:ind w:left="0"/>
        <w:jc w:val="both"/>
      </w:pPr>
      <w:r>
        <w:rPr>
          <w:rFonts w:ascii="Times New Roman"/>
          <w:b w:val="false"/>
          <w:i w:val="false"/>
          <w:color w:val="000000"/>
          <w:sz w:val="28"/>
        </w:rPr>
        <w:t>
      3) корпоративішілік ауыстыру шеңберінде шетелдік жұмыс күшін тартқан кезде кадрлардағы жергілікті қамту туралы ақпаратты;</w:t>
      </w:r>
    </w:p>
    <w:p>
      <w:pPr>
        <w:spacing w:after="0"/>
        <w:ind w:left="0"/>
        <w:jc w:val="both"/>
      </w:pPr>
      <w:r>
        <w:rPr>
          <w:rFonts w:ascii="Times New Roman"/>
          <w:b w:val="false"/>
          <w:i w:val="false"/>
          <w:color w:val="000000"/>
          <w:sz w:val="28"/>
        </w:rPr>
        <w:t>
      4) рұқсаттардың мерзімін ұзартудың негіздемесі;</w:t>
      </w:r>
    </w:p>
    <w:p>
      <w:pPr>
        <w:spacing w:after="0"/>
        <w:ind w:left="0"/>
        <w:jc w:val="both"/>
      </w:pPr>
      <w:r>
        <w:rPr>
          <w:rFonts w:ascii="Times New Roman"/>
          <w:b w:val="false"/>
          <w:i w:val="false"/>
          <w:color w:val="000000"/>
          <w:sz w:val="28"/>
        </w:rPr>
        <w:t>
      5) шетелдік жұмыскердің жеке басын куәландыратын құжаттың көшірмесін;</w:t>
      </w:r>
    </w:p>
    <w:p>
      <w:pPr>
        <w:spacing w:after="0"/>
        <w:ind w:left="0"/>
        <w:jc w:val="both"/>
      </w:pPr>
      <w:r>
        <w:rPr>
          <w:rFonts w:ascii="Times New Roman"/>
          <w:b w:val="false"/>
          <w:i w:val="false"/>
          <w:color w:val="000000"/>
          <w:sz w:val="28"/>
        </w:rPr>
        <w:t>
      6) ерекше шарттарды орындау туралы ақпарат.</w:t>
      </w:r>
    </w:p>
    <w:p>
      <w:pPr>
        <w:spacing w:after="0"/>
        <w:ind w:left="0"/>
        <w:jc w:val="both"/>
      </w:pPr>
      <w:r>
        <w:rPr>
          <w:rFonts w:ascii="Times New Roman"/>
          <w:b w:val="false"/>
          <w:i w:val="false"/>
          <w:color w:val="000000"/>
          <w:sz w:val="28"/>
        </w:rPr>
        <w:t>
      порталға:</w:t>
      </w:r>
    </w:p>
    <w:bookmarkStart w:name="z160" w:id="122"/>
    <w:p>
      <w:pPr>
        <w:spacing w:after="0"/>
        <w:ind w:left="0"/>
        <w:jc w:val="both"/>
      </w:pPr>
      <w:r>
        <w:rPr>
          <w:rFonts w:ascii="Times New Roman"/>
          <w:b w:val="false"/>
          <w:i w:val="false"/>
          <w:color w:val="000000"/>
          <w:sz w:val="28"/>
        </w:rPr>
        <w:t>
      1) осы стандартқа 2-қосымшаға сәйкес нысан бойынша өтініш;</w:t>
      </w:r>
    </w:p>
    <w:bookmarkEnd w:id="122"/>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шарттарын (бар болса) орындау туралы ақпаратты; </w:t>
      </w:r>
    </w:p>
    <w:p>
      <w:pPr>
        <w:spacing w:after="0"/>
        <w:ind w:left="0"/>
        <w:jc w:val="both"/>
      </w:pPr>
      <w:r>
        <w:rPr>
          <w:rFonts w:ascii="Times New Roman"/>
          <w:b w:val="false"/>
          <w:i w:val="false"/>
          <w:color w:val="000000"/>
          <w:sz w:val="28"/>
        </w:rPr>
        <w:t>
      3) корпоративішілік ауыстыру шеңберінде шетелдік жұмыс күшін тартқан кезде кадрлардағы жергілікті қамту туралы ақпаратты;</w:t>
      </w:r>
    </w:p>
    <w:p>
      <w:pPr>
        <w:spacing w:after="0"/>
        <w:ind w:left="0"/>
        <w:jc w:val="both"/>
      </w:pPr>
      <w:r>
        <w:rPr>
          <w:rFonts w:ascii="Times New Roman"/>
          <w:b w:val="false"/>
          <w:i w:val="false"/>
          <w:color w:val="000000"/>
          <w:sz w:val="28"/>
        </w:rPr>
        <w:t>
      4) рұқсаттардың мерзімін ұзартудың негіздемесі;</w:t>
      </w:r>
    </w:p>
    <w:p>
      <w:pPr>
        <w:spacing w:after="0"/>
        <w:ind w:left="0"/>
        <w:jc w:val="both"/>
      </w:pPr>
      <w:r>
        <w:rPr>
          <w:rFonts w:ascii="Times New Roman"/>
          <w:b w:val="false"/>
          <w:i w:val="false"/>
          <w:color w:val="000000"/>
          <w:sz w:val="28"/>
        </w:rPr>
        <w:t>
      5) шетелдік жұмыскердің жеке басын куәландыратын құжаттың көшірмесін;</w:t>
      </w:r>
    </w:p>
    <w:p>
      <w:pPr>
        <w:spacing w:after="0"/>
        <w:ind w:left="0"/>
        <w:jc w:val="both"/>
      </w:pPr>
      <w:r>
        <w:rPr>
          <w:rFonts w:ascii="Times New Roman"/>
          <w:b w:val="false"/>
          <w:i w:val="false"/>
          <w:color w:val="000000"/>
          <w:sz w:val="28"/>
        </w:rPr>
        <w:t>
      6) ерекше шарттарды орындау туралы ақпарат.</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 жазбаша келісімін береді. </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берген кезде: </w:t>
      </w:r>
    </w:p>
    <w:p>
      <w:pPr>
        <w:spacing w:after="0"/>
        <w:ind w:left="0"/>
        <w:jc w:val="both"/>
      </w:pPr>
      <w:r>
        <w:rPr>
          <w:rFonts w:ascii="Times New Roman"/>
          <w:b w:val="false"/>
          <w:i w:val="false"/>
          <w:color w:val="000000"/>
          <w:sz w:val="28"/>
        </w:rPr>
        <w:t xml:space="preserve">
      көрсетілетін қызметті алушыға – тіркелген күні және мемлекеттік қызметті алатын күні, құжаттарды қабылдаған адамның тегі мен аты-жөні көрсетілген өтініштің үзбелі талоны және осы мемлекеттік көрсетілетін қызмет стандартына 7-қосымшаға сәйкес нысан бойынша тиісті қолхат беріледі; </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қызметтің нәтижесін алатын күні көрсетіле отырып, мемлекеттік қызметті көрсету үшін сұрау салудың қабылданғаны туралы статус көрінеді.";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жаңа редакцияда жазылсын;</w:t>
      </w:r>
    </w:p>
    <w:bookmarkStart w:name="z162" w:id="123"/>
    <w:p>
      <w:pPr>
        <w:spacing w:after="0"/>
        <w:ind w:left="0"/>
        <w:jc w:val="both"/>
      </w:pPr>
      <w:r>
        <w:rPr>
          <w:rFonts w:ascii="Times New Roman"/>
          <w:b w:val="false"/>
          <w:i w:val="false"/>
          <w:color w:val="000000"/>
          <w:sz w:val="28"/>
        </w:rPr>
        <w:t xml:space="preserve">
      көрсетілген бұйрыққа 30-қосымшаның </w:t>
      </w:r>
      <w:r>
        <w:rPr>
          <w:rFonts w:ascii="Times New Roman"/>
          <w:b w:val="false"/>
          <w:i w:val="false"/>
          <w:color w:val="000000"/>
          <w:sz w:val="28"/>
        </w:rPr>
        <w:t>1-қосымшасының</w:t>
      </w:r>
      <w:r>
        <w:rPr>
          <w:rFonts w:ascii="Times New Roman"/>
          <w:b w:val="false"/>
          <w:i w:val="false"/>
          <w:color w:val="000000"/>
          <w:sz w:val="28"/>
        </w:rPr>
        <w:t xml:space="preserve"> оң жақтағы жоғарғы бұрышы мынадай редакцияда жазылсын:</w:t>
      </w:r>
    </w:p>
    <w:bookmarkEnd w:id="123"/>
    <w:bookmarkStart w:name="z163" w:id="124"/>
    <w:p>
      <w:pPr>
        <w:spacing w:after="0"/>
        <w:ind w:left="0"/>
        <w:jc w:val="both"/>
      </w:pPr>
      <w:r>
        <w:rPr>
          <w:rFonts w:ascii="Times New Roman"/>
          <w:b w:val="false"/>
          <w:i w:val="false"/>
          <w:color w:val="000000"/>
          <w:sz w:val="28"/>
        </w:rPr>
        <w:t xml:space="preserve">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стандартына </w:t>
      </w:r>
      <w:r>
        <w:rPr>
          <w:rFonts w:ascii="Times New Roman"/>
          <w:b w:val="false"/>
          <w:i w:val="false"/>
          <w:color w:val="000000"/>
          <w:sz w:val="28"/>
        </w:rPr>
        <w:t>1-қосымша</w:t>
      </w:r>
      <w:r>
        <w:rPr>
          <w:rFonts w:ascii="Times New Roman"/>
          <w:b w:val="false"/>
          <w:i w:val="false"/>
          <w:color w:val="000000"/>
          <w:sz w:val="28"/>
        </w:rPr>
        <w:t>";</w:t>
      </w:r>
    </w:p>
    <w:bookmarkEnd w:id="124"/>
    <w:bookmarkStart w:name="z164" w:id="125"/>
    <w:p>
      <w:pPr>
        <w:spacing w:after="0"/>
        <w:ind w:left="0"/>
        <w:jc w:val="both"/>
      </w:pPr>
      <w:r>
        <w:rPr>
          <w:rFonts w:ascii="Times New Roman"/>
          <w:b w:val="false"/>
          <w:i w:val="false"/>
          <w:color w:val="000000"/>
          <w:sz w:val="28"/>
        </w:rPr>
        <w:t>
      көрсетілген бұйрыққа 30-қосымшаның 2-қосымшасының оң жақтағы жоғарғы бұрышы мынадай редакцияда жазылсын:</w:t>
      </w:r>
    </w:p>
    <w:bookmarkEnd w:id="125"/>
    <w:bookmarkStart w:name="z165" w:id="126"/>
    <w:p>
      <w:pPr>
        <w:spacing w:after="0"/>
        <w:ind w:left="0"/>
        <w:jc w:val="both"/>
      </w:pPr>
      <w:r>
        <w:rPr>
          <w:rFonts w:ascii="Times New Roman"/>
          <w:b w:val="false"/>
          <w:i w:val="false"/>
          <w:color w:val="000000"/>
          <w:sz w:val="28"/>
        </w:rPr>
        <w:t>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стандартына 2-қосымша";</w:t>
      </w:r>
    </w:p>
    <w:bookmarkEnd w:id="126"/>
    <w:bookmarkStart w:name="z166" w:id="127"/>
    <w:p>
      <w:pPr>
        <w:spacing w:after="0"/>
        <w:ind w:left="0"/>
        <w:jc w:val="both"/>
      </w:pPr>
      <w:r>
        <w:rPr>
          <w:rFonts w:ascii="Times New Roman"/>
          <w:b w:val="false"/>
          <w:i w:val="false"/>
          <w:color w:val="000000"/>
          <w:sz w:val="28"/>
        </w:rPr>
        <w:t>
      көрсетілген бұйрыққа 30-қосымшаның 3-қосымшасының оң жақтағы жоғарғы бұрышы мынадай редакцияда жазылсын:</w:t>
      </w:r>
    </w:p>
    <w:bookmarkEnd w:id="127"/>
    <w:bookmarkStart w:name="z167" w:id="128"/>
    <w:p>
      <w:pPr>
        <w:spacing w:after="0"/>
        <w:ind w:left="0"/>
        <w:jc w:val="both"/>
      </w:pPr>
      <w:r>
        <w:rPr>
          <w:rFonts w:ascii="Times New Roman"/>
          <w:b w:val="false"/>
          <w:i w:val="false"/>
          <w:color w:val="000000"/>
          <w:sz w:val="28"/>
        </w:rPr>
        <w:t>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стандартына 3-қосымша";</w:t>
      </w:r>
    </w:p>
    <w:bookmarkEnd w:id="128"/>
    <w:bookmarkStart w:name="z168" w:id="129"/>
    <w:p>
      <w:pPr>
        <w:spacing w:after="0"/>
        <w:ind w:left="0"/>
        <w:jc w:val="both"/>
      </w:pPr>
      <w:r>
        <w:rPr>
          <w:rFonts w:ascii="Times New Roman"/>
          <w:b w:val="false"/>
          <w:i w:val="false"/>
          <w:color w:val="000000"/>
          <w:sz w:val="28"/>
        </w:rPr>
        <w:t>
      көрсетілген бұйрыққа 30-қосымшаның 4-қосымшасының оң жақтағы жоғарғы бұрышы мынадай редакцияда жазылсын:</w:t>
      </w:r>
    </w:p>
    <w:bookmarkEnd w:id="129"/>
    <w:bookmarkStart w:name="z169" w:id="130"/>
    <w:p>
      <w:pPr>
        <w:spacing w:after="0"/>
        <w:ind w:left="0"/>
        <w:jc w:val="both"/>
      </w:pPr>
      <w:r>
        <w:rPr>
          <w:rFonts w:ascii="Times New Roman"/>
          <w:b w:val="false"/>
          <w:i w:val="false"/>
          <w:color w:val="000000"/>
          <w:sz w:val="28"/>
        </w:rPr>
        <w:t>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стандартына 4-қосымша";</w:t>
      </w:r>
    </w:p>
    <w:bookmarkEnd w:id="130"/>
    <w:bookmarkStart w:name="z170" w:id="131"/>
    <w:p>
      <w:pPr>
        <w:spacing w:after="0"/>
        <w:ind w:left="0"/>
        <w:jc w:val="both"/>
      </w:pPr>
      <w:r>
        <w:rPr>
          <w:rFonts w:ascii="Times New Roman"/>
          <w:b w:val="false"/>
          <w:i w:val="false"/>
          <w:color w:val="000000"/>
          <w:sz w:val="28"/>
        </w:rPr>
        <w:t>
      көрсетілген бұйрыққа 30-қосымшаның 5-қосымшасының оң жақтағы жоғарғы бұрышы мынадай редакцияда жазылсын:</w:t>
      </w:r>
    </w:p>
    <w:bookmarkEnd w:id="131"/>
    <w:bookmarkStart w:name="z171" w:id="132"/>
    <w:p>
      <w:pPr>
        <w:spacing w:after="0"/>
        <w:ind w:left="0"/>
        <w:jc w:val="both"/>
      </w:pPr>
      <w:r>
        <w:rPr>
          <w:rFonts w:ascii="Times New Roman"/>
          <w:b w:val="false"/>
          <w:i w:val="false"/>
          <w:color w:val="000000"/>
          <w:sz w:val="28"/>
        </w:rPr>
        <w:t>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стандартына 5-қосымша";</w:t>
      </w:r>
    </w:p>
    <w:bookmarkEnd w:id="132"/>
    <w:bookmarkStart w:name="z172" w:id="133"/>
    <w:p>
      <w:pPr>
        <w:spacing w:after="0"/>
        <w:ind w:left="0"/>
        <w:jc w:val="both"/>
      </w:pPr>
      <w:r>
        <w:rPr>
          <w:rFonts w:ascii="Times New Roman"/>
          <w:b w:val="false"/>
          <w:i w:val="false"/>
          <w:color w:val="000000"/>
          <w:sz w:val="28"/>
        </w:rPr>
        <w:t>
      көрсетілген бұйрыққа 30-қосымшаның 6-қосымшасының оң жақтағы жоғарғы бұрышы мынадай редакцияда жазылсын:</w:t>
      </w:r>
    </w:p>
    <w:bookmarkEnd w:id="133"/>
    <w:bookmarkStart w:name="z173" w:id="134"/>
    <w:p>
      <w:pPr>
        <w:spacing w:after="0"/>
        <w:ind w:left="0"/>
        <w:jc w:val="both"/>
      </w:pPr>
      <w:r>
        <w:rPr>
          <w:rFonts w:ascii="Times New Roman"/>
          <w:b w:val="false"/>
          <w:i w:val="false"/>
          <w:color w:val="000000"/>
          <w:sz w:val="28"/>
        </w:rPr>
        <w:t>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стандартына 6-қосымша";</w:t>
      </w:r>
    </w:p>
    <w:bookmarkEnd w:id="134"/>
    <w:bookmarkStart w:name="z174" w:id="135"/>
    <w:p>
      <w:pPr>
        <w:spacing w:after="0"/>
        <w:ind w:left="0"/>
        <w:jc w:val="both"/>
      </w:pPr>
      <w:r>
        <w:rPr>
          <w:rFonts w:ascii="Times New Roman"/>
          <w:b w:val="false"/>
          <w:i w:val="false"/>
          <w:color w:val="000000"/>
          <w:sz w:val="28"/>
        </w:rPr>
        <w:t>
      көрсетілген бұйрыққа 30-қосымшаның 7-қосымшасының оң жақтағы жоғарғы бұрышы мынадай редакцияда жазылсын:</w:t>
      </w:r>
    </w:p>
    <w:bookmarkEnd w:id="135"/>
    <w:bookmarkStart w:name="z175" w:id="136"/>
    <w:p>
      <w:pPr>
        <w:spacing w:after="0"/>
        <w:ind w:left="0"/>
        <w:jc w:val="both"/>
      </w:pPr>
      <w:r>
        <w:rPr>
          <w:rFonts w:ascii="Times New Roman"/>
          <w:b w:val="false"/>
          <w:i w:val="false"/>
          <w:color w:val="000000"/>
          <w:sz w:val="28"/>
        </w:rPr>
        <w:t>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стандартына 7-қосымша";</w:t>
      </w:r>
    </w:p>
    <w:bookmarkEnd w:id="136"/>
    <w:bookmarkStart w:name="z176" w:id="13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31-қосымшаның</w:t>
      </w:r>
      <w:r>
        <w:rPr>
          <w:rFonts w:ascii="Times New Roman"/>
          <w:b w:val="false"/>
          <w:i w:val="false"/>
          <w:color w:val="000000"/>
          <w:sz w:val="28"/>
        </w:rPr>
        <w:t xml:space="preserve"> оң жақтағы жоғарғы бұрышы мынадай редакцияда жазылсын:</w:t>
      </w:r>
    </w:p>
    <w:bookmarkEnd w:id="137"/>
    <w:bookmarkStart w:name="z177" w:id="138"/>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28-қосымша";</w:t>
      </w:r>
    </w:p>
    <w:bookmarkEnd w:id="138"/>
    <w:bookmarkStart w:name="z178" w:id="13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32-қосымшаның</w:t>
      </w:r>
      <w:r>
        <w:rPr>
          <w:rFonts w:ascii="Times New Roman"/>
          <w:b w:val="false"/>
          <w:i w:val="false"/>
          <w:color w:val="000000"/>
          <w:sz w:val="28"/>
        </w:rPr>
        <w:t xml:space="preserve"> оң жақтағы жоғарғы бұрышы мынадай редакцияда жазылсын:</w:t>
      </w:r>
    </w:p>
    <w:bookmarkEnd w:id="139"/>
    <w:bookmarkStart w:name="z179" w:id="140"/>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29-қосымша";</w:t>
      </w:r>
    </w:p>
    <w:bookmarkEnd w:id="140"/>
    <w:bookmarkStart w:name="z180" w:id="141"/>
    <w:p>
      <w:pPr>
        <w:spacing w:after="0"/>
        <w:ind w:left="0"/>
        <w:jc w:val="both"/>
      </w:pPr>
      <w:r>
        <w:rPr>
          <w:rFonts w:ascii="Times New Roman"/>
          <w:b w:val="false"/>
          <w:i w:val="false"/>
          <w:color w:val="000000"/>
          <w:sz w:val="28"/>
        </w:rPr>
        <w:t>
      көрсетілген бұйрыққа 33-қосымшаның оң жақтағы жоғарғы бұрышы мынадай редакцияда жазылсын:</w:t>
      </w:r>
    </w:p>
    <w:bookmarkEnd w:id="141"/>
    <w:bookmarkStart w:name="z181" w:id="142"/>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30-қосымша";</w:t>
      </w:r>
    </w:p>
    <w:bookmarkEnd w:id="142"/>
    <w:bookmarkStart w:name="z182" w:id="143"/>
    <w:p>
      <w:pPr>
        <w:spacing w:after="0"/>
        <w:ind w:left="0"/>
        <w:jc w:val="both"/>
      </w:pPr>
      <w:r>
        <w:rPr>
          <w:rFonts w:ascii="Times New Roman"/>
          <w:b w:val="false"/>
          <w:i w:val="false"/>
          <w:color w:val="000000"/>
          <w:sz w:val="28"/>
        </w:rPr>
        <w:t xml:space="preserve">
      көрсетілген бұйрықпен бекітілген "Өз бетінше жұмысқа орналасуы үшін шетелдікке немесе азаматтығы жоқ адамға біліктілігінің сәйкестігі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4" w:id="144"/>
    <w:p>
      <w:pPr>
        <w:spacing w:after="0"/>
        <w:ind w:left="0"/>
        <w:jc w:val="both"/>
      </w:pPr>
      <w:r>
        <w:rPr>
          <w:rFonts w:ascii="Times New Roman"/>
          <w:b w:val="false"/>
          <w:i w:val="false"/>
          <w:color w:val="000000"/>
          <w:sz w:val="28"/>
        </w:rPr>
        <w:t xml:space="preserve">
      "3. Мемлекеттік қызметті Министрлік көрсетеді. </w:t>
      </w:r>
    </w:p>
    <w:bookmarkEnd w:id="14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Министрлік (бұдан әрі –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Start w:name="z185" w:id="145"/>
    <w:p>
      <w:pPr>
        <w:spacing w:after="0"/>
        <w:ind w:left="0"/>
        <w:jc w:val="both"/>
      </w:pPr>
      <w:r>
        <w:rPr>
          <w:rFonts w:ascii="Times New Roman"/>
          <w:b w:val="false"/>
          <w:i w:val="false"/>
          <w:color w:val="000000"/>
          <w:sz w:val="28"/>
        </w:rPr>
        <w:t xml:space="preserve">
      "4. Құжаттар топтамасын тапсыру сәтінен бастап мемлекеттік қызметті көрсету мерзімі: </w:t>
      </w:r>
    </w:p>
    <w:bookmarkEnd w:id="145"/>
    <w:p>
      <w:pPr>
        <w:spacing w:after="0"/>
        <w:ind w:left="0"/>
        <w:jc w:val="both"/>
      </w:pPr>
      <w:r>
        <w:rPr>
          <w:rFonts w:ascii="Times New Roman"/>
          <w:b w:val="false"/>
          <w:i w:val="false"/>
          <w:color w:val="000000"/>
          <w:sz w:val="28"/>
        </w:rPr>
        <w:t>
      1) 1-кезең: үш айға дейінгі мерзімге өз бетінше жұмысқа орналасуы үшін біліктілігінің сәйкестігі туралы анықтама (бұдан әрі – анықтама) беру – көрсетілетін қызметті берушіге, Мемлекеттік корпорацияның Астана қаласында орналасқан филиалына жүгінген жағдайда, құжаттардың топтамасын тапсырған сәттен бастап (өтініш тіркелген күннен бастап) 21 (жиырма бір) жұмыс күні ішінде;</w:t>
      </w:r>
    </w:p>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филиалдарына жүгінген жағдайда, құжаттардың топтамасын тапсырған сәттен бастап (өтініш тіркелген күннен бастап) 25 (жиырма бір) жұмыс күнін құрайды;</w:t>
      </w:r>
    </w:p>
    <w:p>
      <w:pPr>
        <w:spacing w:after="0"/>
        <w:ind w:left="0"/>
        <w:jc w:val="both"/>
      </w:pPr>
      <w:r>
        <w:rPr>
          <w:rFonts w:ascii="Times New Roman"/>
          <w:b w:val="false"/>
          <w:i w:val="false"/>
          <w:color w:val="000000"/>
          <w:sz w:val="28"/>
        </w:rPr>
        <w:t>
      2-кезең: шетелдік немесе азаматтығы жоқ адам үш айдың ішінде Қазақстан Республикасында жұмысқа орналасқан жағдайда анықтама беру – көрсетілетін қызметті берушіге, Мемлекеттік корпорацияның Астана қаласында орналасқан филиалына жүгінген жағдайда, құжаттардың топтамасын тапсырған сәттен бастап 3 (үш) жұмыс күні ішінде;</w:t>
      </w:r>
    </w:p>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филиалдарына жүгінген жағдайда, құжаттардың топтамасын тапсырған сәттен бастап 8 (сегіз) жұмыс күнін құрайды;</w:t>
      </w:r>
    </w:p>
    <w:p>
      <w:pPr>
        <w:spacing w:after="0"/>
        <w:ind w:left="0"/>
        <w:jc w:val="both"/>
      </w:pPr>
      <w:r>
        <w:rPr>
          <w:rFonts w:ascii="Times New Roman"/>
          <w:b w:val="false"/>
          <w:i w:val="false"/>
          <w:color w:val="000000"/>
          <w:sz w:val="28"/>
        </w:rPr>
        <w:t xml:space="preserve">
      анықтаманы қайта ресімдеу – көрсетілетін қызметті берушіге, Мемлекеттік корпорацияның Астана қаласында орналасқан филиалына жүгінген жағдайда, құжаттардың топтамасын тапсырған сәттен бастап 3 (үш) жұмыс күні ішінде; </w:t>
      </w:r>
    </w:p>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филиалдарға филиалдарына жүгінген жағдайда, құжаттардың топтамасын тапсырған сәттен бастап 8 (сегіз) жұмыс күнін құрайды;</w:t>
      </w:r>
    </w:p>
    <w:p>
      <w:pPr>
        <w:spacing w:after="0"/>
        <w:ind w:left="0"/>
        <w:jc w:val="both"/>
      </w:pPr>
      <w:r>
        <w:rPr>
          <w:rFonts w:ascii="Times New Roman"/>
          <w:b w:val="false"/>
          <w:i w:val="false"/>
          <w:color w:val="000000"/>
          <w:sz w:val="28"/>
        </w:rPr>
        <w:t>
      анықтама жоғалған, бүлінген кезде анықтаманың телнұсқасын беру – көрсетілетін қызметті берушіге, Мемлекеттік корпорацияның Астана қаласында орналасқан филиалына жүгінген жағдайда, құжаттардың топтамасын тапсырған сәттен бастап 5 (бес) жұмыс күні ішінде;</w:t>
      </w:r>
    </w:p>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филиалдарына жүгінген жағдайда, құжаттардың топтамасын тапсырған сәттен бастап 10 (он) жұмыс күнін құрайды.</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көрсетілетін қызметті көрсету мерзіміне кірмейді, бұл ретте көрсетілетін қызмет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береді;</w:t>
      </w:r>
    </w:p>
    <w:p>
      <w:pPr>
        <w:spacing w:after="0"/>
        <w:ind w:left="0"/>
        <w:jc w:val="both"/>
      </w:pPr>
      <w:r>
        <w:rPr>
          <w:rFonts w:ascii="Times New Roman"/>
          <w:b w:val="false"/>
          <w:i w:val="false"/>
          <w:color w:val="000000"/>
          <w:sz w:val="28"/>
        </w:rPr>
        <w:t xml:space="preserve">
      2) құжаттар топтамасын тапсыру үшін күтудің рұқсат етілген ең ұзақ уақыты – 15 (он бес) минут. </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20 (жиырма)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7" w:id="146"/>
    <w:p>
      <w:pPr>
        <w:spacing w:after="0"/>
        <w:ind w:left="0"/>
        <w:jc w:val="both"/>
      </w:pPr>
      <w:r>
        <w:rPr>
          <w:rFonts w:ascii="Times New Roman"/>
          <w:b w:val="false"/>
          <w:i w:val="false"/>
          <w:color w:val="000000"/>
          <w:sz w:val="28"/>
        </w:rPr>
        <w:t>
      "8. Жұмыс кестесі:</w:t>
      </w:r>
    </w:p>
    <w:bookmarkEnd w:id="146"/>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 түскі үзіліспен сағат 9.00-ден 18.30-ге дейін.</w:t>
      </w:r>
    </w:p>
    <w:p>
      <w:pPr>
        <w:spacing w:after="0"/>
        <w:ind w:left="0"/>
        <w:jc w:val="both"/>
      </w:pPr>
      <w:r>
        <w:rPr>
          <w:rFonts w:ascii="Times New Roman"/>
          <w:b w:val="false"/>
          <w:i w:val="false"/>
          <w:color w:val="000000"/>
          <w:sz w:val="28"/>
        </w:rPr>
        <w:t>
      Мемлекеттік қызметті көрсетуге өтінішті қабылдау және нәтиже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т жаңа редакцияда жазылсын:</w:t>
      </w:r>
    </w:p>
    <w:bookmarkStart w:name="z189" w:id="147"/>
    <w:p>
      <w:pPr>
        <w:spacing w:after="0"/>
        <w:ind w:left="0"/>
        <w:jc w:val="both"/>
      </w:pPr>
      <w:r>
        <w:rPr>
          <w:rFonts w:ascii="Times New Roman"/>
          <w:b w:val="false"/>
          <w:i w:val="false"/>
          <w:color w:val="000000"/>
          <w:sz w:val="28"/>
        </w:rPr>
        <w:t xml:space="preserve">
      "9. Мемлекеттік қызметті көрсету үшін қажетті құжаттардың тізбесі: </w:t>
      </w:r>
    </w:p>
    <w:bookmarkEnd w:id="147"/>
    <w:p>
      <w:pPr>
        <w:spacing w:after="0"/>
        <w:ind w:left="0"/>
        <w:jc w:val="both"/>
      </w:pPr>
      <w:r>
        <w:rPr>
          <w:rFonts w:ascii="Times New Roman"/>
          <w:b w:val="false"/>
          <w:i w:val="false"/>
          <w:color w:val="000000"/>
          <w:sz w:val="28"/>
        </w:rPr>
        <w:t>
      1) анықтаманы алу үшін:</w:t>
      </w:r>
    </w:p>
    <w:p>
      <w:pPr>
        <w:spacing w:after="0"/>
        <w:ind w:left="0"/>
        <w:jc w:val="both"/>
      </w:pPr>
      <w:r>
        <w:rPr>
          <w:rFonts w:ascii="Times New Roman"/>
          <w:b w:val="false"/>
          <w:i w:val="false"/>
          <w:color w:val="000000"/>
          <w:sz w:val="28"/>
        </w:rPr>
        <w:t>
      1-1)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1-2) шетелдіктің немесе азаматтығы жоқ адамның жеке басын куәландыратын құжаттың көшірмесі;</w:t>
      </w:r>
    </w:p>
    <w:p>
      <w:pPr>
        <w:spacing w:after="0"/>
        <w:ind w:left="0"/>
        <w:jc w:val="both"/>
      </w:pPr>
      <w:r>
        <w:rPr>
          <w:rFonts w:ascii="Times New Roman"/>
          <w:b w:val="false"/>
          <w:i w:val="false"/>
          <w:color w:val="000000"/>
          <w:sz w:val="28"/>
        </w:rPr>
        <w:t xml:space="preserve">
      1-3)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 ратификациялаған халықаралық шарттарда өзгеше көзделмеген жағдайларды қоспағанда,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11260 болып тіркелген) сәйкес белгіленген тәртіппен тану немесе нострификациялау рәсімінен өткен білімі туралы құжаттардың нотариат куәландырған аудармалары (мемлекеттік немесе орыс тілінде); </w:t>
      </w:r>
    </w:p>
    <w:p>
      <w:pPr>
        <w:spacing w:after="0"/>
        <w:ind w:left="0"/>
        <w:jc w:val="both"/>
      </w:pPr>
      <w:r>
        <w:rPr>
          <w:rFonts w:ascii="Times New Roman"/>
          <w:b w:val="false"/>
          <w:i w:val="false"/>
          <w:color w:val="000000"/>
          <w:sz w:val="28"/>
        </w:rPr>
        <w:t xml:space="preserve">
      1-4) еңбек қызметін растайтын құжаттың нотариат куәландырған көшірмесі, сондай-ақ оның немесе Кодекстің </w:t>
      </w:r>
      <w:r>
        <w:rPr>
          <w:rFonts w:ascii="Times New Roman"/>
          <w:b w:val="false"/>
          <w:i w:val="false"/>
          <w:color w:val="000000"/>
          <w:sz w:val="28"/>
        </w:rPr>
        <w:t>35-бабына</w:t>
      </w:r>
      <w:r>
        <w:rPr>
          <w:rFonts w:ascii="Times New Roman"/>
          <w:b w:val="false"/>
          <w:i w:val="false"/>
          <w:color w:val="000000"/>
          <w:sz w:val="28"/>
        </w:rPr>
        <w:t xml:space="preserve"> сәйкес Қазақстан Республикасында танылатын өзге де растаушы құжаттардың мемлекеттік немесе орыс тіліндегі аудармасы; </w:t>
      </w:r>
    </w:p>
    <w:p>
      <w:pPr>
        <w:spacing w:after="0"/>
        <w:ind w:left="0"/>
        <w:jc w:val="both"/>
      </w:pPr>
      <w:r>
        <w:rPr>
          <w:rFonts w:ascii="Times New Roman"/>
          <w:b w:val="false"/>
          <w:i w:val="false"/>
          <w:color w:val="000000"/>
          <w:sz w:val="28"/>
        </w:rPr>
        <w:t>
      2) Қазақстан Республикасында үш айдың ішінде өз бетінше жұмысқа орналасқан жағдайда анықтама алу үшін:</w:t>
      </w:r>
    </w:p>
    <w:p>
      <w:pPr>
        <w:spacing w:after="0"/>
        <w:ind w:left="0"/>
        <w:jc w:val="both"/>
      </w:pPr>
      <w:r>
        <w:rPr>
          <w:rFonts w:ascii="Times New Roman"/>
          <w:b w:val="false"/>
          <w:i w:val="false"/>
          <w:color w:val="000000"/>
          <w:sz w:val="28"/>
        </w:rPr>
        <w:t xml:space="preserve">
      2-1) жұмыс берушінің атауын, бизнес-сәйкестендіру нөмiрiн немесе жеке сәйкестендiру нөмiрiн қамтитын жұмыс беруші туралы мәліметтер көрсетілген еркін нысандағы өтініш; </w:t>
      </w:r>
    </w:p>
    <w:p>
      <w:pPr>
        <w:spacing w:after="0"/>
        <w:ind w:left="0"/>
        <w:jc w:val="both"/>
      </w:pPr>
      <w:r>
        <w:rPr>
          <w:rFonts w:ascii="Times New Roman"/>
          <w:b w:val="false"/>
          <w:i w:val="false"/>
          <w:color w:val="000000"/>
          <w:sz w:val="28"/>
        </w:rPr>
        <w:t>
      2-2) уәкілетті орган бұрын берген анықтама;</w:t>
      </w:r>
    </w:p>
    <w:p>
      <w:pPr>
        <w:spacing w:after="0"/>
        <w:ind w:left="0"/>
        <w:jc w:val="both"/>
      </w:pPr>
      <w:r>
        <w:rPr>
          <w:rFonts w:ascii="Times New Roman"/>
          <w:b w:val="false"/>
          <w:i w:val="false"/>
          <w:color w:val="000000"/>
          <w:sz w:val="28"/>
        </w:rPr>
        <w:t>
      2-3) жұмыс берушімен жасалған еңбек шартының көшірмесі.</w:t>
      </w:r>
    </w:p>
    <w:p>
      <w:pPr>
        <w:spacing w:after="0"/>
        <w:ind w:left="0"/>
        <w:jc w:val="both"/>
      </w:pPr>
      <w:r>
        <w:rPr>
          <w:rFonts w:ascii="Times New Roman"/>
          <w:b w:val="false"/>
          <w:i w:val="false"/>
          <w:color w:val="000000"/>
          <w:sz w:val="28"/>
        </w:rPr>
        <w:t>
      3) өз бетінше жұмысқа орналасуы үшін біліктілігінің сәйкестігі туралы анықтаманы қайта ресімдеу үшін көрсетілетін қызметті алушы:</w:t>
      </w:r>
    </w:p>
    <w:p>
      <w:pPr>
        <w:spacing w:after="0"/>
        <w:ind w:left="0"/>
        <w:jc w:val="both"/>
      </w:pPr>
      <w:r>
        <w:rPr>
          <w:rFonts w:ascii="Times New Roman"/>
          <w:b w:val="false"/>
          <w:i w:val="false"/>
          <w:color w:val="000000"/>
          <w:sz w:val="28"/>
        </w:rPr>
        <w:t>
      3-1) еркін нысандағы өтініш;</w:t>
      </w:r>
    </w:p>
    <w:p>
      <w:pPr>
        <w:spacing w:after="0"/>
        <w:ind w:left="0"/>
        <w:jc w:val="both"/>
      </w:pPr>
      <w:r>
        <w:rPr>
          <w:rFonts w:ascii="Times New Roman"/>
          <w:b w:val="false"/>
          <w:i w:val="false"/>
          <w:color w:val="000000"/>
          <w:sz w:val="28"/>
        </w:rPr>
        <w:t>
      3-2) шетелдіктің немесе азаматтығы жоқ адамның жеке басын куәландыратын құжаттың көшірмесі.</w:t>
      </w:r>
    </w:p>
    <w:p>
      <w:pPr>
        <w:spacing w:after="0"/>
        <w:ind w:left="0"/>
        <w:jc w:val="both"/>
      </w:pPr>
      <w:r>
        <w:rPr>
          <w:rFonts w:ascii="Times New Roman"/>
          <w:b w:val="false"/>
          <w:i w:val="false"/>
          <w:color w:val="000000"/>
          <w:sz w:val="28"/>
        </w:rPr>
        <w:t xml:space="preserve">
      Көрсетілетін қызметті алушы қажетті құжаттарды берген кезде көрсетілетін қызметті беруші тіркеу күні және мемлекеттік қызметті алатын күні, құжаттарды қабылдаған адамның тегі мен аты, әкесінің аты (бар болса) көрсетілген өтініштің үзбелі талонын береді. </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xml:space="preserve">
      Мемлекеттік электрондық ақпараттық жүйелер болып табылатын мәліметтерді көрсетілетін қызметті беруші көрсетілетін қызметті алушының келісімімен тиісті мемлекеттік ақпараттық жүйелерден көрсетілетін қызметті алушының электрондық цифрлық қолтаңбасымен куәландырылған электрондық құжаттар нысанында алады. </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91" w:id="148"/>
    <w:p>
      <w:pPr>
        <w:spacing w:after="0"/>
        <w:ind w:left="0"/>
        <w:jc w:val="both"/>
      </w:pPr>
      <w:r>
        <w:rPr>
          <w:rFonts w:ascii="Times New Roman"/>
          <w:b w:val="false"/>
          <w:i w:val="false"/>
          <w:color w:val="000000"/>
          <w:sz w:val="28"/>
        </w:rPr>
        <w:t xml:space="preserve">
      "12.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Мемлекеттік корпорация басшысының атына шағым беріледі.</w:t>
      </w:r>
    </w:p>
    <w:bookmarkEnd w:id="148"/>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Мемлекеттік корпорацияның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кеңсесінде шағымды қабылдаған адамның тегі мен аты-жөні, берілген шағымға жауап алу мерзімі мен орны көрсетіле отырып шағымның тіркелуі (мөртабан,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Бірыңғай байланыс-орталығының: 1414, 8-800-080-7777 телефоны бойынша алуға болады. Шағымды портал арқылы жіберген кезде көрсетілетін қызметті алушыға "жеке кабинетінен" көрсетілетін қызметті берушінің өтінішті өңдеуі барысында жаңартылып отыратын өтініш туралы ақпарат қолжетімді болады (жеткізілгені, тіркелгені, орындалғаны туралы белгілер, қарау немесе қараудан бас тарту туралы жауап). </w:t>
      </w:r>
    </w:p>
    <w:p>
      <w:pPr>
        <w:spacing w:after="0"/>
        <w:ind w:left="0"/>
        <w:jc w:val="both"/>
      </w:pPr>
      <w:r>
        <w:rPr>
          <w:rFonts w:ascii="Times New Roman"/>
          <w:b w:val="false"/>
          <w:i w:val="false"/>
          <w:color w:val="000000"/>
          <w:sz w:val="28"/>
        </w:rPr>
        <w:t xml:space="preserve">
      Көрсетілген мемлекеттік қызметтің нәтижесімен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93" w:id="149"/>
    <w:p>
      <w:pPr>
        <w:spacing w:after="0"/>
        <w:ind w:left="0"/>
        <w:jc w:val="both"/>
      </w:pPr>
      <w:r>
        <w:rPr>
          <w:rFonts w:ascii="Times New Roman"/>
          <w:b w:val="false"/>
          <w:i w:val="false"/>
          <w:color w:val="000000"/>
          <w:sz w:val="28"/>
        </w:rPr>
        <w:t>
      "15. Мемлекеттік қызмет көрсету орындарының мекенжайлары:</w:t>
      </w:r>
    </w:p>
    <w:bookmarkEnd w:id="149"/>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194" w:id="15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34-қосымшаның</w:t>
      </w:r>
      <w:r>
        <w:rPr>
          <w:rFonts w:ascii="Times New Roman"/>
          <w:b w:val="false"/>
          <w:i w:val="false"/>
          <w:color w:val="000000"/>
          <w:sz w:val="28"/>
        </w:rPr>
        <w:t xml:space="preserve"> оң жақтағы жоғарғы бұрышы мынадай редакцияда жазылсын:</w:t>
      </w:r>
    </w:p>
    <w:bookmarkEnd w:id="150"/>
    <w:bookmarkStart w:name="z195" w:id="151"/>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31-қосымша";</w:t>
      </w:r>
    </w:p>
    <w:bookmarkEnd w:id="151"/>
    <w:bookmarkStart w:name="z196" w:id="15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35-қосымшаның</w:t>
      </w:r>
      <w:r>
        <w:rPr>
          <w:rFonts w:ascii="Times New Roman"/>
          <w:b w:val="false"/>
          <w:i w:val="false"/>
          <w:color w:val="000000"/>
          <w:sz w:val="28"/>
        </w:rPr>
        <w:t xml:space="preserve"> оң жақтағы жоғарғы бұрышы мынадай редакцияда жазылсын:</w:t>
      </w:r>
    </w:p>
    <w:bookmarkEnd w:id="152"/>
    <w:bookmarkStart w:name="z197" w:id="153"/>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32-қосымша";</w:t>
      </w:r>
    </w:p>
    <w:bookmarkEnd w:id="153"/>
    <w:bookmarkStart w:name="z198" w:id="15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36-қосымшаның</w:t>
      </w:r>
      <w:r>
        <w:rPr>
          <w:rFonts w:ascii="Times New Roman"/>
          <w:b w:val="false"/>
          <w:i w:val="false"/>
          <w:color w:val="000000"/>
          <w:sz w:val="28"/>
        </w:rPr>
        <w:t xml:space="preserve"> оң жақтағы жоғарғы бұрышы мынадай редакцияда жазылсын:</w:t>
      </w:r>
    </w:p>
    <w:bookmarkEnd w:id="154"/>
    <w:bookmarkStart w:name="z199" w:id="155"/>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2015 жылғы 28 сәуірдегі № 279 бұйрығына 33-қосымша";</w:t>
      </w:r>
    </w:p>
    <w:bookmarkEnd w:id="155"/>
    <w:bookmarkStart w:name="z200" w:id="156"/>
    <w:p>
      <w:pPr>
        <w:spacing w:after="0"/>
        <w:ind w:left="0"/>
        <w:jc w:val="both"/>
      </w:pPr>
      <w:r>
        <w:rPr>
          <w:rFonts w:ascii="Times New Roman"/>
          <w:b w:val="false"/>
          <w:i w:val="false"/>
          <w:color w:val="000000"/>
          <w:sz w:val="28"/>
        </w:rPr>
        <w:t>
      көрсетілген бұйрықпен бекітілген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көрсетілетін қызмет стандартында:</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14-абзацы мынадай редакцияда жазылсын:</w:t>
      </w:r>
    </w:p>
    <w:bookmarkStart w:name="z202" w:id="157"/>
    <w:p>
      <w:pPr>
        <w:spacing w:after="0"/>
        <w:ind w:left="0"/>
        <w:jc w:val="both"/>
      </w:pPr>
      <w:r>
        <w:rPr>
          <w:rFonts w:ascii="Times New Roman"/>
          <w:b w:val="false"/>
          <w:i w:val="false"/>
          <w:color w:val="000000"/>
          <w:sz w:val="28"/>
        </w:rPr>
        <w:t>
      "екінші деңгейдегі банктерде немесе ҚР аумағында банк операцияларының жекелеген түрлерін жүзеге асыратын ұйымдарда ашылған банк шотының нөмірі туралы мәліметтер.";</w:t>
      </w:r>
    </w:p>
    <w:bookmarkEnd w:id="157"/>
    <w:bookmarkStart w:name="z203" w:id="15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34-қосымшамен толықтырылсын.</w:t>
      </w:r>
    </w:p>
    <w:bookmarkEnd w:id="158"/>
    <w:bookmarkStart w:name="z204" w:id="15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Стратегиялық даму департаменті заңнамада белгіленген тәртіппен:</w:t>
      </w:r>
    </w:p>
    <w:bookmarkEnd w:id="15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көшірмесінің қазақ және орыс тілдеріндегі бір данасын қағаз және электрондық түрде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Start w:name="z205" w:id="160"/>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жауапты хатшысы А. Д. Құрманғалиеваға жүктелсін.</w:t>
      </w:r>
    </w:p>
    <w:bookmarkEnd w:id="160"/>
    <w:bookmarkStart w:name="z206" w:id="161"/>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1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министрі</w:t>
      </w:r>
    </w:p>
    <w:p>
      <w:pPr>
        <w:spacing w:after="0"/>
        <w:ind w:left="0"/>
        <w:jc w:val="both"/>
      </w:pPr>
      <w:r>
        <w:rPr>
          <w:rFonts w:ascii="Times New Roman"/>
          <w:b w:val="false"/>
          <w:i w:val="false"/>
          <w:color w:val="000000"/>
          <w:sz w:val="28"/>
        </w:rPr>
        <w:t xml:space="preserve">
      _____________ Д. Абаев </w:t>
      </w:r>
    </w:p>
    <w:p>
      <w:pPr>
        <w:spacing w:after="0"/>
        <w:ind w:left="0"/>
        <w:jc w:val="both"/>
      </w:pPr>
      <w:r>
        <w:rPr>
          <w:rFonts w:ascii="Times New Roman"/>
          <w:b w:val="false"/>
          <w:i w:val="false"/>
          <w:color w:val="000000"/>
          <w:sz w:val="28"/>
        </w:rPr>
        <w:t xml:space="preserve">
      2017 жылғы "___" 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 Т. Сүлейменов </w:t>
      </w:r>
    </w:p>
    <w:p>
      <w:pPr>
        <w:spacing w:after="0"/>
        <w:ind w:left="0"/>
        <w:jc w:val="both"/>
      </w:pPr>
      <w:r>
        <w:rPr>
          <w:rFonts w:ascii="Times New Roman"/>
          <w:b w:val="false"/>
          <w:i w:val="false"/>
          <w:color w:val="000000"/>
          <w:sz w:val="28"/>
        </w:rPr>
        <w:t>
      2017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209" w:id="162"/>
    <w:p>
      <w:pPr>
        <w:spacing w:after="0"/>
        <w:ind w:left="0"/>
        <w:jc w:val="left"/>
      </w:pPr>
      <w:r>
        <w:rPr>
          <w:rFonts w:ascii="Times New Roman"/>
          <w:b/>
          <w:i w:val="false"/>
          <w:color w:val="000000"/>
        </w:rPr>
        <w:t xml:space="preserve"> Жәрдемақы алуға құқықты растайтын құжаттардың тізбесі</w:t>
      </w:r>
    </w:p>
    <w:bookmarkEnd w:id="162"/>
    <w:p>
      <w:pPr>
        <w:spacing w:after="0"/>
        <w:ind w:left="0"/>
        <w:jc w:val="both"/>
      </w:pPr>
      <w:r>
        <w:rPr>
          <w:rFonts w:ascii="Times New Roman"/>
          <w:b w:val="false"/>
          <w:i w:val="false"/>
          <w:color w:val="000000"/>
          <w:sz w:val="28"/>
        </w:rPr>
        <w:t>
      Жәрдемақы алуға құқықты растайтын құжаттар мыналар:</w:t>
      </w:r>
    </w:p>
    <w:p>
      <w:pPr>
        <w:spacing w:after="0"/>
        <w:ind w:left="0"/>
        <w:jc w:val="both"/>
      </w:pPr>
      <w:r>
        <w:rPr>
          <w:rFonts w:ascii="Times New Roman"/>
          <w:b w:val="false"/>
          <w:i w:val="false"/>
          <w:color w:val="000000"/>
          <w:sz w:val="28"/>
        </w:rPr>
        <w:t>
      1) Ұлы Отан соғысының қатысушылары мен мүгедектері үшін – Ұлы Отан соғысының қатысушысы мен мүгедегінің куәлігі;</w:t>
      </w:r>
    </w:p>
    <w:p>
      <w:pPr>
        <w:spacing w:after="0"/>
        <w:ind w:left="0"/>
        <w:jc w:val="both"/>
      </w:pPr>
      <w:r>
        <w:rPr>
          <w:rFonts w:ascii="Times New Roman"/>
          <w:b w:val="false"/>
          <w:i w:val="false"/>
          <w:color w:val="000000"/>
          <w:sz w:val="28"/>
        </w:rPr>
        <w:t>
      2) Кеңес Одағының Батырлары, Социалистік Еңбек Ерлері, үш дәрежедегі Даңқ орденінің, үш дәрежедегі Еңбек Даңқы орденінің иегерлері үшін – награданың куәлігі және (немесе) Ұлы Отан соғысына қатысушының немесе мүгедегінің куәлігі;</w:t>
      </w:r>
    </w:p>
    <w:p>
      <w:pPr>
        <w:spacing w:after="0"/>
        <w:ind w:left="0"/>
        <w:jc w:val="both"/>
      </w:pPr>
      <w:r>
        <w:rPr>
          <w:rFonts w:ascii="Times New Roman"/>
          <w:b w:val="false"/>
          <w:i w:val="false"/>
          <w:color w:val="000000"/>
          <w:sz w:val="28"/>
        </w:rPr>
        <w:t>
      3) "Қазақстанның ғарышкер-ұшқышы" құрметті атағына ие болған адамдар үшін – "Қазақстанның ғарышкер-ұшқышы" құрметті атағы берілгенін растайтын құжаты;</w:t>
      </w:r>
    </w:p>
    <w:p>
      <w:pPr>
        <w:spacing w:after="0"/>
        <w:ind w:left="0"/>
        <w:jc w:val="both"/>
      </w:pPr>
      <w:r>
        <w:rPr>
          <w:rFonts w:ascii="Times New Roman"/>
          <w:b w:val="false"/>
          <w:i w:val="false"/>
          <w:color w:val="000000"/>
          <w:sz w:val="28"/>
        </w:rPr>
        <w:t>
      4) жеңілдіктері мен кепілдіктері бойынша Ұлы Отан соғысына қатысушыларға теңестірілген адамдар үшін:</w:t>
      </w:r>
    </w:p>
    <w:p>
      <w:pPr>
        <w:spacing w:after="0"/>
        <w:ind w:left="0"/>
        <w:jc w:val="both"/>
      </w:pPr>
      <w:r>
        <w:rPr>
          <w:rFonts w:ascii="Times New Roman"/>
          <w:b w:val="false"/>
          <w:i w:val="false"/>
          <w:color w:val="000000"/>
          <w:sz w:val="28"/>
        </w:rPr>
        <w:t xml:space="preserve">
      Ұлы Отан соғысы кезеңінде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қызмет өткерген бұрынғы КСР Одағының ішкі істер және мемлекеттік қауіпсіздік органдарының әскери қызметшілері, сондай-ақ басшы және қатардағы құрамының адамдары үшін – белгіленген үлгідегі куәлік немесе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1995 жылғы 28 сәуірдегі Заң)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Ұлы Отан соғысы кезеңінде майдандағы армияның құрамына кірген әскери бөлімдерде, штабтарда, мекемелерде штаттық лауазымдарды атқарған не тиісті кезеңде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болған Кеңес Армиясының, Әскери-Теңіз Флотының, бұрынғы КСР Одағының әскерлері мен ішкі істер және мемлекеттік қауіпсіздік органдарының ерікті құрамдағы адамдары үшін – белгіленген үлгідегі куәлік немесе 1995 жылғы 28 сәуірдегі Заңға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Ұлы Отан соғысы кезеңінде майдандағы армияның және флоттың құрамына кірген бөлімдердің, штабтар мен мекемелердің құрамында полк балалары (тәрбиеленушілері) ретінде болған жеткіншектер мен юнгалар – белгіленген үлгідегі куәлік немесе 1995 жылғы 28 сәуірдегі Заңға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екінші дүниежүзілік соғыс жылдары шет елдердің аумақтарында партизандық жасақтардың, астыртын топтардың және басқа да антифашистік құрамалардың құрамында фашистік Германияға және оның одақтастарына қарсы ұрыс әрекеттеріне қатысқан адамдар – белгіленген үлгідегі куәлік немесе 1995 жылғы 28 сәуірдегі Заңға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Қатынас жолдары халықтық комиссариаты, Байланыс халықтық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кезеңінде әскери қызметшілер жағдайына көшірілген және ұрыс майдандарының тылдағы шептері, флоттардың оперативтік еріксіз аймақтары шегінде майдандағы армия мен флот мүдделеріне орай міндеттерді атқарған жұмыскерлері, сондай-ақ Ұлы Отан соғысының бас кезінде мемлекеттердің порттарында тұтқындалған көлік флоты кемелері экипаждарының мүшелері үшін – белгіленген үлгідегі куәлік немесе 1995 жылғы 28 сәуірдегі Заңға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қоршау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 – "Ленинградты қорғағаны үшін" медаліне немесе "Қоршаудағы Ленинград тұрғыны" белгісіне қоса берілетін немесе 1995 жылғы 28 сәуірдегі Заңға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еріксіз ұстау орындарының жасы кәмелетке толмаған бұрынғы тұтқындары - жасы кәмелетке толмаған бұрынғы тұтқын куәлігі не екінші дүниежүзілік соғыс кезінде фашистер мен олардың одақтастары құрған концлагерьлерде, геттоларда және басқа да еріксіз ұстау орындарында еріксіз ұсталғандығы туралы мұрағаттық анықтама немесе 1995 жылғы 28 сәуірдегі Заңға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басқа мемлекеттердің аумақтарындағы ұрыс қимылдарына қатысушылар, атап айтқанда:</w:t>
      </w:r>
    </w:p>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w:t>
      </w:r>
    </w:p>
    <w:p>
      <w:pPr>
        <w:spacing w:after="0"/>
        <w:ind w:left="0"/>
        <w:jc w:val="both"/>
      </w:pPr>
      <w:r>
        <w:rPr>
          <w:rFonts w:ascii="Times New Roman"/>
          <w:b w:val="false"/>
          <w:i w:val="false"/>
          <w:color w:val="000000"/>
          <w:sz w:val="28"/>
        </w:rPr>
        <w:t>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марапатталған жұмысшылар мен қызметшілер үшін – белгіленген үлгідегі куәлік, әскери комиссариаттан алынған,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жасалған әскери билет, Ауғанстандағы кеңес әскери құрамына қызмет көрсеткендігін растайтын құжат және жараланғанын, контузия алғанын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p>
    <w:p>
      <w:pPr>
        <w:spacing w:after="0"/>
        <w:ind w:left="0"/>
        <w:jc w:val="both"/>
      </w:pPr>
      <w:r>
        <w:rPr>
          <w:rFonts w:ascii="Times New Roman"/>
          <w:b w:val="false"/>
          <w:i w:val="false"/>
          <w:color w:val="000000"/>
          <w:sz w:val="28"/>
        </w:rPr>
        <w:t>
      1986 - 1987 жылдары Чернобыль АЭС-індегі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үшін – Чернобыль АЭС-індегі аварияның зардаптарын жоюға қатысушы куәлігі немесе Чернобыль АЭС-індегі аварияның немесе азаматтық немесе әскери мақсаттағы объектілердегі басқа радиациялық апаттардың зардаптарын жоюға қатысқанын, ядролық сынақтар мен оқуларға тікелей қатысқанын растайтын құжат немесе әскери комиссариаттан немесе Қазақстан Республикасы Төтенше жағдайлар министрлігінен азаматтық немесе әскери мақсаттағы объектілердегі басқа радиациялық апаттар мен аварияларды жоюға қатысу, ядролық сынақтар мен оқуларға тікелей қатысу фактісін растайтын анықтама;</w:t>
      </w:r>
    </w:p>
    <w:p>
      <w:pPr>
        <w:spacing w:after="0"/>
        <w:ind w:left="0"/>
        <w:jc w:val="both"/>
      </w:pPr>
      <w:r>
        <w:rPr>
          <w:rFonts w:ascii="Times New Roman"/>
          <w:b w:val="false"/>
          <w:i w:val="false"/>
          <w:color w:val="000000"/>
          <w:sz w:val="28"/>
        </w:rPr>
        <w:t>
      5) жеңілдіктері мен кепілдіктері бойынша Ұлы Отан соғысының мүгедектеріне теңестірілген адамдар үшін:</w:t>
      </w:r>
    </w:p>
    <w:p>
      <w:pPr>
        <w:spacing w:after="0"/>
        <w:ind w:left="0"/>
        <w:jc w:val="both"/>
      </w:pP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 екендігі туралы куәлігі (Кеңес Армиясы мүгедегінің жеңілдіктерге құқығы туралы), жараланғаны,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қызметтік міндеттерін орындау кезінде жаралануы, контузия алуы, зақымдануы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 жаралануы, контузия алуы, зақымдануы туралы анықтама, ішкі істер органдарының, Ұлттық қауіпсіздік комитетінің тиісті анықтамасы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жауынгерлерімен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 болған адамдар үшін – белгіленген үлгідегі куәлік, жаралануы,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 болған тиісті санаттағы жұмысшылар мен қызметшілер үшін – белгіленген үлгідегі куәлік, 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 болуын растайтын құжат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мүгедектігі ата-анасының бірінің радиациялық сәуле алуымен генетикалық байланысы бар олардың балалары үшін – белгіленген үлгідегі куәлік, халықты әлеуметтік қорғау саласындағы орталық атқарушы органның аумақтық органының Чернобыль АЭС-індегі апаттың немесе басқа азаматтық немесе әскери мақсаттағы объектілердегі баска да радиациялық апаттар мен авариялардың салдарынан мүгедектігі туралы анықтамасы немесе Радиациялық әсерге байланысты аурудың себептік байланысын анықтау жөніндегі орталық ведомствоаралық кеңестің қорытындысы;</w:t>
      </w:r>
    </w:p>
    <w:p>
      <w:pPr>
        <w:spacing w:after="0"/>
        <w:ind w:left="0"/>
        <w:jc w:val="both"/>
      </w:pPr>
      <w:r>
        <w:rPr>
          <w:rFonts w:ascii="Times New Roman"/>
          <w:b w:val="false"/>
          <w:i w:val="false"/>
          <w:color w:val="000000"/>
          <w:sz w:val="28"/>
        </w:rPr>
        <w:t>
      6) Ұлы Отан соғысы жылдарында қаза тапқан (қайтыс болған, хабар-ошарсыз кеткен) жауынгерлердің ата-аналары мен қайта некеге тұрмаған жесірлері үшін – әскери қызметшінің қайтыс болғаны туралы куәлік немесе хабарлама немесе әскери комиссариаттан қаза табу немесе хабар-ошарсыз кету фактісі туралы анықтама, әскери қызметшімен туыстық қатысын растайтын құжат (неке туралы куәлігі, балалардың туу туралы куәлігі);</w:t>
      </w:r>
    </w:p>
    <w:p>
      <w:pPr>
        <w:spacing w:after="0"/>
        <w:ind w:left="0"/>
        <w:jc w:val="both"/>
      </w:pPr>
      <w:r>
        <w:rPr>
          <w:rFonts w:ascii="Times New Roman"/>
          <w:b w:val="false"/>
          <w:i w:val="false"/>
          <w:color w:val="000000"/>
          <w:sz w:val="28"/>
        </w:rPr>
        <w:t>
      7) қайтыс болған соғыс мүгедектерінің және соларға теңестірілген мүгедектердің қайтадан некеге отырмаған әйелі (күйеуі),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марапатталған, жалпы аурудың, еңбек жарақатының салдарынан және басқа себептерден (заңға қарсы әрекеттерден басқа) мүгедек деп танылған азаматтардың әйелі (күйеуі) үшін - неке туралы куәлігі, жұбайының (зайыбының) қайтыс болғаны туралы куәлік, жұбайының (зайыбының) мүгедектігін растайтын құжат;</w:t>
      </w:r>
    </w:p>
    <w:p>
      <w:pPr>
        <w:spacing w:after="0"/>
        <w:ind w:left="0"/>
        <w:jc w:val="both"/>
      </w:pPr>
      <w:r>
        <w:rPr>
          <w:rFonts w:ascii="Times New Roman"/>
          <w:b w:val="false"/>
          <w:i w:val="false"/>
          <w:color w:val="000000"/>
          <w:sz w:val="28"/>
        </w:rPr>
        <w:t>
      8)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 үшін - қаза тапқан (қайтыс болған) адамның өлімі туралы хабарлама немесе куәлік, әскери қызметшінің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 үшін – қаза тапқан (қайтыс болған) адамның өлімі туралы хабарлама немесе куәлік, әскери қызметшінің бейбіт уақытта әскери қызметін өткеру кезінде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қызметтік міндеттерін атқару кезінде қаза тапқан ішкі істер органдары қызметкерлерінің отбасылары үшін – қаза тапқан адамның өлімі туралы хабарлама немесе куәлік, қызметтік міндеттерін атқару кезінде қаза табу фактісін растайтын ішкі істер органдарынан алынған анықтама немесе құжат, қаза тапқан адаммен туыстық байланысын растайтын құжат (неке туралы куәлік, балалардың туу туралы куәліктері);</w:t>
      </w:r>
    </w:p>
    <w:p>
      <w:pPr>
        <w:spacing w:after="0"/>
        <w:ind w:left="0"/>
        <w:jc w:val="both"/>
      </w:pPr>
      <w:r>
        <w:rPr>
          <w:rFonts w:ascii="Times New Roman"/>
          <w:b w:val="false"/>
          <w:i w:val="false"/>
          <w:color w:val="000000"/>
          <w:sz w:val="28"/>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мүгедектердің, сондай-ақ, өлімі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әсеріне байланысты болған азаматтардың отбасылары үшін – сәуле ауруының салдарынан қайтыс болған адамның немесе қайтыс болған мүгедектің, сондай-ақ, өлімі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әсеріне байланысты болған азаматтың өлімі туралы куәлік, өлімнің радиация әсерінің салдарынан болғанын растайтын құжат,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9) Ұлы Отан соғысы жылдарында тылдағы қажырлы еңбегі мен қалтқысыз әскери қызметі үшін бұрынғы КСР Одағының ордендерімен және медальдарымен марапатталған адамдар үшін – белгіленген үлгідегі куәлік немесе марапаттау куәлігі немесе мұрағат анықтамасы немесе марапатталу фактісі туралы жазбасы бар еңбек кітапшасы;</w:t>
      </w:r>
    </w:p>
    <w:p>
      <w:pPr>
        <w:spacing w:after="0"/>
        <w:ind w:left="0"/>
        <w:jc w:val="both"/>
      </w:pPr>
      <w:r>
        <w:rPr>
          <w:rFonts w:ascii="Times New Roman"/>
          <w:b w:val="false"/>
          <w:i w:val="false"/>
          <w:color w:val="000000"/>
          <w:sz w:val="28"/>
        </w:rPr>
        <w:t>
      10)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 үшін – еңбек кітапшасы немесе 1941 жылғы 22 маусымнан бастап 1945 жылғы 9 мамырды қоса алғанда жұмысы туралы мәліметтері бар өзге де құжаттар, 1941 жылғы 22 маусымнан бастап 1945 жылғы 9 мамырды қоса алғанда әскери қызмет кезеңі туралы мәліметтері бар әскери билет немесе анықтама.</w:t>
      </w:r>
    </w:p>
    <w:p>
      <w:pPr>
        <w:spacing w:after="0"/>
        <w:ind w:left="0"/>
        <w:jc w:val="both"/>
      </w:pPr>
      <w:r>
        <w:rPr>
          <w:rFonts w:ascii="Times New Roman"/>
          <w:b w:val="false"/>
          <w:i w:val="false"/>
          <w:color w:val="000000"/>
          <w:sz w:val="28"/>
        </w:rPr>
        <w:t>
      1941 жылғы 22 маусымнан бастап 1945 жылғы 9 мамырды қоса алғанда жұмысы туралы мәліметтері бар өзге де құжаттарға:</w:t>
      </w:r>
    </w:p>
    <w:p>
      <w:pPr>
        <w:spacing w:after="0"/>
        <w:ind w:left="0"/>
        <w:jc w:val="both"/>
      </w:pPr>
      <w:r>
        <w:rPr>
          <w:rFonts w:ascii="Times New Roman"/>
          <w:b w:val="false"/>
          <w:i w:val="false"/>
          <w:color w:val="000000"/>
          <w:sz w:val="28"/>
        </w:rPr>
        <w:t>
      жұмыс орны, сондай-ақ мұрағат мекемелері берген жұмыс кезеңдері туралы мәліметтері бар құжаттар;</w:t>
      </w:r>
    </w:p>
    <w:p>
      <w:pPr>
        <w:spacing w:after="0"/>
        <w:ind w:left="0"/>
        <w:jc w:val="both"/>
      </w:pPr>
      <w:r>
        <w:rPr>
          <w:rFonts w:ascii="Times New Roman"/>
          <w:b w:val="false"/>
          <w:i w:val="false"/>
          <w:color w:val="000000"/>
          <w:sz w:val="28"/>
        </w:rPr>
        <w:t>
      бұйрықтардан, жеке шоттары мен жалақы төлеуге арналған ведомостан үзінді көшірмелер;</w:t>
      </w:r>
    </w:p>
    <w:p>
      <w:pPr>
        <w:spacing w:after="0"/>
        <w:ind w:left="0"/>
        <w:jc w:val="both"/>
      </w:pPr>
      <w:r>
        <w:rPr>
          <w:rFonts w:ascii="Times New Roman"/>
          <w:b w:val="false"/>
          <w:i w:val="false"/>
          <w:color w:val="000000"/>
          <w:sz w:val="28"/>
        </w:rPr>
        <w:t>
      коммунистік партия немесе кәсіподақ мүшелерінің мүшелік билеттері немесе есеп карточкалары;</w:t>
      </w:r>
    </w:p>
    <w:p>
      <w:pPr>
        <w:spacing w:after="0"/>
        <w:ind w:left="0"/>
        <w:jc w:val="both"/>
      </w:pPr>
      <w:r>
        <w:rPr>
          <w:rFonts w:ascii="Times New Roman"/>
          <w:b w:val="false"/>
          <w:i w:val="false"/>
          <w:color w:val="000000"/>
          <w:sz w:val="28"/>
        </w:rPr>
        <w:t>
      қызметін бұрын қолданыста болған заңнамаға сәйкес жүзеге асырып келген жұмыс өтілін анықтау жөніндегі, зейнетақы тағайындау жөніндегі комиссиялардың шешімдері; сот шешімдері; арнайы комиссиялардың шешімдері;</w:t>
      </w:r>
    </w:p>
    <w:p>
      <w:pPr>
        <w:spacing w:after="0"/>
        <w:ind w:left="0"/>
        <w:jc w:val="both"/>
      </w:pPr>
      <w:r>
        <w:rPr>
          <w:rFonts w:ascii="Times New Roman"/>
          <w:b w:val="false"/>
          <w:i w:val="false"/>
          <w:color w:val="000000"/>
          <w:sz w:val="28"/>
        </w:rPr>
        <w:t>
      1998 жылға дейін берілген жеңілдіктерді алуға құқығы туралы куәлік;</w:t>
      </w:r>
    </w:p>
    <w:p>
      <w:pPr>
        <w:spacing w:after="0"/>
        <w:ind w:left="0"/>
        <w:jc w:val="both"/>
      </w:pPr>
      <w:r>
        <w:rPr>
          <w:rFonts w:ascii="Times New Roman"/>
          <w:b w:val="false"/>
          <w:i w:val="false"/>
          <w:color w:val="000000"/>
          <w:sz w:val="28"/>
        </w:rPr>
        <w:t>
      фабрика-зауыт училищелерінде оқу фактісін растайтын анықтамалар жатады;</w:t>
      </w:r>
    </w:p>
    <w:p>
      <w:pPr>
        <w:spacing w:after="0"/>
        <w:ind w:left="0"/>
        <w:jc w:val="both"/>
      </w:pPr>
      <w:r>
        <w:rPr>
          <w:rFonts w:ascii="Times New Roman"/>
          <w:b w:val="false"/>
          <w:i w:val="false"/>
          <w:color w:val="000000"/>
          <w:sz w:val="28"/>
        </w:rPr>
        <w:t>
      11) 1988 - 1989 жылдары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p>
    <w:p>
      <w:pPr>
        <w:spacing w:after="0"/>
        <w:ind w:left="0"/>
        <w:jc w:val="both"/>
      </w:pPr>
      <w:r>
        <w:rPr>
          <w:rFonts w:ascii="Times New Roman"/>
          <w:b w:val="false"/>
          <w:i w:val="false"/>
          <w:color w:val="000000"/>
          <w:sz w:val="28"/>
        </w:rPr>
        <w:t xml:space="preserve">
      12) Байқоңыр қаласының тұрғындары ішінен үшін I, II және III топтағы мүгедектер, оның ішінде 16-дан 18 жасқа дейінгі мүгедек балалар үшін – мүгедектігі туралы анықтама;  </w:t>
      </w:r>
    </w:p>
    <w:p>
      <w:pPr>
        <w:spacing w:after="0"/>
        <w:ind w:left="0"/>
        <w:jc w:val="both"/>
      </w:pPr>
      <w:r>
        <w:rPr>
          <w:rFonts w:ascii="Times New Roman"/>
          <w:b w:val="false"/>
          <w:i w:val="false"/>
          <w:color w:val="000000"/>
          <w:sz w:val="28"/>
        </w:rPr>
        <w:t xml:space="preserve">
      13) Байқоңыр қаласының тұрғындарының ішінен 16 жасқа дейінгі мүгедек балалар үшін – мүгедектігі туралы анықтама; </w:t>
      </w:r>
    </w:p>
    <w:p>
      <w:pPr>
        <w:spacing w:after="0"/>
        <w:ind w:left="0"/>
        <w:jc w:val="both"/>
      </w:pPr>
      <w:r>
        <w:rPr>
          <w:rFonts w:ascii="Times New Roman"/>
          <w:b w:val="false"/>
          <w:i w:val="false"/>
          <w:color w:val="000000"/>
          <w:sz w:val="28"/>
        </w:rPr>
        <w:t>
      14) бірге тұратын төрт және одан көп кәмелетке толмаған, оның ішінде жалпы орта білім беретін, жоғары және орта кәсіптік оқу орындарының күндізгі бөлімінде оқитын балалары бар көп балалы отбасылар үшін, олар кәмелет жасқа толғаннан кейін оқу орнын бітірген уақытқа дейін (бірақ 23 жастан аспайтын) - балалардың туу туралы куәліктері, өтініш берушінің және балалардың тұрғылықты жері бойынша тіркелгендігін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бөлімнің анықтамасы), неке қию (некені бұзу) туралы куәлік, өтініш беруші деректерінің баланың туу туралы куәлігіндегі деректерімен айырмашылығы болған жағдайда, сондай-ақ он сегіз жастан жиырма үш жасқа дейін асырауындағы адам оқудың күндізгі нысанында білім алатын жағдайда жыл сайын берілетін оқу орнының анықтамасы;</w:t>
      </w:r>
    </w:p>
    <w:p>
      <w:pPr>
        <w:spacing w:after="0"/>
        <w:ind w:left="0"/>
        <w:jc w:val="both"/>
      </w:pPr>
      <w:r>
        <w:rPr>
          <w:rFonts w:ascii="Times New Roman"/>
          <w:b w:val="false"/>
          <w:i w:val="false"/>
          <w:color w:val="000000"/>
          <w:sz w:val="28"/>
        </w:rPr>
        <w:t>
      15) саяси қуғын-сүргін құрбандары, мүгедектігі бар немесе зейнеткер болып табылатын саяси қуғын-сүргіндерден зардап шеккен адамдар үшін – халықты әлеуметтік қорғау саласындағы орталық атқарушы органы аумақтық органының мүгедектік топты белгілеу туралы (белгіленген үлгідегі) анықтамалары, зейнеткерлік куәліктері, ақталған азаматтың куәліктері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p>
    <w:p>
      <w:pPr>
        <w:spacing w:after="0"/>
        <w:ind w:left="0"/>
        <w:jc w:val="both"/>
      </w:pPr>
      <w:r>
        <w:rPr>
          <w:rFonts w:ascii="Times New Roman"/>
          <w:b w:val="false"/>
          <w:i w:val="false"/>
          <w:color w:val="000000"/>
          <w:sz w:val="28"/>
        </w:rPr>
        <w:t>
      16)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баланы тәрбиелеп</w:t>
            </w:r>
            <w:r>
              <w:br/>
            </w:r>
            <w:r>
              <w:rPr>
                <w:rFonts w:ascii="Times New Roman"/>
                <w:b w:val="false"/>
                <w:i w:val="false"/>
                <w:color w:val="000000"/>
                <w:sz w:val="20"/>
              </w:rPr>
              <w:t>отырған анаға немесе әкеге, бала</w:t>
            </w:r>
            <w:r>
              <w:br/>
            </w:r>
            <w:r>
              <w:rPr>
                <w:rFonts w:ascii="Times New Roman"/>
                <w:b w:val="false"/>
                <w:i w:val="false"/>
                <w:color w:val="000000"/>
                <w:sz w:val="20"/>
              </w:rPr>
              <w:t>асырап алушыға, қорғаншыға</w:t>
            </w:r>
            <w:r>
              <w:br/>
            </w:r>
            <w:r>
              <w:rPr>
                <w:rFonts w:ascii="Times New Roman"/>
                <w:b w:val="false"/>
                <w:i w:val="false"/>
                <w:color w:val="000000"/>
                <w:sz w:val="20"/>
              </w:rPr>
              <w:t>(қамқоршыға)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163"/>
    <w:p>
      <w:pPr>
        <w:spacing w:after="0"/>
        <w:ind w:left="0"/>
        <w:jc w:val="left"/>
      </w:pPr>
      <w:r>
        <w:rPr>
          <w:rFonts w:ascii="Times New Roman"/>
          <w:b/>
          <w:i w:val="false"/>
          <w:color w:val="000000"/>
        </w:rPr>
        <w:t xml:space="preserve"> "Электрондық үкімет" веб-порталы арқылы мүгедек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тағайындауға өтініш</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әлеуметтік қорғау</w:t>
            </w:r>
            <w:r>
              <w:br/>
            </w:r>
            <w:r>
              <w:rPr>
                <w:rFonts w:ascii="Times New Roman"/>
                <w:b w:val="false"/>
                <w:i w:val="false"/>
                <w:color w:val="000000"/>
                <w:sz w:val="20"/>
              </w:rPr>
              <w:t>және көші-қон комитетінің</w:t>
            </w:r>
            <w:r>
              <w:br/>
            </w:r>
            <w:r>
              <w:rPr>
                <w:rFonts w:ascii="Times New Roman"/>
                <w:b w:val="false"/>
                <w:i w:val="false"/>
                <w:color w:val="000000"/>
                <w:sz w:val="20"/>
              </w:rPr>
              <w:t>____________________ облысы</w:t>
            </w:r>
            <w:r>
              <w:br/>
            </w:r>
            <w:r>
              <w:rPr>
                <w:rFonts w:ascii="Times New Roman"/>
                <w:b w:val="false"/>
                <w:i w:val="false"/>
                <w:color w:val="000000"/>
                <w:sz w:val="20"/>
              </w:rPr>
              <w:t>(қаласы) бойынша департаменті</w:t>
            </w:r>
          </w:p>
        </w:tc>
      </w:tr>
    </w:tbl>
    <w:p>
      <w:pPr>
        <w:spacing w:after="0"/>
        <w:ind w:left="0"/>
        <w:jc w:val="both"/>
      </w:pPr>
      <w:r>
        <w:rPr>
          <w:rFonts w:ascii="Times New Roman"/>
          <w:b w:val="false"/>
          <w:i w:val="false"/>
          <w:color w:val="000000"/>
          <w:sz w:val="28"/>
        </w:rPr>
        <w:t>
      Бөлімше коды: ___________________________________________________________________</w:t>
      </w:r>
    </w:p>
    <w:p>
      <w:pPr>
        <w:spacing w:after="0"/>
        <w:ind w:left="0"/>
        <w:jc w:val="both"/>
      </w:pPr>
      <w:r>
        <w:rPr>
          <w:rFonts w:ascii="Times New Roman"/>
          <w:b w:val="false"/>
          <w:i w:val="false"/>
          <w:color w:val="000000"/>
          <w:sz w:val="28"/>
        </w:rPr>
        <w:t>
      Өтініш беруші туралы мәлімет (белгі қою): ата-ана __ қамқоршы (қорғаншы) 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Маған республикалық бюджет қаражаты есебінен анаға немесе әкеге, бала асырап алушыға,</w:t>
      </w:r>
    </w:p>
    <w:p>
      <w:pPr>
        <w:spacing w:after="0"/>
        <w:ind w:left="0"/>
        <w:jc w:val="both"/>
      </w:pPr>
      <w:r>
        <w:rPr>
          <w:rFonts w:ascii="Times New Roman"/>
          <w:b w:val="false"/>
          <w:i w:val="false"/>
          <w:color w:val="000000"/>
          <w:sz w:val="28"/>
        </w:rPr>
        <w:t>
      қамқоршыға (қорғаншыға) тағайындалатын және төленетін ай сайынғы мемлекеттік</w:t>
      </w:r>
    </w:p>
    <w:p>
      <w:pPr>
        <w:spacing w:after="0"/>
        <w:ind w:left="0"/>
        <w:jc w:val="both"/>
      </w:pPr>
      <w:r>
        <w:rPr>
          <w:rFonts w:ascii="Times New Roman"/>
          <w:b w:val="false"/>
          <w:i w:val="false"/>
          <w:color w:val="000000"/>
          <w:sz w:val="28"/>
        </w:rPr>
        <w:t>
      жәрдемақы тағайындауды сұраймын.</w:t>
      </w:r>
    </w:p>
    <w:p>
      <w:pPr>
        <w:spacing w:after="0"/>
        <w:ind w:left="0"/>
        <w:jc w:val="both"/>
      </w:pPr>
      <w:r>
        <w:rPr>
          <w:rFonts w:ascii="Times New Roman"/>
          <w:b w:val="false"/>
          <w:i w:val="false"/>
          <w:color w:val="000000"/>
          <w:sz w:val="28"/>
        </w:rPr>
        <w:t>
      Мүгедек баланы тәрбиелеушіге берілетін жәрдемақы тағайындалатын бала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тегі, аты, әкесінің аты (бар болса) және туған күні: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Ақпараттық жүйелердегі деректер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басты куәландыратын құжаттың түрі: ___________________________________________</w:t>
      </w:r>
    </w:p>
    <w:p>
      <w:pPr>
        <w:spacing w:after="0"/>
        <w:ind w:left="0"/>
        <w:jc w:val="both"/>
      </w:pPr>
      <w:r>
        <w:rPr>
          <w:rFonts w:ascii="Times New Roman"/>
          <w:b w:val="false"/>
          <w:i w:val="false"/>
          <w:color w:val="000000"/>
          <w:sz w:val="28"/>
        </w:rPr>
        <w:t>
      Құжаттың сериясы: _______________________________________________________________</w:t>
      </w:r>
    </w:p>
    <w:p>
      <w:pPr>
        <w:spacing w:after="0"/>
        <w:ind w:left="0"/>
        <w:jc w:val="both"/>
      </w:pPr>
      <w:r>
        <w:rPr>
          <w:rFonts w:ascii="Times New Roman"/>
          <w:b w:val="false"/>
          <w:i w:val="false"/>
          <w:color w:val="000000"/>
          <w:sz w:val="28"/>
        </w:rPr>
        <w:t>
      Құжаттың нөмірі: _____________________ кім берген: _________________________________</w:t>
      </w:r>
    </w:p>
    <w:p>
      <w:pPr>
        <w:spacing w:after="0"/>
        <w:ind w:left="0"/>
        <w:jc w:val="both"/>
      </w:pPr>
      <w:r>
        <w:rPr>
          <w:rFonts w:ascii="Times New Roman"/>
          <w:b w:val="false"/>
          <w:i w:val="false"/>
          <w:color w:val="000000"/>
          <w:sz w:val="28"/>
        </w:rPr>
        <w:t>
      Берілген күні: ______ жылғы "___" __________________________________________________</w:t>
      </w:r>
    </w:p>
    <w:p>
      <w:pPr>
        <w:spacing w:after="0"/>
        <w:ind w:left="0"/>
        <w:jc w:val="both"/>
      </w:pPr>
      <w:r>
        <w:rPr>
          <w:rFonts w:ascii="Times New Roman"/>
          <w:b w:val="false"/>
          <w:i w:val="false"/>
          <w:color w:val="000000"/>
          <w:sz w:val="28"/>
        </w:rPr>
        <w:t>
      Тұрғылықты тұратын жерінің мекенжайы:</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_______________________ қаласы (ауданы) ____________________________________ ауылы</w:t>
      </w:r>
    </w:p>
    <w:p>
      <w:pPr>
        <w:spacing w:after="0"/>
        <w:ind w:left="0"/>
        <w:jc w:val="both"/>
      </w:pPr>
      <w:r>
        <w:rPr>
          <w:rFonts w:ascii="Times New Roman"/>
          <w:b w:val="false"/>
          <w:i w:val="false"/>
          <w:color w:val="000000"/>
          <w:sz w:val="28"/>
        </w:rPr>
        <w:t>
      _______________________ көшесі (шағынауданы) _____________ үй ________________ пәтер</w:t>
      </w:r>
    </w:p>
    <w:p>
      <w:pPr>
        <w:spacing w:after="0"/>
        <w:ind w:left="0"/>
        <w:jc w:val="both"/>
      </w:pPr>
      <w:r>
        <w:rPr>
          <w:rFonts w:ascii="Times New Roman"/>
          <w:b w:val="false"/>
          <w:i w:val="false"/>
          <w:color w:val="000000"/>
          <w:sz w:val="28"/>
        </w:rPr>
        <w:t>
      Балада мүгедектіктің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4012"/>
        <w:gridCol w:w="1505"/>
        <w:gridCol w:w="1505"/>
        <w:gridCol w:w="1177"/>
        <w:gridCol w:w="2924"/>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жеке сәйкестендіру нөмірі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белгілеген күні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медициналық-әлеуметтік сараптамасы анықтамасының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жүйелердегі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4"/>
        <w:gridCol w:w="2155"/>
        <w:gridCol w:w="456"/>
        <w:gridCol w:w="1160"/>
        <w:gridCol w:w="808"/>
        <w:gridCol w:w="632"/>
        <w:gridCol w:w="1336"/>
        <w:gridCol w:w="2156"/>
        <w:gridCol w:w="198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ның жеке сәйкестендіру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актілік жазбасының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балалар туралы мәліметтерде өтініш берушінің отбасы құрамына кіретін барлық балалары мен жәрдемақы тағайындалатын бала туралы деректер берілсін.</w:t>
      </w:r>
    </w:p>
    <w:p>
      <w:pPr>
        <w:spacing w:after="0"/>
        <w:ind w:left="0"/>
        <w:jc w:val="both"/>
      </w:pPr>
      <w:r>
        <w:rPr>
          <w:rFonts w:ascii="Times New Roman"/>
          <w:b w:val="false"/>
          <w:i w:val="false"/>
          <w:color w:val="000000"/>
          <w:sz w:val="28"/>
        </w:rPr>
        <w:t>
      Неке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381"/>
        <w:gridCol w:w="549"/>
        <w:gridCol w:w="2382"/>
        <w:gridCol w:w="549"/>
        <w:gridCol w:w="2382"/>
        <w:gridCol w:w="549"/>
        <w:gridCol w:w="2383"/>
        <w:gridCol w:w="551"/>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тұрғаннан кейінгі тегі</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793"/>
        <w:gridCol w:w="3919"/>
        <w:gridCol w:w="2795"/>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 берген орган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актілік жазбаның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(құжаттың)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берген күні</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Некені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346"/>
        <w:gridCol w:w="541"/>
        <w:gridCol w:w="2346"/>
        <w:gridCol w:w="541"/>
        <w:gridCol w:w="2346"/>
        <w:gridCol w:w="541"/>
        <w:gridCol w:w="2348"/>
        <w:gridCol w:w="542"/>
      </w:tblGrid>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бұзғаннан кейінгі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485"/>
        <w:gridCol w:w="2486"/>
        <w:gridCol w:w="3487"/>
        <w:gridCol w:w="2487"/>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 берген орган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актілік жазбаның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(құжаттың)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берген күні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асырап алушы, қамқоршы /қорғаншы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786"/>
        <w:gridCol w:w="1554"/>
        <w:gridCol w:w="3763"/>
        <w:gridCol w:w="3300"/>
        <w:gridCol w:w="1065"/>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Қамкоршылық/корғаншылық туралы шешімнің номірі және күні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Қамкоршылық/корғаншылық туралы шешімді шығарған орган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алушының тегі, аты, әкесінің аты (бар болса), туған күні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алынушының тегі, аты, әкесінің аты (бар болса),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алушының туған күні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826"/>
        <w:gridCol w:w="980"/>
        <w:gridCol w:w="3039"/>
        <w:gridCol w:w="1193"/>
        <w:gridCol w:w="980"/>
        <w:gridCol w:w="554"/>
        <w:gridCol w:w="767"/>
        <w:gridCol w:w="1195"/>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берушініңтегі, аты, әкесінің аты (бар болса),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алынушы баланың тегі, аты, әкесінің аты (бар болса)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алынушы баланың туған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шыққан күн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заңды күшіне енген күн</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Шоттың үлгісі: ағымдағы __________________________________________________________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Банктің сәйкестендіру коды ________________________________________________________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__________________________________________________________</w:t>
      </w:r>
    </w:p>
    <w:p>
      <w:pPr>
        <w:spacing w:after="0"/>
        <w:ind w:left="0"/>
        <w:jc w:val="both"/>
      </w:pPr>
      <w:r>
        <w:rPr>
          <w:rFonts w:ascii="Times New Roman"/>
          <w:b w:val="false"/>
          <w:i w:val="false"/>
          <w:color w:val="000000"/>
          <w:sz w:val="28"/>
        </w:rPr>
        <w:t>
      Бизнес сәйкестендіру коды 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________________ ұялы ________________ E-mail ____________________________</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w:t>
      </w:r>
    </w:p>
    <w:p>
      <w:pPr>
        <w:spacing w:after="0"/>
        <w:ind w:left="0"/>
        <w:jc w:val="both"/>
      </w:pPr>
      <w:r>
        <w:rPr>
          <w:rFonts w:ascii="Times New Roman"/>
          <w:b w:val="false"/>
          <w:i w:val="false"/>
          <w:color w:val="000000"/>
          <w:sz w:val="28"/>
        </w:rPr>
        <w:t>
      сондай-ақ тұрғылықты жерімнің (оның ішінде Қазақстан Республикасының шегінен тыс</w:t>
      </w:r>
    </w:p>
    <w:p>
      <w:pPr>
        <w:spacing w:after="0"/>
        <w:ind w:left="0"/>
        <w:jc w:val="both"/>
      </w:pPr>
      <w:r>
        <w:rPr>
          <w:rFonts w:ascii="Times New Roman"/>
          <w:b w:val="false"/>
          <w:i w:val="false"/>
          <w:color w:val="000000"/>
          <w:sz w:val="28"/>
        </w:rPr>
        <w:t>
      жерлерге кету), анкеталық деректердің, банктік деректемелердің өзгеруі туралы Мемлекеттік</w:t>
      </w:r>
    </w:p>
    <w:p>
      <w:pPr>
        <w:spacing w:after="0"/>
        <w:ind w:left="0"/>
        <w:jc w:val="both"/>
      </w:pPr>
      <w:r>
        <w:rPr>
          <w:rFonts w:ascii="Times New Roman"/>
          <w:b w:val="false"/>
          <w:i w:val="false"/>
          <w:color w:val="000000"/>
          <w:sz w:val="28"/>
        </w:rPr>
        <w:t>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аударуға арналған жеке банк</w:t>
      </w:r>
    </w:p>
    <w:p>
      <w:pPr>
        <w:spacing w:after="0"/>
        <w:ind w:left="0"/>
        <w:jc w:val="both"/>
      </w:pPr>
      <w:r>
        <w:rPr>
          <w:rFonts w:ascii="Times New Roman"/>
          <w:b w:val="false"/>
          <w:i w:val="false"/>
          <w:color w:val="000000"/>
          <w:sz w:val="28"/>
        </w:rPr>
        <w:t>
      шотын ашу мүмкіндігі туралы, сондай-ақ осындай шоттағы ақшаны үшінші тұлғалардың</w:t>
      </w:r>
    </w:p>
    <w:p>
      <w:pPr>
        <w:spacing w:after="0"/>
        <w:ind w:left="0"/>
        <w:jc w:val="both"/>
      </w:pPr>
      <w:r>
        <w:rPr>
          <w:rFonts w:ascii="Times New Roman"/>
          <w:b w:val="false"/>
          <w:i w:val="false"/>
          <w:color w:val="000000"/>
          <w:sz w:val="28"/>
        </w:rPr>
        <w:t>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электрондық-цифрлық қолтаңбасы 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______ жылғы "___" ___________, _____ сағат ___ минут ___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1) ЕДБ – екінші деңгейдегі банктер;</w:t>
      </w:r>
    </w:p>
    <w:p>
      <w:pPr>
        <w:spacing w:after="0"/>
        <w:ind w:left="0"/>
        <w:jc w:val="both"/>
      </w:pPr>
      <w:r>
        <w:rPr>
          <w:rFonts w:ascii="Times New Roman"/>
          <w:b w:val="false"/>
          <w:i w:val="false"/>
          <w:color w:val="000000"/>
          <w:sz w:val="28"/>
        </w:rPr>
        <w:t>
      2) БСК – банктің сәйкестендіру коды;</w:t>
      </w:r>
    </w:p>
    <w:p>
      <w:pPr>
        <w:spacing w:after="0"/>
        <w:ind w:left="0"/>
        <w:jc w:val="both"/>
      </w:pPr>
      <w:r>
        <w:rPr>
          <w:rFonts w:ascii="Times New Roman"/>
          <w:b w:val="false"/>
          <w:i w:val="false"/>
          <w:color w:val="000000"/>
          <w:sz w:val="28"/>
        </w:rPr>
        <w:t>
      3) БСН – бизнес сәйкестендіру нөмірі;</w:t>
      </w:r>
    </w:p>
    <w:p>
      <w:pPr>
        <w:spacing w:after="0"/>
        <w:ind w:left="0"/>
        <w:jc w:val="both"/>
      </w:pPr>
      <w:r>
        <w:rPr>
          <w:rFonts w:ascii="Times New Roman"/>
          <w:b w:val="false"/>
          <w:i w:val="false"/>
          <w:color w:val="000000"/>
          <w:sz w:val="28"/>
        </w:rPr>
        <w:t>
      4) ЖСН – жеке сәйкестендіру нөмірі;</w:t>
      </w:r>
    </w:p>
    <w:p>
      <w:pPr>
        <w:spacing w:after="0"/>
        <w:ind w:left="0"/>
        <w:jc w:val="both"/>
      </w:pPr>
      <w:r>
        <w:rPr>
          <w:rFonts w:ascii="Times New Roman"/>
          <w:b w:val="false"/>
          <w:i w:val="false"/>
          <w:color w:val="000000"/>
          <w:sz w:val="28"/>
        </w:rPr>
        <w:t>
      5) МӘС – медициналық-әлеуметтік сараптама.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13-қосымша</w:t>
            </w:r>
          </w:p>
        </w:tc>
      </w:tr>
    </w:tbl>
    <w:bookmarkStart w:name="z215" w:id="164"/>
    <w:p>
      <w:pPr>
        <w:spacing w:after="0"/>
        <w:ind w:left="0"/>
        <w:jc w:val="left"/>
      </w:pPr>
      <w:r>
        <w:rPr>
          <w:rFonts w:ascii="Times New Roman"/>
          <w:b/>
          <w:i w:val="false"/>
          <w:color w:val="000000"/>
        </w:rPr>
        <w:t xml:space="preserve"> "Мүгедектерге протездік-ортопедиялық көмек ұсыну үшін оларға құжаттарды ресімдеу" мемлекеттік көрсетілетін қызмет стандарты</w:t>
      </w:r>
    </w:p>
    <w:bookmarkEnd w:id="164"/>
    <w:bookmarkStart w:name="z216" w:id="165"/>
    <w:p>
      <w:pPr>
        <w:spacing w:after="0"/>
        <w:ind w:left="0"/>
        <w:jc w:val="left"/>
      </w:pPr>
      <w:r>
        <w:rPr>
          <w:rFonts w:ascii="Times New Roman"/>
          <w:b/>
          <w:i w:val="false"/>
          <w:color w:val="000000"/>
        </w:rPr>
        <w:t xml:space="preserve"> 1-тарау. Жалпы ережелер</w:t>
      </w:r>
    </w:p>
    <w:bookmarkEnd w:id="165"/>
    <w:bookmarkStart w:name="z217" w:id="166"/>
    <w:p>
      <w:pPr>
        <w:spacing w:after="0"/>
        <w:ind w:left="0"/>
        <w:jc w:val="both"/>
      </w:pPr>
      <w:r>
        <w:rPr>
          <w:rFonts w:ascii="Times New Roman"/>
          <w:b w:val="false"/>
          <w:i w:val="false"/>
          <w:color w:val="000000"/>
          <w:sz w:val="28"/>
        </w:rPr>
        <w:t>
      1. "Мүгедектерге протездік-ортопедиялық көмек ұсыну үшін оларға құжаттарды ресімдеу" мемлекеттік көрсетілетін қызметі (бұдан әрі – мемлекеттік көрсетілетін қызмет).</w:t>
      </w:r>
    </w:p>
    <w:bookmarkEnd w:id="166"/>
    <w:bookmarkStart w:name="z218" w:id="16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167"/>
    <w:bookmarkStart w:name="z219" w:id="168"/>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6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220" w:id="169"/>
    <w:p>
      <w:pPr>
        <w:spacing w:after="0"/>
        <w:ind w:left="0"/>
        <w:jc w:val="left"/>
      </w:pPr>
      <w:r>
        <w:rPr>
          <w:rFonts w:ascii="Times New Roman"/>
          <w:b/>
          <w:i w:val="false"/>
          <w:color w:val="000000"/>
        </w:rPr>
        <w:t xml:space="preserve"> 2-тарау. Мемлекеттік қызметті көрсету тәртібі</w:t>
      </w:r>
    </w:p>
    <w:bookmarkEnd w:id="169"/>
    <w:bookmarkStart w:name="z221" w:id="170"/>
    <w:p>
      <w:pPr>
        <w:spacing w:after="0"/>
        <w:ind w:left="0"/>
        <w:jc w:val="both"/>
      </w:pPr>
      <w:r>
        <w:rPr>
          <w:rFonts w:ascii="Times New Roman"/>
          <w:b w:val="false"/>
          <w:i w:val="false"/>
          <w:color w:val="000000"/>
          <w:sz w:val="28"/>
        </w:rPr>
        <w:t>
      4. Мемлекеттік қызметті көрсету мерзімі:</w:t>
      </w:r>
    </w:p>
    <w:bookmarkEnd w:id="170"/>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құжаттар топтамасын тіркеген сәттен бастап – 10 (он)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Start w:name="z222" w:id="171"/>
    <w:p>
      <w:pPr>
        <w:spacing w:after="0"/>
        <w:ind w:left="0"/>
        <w:jc w:val="both"/>
      </w:pPr>
      <w:r>
        <w:rPr>
          <w:rFonts w:ascii="Times New Roman"/>
          <w:b w:val="false"/>
          <w:i w:val="false"/>
          <w:color w:val="000000"/>
          <w:sz w:val="28"/>
        </w:rPr>
        <w:t>
      5. Мемлекеттік қызметті көрсету нысаны – қағаз түрінде.</w:t>
      </w:r>
    </w:p>
    <w:bookmarkEnd w:id="171"/>
    <w:bookmarkStart w:name="z223" w:id="172"/>
    <w:p>
      <w:pPr>
        <w:spacing w:after="0"/>
        <w:ind w:left="0"/>
        <w:jc w:val="both"/>
      </w:pPr>
      <w:r>
        <w:rPr>
          <w:rFonts w:ascii="Times New Roman"/>
          <w:b w:val="false"/>
          <w:i w:val="false"/>
          <w:color w:val="000000"/>
          <w:sz w:val="28"/>
        </w:rPr>
        <w:t>
      6. Мемлекеттік қызметті көрсету нәтижесі: мүгедектерге протездік-ортопедиялық көмек ұсыну мерзімдері көрсетілген құжаттарды ресімдеу туралы хабарлама.</w:t>
      </w:r>
    </w:p>
    <w:bookmarkEnd w:id="17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24" w:id="17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73"/>
    <w:bookmarkStart w:name="z225" w:id="174"/>
    <w:p>
      <w:pPr>
        <w:spacing w:after="0"/>
        <w:ind w:left="0"/>
        <w:jc w:val="both"/>
      </w:pPr>
      <w:r>
        <w:rPr>
          <w:rFonts w:ascii="Times New Roman"/>
          <w:b w:val="false"/>
          <w:i w:val="false"/>
          <w:color w:val="000000"/>
          <w:sz w:val="28"/>
        </w:rPr>
        <w:t>
      8. Жұмыс кестесі:</w:t>
      </w:r>
    </w:p>
    <w:bookmarkEnd w:id="174"/>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күндерiнен басқа, белгiленген жұмыс кестесiне сәйкес дүйсенбiден бастап сенбiнi қоса алғанда, түскі асқа үзiлiссiз сағат 9.00-ден 20.00-ге дейiн.</w:t>
      </w:r>
    </w:p>
    <w:p>
      <w:pPr>
        <w:spacing w:after="0"/>
        <w:ind w:left="0"/>
        <w:jc w:val="both"/>
      </w:pPr>
      <w:r>
        <w:rPr>
          <w:rFonts w:ascii="Times New Roman"/>
          <w:b w:val="false"/>
          <w:i w:val="false"/>
          <w:color w:val="000000"/>
          <w:sz w:val="28"/>
        </w:rPr>
        <w:t>
      Қабылдау электрондық кезек тәртiбiнде, жеделдетіліп қызмет көрсетусiз жүзеге асырылады, электрондық кезекті портал арқылы броньдауға болады;</w:t>
      </w:r>
    </w:p>
    <w:p>
      <w:pPr>
        <w:spacing w:after="0"/>
        <w:ind w:left="0"/>
        <w:jc w:val="both"/>
      </w:pPr>
      <w:r>
        <w:rPr>
          <w:rFonts w:ascii="Times New Roman"/>
          <w:b w:val="false"/>
          <w:i w:val="false"/>
          <w:color w:val="000000"/>
          <w:sz w:val="28"/>
        </w:rPr>
        <w:t>
      2) көрсетілетін қызметті берушіде – Қазақстан Республикасының еңбек заңнамасына сәйкес сағат 13.00-ден 14.00, 14.30, 15.00-ге дейін түскі үзіліспен сағат 9.00-ден 18.00, 18.30, 19.00-ге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26" w:id="175"/>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175"/>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өтінішті;</w:t>
      </w:r>
    </w:p>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p>
      <w:pPr>
        <w:spacing w:after="0"/>
        <w:ind w:left="0"/>
        <w:jc w:val="both"/>
      </w:pPr>
      <w:r>
        <w:rPr>
          <w:rFonts w:ascii="Times New Roman"/>
          <w:b w:val="false"/>
          <w:i w:val="false"/>
          <w:color w:val="000000"/>
          <w:sz w:val="28"/>
        </w:rPr>
        <w:t xml:space="preserve">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 </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p>
      <w:pPr>
        <w:spacing w:after="0"/>
        <w:ind w:left="0"/>
        <w:jc w:val="both"/>
      </w:pPr>
      <w:r>
        <w:rPr>
          <w:rFonts w:ascii="Times New Roman"/>
          <w:b w:val="false"/>
          <w:i w:val="false"/>
          <w:color w:val="000000"/>
          <w:sz w:val="28"/>
        </w:rPr>
        <w:t>
      5)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көшірмелері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p>
      <w:pPr>
        <w:spacing w:after="0"/>
        <w:ind w:left="0"/>
        <w:jc w:val="both"/>
      </w:pPr>
      <w:r>
        <w:rPr>
          <w:rFonts w:ascii="Times New Roman"/>
          <w:b w:val="false"/>
          <w:i w:val="false"/>
          <w:color w:val="000000"/>
          <w:sz w:val="28"/>
        </w:rPr>
        <w:t>
      6) оңалтудың жеке бағдарламасынан үзіндінің көшірмесі.</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xml:space="preserve">
      Көрсетілетін қызметті алушыға қажетті барлық құжаттарды тапсырған кезде: </w:t>
      </w:r>
    </w:p>
    <w:p>
      <w:pPr>
        <w:spacing w:after="0"/>
        <w:ind w:left="0"/>
        <w:jc w:val="both"/>
      </w:pPr>
      <w:r>
        <w:rPr>
          <w:rFonts w:ascii="Times New Roman"/>
          <w:b w:val="false"/>
          <w:i w:val="false"/>
          <w:color w:val="000000"/>
          <w:sz w:val="28"/>
        </w:rPr>
        <w:t>
      Мемлекеттік копорацияда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 </w:t>
      </w:r>
    </w:p>
    <w:bookmarkStart w:name="z227" w:id="176"/>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17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(Нормативтік құқықтық актілерді мемлекеттік тіркеу тізілімінде № 10370 болып тіркелген) бекітілген Мүгедектердi протездік-ортопедиялық көмекпен және техникалық көмекшi (орнын толтырушы) құралдармен қамтамасыз ету қағидаларында белгіленген талаптарға сәйкес келмеуі.</w:t>
      </w:r>
    </w:p>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228" w:id="177"/>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177"/>
    <w:bookmarkStart w:name="z229" w:id="178"/>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178"/>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(Астана және Алматы қалалары, аудандар және облыстық маңызы бар қалалар әкімдерінің) атына беріледі.</w:t>
      </w:r>
    </w:p>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мен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Қолма-қол, сондай-ақ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әкімдіктің немесе Мемлекеттік корпорацияның мекенжайына келіп түскен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30" w:id="179"/>
    <w:p>
      <w:pPr>
        <w:spacing w:after="0"/>
        <w:ind w:left="0"/>
        <w:jc w:val="left"/>
      </w:pPr>
      <w:r>
        <w:rPr>
          <w:rFonts w:ascii="Times New Roman"/>
          <w:b/>
          <w:i w:val="false"/>
          <w:color w:val="000000"/>
        </w:rPr>
        <w:t xml:space="preserve"> 4-тарау. Мемлекеттік қызмет көрсетудің, оның ішінде Мемлекеттік корпорация арқылы көрсету ерекшеліктерін ескере отырып қойылатын өзге де талаптар</w:t>
      </w:r>
    </w:p>
    <w:bookmarkEnd w:id="179"/>
    <w:bookmarkStart w:name="z231" w:id="180"/>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протездік-ортопедиялық көмек ұсыну үшін оларға құжаттарды ресімдеу көрсетілетін қызметті берушінің әлеуметтік қызметкерінің жәрдемдесуімен жүзеге асырылады.</w:t>
      </w:r>
    </w:p>
    <w:bookmarkEnd w:id="180"/>
    <w:bookmarkStart w:name="z232" w:id="181"/>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181"/>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233" w:id="182"/>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 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мен Алматы</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органының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35" w:id="183"/>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bookmarkEnd w:id="183"/>
    <w:p>
      <w:pPr>
        <w:spacing w:after="0"/>
        <w:ind w:left="0"/>
        <w:jc w:val="both"/>
      </w:pPr>
      <w:r>
        <w:rPr>
          <w:rFonts w:ascii="Times New Roman"/>
          <w:b w:val="false"/>
          <w:i w:val="false"/>
          <w:color w:val="000000"/>
          <w:sz w:val="28"/>
        </w:rPr>
        <w:t>
      Тегi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___________________________________________________________</w:t>
      </w:r>
    </w:p>
    <w:p>
      <w:pPr>
        <w:spacing w:after="0"/>
        <w:ind w:left="0"/>
        <w:jc w:val="both"/>
      </w:pPr>
      <w:r>
        <w:rPr>
          <w:rFonts w:ascii="Times New Roman"/>
          <w:b w:val="false"/>
          <w:i w:val="false"/>
          <w:color w:val="000000"/>
          <w:sz w:val="28"/>
        </w:rPr>
        <w:t>
      Туған күнi ______________________________________________________________________</w:t>
      </w:r>
    </w:p>
    <w:p>
      <w:pPr>
        <w:spacing w:after="0"/>
        <w:ind w:left="0"/>
        <w:jc w:val="both"/>
      </w:pPr>
      <w:r>
        <w:rPr>
          <w:rFonts w:ascii="Times New Roman"/>
          <w:b w:val="false"/>
          <w:i w:val="false"/>
          <w:color w:val="000000"/>
          <w:sz w:val="28"/>
        </w:rPr>
        <w:t>
      Мүгедектiгi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______________________________________________</w:t>
      </w:r>
    </w:p>
    <w:p>
      <w:pPr>
        <w:spacing w:after="0"/>
        <w:ind w:left="0"/>
        <w:jc w:val="both"/>
      </w:pPr>
      <w:r>
        <w:rPr>
          <w:rFonts w:ascii="Times New Roman"/>
          <w:b w:val="false"/>
          <w:i w:val="false"/>
          <w:color w:val="000000"/>
          <w:sz w:val="28"/>
        </w:rPr>
        <w:t>
      Құжаттың нөмірі: ______________ кім берген: ________________________________________</w:t>
      </w:r>
    </w:p>
    <w:p>
      <w:pPr>
        <w:spacing w:after="0"/>
        <w:ind w:left="0"/>
        <w:jc w:val="both"/>
      </w:pPr>
      <w:r>
        <w:rPr>
          <w:rFonts w:ascii="Times New Roman"/>
          <w:b w:val="false"/>
          <w:i w:val="false"/>
          <w:color w:val="000000"/>
          <w:sz w:val="28"/>
        </w:rPr>
        <w:t>
      Берілген күні: _____ жылғы "___" 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 қаласы (ауданы) _______________________________________ ауылы</w:t>
      </w:r>
    </w:p>
    <w:p>
      <w:pPr>
        <w:spacing w:after="0"/>
        <w:ind w:left="0"/>
        <w:jc w:val="both"/>
      </w:pPr>
      <w:r>
        <w:rPr>
          <w:rFonts w:ascii="Times New Roman"/>
          <w:b w:val="false"/>
          <w:i w:val="false"/>
          <w:color w:val="000000"/>
          <w:sz w:val="28"/>
        </w:rPr>
        <w:t>
      _______________________ көшесі (шағын ауданы) ______ үй ______________________ пәтер</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w:t>
      </w:r>
    </w:p>
    <w:p>
      <w:pPr>
        <w:spacing w:after="0"/>
        <w:ind w:left="0"/>
        <w:jc w:val="both"/>
      </w:pPr>
      <w:r>
        <w:rPr>
          <w:rFonts w:ascii="Times New Roman"/>
          <w:b w:val="false"/>
          <w:i w:val="false"/>
          <w:color w:val="000000"/>
          <w:sz w:val="28"/>
        </w:rPr>
        <w:t>
      міндетті гигиеналық құралдар, жеке көмекшінің қызметтері, ымдау тілі маманының</w:t>
      </w:r>
    </w:p>
    <w:p>
      <w:pPr>
        <w:spacing w:after="0"/>
        <w:ind w:left="0"/>
        <w:jc w:val="both"/>
      </w:pPr>
      <w:r>
        <w:rPr>
          <w:rFonts w:ascii="Times New Roman"/>
          <w:b w:val="false"/>
          <w:i w:val="false"/>
          <w:color w:val="000000"/>
          <w:sz w:val="28"/>
        </w:rPr>
        <w:t>
      қызметтері, санаторий-курорттық емделу, кресло-арбалар)</w:t>
      </w:r>
    </w:p>
    <w:p>
      <w:pPr>
        <w:spacing w:after="0"/>
        <w:ind w:left="0"/>
        <w:jc w:val="both"/>
      </w:pPr>
      <w:r>
        <w:rPr>
          <w:rFonts w:ascii="Times New Roman"/>
          <w:b w:val="false"/>
          <w:i w:val="false"/>
          <w:color w:val="000000"/>
          <w:sz w:val="28"/>
        </w:rPr>
        <w:t>
      (қажетінің асты сызылсын, жазылсын)</w:t>
      </w:r>
    </w:p>
    <w:p>
      <w:pPr>
        <w:spacing w:after="0"/>
        <w:ind w:left="0"/>
        <w:jc w:val="both"/>
      </w:pPr>
      <w:r>
        <w:rPr>
          <w:rFonts w:ascii="Times New Roman"/>
          <w:b w:val="false"/>
          <w:i w:val="false"/>
          <w:color w:val="000000"/>
          <w:sz w:val="28"/>
        </w:rPr>
        <w:t>
      Міндетті гигиеналық құралдар және (немесе) кресло-арбалар ұсынуға өтініш беру</w:t>
      </w:r>
    </w:p>
    <w:p>
      <w:pPr>
        <w:spacing w:after="0"/>
        <w:ind w:left="0"/>
        <w:jc w:val="both"/>
      </w:pPr>
      <w:r>
        <w:rPr>
          <w:rFonts w:ascii="Times New Roman"/>
          <w:b w:val="false"/>
          <w:i w:val="false"/>
          <w:color w:val="000000"/>
          <w:sz w:val="28"/>
        </w:rPr>
        <w:t>
      кезінде: салмағы ____ кг., бойы ____ см., бөксе көлемі 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1840"/>
        <w:gridCol w:w="2549"/>
        <w:gridCol w:w="1131"/>
        <w:gridCol w:w="2549"/>
        <w:gridCol w:w="561"/>
        <w:gridCol w:w="561"/>
        <w:gridCol w:w="561"/>
      </w:tblGrid>
      <w:tr>
        <w:trPr/>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w:t>
      </w:r>
    </w:p>
    <w:p>
      <w:pPr>
        <w:spacing w:after="0"/>
        <w:ind w:left="0"/>
        <w:jc w:val="both"/>
      </w:pPr>
      <w:r>
        <w:rPr>
          <w:rFonts w:ascii="Times New Roman"/>
          <w:b w:val="false"/>
          <w:i w:val="false"/>
          <w:color w:val="000000"/>
          <w:sz w:val="28"/>
        </w:rPr>
        <w:t>
      үшін құжаттарды ресімдеуге қажетті менің дербес деректерімді жинауға және өңдеуге,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7" w:id="184"/>
    <w:p>
      <w:pPr>
        <w:spacing w:after="0"/>
        <w:ind w:left="0"/>
        <w:jc w:val="left"/>
      </w:pPr>
      <w:r>
        <w:rPr>
          <w:rFonts w:ascii="Times New Roman"/>
          <w:b/>
          <w:i w:val="false"/>
          <w:color w:val="000000"/>
        </w:rPr>
        <w:t xml:space="preserve"> Құжаттарды қабылдаудан бас тарту туралы қолхат</w:t>
      </w:r>
    </w:p>
    <w:bookmarkEnd w:id="184"/>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 Сіздің мемлекеттік көрсетілетін қызмет стандартында көзделген</w:t>
      </w:r>
    </w:p>
    <w:p>
      <w:pPr>
        <w:spacing w:after="0"/>
        <w:ind w:left="0"/>
        <w:jc w:val="both"/>
      </w:pPr>
      <w:r>
        <w:rPr>
          <w:rFonts w:ascii="Times New Roman"/>
          <w:b w:val="false"/>
          <w:i w:val="false"/>
          <w:color w:val="000000"/>
          <w:sz w:val="28"/>
        </w:rPr>
        <w:t>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 "Мүгедектерге протездік-ортопедиялық көмек ұсыну үшін оларға құжаттарды</w:t>
      </w:r>
    </w:p>
    <w:p>
      <w:pPr>
        <w:spacing w:after="0"/>
        <w:ind w:left="0"/>
        <w:jc w:val="both"/>
      </w:pPr>
      <w:r>
        <w:rPr>
          <w:rFonts w:ascii="Times New Roman"/>
          <w:b w:val="false"/>
          <w:i w:val="false"/>
          <w:color w:val="000000"/>
          <w:sz w:val="28"/>
        </w:rPr>
        <w:t>
      ресімдеу"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Астана және Алматы қалаларының, аудандардың және                              (қолы)</w:t>
      </w:r>
    </w:p>
    <w:p>
      <w:pPr>
        <w:spacing w:after="0"/>
        <w:ind w:left="0"/>
        <w:jc w:val="both"/>
      </w:pPr>
      <w:r>
        <w:rPr>
          <w:rFonts w:ascii="Times New Roman"/>
          <w:b w:val="false"/>
          <w:i w:val="false"/>
          <w:color w:val="000000"/>
          <w:sz w:val="28"/>
        </w:rPr>
        <w:t xml:space="preserve">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185"/>
    <w:p>
      <w:pPr>
        <w:spacing w:after="0"/>
        <w:ind w:left="0"/>
        <w:jc w:val="left"/>
      </w:pPr>
      <w:r>
        <w:rPr>
          <w:rFonts w:ascii="Times New Roman"/>
          <w:b/>
          <w:i w:val="false"/>
          <w:color w:val="000000"/>
        </w:rPr>
        <w:t xml:space="preserve"> Құжаттарды қабылдаудан бас тарту туралы қолхат</w:t>
      </w:r>
    </w:p>
    <w:bookmarkEnd w:id="185"/>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Республикасы Заңының 20-бабының 2-тармағын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"Мүгедектерге протездік-ортопедиялық көмек ұсыну үшін</w:t>
      </w:r>
    </w:p>
    <w:p>
      <w:pPr>
        <w:spacing w:after="0"/>
        <w:ind w:left="0"/>
        <w:jc w:val="both"/>
      </w:pPr>
      <w:r>
        <w:rPr>
          <w:rFonts w:ascii="Times New Roman"/>
          <w:b w:val="false"/>
          <w:i w:val="false"/>
          <w:color w:val="000000"/>
          <w:sz w:val="28"/>
        </w:rPr>
        <w:t>
      оларға құжаттарды ресімдеу" мемлекеттік қызметін көрсетуге құжаттарды қабылдаудан бас</w:t>
      </w:r>
    </w:p>
    <w:p>
      <w:pPr>
        <w:spacing w:after="0"/>
        <w:ind w:left="0"/>
        <w:jc w:val="both"/>
      </w:pPr>
      <w:r>
        <w:rPr>
          <w:rFonts w:ascii="Times New Roman"/>
          <w:b w:val="false"/>
          <w:i w:val="false"/>
          <w:color w:val="000000"/>
          <w:sz w:val="28"/>
        </w:rPr>
        <w:t>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14-қосымша</w:t>
            </w:r>
          </w:p>
        </w:tc>
      </w:tr>
    </w:tbl>
    <w:bookmarkStart w:name="z242" w:id="186"/>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мемлекеттік көрсетілетін қызмет стандарты</w:t>
      </w:r>
    </w:p>
    <w:bookmarkEnd w:id="186"/>
    <w:bookmarkStart w:name="z243" w:id="187"/>
    <w:p>
      <w:pPr>
        <w:spacing w:after="0"/>
        <w:ind w:left="0"/>
        <w:jc w:val="left"/>
      </w:pPr>
      <w:r>
        <w:rPr>
          <w:rFonts w:ascii="Times New Roman"/>
          <w:b/>
          <w:i w:val="false"/>
          <w:color w:val="000000"/>
        </w:rPr>
        <w:t xml:space="preserve"> 1-тарау. Жалпы ережелер</w:t>
      </w:r>
    </w:p>
    <w:bookmarkEnd w:id="187"/>
    <w:bookmarkStart w:name="z244" w:id="188"/>
    <w:p>
      <w:pPr>
        <w:spacing w:after="0"/>
        <w:ind w:left="0"/>
        <w:jc w:val="both"/>
      </w:pPr>
      <w:r>
        <w:rPr>
          <w:rFonts w:ascii="Times New Roman"/>
          <w:b w:val="false"/>
          <w:i w:val="false"/>
          <w:color w:val="000000"/>
          <w:sz w:val="28"/>
        </w:rPr>
        <w:t>
      1. "Мүгедектерді сурдо-тифлотехникалық және міндетті гигиеналық құралдармен қамтамасыз ету" мемлекеттік көрсетілетін қызметі (бұдан әрі – мемлекеттік көрсетілетін қызмет).</w:t>
      </w:r>
    </w:p>
    <w:bookmarkEnd w:id="188"/>
    <w:bookmarkStart w:name="z245" w:id="18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189"/>
    <w:bookmarkStart w:name="z246" w:id="190"/>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9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247" w:id="191"/>
    <w:p>
      <w:pPr>
        <w:spacing w:after="0"/>
        <w:ind w:left="0"/>
        <w:jc w:val="left"/>
      </w:pPr>
      <w:r>
        <w:rPr>
          <w:rFonts w:ascii="Times New Roman"/>
          <w:b/>
          <w:i w:val="false"/>
          <w:color w:val="000000"/>
        </w:rPr>
        <w:t xml:space="preserve"> 2-тарау. Мемлекеттік қызметті көрсету тәртібі</w:t>
      </w:r>
    </w:p>
    <w:bookmarkEnd w:id="191"/>
    <w:bookmarkStart w:name="z248" w:id="192"/>
    <w:p>
      <w:pPr>
        <w:spacing w:after="0"/>
        <w:ind w:left="0"/>
        <w:jc w:val="both"/>
      </w:pPr>
      <w:r>
        <w:rPr>
          <w:rFonts w:ascii="Times New Roman"/>
          <w:b w:val="false"/>
          <w:i w:val="false"/>
          <w:color w:val="000000"/>
          <w:sz w:val="28"/>
        </w:rPr>
        <w:t>
      4. Мемлекеттік қызметті көрсету мерзімі:</w:t>
      </w:r>
    </w:p>
    <w:bookmarkEnd w:id="192"/>
    <w:p>
      <w:pPr>
        <w:spacing w:after="0"/>
        <w:ind w:left="0"/>
        <w:jc w:val="both"/>
      </w:pPr>
      <w:r>
        <w:rPr>
          <w:rFonts w:ascii="Times New Roman"/>
          <w:b w:val="false"/>
          <w:i w:val="false"/>
          <w:color w:val="000000"/>
          <w:sz w:val="28"/>
        </w:rPr>
        <w:t>
      1) көрсетілетін қызметті берушіге, Мемлекеттік корпорацияға жүгінген кезде - құжаттар топтамасын тіркеген сәттен бастап – 10 (он)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Start w:name="z249" w:id="193"/>
    <w:p>
      <w:pPr>
        <w:spacing w:after="0"/>
        <w:ind w:left="0"/>
        <w:jc w:val="both"/>
      </w:pPr>
      <w:r>
        <w:rPr>
          <w:rFonts w:ascii="Times New Roman"/>
          <w:b w:val="false"/>
          <w:i w:val="false"/>
          <w:color w:val="000000"/>
          <w:sz w:val="28"/>
        </w:rPr>
        <w:t>
      5. Мемлекеттік қызметті көрсету нысаны: қағаз түрінде.</w:t>
      </w:r>
    </w:p>
    <w:bookmarkEnd w:id="193"/>
    <w:bookmarkStart w:name="z250" w:id="194"/>
    <w:p>
      <w:pPr>
        <w:spacing w:after="0"/>
        <w:ind w:left="0"/>
        <w:jc w:val="both"/>
      </w:pPr>
      <w:r>
        <w:rPr>
          <w:rFonts w:ascii="Times New Roman"/>
          <w:b w:val="false"/>
          <w:i w:val="false"/>
          <w:color w:val="000000"/>
          <w:sz w:val="28"/>
        </w:rPr>
        <w:t>
      6. Мемлекеттік қызметті көрсету нәтижесі: мүгедектерге сурдо-тифлотехникалық және міндетті гигиеналық құралдар ұсыну мерзімдері көрсетілген құжаттарды ресімдеу туралы хабарлама.</w:t>
      </w:r>
    </w:p>
    <w:bookmarkEnd w:id="19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51" w:id="19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95"/>
    <w:bookmarkStart w:name="z252" w:id="196"/>
    <w:p>
      <w:pPr>
        <w:spacing w:after="0"/>
        <w:ind w:left="0"/>
        <w:jc w:val="both"/>
      </w:pPr>
      <w:r>
        <w:rPr>
          <w:rFonts w:ascii="Times New Roman"/>
          <w:b w:val="false"/>
          <w:i w:val="false"/>
          <w:color w:val="000000"/>
          <w:sz w:val="28"/>
        </w:rPr>
        <w:t>
      8. Жұмыс кестесі:</w:t>
      </w:r>
    </w:p>
    <w:bookmarkEnd w:id="196"/>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күндерiнен басқа, белгiленген жұмыс кестесiне сәйкес дүйсенбiден бастап сенбiнi қоса алғанда, түскі асқа үзiлiссiз сағат 9.00-ден 20.00-ге дейiн.</w:t>
      </w:r>
    </w:p>
    <w:p>
      <w:pPr>
        <w:spacing w:after="0"/>
        <w:ind w:left="0"/>
        <w:jc w:val="both"/>
      </w:pPr>
      <w:r>
        <w:rPr>
          <w:rFonts w:ascii="Times New Roman"/>
          <w:b w:val="false"/>
          <w:i w:val="false"/>
          <w:color w:val="000000"/>
          <w:sz w:val="28"/>
        </w:rPr>
        <w:t>
      Қабылдау электрондық кезек тәртiбiнде, жеделдетіп қызмет көрсетусiз жүзеге асырылады, электрондық кезекті портал арқылы броньдауға болады;</w:t>
      </w:r>
    </w:p>
    <w:p>
      <w:pPr>
        <w:spacing w:after="0"/>
        <w:ind w:left="0"/>
        <w:jc w:val="both"/>
      </w:pPr>
      <w:r>
        <w:rPr>
          <w:rFonts w:ascii="Times New Roman"/>
          <w:b w:val="false"/>
          <w:i w:val="false"/>
          <w:color w:val="000000"/>
          <w:sz w:val="28"/>
        </w:rPr>
        <w:t>
      2) көрсетілетін қызметті берушіде – Қазақстан Республикасының еңбек заңнамасына сәйкес сағат 13.00-ден 14.00, 14.30, 15.00-ге дейін түскі үзіліспен сағат 9.00-ден 18.00, 18.30, 19.00-ге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53" w:id="197"/>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197"/>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өтінішті;</w:t>
      </w:r>
    </w:p>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p>
      <w:pPr>
        <w:spacing w:after="0"/>
        <w:ind w:left="0"/>
        <w:jc w:val="both"/>
      </w:pPr>
      <w:r>
        <w:rPr>
          <w:rFonts w:ascii="Times New Roman"/>
          <w:b w:val="false"/>
          <w:i w:val="false"/>
          <w:color w:val="000000"/>
          <w:sz w:val="28"/>
        </w:rPr>
        <w:t xml:space="preserve">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 </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p>
      <w:pPr>
        <w:spacing w:after="0"/>
        <w:ind w:left="0"/>
        <w:jc w:val="both"/>
      </w:pPr>
      <w:r>
        <w:rPr>
          <w:rFonts w:ascii="Times New Roman"/>
          <w:b w:val="false"/>
          <w:i w:val="false"/>
          <w:color w:val="000000"/>
          <w:sz w:val="28"/>
        </w:rPr>
        <w:t>
      1)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көшірмелері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p>
      <w:pPr>
        <w:spacing w:after="0"/>
        <w:ind w:left="0"/>
        <w:jc w:val="both"/>
      </w:pPr>
      <w:r>
        <w:rPr>
          <w:rFonts w:ascii="Times New Roman"/>
          <w:b w:val="false"/>
          <w:i w:val="false"/>
          <w:color w:val="000000"/>
          <w:sz w:val="28"/>
        </w:rPr>
        <w:t>
      2) оңалтудың жеке бағдарламасынан үзіндінің көшірмесі.</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соғысының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алушіге қайтарылады.</w:t>
      </w:r>
    </w:p>
    <w:p>
      <w:pPr>
        <w:spacing w:after="0"/>
        <w:ind w:left="0"/>
        <w:jc w:val="both"/>
      </w:pPr>
      <w:r>
        <w:rPr>
          <w:rFonts w:ascii="Times New Roman"/>
          <w:b w:val="false"/>
          <w:i w:val="false"/>
          <w:color w:val="000000"/>
          <w:sz w:val="28"/>
        </w:rPr>
        <w:t xml:space="preserve">
      Көрсетілетін қызметті алушыға қажетті барлық құжаттарды тапсырған кезде: </w:t>
      </w:r>
    </w:p>
    <w:p>
      <w:pPr>
        <w:spacing w:after="0"/>
        <w:ind w:left="0"/>
        <w:jc w:val="both"/>
      </w:pPr>
      <w:r>
        <w:rPr>
          <w:rFonts w:ascii="Times New Roman"/>
          <w:b w:val="false"/>
          <w:i w:val="false"/>
          <w:color w:val="000000"/>
          <w:sz w:val="28"/>
        </w:rPr>
        <w:t>
      Мемлекеттік копорацияда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 </w:t>
      </w:r>
    </w:p>
    <w:bookmarkStart w:name="z254" w:id="198"/>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19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(Нормативтік құқықтық актілерді мемлекеттік тіркеу тізілімінде № 10370 болып тіркелген) бекітілген Мүгедектердi протездік-ортопедиялық көмекпен және техникалық көмекшi (орнын толтырушы) құралдармен қамтамасыз ету қағидаларында белгіленген талаптарға сәйкес келмеуі.</w:t>
      </w:r>
    </w:p>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255" w:id="199"/>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199"/>
    <w:bookmarkStart w:name="z256" w:id="200"/>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200"/>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(Астана және Алматы қалалары, аудандар және облыстық маңызы бар қалалар әкімдерінің) атына беріледі.</w:t>
      </w:r>
    </w:p>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мен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Қолма-қол, сондай-ақ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берушінің, әкімдіктің және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57" w:id="201"/>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201"/>
    <w:bookmarkStart w:name="z258" w:id="202"/>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мүгедектерді сурдо-тифлотехникалық және міндетті гигиеналық құралдармен қамтамасыз ету үшін оларға құжаттарды ресімдеу көрсетілетін қызметті берушінің әлеуметтік қызметкерінің жәрдемдесуімен жүзеге асырылады.</w:t>
      </w:r>
    </w:p>
    <w:bookmarkEnd w:id="202"/>
    <w:bookmarkStart w:name="z259" w:id="203"/>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203"/>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260" w:id="204"/>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w:t>
            </w:r>
            <w:r>
              <w:br/>
            </w:r>
            <w:r>
              <w:rPr>
                <w:rFonts w:ascii="Times New Roman"/>
                <w:b w:val="false"/>
                <w:i w:val="false"/>
                <w:color w:val="000000"/>
                <w:sz w:val="20"/>
              </w:rPr>
              <w:t>тифлотехникалық және міндетті</w:t>
            </w:r>
            <w:r>
              <w:br/>
            </w:r>
            <w:r>
              <w:rPr>
                <w:rFonts w:ascii="Times New Roman"/>
                <w:b w:val="false"/>
                <w:i w:val="false"/>
                <w:color w:val="000000"/>
                <w:sz w:val="20"/>
              </w:rPr>
              <w:t>гигиеналық құралдармен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мен Алматы</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органының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62" w:id="205"/>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bookmarkEnd w:id="205"/>
    <w:p>
      <w:pPr>
        <w:spacing w:after="0"/>
        <w:ind w:left="0"/>
        <w:jc w:val="both"/>
      </w:pPr>
      <w:r>
        <w:rPr>
          <w:rFonts w:ascii="Times New Roman"/>
          <w:b w:val="false"/>
          <w:i w:val="false"/>
          <w:color w:val="000000"/>
          <w:sz w:val="28"/>
        </w:rPr>
        <w:t>
      Тегi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___________________________________________________________</w:t>
      </w:r>
    </w:p>
    <w:p>
      <w:pPr>
        <w:spacing w:after="0"/>
        <w:ind w:left="0"/>
        <w:jc w:val="both"/>
      </w:pPr>
      <w:r>
        <w:rPr>
          <w:rFonts w:ascii="Times New Roman"/>
          <w:b w:val="false"/>
          <w:i w:val="false"/>
          <w:color w:val="000000"/>
          <w:sz w:val="28"/>
        </w:rPr>
        <w:t>
      Туған күнi ______________________________________________________________________</w:t>
      </w:r>
    </w:p>
    <w:p>
      <w:pPr>
        <w:spacing w:after="0"/>
        <w:ind w:left="0"/>
        <w:jc w:val="both"/>
      </w:pPr>
      <w:r>
        <w:rPr>
          <w:rFonts w:ascii="Times New Roman"/>
          <w:b w:val="false"/>
          <w:i w:val="false"/>
          <w:color w:val="000000"/>
          <w:sz w:val="28"/>
        </w:rPr>
        <w:t>
      Мүгедектiгi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______________________________________________</w:t>
      </w:r>
    </w:p>
    <w:p>
      <w:pPr>
        <w:spacing w:after="0"/>
        <w:ind w:left="0"/>
        <w:jc w:val="both"/>
      </w:pPr>
      <w:r>
        <w:rPr>
          <w:rFonts w:ascii="Times New Roman"/>
          <w:b w:val="false"/>
          <w:i w:val="false"/>
          <w:color w:val="000000"/>
          <w:sz w:val="28"/>
        </w:rPr>
        <w:t>
      Құжаттың нөмірі: __________________ кім берген: ____________________________________</w:t>
      </w:r>
    </w:p>
    <w:p>
      <w:pPr>
        <w:spacing w:after="0"/>
        <w:ind w:left="0"/>
        <w:jc w:val="both"/>
      </w:pPr>
      <w:r>
        <w:rPr>
          <w:rFonts w:ascii="Times New Roman"/>
          <w:b w:val="false"/>
          <w:i w:val="false"/>
          <w:color w:val="000000"/>
          <w:sz w:val="28"/>
        </w:rPr>
        <w:t>
      Берілген күні: _____ жылғы "___" 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 қаласы (ауданы) ______________________________________ ауылы</w:t>
      </w:r>
    </w:p>
    <w:p>
      <w:pPr>
        <w:spacing w:after="0"/>
        <w:ind w:left="0"/>
        <w:jc w:val="both"/>
      </w:pPr>
      <w:r>
        <w:rPr>
          <w:rFonts w:ascii="Times New Roman"/>
          <w:b w:val="false"/>
          <w:i w:val="false"/>
          <w:color w:val="000000"/>
          <w:sz w:val="28"/>
        </w:rPr>
        <w:t>
      __________________________ көшесі (шағын ауданы) ______ үй ___________________ пәтер</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w:t>
      </w:r>
    </w:p>
    <w:p>
      <w:pPr>
        <w:spacing w:after="0"/>
        <w:ind w:left="0"/>
        <w:jc w:val="both"/>
      </w:pPr>
      <w:r>
        <w:rPr>
          <w:rFonts w:ascii="Times New Roman"/>
          <w:b w:val="false"/>
          <w:i w:val="false"/>
          <w:color w:val="000000"/>
          <w:sz w:val="28"/>
        </w:rPr>
        <w:t>
      міндетті гигиеналық құралдар, жеке көмекшінің қызметтері, ымдау тілі маманының</w:t>
      </w:r>
    </w:p>
    <w:p>
      <w:pPr>
        <w:spacing w:after="0"/>
        <w:ind w:left="0"/>
        <w:jc w:val="both"/>
      </w:pPr>
      <w:r>
        <w:rPr>
          <w:rFonts w:ascii="Times New Roman"/>
          <w:b w:val="false"/>
          <w:i w:val="false"/>
          <w:color w:val="000000"/>
          <w:sz w:val="28"/>
        </w:rPr>
        <w:t>
      қызметтері, санаторий-курорттық емделу, кресло-арбалар) (қажетінің асты сызылсын,</w:t>
      </w:r>
    </w:p>
    <w:p>
      <w:pPr>
        <w:spacing w:after="0"/>
        <w:ind w:left="0"/>
        <w:jc w:val="both"/>
      </w:pPr>
      <w:r>
        <w:rPr>
          <w:rFonts w:ascii="Times New Roman"/>
          <w:b w:val="false"/>
          <w:i w:val="false"/>
          <w:color w:val="000000"/>
          <w:sz w:val="28"/>
        </w:rPr>
        <w:t>
      жазылсын)</w:t>
      </w:r>
    </w:p>
    <w:p>
      <w:pPr>
        <w:spacing w:after="0"/>
        <w:ind w:left="0"/>
        <w:jc w:val="both"/>
      </w:pPr>
      <w:r>
        <w:rPr>
          <w:rFonts w:ascii="Times New Roman"/>
          <w:b w:val="false"/>
          <w:i w:val="false"/>
          <w:color w:val="000000"/>
          <w:sz w:val="28"/>
        </w:rPr>
        <w:t>
      Міндетті гигиеналық құралдар және (немесе) кресло-арбалар ұсынуға өтініш беру</w:t>
      </w:r>
    </w:p>
    <w:p>
      <w:pPr>
        <w:spacing w:after="0"/>
        <w:ind w:left="0"/>
        <w:jc w:val="both"/>
      </w:pPr>
      <w:r>
        <w:rPr>
          <w:rFonts w:ascii="Times New Roman"/>
          <w:b w:val="false"/>
          <w:i w:val="false"/>
          <w:color w:val="000000"/>
          <w:sz w:val="28"/>
        </w:rPr>
        <w:t>
      кезінде: салмағы _______ кг., бойы ______ см., бөксе көлемі 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1840"/>
        <w:gridCol w:w="2549"/>
        <w:gridCol w:w="1131"/>
        <w:gridCol w:w="2549"/>
        <w:gridCol w:w="561"/>
        <w:gridCol w:w="561"/>
        <w:gridCol w:w="561"/>
      </w:tblGrid>
      <w:tr>
        <w:trPr/>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w:t>
      </w:r>
    </w:p>
    <w:p>
      <w:pPr>
        <w:spacing w:after="0"/>
        <w:ind w:left="0"/>
        <w:jc w:val="both"/>
      </w:pPr>
      <w:r>
        <w:rPr>
          <w:rFonts w:ascii="Times New Roman"/>
          <w:b w:val="false"/>
          <w:i w:val="false"/>
          <w:color w:val="000000"/>
          <w:sz w:val="28"/>
        </w:rPr>
        <w:t>
      үшін құжаттарды ресімдеуге қажетті менің дербес деректерімді жинауға және өңдеуге,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w:t>
            </w:r>
            <w:r>
              <w:br/>
            </w:r>
            <w:r>
              <w:rPr>
                <w:rFonts w:ascii="Times New Roman"/>
                <w:b w:val="false"/>
                <w:i w:val="false"/>
                <w:color w:val="000000"/>
                <w:sz w:val="20"/>
              </w:rPr>
              <w:t>тифлотехникалық және міндетті</w:t>
            </w:r>
            <w:r>
              <w:br/>
            </w:r>
            <w:r>
              <w:rPr>
                <w:rFonts w:ascii="Times New Roman"/>
                <w:b w:val="false"/>
                <w:i w:val="false"/>
                <w:color w:val="000000"/>
                <w:sz w:val="20"/>
              </w:rPr>
              <w:t>гигиеналық құралдармен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4" w:id="206"/>
    <w:p>
      <w:pPr>
        <w:spacing w:after="0"/>
        <w:ind w:left="0"/>
        <w:jc w:val="left"/>
      </w:pPr>
      <w:r>
        <w:rPr>
          <w:rFonts w:ascii="Times New Roman"/>
          <w:b/>
          <w:i w:val="false"/>
          <w:color w:val="000000"/>
        </w:rPr>
        <w:t xml:space="preserve"> Құжаттарды қабылдаудан бас тарту туралы қолхат</w:t>
      </w:r>
    </w:p>
    <w:bookmarkEnd w:id="206"/>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 Сіздің мемлекеттік көрсетілетін қызмет стандартында көзделген</w:t>
      </w:r>
    </w:p>
    <w:p>
      <w:pPr>
        <w:spacing w:after="0"/>
        <w:ind w:left="0"/>
        <w:jc w:val="both"/>
      </w:pPr>
      <w:r>
        <w:rPr>
          <w:rFonts w:ascii="Times New Roman"/>
          <w:b w:val="false"/>
          <w:i w:val="false"/>
          <w:color w:val="000000"/>
          <w:sz w:val="28"/>
        </w:rPr>
        <w:t>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 "Мүгедектерді сурдо-тифлотехникалық және міндетті гигиеналық құралдармен</w:t>
      </w:r>
    </w:p>
    <w:p>
      <w:pPr>
        <w:spacing w:after="0"/>
        <w:ind w:left="0"/>
        <w:jc w:val="both"/>
      </w:pPr>
      <w:r>
        <w:rPr>
          <w:rFonts w:ascii="Times New Roman"/>
          <w:b w:val="false"/>
          <w:i w:val="false"/>
          <w:color w:val="000000"/>
          <w:sz w:val="28"/>
        </w:rPr>
        <w:t>
      қамтамасыз ету"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Астана және Алматы қалаларының, аудандардың және                              (қолы)</w:t>
      </w:r>
    </w:p>
    <w:p>
      <w:pPr>
        <w:spacing w:after="0"/>
        <w:ind w:left="0"/>
        <w:jc w:val="both"/>
      </w:pPr>
      <w:r>
        <w:rPr>
          <w:rFonts w:ascii="Times New Roman"/>
          <w:b w:val="false"/>
          <w:i w:val="false"/>
          <w:color w:val="000000"/>
          <w:sz w:val="28"/>
        </w:rPr>
        <w:t xml:space="preserve">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w:t>
            </w:r>
            <w:r>
              <w:br/>
            </w:r>
            <w:r>
              <w:rPr>
                <w:rFonts w:ascii="Times New Roman"/>
                <w:b w:val="false"/>
                <w:i w:val="false"/>
                <w:color w:val="000000"/>
                <w:sz w:val="20"/>
              </w:rPr>
              <w:t>тифлотехникалық және міндетті</w:t>
            </w:r>
            <w:r>
              <w:br/>
            </w:r>
            <w:r>
              <w:rPr>
                <w:rFonts w:ascii="Times New Roman"/>
                <w:b w:val="false"/>
                <w:i w:val="false"/>
                <w:color w:val="000000"/>
                <w:sz w:val="20"/>
              </w:rPr>
              <w:t>гигиеналық құралдармен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6" w:id="207"/>
    <w:p>
      <w:pPr>
        <w:spacing w:after="0"/>
        <w:ind w:left="0"/>
        <w:jc w:val="left"/>
      </w:pPr>
      <w:r>
        <w:rPr>
          <w:rFonts w:ascii="Times New Roman"/>
          <w:b/>
          <w:i w:val="false"/>
          <w:color w:val="000000"/>
        </w:rPr>
        <w:t xml:space="preserve"> Құжаттарды қабылдаудан бас тарту туралы қолхат</w:t>
      </w:r>
    </w:p>
    <w:bookmarkEnd w:id="207"/>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Республикасы Заңының 20-бабының 2-тармағын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"Мүгедектерді сурдо-тифлотехникалық және міндетті</w:t>
      </w:r>
    </w:p>
    <w:p>
      <w:pPr>
        <w:spacing w:after="0"/>
        <w:ind w:left="0"/>
        <w:jc w:val="both"/>
      </w:pPr>
      <w:r>
        <w:rPr>
          <w:rFonts w:ascii="Times New Roman"/>
          <w:b w:val="false"/>
          <w:i w:val="false"/>
          <w:color w:val="000000"/>
          <w:sz w:val="28"/>
        </w:rPr>
        <w:t>
      гигиеналық құралдармен қамтамасыз ету" мемлекеттік қызметін көрсетуге құжаттарды</w:t>
      </w:r>
    </w:p>
    <w:p>
      <w:pPr>
        <w:spacing w:after="0"/>
        <w:ind w:left="0"/>
        <w:jc w:val="both"/>
      </w:pPr>
      <w:r>
        <w:rPr>
          <w:rFonts w:ascii="Times New Roman"/>
          <w:b w:val="false"/>
          <w:i w:val="false"/>
          <w:color w:val="000000"/>
          <w:sz w:val="28"/>
        </w:rPr>
        <w:t>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18-қосымша</w:t>
            </w:r>
          </w:p>
        </w:tc>
      </w:tr>
    </w:tbl>
    <w:bookmarkStart w:name="z269" w:id="208"/>
    <w:p>
      <w:pPr>
        <w:spacing w:after="0"/>
        <w:ind w:left="0"/>
        <w:jc w:val="left"/>
      </w:pPr>
      <w:r>
        <w:rPr>
          <w:rFonts w:ascii="Times New Roman"/>
          <w:b/>
          <w:i w:val="false"/>
          <w:color w:val="000000"/>
        </w:rPr>
        <w:t xml:space="preserve"> "Мемлекеттік атаулы әлеуметтік көмекті тағайындау" мемлекеттік көрсетілетін қызмет стандарты</w:t>
      </w:r>
    </w:p>
    <w:bookmarkEnd w:id="208"/>
    <w:bookmarkStart w:name="z270" w:id="209"/>
    <w:p>
      <w:pPr>
        <w:spacing w:after="0"/>
        <w:ind w:left="0"/>
        <w:jc w:val="left"/>
      </w:pPr>
      <w:r>
        <w:rPr>
          <w:rFonts w:ascii="Times New Roman"/>
          <w:b/>
          <w:i w:val="false"/>
          <w:color w:val="000000"/>
        </w:rPr>
        <w:t xml:space="preserve"> 1-тарау. Жалпы ережелер</w:t>
      </w:r>
    </w:p>
    <w:bookmarkEnd w:id="209"/>
    <w:bookmarkStart w:name="z271" w:id="210"/>
    <w:p>
      <w:pPr>
        <w:spacing w:after="0"/>
        <w:ind w:left="0"/>
        <w:jc w:val="both"/>
      </w:pPr>
      <w:r>
        <w:rPr>
          <w:rFonts w:ascii="Times New Roman"/>
          <w:b w:val="false"/>
          <w:i w:val="false"/>
          <w:color w:val="000000"/>
          <w:sz w:val="28"/>
        </w:rPr>
        <w:t>
      1. "Мемлекеттік атаулы әлеуметтік көмекті тағайындау" мемлекеттік қызметі (бұдан әрі – мемлекеттік қызмет).</w:t>
      </w:r>
    </w:p>
    <w:bookmarkEnd w:id="210"/>
    <w:bookmarkStart w:name="z272" w:id="211"/>
    <w:p>
      <w:pPr>
        <w:spacing w:after="0"/>
        <w:ind w:left="0"/>
        <w:jc w:val="both"/>
      </w:pPr>
      <w:r>
        <w:rPr>
          <w:rFonts w:ascii="Times New Roman"/>
          <w:b w:val="false"/>
          <w:i w:val="false"/>
          <w:color w:val="000000"/>
          <w:sz w:val="28"/>
        </w:rPr>
        <w:t>
      2. Мемлекеттік қызмет стандарты Қазақстан Республикасы Еңбек және халықты әлеуметтік қорғау министрлігімен (бұдан әрі – Министрлік) әзірленді.</w:t>
      </w:r>
    </w:p>
    <w:bookmarkEnd w:id="211"/>
    <w:bookmarkStart w:name="z273" w:id="212"/>
    <w:p>
      <w:pPr>
        <w:spacing w:after="0"/>
        <w:ind w:left="0"/>
        <w:jc w:val="both"/>
      </w:pPr>
      <w:r>
        <w:rPr>
          <w:rFonts w:ascii="Times New Roman"/>
          <w:b w:val="false"/>
          <w:i w:val="false"/>
          <w:color w:val="000000"/>
          <w:sz w:val="28"/>
        </w:rPr>
        <w:t>
      3. Мемлекеттік қызмет Астана және Алматы қалаларының, аудандардың және облыстық маңызы бар қалалардың жергілікті атқарушы органдарымен (бұдан әрі – қызмет көрсетуші) көрсетіледі.</w:t>
      </w:r>
    </w:p>
    <w:bookmarkEnd w:id="212"/>
    <w:p>
      <w:pPr>
        <w:spacing w:after="0"/>
        <w:ind w:left="0"/>
        <w:jc w:val="both"/>
      </w:pPr>
      <w:r>
        <w:rPr>
          <w:rFonts w:ascii="Times New Roman"/>
          <w:b w:val="false"/>
          <w:i w:val="false"/>
          <w:color w:val="000000"/>
          <w:sz w:val="28"/>
        </w:rPr>
        <w:t>
      Мемлекеттік қызмет көрсетуге өтінішті қабылдау және нәтижесін беру:</w:t>
      </w:r>
    </w:p>
    <w:p>
      <w:pPr>
        <w:spacing w:after="0"/>
        <w:ind w:left="0"/>
        <w:jc w:val="both"/>
      </w:pPr>
      <w:r>
        <w:rPr>
          <w:rFonts w:ascii="Times New Roman"/>
          <w:b w:val="false"/>
          <w:i w:val="false"/>
          <w:color w:val="000000"/>
          <w:sz w:val="28"/>
        </w:rPr>
        <w:t>
      1) "Халықты жұмыспен қамту орталығы" коммуналдық мемлекеттік мекеме (бұдан әрі – Орталық);</w:t>
      </w:r>
    </w:p>
    <w:p>
      <w:pPr>
        <w:spacing w:after="0"/>
        <w:ind w:left="0"/>
        <w:jc w:val="both"/>
      </w:pPr>
      <w:r>
        <w:rPr>
          <w:rFonts w:ascii="Times New Roman"/>
          <w:b w:val="false"/>
          <w:i w:val="false"/>
          <w:color w:val="000000"/>
          <w:sz w:val="28"/>
        </w:rPr>
        <w:t>
      2) тұрғылықты жері бойынша Орталық болмаған жағдайда – кент, ауыл, ауылдық округ әкімі (бұдан әрі – ауылдық округ әкімі) арқылы жүзеге асырылады.</w:t>
      </w:r>
    </w:p>
    <w:bookmarkStart w:name="z274" w:id="213"/>
    <w:p>
      <w:pPr>
        <w:spacing w:after="0"/>
        <w:ind w:left="0"/>
        <w:jc w:val="left"/>
      </w:pPr>
      <w:r>
        <w:rPr>
          <w:rFonts w:ascii="Times New Roman"/>
          <w:b/>
          <w:i w:val="false"/>
          <w:color w:val="000000"/>
        </w:rPr>
        <w:t xml:space="preserve"> 2-тарау. Мемлекеттік қызметті көрсету тәртібі</w:t>
      </w:r>
    </w:p>
    <w:bookmarkEnd w:id="213"/>
    <w:bookmarkStart w:name="z275" w:id="214"/>
    <w:p>
      <w:pPr>
        <w:spacing w:after="0"/>
        <w:ind w:left="0"/>
        <w:jc w:val="both"/>
      </w:pPr>
      <w:r>
        <w:rPr>
          <w:rFonts w:ascii="Times New Roman"/>
          <w:b w:val="false"/>
          <w:i w:val="false"/>
          <w:color w:val="000000"/>
          <w:sz w:val="28"/>
        </w:rPr>
        <w:t>
      4. Мемлекеттік қызметті көрсету мерзімі:</w:t>
      </w:r>
    </w:p>
    <w:bookmarkEnd w:id="214"/>
    <w:p>
      <w:pPr>
        <w:spacing w:after="0"/>
        <w:ind w:left="0"/>
        <w:jc w:val="both"/>
      </w:pPr>
      <w:r>
        <w:rPr>
          <w:rFonts w:ascii="Times New Roman"/>
          <w:b w:val="false"/>
          <w:i w:val="false"/>
          <w:color w:val="000000"/>
          <w:sz w:val="28"/>
        </w:rPr>
        <w:t>
      1) Орталыққа жүгінген кезде – құжаттар пакетін тіркеген сәттен бастап 7 (жеті) жұмыс күні;</w:t>
      </w:r>
    </w:p>
    <w:p>
      <w:pPr>
        <w:spacing w:after="0"/>
        <w:ind w:left="0"/>
        <w:jc w:val="both"/>
      </w:pPr>
      <w:r>
        <w:rPr>
          <w:rFonts w:ascii="Times New Roman"/>
          <w:b w:val="false"/>
          <w:i w:val="false"/>
          <w:color w:val="000000"/>
          <w:sz w:val="28"/>
        </w:rPr>
        <w:t>
      құжаттар пакетін ауылдық округ әкіміне тапсырған сәттен бастап 22 (жиырма екі) жұмыс күні;</w:t>
      </w:r>
    </w:p>
    <w:p>
      <w:pPr>
        <w:spacing w:after="0"/>
        <w:ind w:left="0"/>
        <w:jc w:val="both"/>
      </w:pPr>
      <w:r>
        <w:rPr>
          <w:rFonts w:ascii="Times New Roman"/>
          <w:b w:val="false"/>
          <w:i w:val="false"/>
          <w:color w:val="000000"/>
          <w:sz w:val="28"/>
        </w:rPr>
        <w:t>
      2) Орталықта, ауылдық округ әкімінде құжаттар пакетін тапсыру үшін күтудің ең ұзақ шекті уақыты – 30 минут;</w:t>
      </w:r>
    </w:p>
    <w:p>
      <w:pPr>
        <w:spacing w:after="0"/>
        <w:ind w:left="0"/>
        <w:jc w:val="both"/>
      </w:pPr>
      <w:r>
        <w:rPr>
          <w:rFonts w:ascii="Times New Roman"/>
          <w:b w:val="false"/>
          <w:i w:val="false"/>
          <w:color w:val="000000"/>
          <w:sz w:val="28"/>
        </w:rPr>
        <w:t>
      3) Орталықта, ауылдық округ әкімінде қызмет көрсетудің ең ұзақ шекті уақыты – 30 минут.</w:t>
      </w:r>
    </w:p>
    <w:bookmarkStart w:name="z276" w:id="215"/>
    <w:p>
      <w:pPr>
        <w:spacing w:after="0"/>
        <w:ind w:left="0"/>
        <w:jc w:val="both"/>
      </w:pPr>
      <w:r>
        <w:rPr>
          <w:rFonts w:ascii="Times New Roman"/>
          <w:b w:val="false"/>
          <w:i w:val="false"/>
          <w:color w:val="000000"/>
          <w:sz w:val="28"/>
        </w:rPr>
        <w:t>
      5. Мемлекеттік қызметті көрсету нысаны: қағаз түрінде.</w:t>
      </w:r>
    </w:p>
    <w:bookmarkEnd w:id="215"/>
    <w:bookmarkStart w:name="z277" w:id="216"/>
    <w:p>
      <w:pPr>
        <w:spacing w:after="0"/>
        <w:ind w:left="0"/>
        <w:jc w:val="both"/>
      </w:pPr>
      <w:r>
        <w:rPr>
          <w:rFonts w:ascii="Times New Roman"/>
          <w:b w:val="false"/>
          <w:i w:val="false"/>
          <w:color w:val="000000"/>
          <w:sz w:val="28"/>
        </w:rPr>
        <w:t>
      6. Мемлекеттік қызметті көрсету нәтижесі: мемлекеттік атаулы әлеуметтік көмекті тағайындау (тағайындаудан бас тарту) туралы хабарлама.</w:t>
      </w:r>
    </w:p>
    <w:bookmarkEnd w:id="21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78" w:id="217"/>
    <w:p>
      <w:pPr>
        <w:spacing w:after="0"/>
        <w:ind w:left="0"/>
        <w:jc w:val="both"/>
      </w:pPr>
      <w:r>
        <w:rPr>
          <w:rFonts w:ascii="Times New Roman"/>
          <w:b w:val="false"/>
          <w:i w:val="false"/>
          <w:color w:val="000000"/>
          <w:sz w:val="28"/>
        </w:rPr>
        <w:t>
      7. Мемлекеттік қызмет жеке тұлғаларға (бұдан әрі – қызмет алушы) тегін көрсетіледі.</w:t>
      </w:r>
    </w:p>
    <w:bookmarkEnd w:id="217"/>
    <w:bookmarkStart w:name="z279" w:id="218"/>
    <w:p>
      <w:pPr>
        <w:spacing w:after="0"/>
        <w:ind w:left="0"/>
        <w:jc w:val="both"/>
      </w:pPr>
      <w:r>
        <w:rPr>
          <w:rFonts w:ascii="Times New Roman"/>
          <w:b w:val="false"/>
          <w:i w:val="false"/>
          <w:color w:val="000000"/>
          <w:sz w:val="28"/>
        </w:rPr>
        <w:t>
      8. Жұмыс кестесі:</w:t>
      </w:r>
    </w:p>
    <w:bookmarkEnd w:id="218"/>
    <w:p>
      <w:pPr>
        <w:spacing w:after="0"/>
        <w:ind w:left="0"/>
        <w:jc w:val="both"/>
      </w:pPr>
      <w:r>
        <w:rPr>
          <w:rFonts w:ascii="Times New Roman"/>
          <w:b w:val="false"/>
          <w:i w:val="false"/>
          <w:color w:val="000000"/>
          <w:sz w:val="28"/>
        </w:rPr>
        <w:t>
      1) Қазақстан Республикасының еңбек заңнамасына сәйкес Орталықта – сағат 12.30, 13.00-ден 14.00, 14.30-ға дейінгі түскі үзіліспен сағат 08.30, 9.00-ден 18.00, 18.30-ғе дейін.</w:t>
      </w:r>
    </w:p>
    <w:p>
      <w:pPr>
        <w:spacing w:after="0"/>
        <w:ind w:left="0"/>
        <w:jc w:val="both"/>
      </w:pPr>
      <w:r>
        <w:rPr>
          <w:rFonts w:ascii="Times New Roman"/>
          <w:b w:val="false"/>
          <w:i w:val="false"/>
          <w:color w:val="000000"/>
          <w:sz w:val="28"/>
        </w:rPr>
        <w:t>
      2) ауылдық округ әкімінде – Қазақстан Республикасының Еңбек кодексіне сәйкес демалыс және мереке күндерінен басқа, дүйсенбіден жұма күнін қоса алғанда сағат 13.00-ден 14.00-ге дейінгі түскі үзіліспен сағат 9.00-ден 18.00-ге дейін.</w:t>
      </w:r>
    </w:p>
    <w:p>
      <w:pPr>
        <w:spacing w:after="0"/>
        <w:ind w:left="0"/>
        <w:jc w:val="both"/>
      </w:pPr>
      <w:r>
        <w:rPr>
          <w:rFonts w:ascii="Times New Roman"/>
          <w:b w:val="false"/>
          <w:i w:val="false"/>
          <w:color w:val="000000"/>
          <w:sz w:val="28"/>
        </w:rPr>
        <w:t>
      Мемлекеттік қызметті көрсетуге өтінішті қабылдау және нәтиже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p>
    <w:bookmarkStart w:name="z280" w:id="219"/>
    <w:p>
      <w:pPr>
        <w:spacing w:after="0"/>
        <w:ind w:left="0"/>
        <w:jc w:val="both"/>
      </w:pPr>
      <w:r>
        <w:rPr>
          <w:rFonts w:ascii="Times New Roman"/>
          <w:b w:val="false"/>
          <w:i w:val="false"/>
          <w:color w:val="000000"/>
          <w:sz w:val="28"/>
        </w:rPr>
        <w:t xml:space="preserve">
      9. Қызмет алушы (немесе нотариалды түрде куәландырылған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219"/>
    <w:p>
      <w:pPr>
        <w:spacing w:after="0"/>
        <w:ind w:left="0"/>
        <w:jc w:val="both"/>
      </w:pPr>
      <w:r>
        <w:rPr>
          <w:rFonts w:ascii="Times New Roman"/>
          <w:b w:val="false"/>
          <w:i w:val="false"/>
          <w:color w:val="000000"/>
          <w:sz w:val="28"/>
        </w:rPr>
        <w:t>
      Орталыққа, ауылдық округ әкіміне:</w:t>
      </w:r>
    </w:p>
    <w:p>
      <w:pPr>
        <w:spacing w:after="0"/>
        <w:ind w:left="0"/>
        <w:jc w:val="both"/>
      </w:pPr>
      <w:r>
        <w:rPr>
          <w:rFonts w:ascii="Times New Roman"/>
          <w:b w:val="false"/>
          <w:i w:val="false"/>
          <w:color w:val="000000"/>
          <w:sz w:val="28"/>
        </w:rPr>
        <w:t>
      1) жеке басын куәландыратын құжат (Қазақстан Республикасы азаматының жеке куәлігі (паспорт), Қазақстан Республикасында тұрақты тұратын шетел азаматының тұруға ықтиярхаты, азаматтығы жоқ адамның куәлігі, босқынның куәлігі), ал оралмандарға – сәйкестендіру үшін оралман куәлігі;</w:t>
      </w:r>
    </w:p>
    <w:p>
      <w:pPr>
        <w:spacing w:after="0"/>
        <w:ind w:left="0"/>
        <w:jc w:val="both"/>
      </w:pPr>
      <w:r>
        <w:rPr>
          <w:rFonts w:ascii="Times New Roman"/>
          <w:b w:val="false"/>
          <w:i w:val="false"/>
          <w:color w:val="000000"/>
          <w:sz w:val="28"/>
        </w:rPr>
        <w:t xml:space="preserve">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қосалқы шаруашылықтың бар болуы туралы мәліметтер;</w:t>
      </w:r>
    </w:p>
    <w:p>
      <w:pPr>
        <w:spacing w:after="0"/>
        <w:ind w:left="0"/>
        <w:jc w:val="both"/>
      </w:pPr>
      <w:r>
        <w:rPr>
          <w:rFonts w:ascii="Times New Roman"/>
          <w:b w:val="false"/>
          <w:i w:val="false"/>
          <w:color w:val="000000"/>
          <w:sz w:val="28"/>
        </w:rPr>
        <w:t>
      3) атаулы әлеуметтік көмек төлеу жөніндегі уәкілетті ұйымдағы банктік шот нөмірі туралы мәліметтер;</w:t>
      </w:r>
    </w:p>
    <w:p>
      <w:pPr>
        <w:spacing w:after="0"/>
        <w:ind w:left="0"/>
        <w:jc w:val="both"/>
      </w:pPr>
      <w:r>
        <w:rPr>
          <w:rFonts w:ascii="Times New Roman"/>
          <w:b w:val="false"/>
          <w:i w:val="false"/>
          <w:color w:val="000000"/>
          <w:sz w:val="28"/>
        </w:rPr>
        <w:t>
      4) Қазақстан Республикасының аумағында 2007 жылдың 13 тамызына дейін жүргізілген тіркеулер бойынша баланың (балалардың) туу (қайтыс болғаны) туралы куәлігі;</w:t>
      </w:r>
    </w:p>
    <w:p>
      <w:pPr>
        <w:spacing w:after="0"/>
        <w:ind w:left="0"/>
        <w:jc w:val="both"/>
      </w:pPr>
      <w:r>
        <w:rPr>
          <w:rFonts w:ascii="Times New Roman"/>
          <w:b w:val="false"/>
          <w:i w:val="false"/>
          <w:color w:val="000000"/>
          <w:sz w:val="28"/>
        </w:rPr>
        <w:t>
      5) Қазақстан Республикасының аумағында 2008 жылдың 1 маусымына дейін жүргізілген тіркеулер бойынша – баланың туу туралы куәлігіндегі деректерге өтініш берушінің деректері сәйкес келмеген жағдайда некенің қиылуын (бұзылуын) тіркеу туралы куәлік;</w:t>
      </w:r>
    </w:p>
    <w:p>
      <w:pPr>
        <w:spacing w:after="0"/>
        <w:ind w:left="0"/>
        <w:jc w:val="both"/>
      </w:pPr>
      <w:r>
        <w:rPr>
          <w:rFonts w:ascii="Times New Roman"/>
          <w:b w:val="false"/>
          <w:i w:val="false"/>
          <w:color w:val="000000"/>
          <w:sz w:val="28"/>
        </w:rPr>
        <w:t xml:space="preserve">
      6) он сегізден жиырма үш жасқа дейінгі асырауындағы адамдар орта, техникалық және кәсіби, ортаңғыдан кейінгі білім беру ұйымдарында, жоғарғы оқу мекемелерінде күндізгі оқу нысанында оқитын болса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бұйрығымен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оқу орнынан жылына бір рет сұратылатын анықтама.</w:t>
      </w:r>
    </w:p>
    <w:p>
      <w:pPr>
        <w:spacing w:after="0"/>
        <w:ind w:left="0"/>
        <w:jc w:val="both"/>
      </w:pPr>
      <w:r>
        <w:rPr>
          <w:rFonts w:ascii="Times New Roman"/>
          <w:b w:val="false"/>
          <w:i w:val="false"/>
          <w:color w:val="000000"/>
          <w:sz w:val="28"/>
        </w:rPr>
        <w:t>
      Жұмыспен қамтудың белсенді іс-шараларына тартылатын еңбекке қабілетті отбасы мүшелері мынадай құжаттарды қоса береді:</w:t>
      </w:r>
    </w:p>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2015 жылғы 28 сәуірдегі № 279 бұйрығымен (Нормативтік құқықтық актілерді мемлекеттік тіркеу тізімінде № 11342 тіркелді) бекітілген "Жұмыс іздеп жүрген адамдарды тіркеу" мемлекеттік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жұмыс іздеп жүрген адам ретінде тіркеуге өтініш;</w:t>
      </w:r>
    </w:p>
    <w:p>
      <w:pPr>
        <w:spacing w:after="0"/>
        <w:ind w:left="0"/>
        <w:jc w:val="both"/>
      </w:pPr>
      <w:r>
        <w:rPr>
          <w:rFonts w:ascii="Times New Roman"/>
          <w:b w:val="false"/>
          <w:i w:val="false"/>
          <w:color w:val="000000"/>
          <w:sz w:val="28"/>
        </w:rPr>
        <w:t>
      2) еңбек қызметін растайтын құжат (бар болса);</w:t>
      </w:r>
    </w:p>
    <w:p>
      <w:pPr>
        <w:spacing w:after="0"/>
        <w:ind w:left="0"/>
        <w:jc w:val="both"/>
      </w:pPr>
      <w:r>
        <w:rPr>
          <w:rFonts w:ascii="Times New Roman"/>
          <w:b w:val="false"/>
          <w:i w:val="false"/>
          <w:color w:val="000000"/>
          <w:sz w:val="28"/>
        </w:rPr>
        <w:t>
      3) білімі, біліктілігі, арнайы білімі немесе кәсіби дайындығы туралы құжат (бар болса).</w:t>
      </w:r>
    </w:p>
    <w:p>
      <w:pPr>
        <w:spacing w:after="0"/>
        <w:ind w:left="0"/>
        <w:jc w:val="both"/>
      </w:pPr>
      <w:r>
        <w:rPr>
          <w:rFonts w:ascii="Times New Roman"/>
          <w:b w:val="false"/>
          <w:i w:val="false"/>
          <w:color w:val="000000"/>
          <w:sz w:val="28"/>
        </w:rPr>
        <w:t>
      Он алты жасқа толмаған тұлғаның атынан еңбек қызметін жүзеге асыруға ата-анасының немесе заңды өкілдерінің біреуінің келісімі туралы еркін нысандағы жазбаша өтініш беріледі;</w:t>
      </w:r>
    </w:p>
    <w:p>
      <w:pPr>
        <w:spacing w:after="0"/>
        <w:ind w:left="0"/>
        <w:jc w:val="both"/>
      </w:pPr>
      <w:r>
        <w:rPr>
          <w:rFonts w:ascii="Times New Roman"/>
          <w:b w:val="false"/>
          <w:i w:val="false"/>
          <w:color w:val="000000"/>
          <w:sz w:val="28"/>
        </w:rPr>
        <w:t>
      Құжаттар өтініш берушімен салыстырып тексеру үшін түпнұсқаларда ұсынылады.</w:t>
      </w:r>
    </w:p>
    <w:p>
      <w:pPr>
        <w:spacing w:after="0"/>
        <w:ind w:left="0"/>
        <w:jc w:val="both"/>
      </w:pPr>
      <w:r>
        <w:rPr>
          <w:rFonts w:ascii="Times New Roman"/>
          <w:b w:val="false"/>
          <w:i w:val="false"/>
          <w:color w:val="000000"/>
          <w:sz w:val="28"/>
        </w:rPr>
        <w:t>
      Әкімде немесе Орталықта ақпараттық жүйелерге қатынау болмаған немесе ақпараттық жүйелердегі мәліметтер сәйкессіз (жоқ) болған жағдайда өтініш беруші осы тармақтың бірінші бөлігінде көрсетілген құжаттармен қоса:</w:t>
      </w:r>
    </w:p>
    <w:p>
      <w:pPr>
        <w:spacing w:after="0"/>
        <w:ind w:left="0"/>
        <w:jc w:val="both"/>
      </w:pPr>
      <w:r>
        <w:rPr>
          <w:rFonts w:ascii="Times New Roman"/>
          <w:b w:val="false"/>
          <w:i w:val="false"/>
          <w:color w:val="000000"/>
          <w:sz w:val="28"/>
        </w:rPr>
        <w:t xml:space="preserve">
      1) отбасының әрбір мүшесіне тұрғылықты жері бойынша тіркелгенін  растайтын құжат (мекенжай анықтамасы); </w:t>
      </w:r>
    </w:p>
    <w:p>
      <w:pPr>
        <w:spacing w:after="0"/>
        <w:ind w:left="0"/>
        <w:jc w:val="both"/>
      </w:pPr>
      <w:r>
        <w:rPr>
          <w:rFonts w:ascii="Times New Roman"/>
          <w:b w:val="false"/>
          <w:i w:val="false"/>
          <w:color w:val="000000"/>
          <w:sz w:val="28"/>
        </w:rPr>
        <w:t>
      2) Қазақстан Республикасының аумағында 2007 жылғы 13 тамыздан кейін жүргізілген тіркеулер бойынша баланың (балалардың) туу (қайтыс болғаны) туралы куәлігі;</w:t>
      </w:r>
    </w:p>
    <w:p>
      <w:pPr>
        <w:spacing w:after="0"/>
        <w:ind w:left="0"/>
        <w:jc w:val="both"/>
      </w:pPr>
      <w:r>
        <w:rPr>
          <w:rFonts w:ascii="Times New Roman"/>
          <w:b w:val="false"/>
          <w:i w:val="false"/>
          <w:color w:val="000000"/>
          <w:sz w:val="28"/>
        </w:rPr>
        <w:t>
      3) Қазақстан Республикасының аумағында 2008 жылғы 1 маусымнан кейін жүргізілген тіркеулер бойынша – өтініш берушінің деректері бала туу туралы куәлігіндегі деректерге сәйкес келмеген жағдайда некені тіркеу (некені бұзу) туралы куәлігі;</w:t>
      </w:r>
    </w:p>
    <w:p>
      <w:pPr>
        <w:spacing w:after="0"/>
        <w:ind w:left="0"/>
        <w:jc w:val="both"/>
      </w:pPr>
      <w:r>
        <w:rPr>
          <w:rFonts w:ascii="Times New Roman"/>
          <w:b w:val="false"/>
          <w:i w:val="false"/>
          <w:color w:val="000000"/>
          <w:sz w:val="28"/>
        </w:rPr>
        <w:t>
      4) қорғаншылық (қамқоршылық) белгіленген немесе бала асырап алған жағдайда – қорғаншылық (қамқоршылық) немесе бала асырап алғанын растайтын құжат;</w:t>
      </w:r>
    </w:p>
    <w:p>
      <w:pPr>
        <w:spacing w:after="0"/>
        <w:ind w:left="0"/>
        <w:jc w:val="both"/>
      </w:pPr>
      <w:r>
        <w:rPr>
          <w:rFonts w:ascii="Times New Roman"/>
          <w:b w:val="false"/>
          <w:i w:val="false"/>
          <w:color w:val="000000"/>
          <w:sz w:val="28"/>
        </w:rPr>
        <w:t>
      5) мүгедектік белгіленген жағдайда – мүгедектік белгілеу туралы анықтама;</w:t>
      </w:r>
    </w:p>
    <w:p>
      <w:pPr>
        <w:spacing w:after="0"/>
        <w:ind w:left="0"/>
        <w:jc w:val="both"/>
      </w:pPr>
      <w:r>
        <w:rPr>
          <w:rFonts w:ascii="Times New Roman"/>
          <w:b w:val="false"/>
          <w:i w:val="false"/>
          <w:color w:val="000000"/>
          <w:sz w:val="28"/>
        </w:rPr>
        <w:t>
      6) жеке кәсіпкер статусын растайтын құжат.</w:t>
      </w:r>
    </w:p>
    <w:p>
      <w:pPr>
        <w:spacing w:after="0"/>
        <w:ind w:left="0"/>
        <w:jc w:val="both"/>
      </w:pPr>
      <w:r>
        <w:rPr>
          <w:rFonts w:ascii="Times New Roman"/>
          <w:b w:val="false"/>
          <w:i w:val="false"/>
          <w:color w:val="000000"/>
          <w:sz w:val="28"/>
        </w:rPr>
        <w:t>
      Қазақстан Республикасының заңдарында өзгеше көзделмесе мемлекеттік қызметтерді көрсету кезінде Орталық, ауылдық округ әкімі ақпараттық жүйелердегі заңмен қорғалатын құпияны құрайтын мәліметтерді пайдалану үшін көрсетілетін қызмет алушының жазбаша келісімін алады.</w:t>
      </w:r>
    </w:p>
    <w:p>
      <w:pPr>
        <w:spacing w:after="0"/>
        <w:ind w:left="0"/>
        <w:jc w:val="both"/>
      </w:pPr>
      <w:r>
        <w:rPr>
          <w:rFonts w:ascii="Times New Roman"/>
          <w:b w:val="false"/>
          <w:i w:val="false"/>
          <w:color w:val="000000"/>
          <w:sz w:val="28"/>
        </w:rPr>
        <w:t>
      Барлық қажетті құжаттарды ұсынған кезде қызмет алушыға:</w:t>
      </w:r>
    </w:p>
    <w:p>
      <w:pPr>
        <w:spacing w:after="0"/>
        <w:ind w:left="0"/>
        <w:jc w:val="both"/>
      </w:pPr>
      <w:r>
        <w:rPr>
          <w:rFonts w:ascii="Times New Roman"/>
          <w:b w:val="false"/>
          <w:i w:val="false"/>
          <w:color w:val="000000"/>
          <w:sz w:val="28"/>
        </w:rPr>
        <w:t>
      Орталықта, ауылдық округ әкімінде – тіркеу күні мен мемлекеттік қызметті алу күні, құжаттарды қабылдаған адамның тегі, аты-жөні көрсетілген өтініштің үзбелі талоны беріледі.</w:t>
      </w:r>
    </w:p>
    <w:bookmarkStart w:name="z281" w:id="220"/>
    <w:p>
      <w:pPr>
        <w:spacing w:after="0"/>
        <w:ind w:left="0"/>
        <w:jc w:val="both"/>
      </w:pPr>
      <w:r>
        <w:rPr>
          <w:rFonts w:ascii="Times New Roman"/>
          <w:b w:val="false"/>
          <w:i w:val="false"/>
          <w:color w:val="000000"/>
          <w:sz w:val="28"/>
        </w:rPr>
        <w:t xml:space="preserve">
      10. Қызмет көрсетуші мынадай негіздемелер бойынша мемлекеттік қызметтерді көрсетуден бас тартады: </w:t>
      </w:r>
    </w:p>
    <w:bookmarkEnd w:id="220"/>
    <w:p>
      <w:pPr>
        <w:spacing w:after="0"/>
        <w:ind w:left="0"/>
        <w:jc w:val="both"/>
      </w:pPr>
      <w:r>
        <w:rPr>
          <w:rFonts w:ascii="Times New Roman"/>
          <w:b w:val="false"/>
          <w:i w:val="false"/>
          <w:color w:val="000000"/>
          <w:sz w:val="28"/>
        </w:rPr>
        <w:t>
      1) мемлекеттік қызметті алу үшін қызмет алушымен ұсынылған құжаттардың және (немесе) олардағы деректердің (мәліметтердің) дәйексіздігі анықталса;</w:t>
      </w:r>
    </w:p>
    <w:p>
      <w:pPr>
        <w:spacing w:after="0"/>
        <w:ind w:left="0"/>
        <w:jc w:val="both"/>
      </w:pPr>
      <w:r>
        <w:rPr>
          <w:rFonts w:ascii="Times New Roman"/>
          <w:b w:val="false"/>
          <w:i w:val="false"/>
          <w:color w:val="000000"/>
          <w:sz w:val="28"/>
        </w:rPr>
        <w:t xml:space="preserve">
      2) Қызмет алушының және (немесе) мемлекеттік қызметті көрсету үшін қажетті ұсынылған материалдардың, деректер мен мәліметтердің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11425 тіркелген) бекітілген Мемлекеттік атаулы әлеуметтік көмекті тағайындау және төлеу қағидаларымен орнатылған талаптарға сәйкессіздігі анықталса.</w:t>
      </w:r>
    </w:p>
    <w:p>
      <w:pPr>
        <w:spacing w:after="0"/>
        <w:ind w:left="0"/>
        <w:jc w:val="both"/>
      </w:pPr>
      <w:r>
        <w:rPr>
          <w:rFonts w:ascii="Times New Roman"/>
          <w:b w:val="false"/>
          <w:i w:val="false"/>
          <w:color w:val="000000"/>
          <w:sz w:val="28"/>
        </w:rPr>
        <w:t xml:space="preserve">
      Қызмет алушы осы мемлекеттік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тізбеге сәйкес толық емес құжаттар пакетін және (немесе) әрекет ету мерзімі өтіп кеткен құжаттарды ұсынған жағдайда Орталықтың және ауылдық округ әкімінің қызметкері осы мемлекеттік қызмет стандартына 4-қосымшаға сәйкес нысан бойынша тағайындауға өтініш қабылдаудан бас тарту туралы қолхат береді.</w:t>
      </w:r>
    </w:p>
    <w:bookmarkStart w:name="z282" w:id="221"/>
    <w:p>
      <w:pPr>
        <w:spacing w:after="0"/>
        <w:ind w:left="0"/>
        <w:jc w:val="left"/>
      </w:pPr>
      <w:r>
        <w:rPr>
          <w:rFonts w:ascii="Times New Roman"/>
          <w:b/>
          <w:i w:val="false"/>
          <w:color w:val="000000"/>
        </w:rPr>
        <w:t xml:space="preserve"> 3-тарау. Мемлекеттік қызмет көрсету мәселелері бойынша қызметті берушінің және (немесе) оның лауазымды адамдарының, Орталықтың және (немесе) оның қызметкерлерінің көрсетілетін шешімдеріне, әрекеттеріне (әрекетсіздігіне) шағымдану тәртібі</w:t>
      </w:r>
    </w:p>
    <w:bookmarkEnd w:id="221"/>
    <w:bookmarkStart w:name="z283" w:id="222"/>
    <w:p>
      <w:pPr>
        <w:spacing w:after="0"/>
        <w:ind w:left="0"/>
        <w:jc w:val="both"/>
      </w:pPr>
      <w:r>
        <w:rPr>
          <w:rFonts w:ascii="Times New Roman"/>
          <w:b w:val="false"/>
          <w:i w:val="false"/>
          <w:color w:val="000000"/>
          <w:sz w:val="28"/>
        </w:rPr>
        <w:t xml:space="preserve">
      11. Мемлекеттік көрсетілетін қызметтер мәселелері бойынша көрсетілетін қызметті берушінің және (немесе) оның лауазымды адамдарының әрекеттеріне (әрекетсіздігіне), Орталықтың және (немесе) оның қызметкерлерінің мемлекеттік қызмет көрсету мәселелері бойынша, шағымдануда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облыстық (аудандық) маңызы бар қаланың, Астана, Алматы қалаларының әкімдерінің (бұдан әрі – әкім) атына шағым беріледі.</w:t>
      </w:r>
    </w:p>
    <w:bookmarkEnd w:id="222"/>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қалаларының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Шағымның қабылданғанын расталғаны көрсетілетін қызметті берушінің кеңсе, немесе әкімдіктің (мөртабан, кіріс нөмірі мен күні), аты-жөнін көрсете отырып, шағымды қабылдаған адамның орны мен мерзімі, берілген шағымға жауап алу болып табылады.</w:t>
      </w:r>
    </w:p>
    <w:p>
      <w:pPr>
        <w:spacing w:after="0"/>
        <w:ind w:left="0"/>
        <w:jc w:val="both"/>
      </w:pPr>
      <w:r>
        <w:rPr>
          <w:rFonts w:ascii="Times New Roman"/>
          <w:b w:val="false"/>
          <w:i w:val="false"/>
          <w:color w:val="000000"/>
          <w:sz w:val="28"/>
        </w:rPr>
        <w:t>
      Қызметкері дұрыс емес қызмет көрсеткен жағдайда Орталықтың басшысының атына шағым беріледі.</w:t>
      </w:r>
    </w:p>
    <w:p>
      <w:pPr>
        <w:spacing w:after="0"/>
        <w:ind w:left="0"/>
        <w:jc w:val="both"/>
      </w:pPr>
      <w:r>
        <w:rPr>
          <w:rFonts w:ascii="Times New Roman"/>
          <w:b w:val="false"/>
          <w:i w:val="false"/>
          <w:color w:val="000000"/>
          <w:sz w:val="28"/>
        </w:rPr>
        <w:t>
      Көрсетілетін қызметті берушінің, Министрліктің, Мемлекеттік корпорацияның немесе ауылдық округ әкімінің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84" w:id="223"/>
    <w:p>
      <w:pPr>
        <w:spacing w:after="0"/>
        <w:ind w:left="0"/>
        <w:jc w:val="left"/>
      </w:pPr>
      <w:r>
        <w:rPr>
          <w:rFonts w:ascii="Times New Roman"/>
          <w:b/>
          <w:i w:val="false"/>
          <w:color w:val="000000"/>
        </w:rPr>
        <w:t xml:space="preserve"> 4-тарау. Мемлекеттік көрсетілетін қызметті көрсету ерекшеліктерін ескере отырып қойылатын өзге де талаптар</w:t>
      </w:r>
    </w:p>
    <w:bookmarkEnd w:id="223"/>
    <w:bookmarkStart w:name="z285" w:id="224"/>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224"/>
    <w:bookmarkStart w:name="z286" w:id="225"/>
    <w:p>
      <w:pPr>
        <w:spacing w:after="0"/>
        <w:ind w:left="0"/>
        <w:jc w:val="both"/>
      </w:pPr>
      <w:r>
        <w:rPr>
          <w:rFonts w:ascii="Times New Roman"/>
          <w:b w:val="false"/>
          <w:i w:val="false"/>
          <w:color w:val="000000"/>
          <w:sz w:val="28"/>
        </w:rPr>
        <w:t>
      13. Қызмет алушының көрсетілетін мемлекеттік қызмет көрсету статусы туралы қызмет көрсетушінің анықтамалық қызметтері, сондай-ақ бірыңғай байланыс орталығы "1414", 8-800-080-7777 арқылы ақпарат алу мүмкіндігі бар.</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8" w:id="226"/>
    <w:p>
      <w:pPr>
        <w:spacing w:after="0"/>
        <w:ind w:left="0"/>
        <w:jc w:val="left"/>
      </w:pPr>
      <w:r>
        <w:rPr>
          <w:rFonts w:ascii="Times New Roman"/>
          <w:b/>
          <w:i w:val="false"/>
          <w:color w:val="000000"/>
        </w:rPr>
        <w:t xml:space="preserve"> Мемлекеттік атаулы әлеуметтік көмекті тағайындауға өтініш</w:t>
      </w:r>
    </w:p>
    <w:bookmarkEnd w:id="226"/>
    <w:p>
      <w:pPr>
        <w:spacing w:after="0"/>
        <w:ind w:left="0"/>
        <w:jc w:val="both"/>
      </w:pPr>
      <w:r>
        <w:rPr>
          <w:rFonts w:ascii="Times New Roman"/>
          <w:b w:val="false"/>
          <w:i w:val="false"/>
          <w:color w:val="000000"/>
          <w:sz w:val="28"/>
        </w:rPr>
        <w:t>
      ______________________ Халықты жұмыспен қамту орталығына</w:t>
      </w:r>
    </w:p>
    <w:p>
      <w:pPr>
        <w:spacing w:after="0"/>
        <w:ind w:left="0"/>
        <w:jc w:val="both"/>
      </w:pPr>
      <w:r>
        <w:rPr>
          <w:rFonts w:ascii="Times New Roman"/>
          <w:b w:val="false"/>
          <w:i w:val="false"/>
          <w:color w:val="000000"/>
          <w:sz w:val="28"/>
        </w:rPr>
        <w:t>
      (аудан, облыс, елді-мекен)</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Тұрақты мекенжайы: _______________ облысы _____________ қаласы (ауданы)</w:t>
      </w:r>
    </w:p>
    <w:p>
      <w:pPr>
        <w:spacing w:after="0"/>
        <w:ind w:left="0"/>
        <w:jc w:val="both"/>
      </w:pPr>
      <w:r>
        <w:rPr>
          <w:rFonts w:ascii="Times New Roman"/>
          <w:b w:val="false"/>
          <w:i w:val="false"/>
          <w:color w:val="000000"/>
          <w:sz w:val="28"/>
        </w:rPr>
        <w:t>
      ___________ ауылы ____________ көшесі (шағын ауданы) _____ үй _____пәтер</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__________________________________________</w:t>
      </w:r>
    </w:p>
    <w:p>
      <w:pPr>
        <w:spacing w:after="0"/>
        <w:ind w:left="0"/>
        <w:jc w:val="both"/>
      </w:pPr>
      <w:r>
        <w:rPr>
          <w:rFonts w:ascii="Times New Roman"/>
          <w:b w:val="false"/>
          <w:i w:val="false"/>
          <w:color w:val="000000"/>
          <w:sz w:val="28"/>
        </w:rPr>
        <w:t>
      Құжаттың сериясы: _________ құжаттың нөмірі: _________ кім берген: ______</w:t>
      </w:r>
    </w:p>
    <w:p>
      <w:pPr>
        <w:spacing w:after="0"/>
        <w:ind w:left="0"/>
        <w:jc w:val="both"/>
      </w:pPr>
      <w:r>
        <w:rPr>
          <w:rFonts w:ascii="Times New Roman"/>
          <w:b w:val="false"/>
          <w:i w:val="false"/>
          <w:color w:val="000000"/>
          <w:sz w:val="28"/>
        </w:rPr>
        <w:t>
      Берілген күні: ______ жылғы "___" ____________</w:t>
      </w:r>
    </w:p>
    <w:p>
      <w:pPr>
        <w:spacing w:after="0"/>
        <w:ind w:left="0"/>
        <w:jc w:val="both"/>
      </w:pPr>
      <w:r>
        <w:rPr>
          <w:rFonts w:ascii="Times New Roman"/>
          <w:b w:val="false"/>
          <w:i w:val="false"/>
          <w:color w:val="000000"/>
          <w:sz w:val="28"/>
        </w:rPr>
        <w:t>
      Маған (менің отбасыма) _____ адамнан тұратын атаулы келесі түрдегі әлеуметтік</w:t>
      </w:r>
    </w:p>
    <w:p>
      <w:pPr>
        <w:spacing w:after="0"/>
        <w:ind w:left="0"/>
        <w:jc w:val="both"/>
      </w:pPr>
      <w:r>
        <w:rPr>
          <w:rFonts w:ascii="Times New Roman"/>
          <w:b w:val="false"/>
          <w:i w:val="false"/>
          <w:color w:val="000000"/>
          <w:sz w:val="28"/>
        </w:rPr>
        <w:t>
      көмекті тағайындауды/ ұзартуды (қажетінің асты сызылсын):</w:t>
      </w:r>
    </w:p>
    <w:p>
      <w:pPr>
        <w:spacing w:after="0"/>
        <w:ind w:left="0"/>
        <w:jc w:val="both"/>
      </w:pPr>
      <w:r>
        <w:rPr>
          <w:rFonts w:ascii="Times New Roman"/>
          <w:b w:val="false"/>
          <w:i w:val="false"/>
          <w:color w:val="000000"/>
          <w:sz w:val="28"/>
        </w:rPr>
        <w:t>
      (белгілеуге)</w:t>
      </w:r>
    </w:p>
    <w:p>
      <w:pPr>
        <w:spacing w:after="0"/>
        <w:ind w:left="0"/>
        <w:jc w:val="both"/>
      </w:pPr>
      <w:r>
        <w:rPr>
          <w:rFonts w:ascii="Times New Roman"/>
          <w:b w:val="false"/>
          <w:i w:val="false"/>
          <w:color w:val="000000"/>
          <w:sz w:val="28"/>
        </w:rPr>
        <w:t xml:space="preserve">
      шартсыз ақшалай көмек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 ақшалай көмек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(біржолғы/ай сайын)</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сондай-ақ, мені және (немесе) менің отбасымдағы еңбекке қабілетті мүшелерін белсенді</w:t>
      </w:r>
    </w:p>
    <w:p>
      <w:pPr>
        <w:spacing w:after="0"/>
        <w:ind w:left="0"/>
        <w:jc w:val="both"/>
      </w:pPr>
      <w:r>
        <w:rPr>
          <w:rFonts w:ascii="Times New Roman"/>
          <w:b w:val="false"/>
          <w:i w:val="false"/>
          <w:color w:val="000000"/>
          <w:sz w:val="28"/>
        </w:rPr>
        <w:t>
      жұмысқа араласуына жіберуді сұраймын.</w:t>
      </w:r>
    </w:p>
    <w:p>
      <w:pPr>
        <w:spacing w:after="0"/>
        <w:ind w:left="0"/>
        <w:jc w:val="both"/>
      </w:pPr>
      <w:r>
        <w:rPr>
          <w:rFonts w:ascii="Times New Roman"/>
          <w:b w:val="false"/>
          <w:i w:val="false"/>
          <w:color w:val="000000"/>
          <w:sz w:val="28"/>
        </w:rPr>
        <w:t>
      Сонымен қатар маған және менің отбасы мүшелеріме әлеуметтік бейімделу шараларын</w:t>
      </w:r>
    </w:p>
    <w:p>
      <w:pPr>
        <w:spacing w:after="0"/>
        <w:ind w:left="0"/>
        <w:jc w:val="both"/>
      </w:pPr>
      <w:r>
        <w:rPr>
          <w:rFonts w:ascii="Times New Roman"/>
          <w:b w:val="false"/>
          <w:i w:val="false"/>
          <w:color w:val="000000"/>
          <w:sz w:val="28"/>
        </w:rPr>
        <w:t>
      ұсыну мүмкіндігін қарастыруды сұраймын.</w:t>
      </w:r>
    </w:p>
    <w:p>
      <w:pPr>
        <w:spacing w:after="0"/>
        <w:ind w:left="0"/>
        <w:jc w:val="both"/>
      </w:pPr>
      <w:r>
        <w:rPr>
          <w:rFonts w:ascii="Times New Roman"/>
          <w:b w:val="false"/>
          <w:i w:val="false"/>
          <w:color w:val="000000"/>
          <w:sz w:val="28"/>
        </w:rPr>
        <w:t>
      Менің отбасымның құрамы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1430"/>
        <w:gridCol w:w="5"/>
        <w:gridCol w:w="324"/>
        <w:gridCol w:w="498"/>
        <w:gridCol w:w="4480"/>
        <w:gridCol w:w="56"/>
        <w:gridCol w:w="3112"/>
        <w:gridCol w:w="193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номірі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қарым-қатынасы</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Статусы (жұмысы бар, жұмысы бар зейнеткер, жасына байланысты зейнеткер, мүгедек, жұмыссыз, бала күтіміне байланысты демалыста, үй шаруашылығында, студент, оқушы, мектепке дейінгі жастағы бала)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бардың жұмыс орны мен лауазымы, қазіргі уақытта оқитындар үшін оқу орны, мектепке дейінгі жастағы балалар үшін мектепке дейінгі ұйымның орны)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жоғары тұлғалардың білімі (диплом бойынша мамандығы)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мекенжайда тіркелген отбасы мүшелері туралы мәліметтер*:</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бір шаруашылық жүргізетін және тұрғылықты жері бойынша бір елді мекеннің шегінде тіркелген отбасы мүшелері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Отбасымның 20__ жылдың ___ тоқсанындағы кірісі мынадай: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4"/>
        <w:gridCol w:w="1661"/>
        <w:gridCol w:w="474"/>
        <w:gridCol w:w="2255"/>
        <w:gridCol w:w="474"/>
        <w:gridCol w:w="474"/>
        <w:gridCol w:w="1959"/>
        <w:gridCol w:w="1069"/>
      </w:tblGrid>
      <w:tr>
        <w:trPr>
          <w:trHeight w:val="30" w:hRule="atLeast"/>
        </w:trPr>
        <w:tc>
          <w:tcPr>
            <w:tcW w:w="3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оқу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Құжаттарымен расталған табыстар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Еңбекақымен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және басқа да төлемдер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басқа қызмет түрлерінен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өзге түрлері</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Атаулы әлеуметтік көмекті тағайындауға құқықты анықтау үшін отбасымның мүшелері</w:t>
      </w:r>
    </w:p>
    <w:p>
      <w:pPr>
        <w:spacing w:after="0"/>
        <w:ind w:left="0"/>
        <w:jc w:val="both"/>
      </w:pPr>
      <w:r>
        <w:rPr>
          <w:rFonts w:ascii="Times New Roman"/>
          <w:b w:val="false"/>
          <w:i w:val="false"/>
          <w:color w:val="000000"/>
          <w:sz w:val="28"/>
        </w:rPr>
        <w:t>
      туралы ақпаратты (мені қоса алғанда) (табыстар, білімі, тұрғылықты жері, отбасылық</w:t>
      </w:r>
    </w:p>
    <w:p>
      <w:pPr>
        <w:spacing w:after="0"/>
        <w:ind w:left="0"/>
        <w:jc w:val="both"/>
      </w:pPr>
      <w:r>
        <w:rPr>
          <w:rFonts w:ascii="Times New Roman"/>
          <w:b w:val="false"/>
          <w:i w:val="false"/>
          <w:color w:val="000000"/>
          <w:sz w:val="28"/>
        </w:rPr>
        <w:t>
      жағдайы) пайдалануға, сондай-ақ мемлекеттік органдардың ақпараттық жүйелерінде тиісті</w:t>
      </w:r>
    </w:p>
    <w:p>
      <w:pPr>
        <w:spacing w:after="0"/>
        <w:ind w:left="0"/>
        <w:jc w:val="both"/>
      </w:pPr>
      <w:r>
        <w:rPr>
          <w:rFonts w:ascii="Times New Roman"/>
          <w:b w:val="false"/>
          <w:i w:val="false"/>
          <w:color w:val="000000"/>
          <w:sz w:val="28"/>
        </w:rPr>
        <w:t>
      ақпаратты ретке келтіруге және жаңартуға келісім беремін.</w:t>
      </w:r>
    </w:p>
    <w:p>
      <w:pPr>
        <w:spacing w:after="0"/>
        <w:ind w:left="0"/>
        <w:jc w:val="both"/>
      </w:pPr>
      <w:r>
        <w:rPr>
          <w:rFonts w:ascii="Times New Roman"/>
          <w:b w:val="false"/>
          <w:i w:val="false"/>
          <w:color w:val="000000"/>
          <w:sz w:val="28"/>
        </w:rPr>
        <w:t>
      Мен берген мәліметтердің құпия болып табылатындығы және тек қана әлеуметтік</w:t>
      </w:r>
    </w:p>
    <w:p>
      <w:pPr>
        <w:spacing w:after="0"/>
        <w:ind w:left="0"/>
        <w:jc w:val="both"/>
      </w:pPr>
      <w:r>
        <w:rPr>
          <w:rFonts w:ascii="Times New Roman"/>
          <w:b w:val="false"/>
          <w:i w:val="false"/>
          <w:color w:val="000000"/>
          <w:sz w:val="28"/>
        </w:rPr>
        <w:t>
      бағдарламаларды іске асыру үшін пайдаланатындығы туралы хабардармын.</w:t>
      </w:r>
    </w:p>
    <w:p>
      <w:pPr>
        <w:spacing w:after="0"/>
        <w:ind w:left="0"/>
        <w:jc w:val="both"/>
      </w:pPr>
      <w:r>
        <w:rPr>
          <w:rFonts w:ascii="Times New Roman"/>
          <w:b w:val="false"/>
          <w:i w:val="false"/>
          <w:color w:val="000000"/>
          <w:sz w:val="28"/>
        </w:rPr>
        <w:t>
      Мен ұсынған мәліметтер өзгерген жағдайда, олар туралы он жұмыс күні ішінде</w:t>
      </w:r>
    </w:p>
    <w:p>
      <w:pPr>
        <w:spacing w:after="0"/>
        <w:ind w:left="0"/>
        <w:jc w:val="both"/>
      </w:pPr>
      <w:r>
        <w:rPr>
          <w:rFonts w:ascii="Times New Roman"/>
          <w:b w:val="false"/>
          <w:i w:val="false"/>
          <w:color w:val="000000"/>
          <w:sz w:val="28"/>
        </w:rPr>
        <w:t>
      хабардар етуге міндеттенемін.</w:t>
      </w:r>
    </w:p>
    <w:p>
      <w:pPr>
        <w:spacing w:after="0"/>
        <w:ind w:left="0"/>
        <w:jc w:val="both"/>
      </w:pPr>
      <w:r>
        <w:rPr>
          <w:rFonts w:ascii="Times New Roman"/>
          <w:b w:val="false"/>
          <w:i w:val="false"/>
          <w:color w:val="000000"/>
          <w:sz w:val="28"/>
        </w:rPr>
        <w:t>
      Жалған ақпарат және дәйексіз (жасанды) құжаттарды ұсынған үшін жауапкершілік</w:t>
      </w:r>
    </w:p>
    <w:p>
      <w:pPr>
        <w:spacing w:after="0"/>
        <w:ind w:left="0"/>
        <w:jc w:val="both"/>
      </w:pPr>
      <w:r>
        <w:rPr>
          <w:rFonts w:ascii="Times New Roman"/>
          <w:b w:val="false"/>
          <w:i w:val="false"/>
          <w:color w:val="000000"/>
          <w:sz w:val="28"/>
        </w:rPr>
        <w:t>
      туралы ескертілдім.</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есептеу үшін жеке банк</w:t>
      </w:r>
    </w:p>
    <w:p>
      <w:pPr>
        <w:spacing w:after="0"/>
        <w:ind w:left="0"/>
        <w:jc w:val="both"/>
      </w:pPr>
      <w:r>
        <w:rPr>
          <w:rFonts w:ascii="Times New Roman"/>
          <w:b w:val="false"/>
          <w:i w:val="false"/>
          <w:color w:val="000000"/>
          <w:sz w:val="28"/>
        </w:rPr>
        <w:t>
      шотын ашу мүмкіндігі туралы, сондай-ақ осы шоттағы ақшаны үшінші тұлғалардың өндіріп</w:t>
      </w:r>
    </w:p>
    <w:p>
      <w:pPr>
        <w:spacing w:after="0"/>
        <w:ind w:left="0"/>
        <w:jc w:val="both"/>
      </w:pPr>
      <w:r>
        <w:rPr>
          <w:rFonts w:ascii="Times New Roman"/>
          <w:b w:val="false"/>
          <w:i w:val="false"/>
          <w:color w:val="000000"/>
          <w:sz w:val="28"/>
        </w:rPr>
        <w:t>
      алуына жол берілмейтіні туралы хабардармын.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_____________ ұялы телефон ______________ Е-mail ___________</w:t>
      </w:r>
    </w:p>
    <w:p>
      <w:pPr>
        <w:spacing w:after="0"/>
        <w:ind w:left="0"/>
        <w:jc w:val="both"/>
      </w:pPr>
      <w:r>
        <w:rPr>
          <w:rFonts w:ascii="Times New Roman"/>
          <w:b w:val="false"/>
          <w:i w:val="false"/>
          <w:color w:val="000000"/>
          <w:sz w:val="28"/>
        </w:rPr>
        <w:t>
      20___ жылғы "___" ___________            _______________________</w:t>
      </w:r>
    </w:p>
    <w:p>
      <w:pPr>
        <w:spacing w:after="0"/>
        <w:ind w:left="0"/>
        <w:jc w:val="both"/>
      </w:pPr>
      <w:r>
        <w:rPr>
          <w:rFonts w:ascii="Times New Roman"/>
          <w:b w:val="false"/>
          <w:i w:val="false"/>
          <w:color w:val="000000"/>
          <w:sz w:val="28"/>
        </w:rPr>
        <w:t>
      (күні)                  (өтініш берушінің қолы)</w:t>
      </w:r>
    </w:p>
    <w:p>
      <w:pPr>
        <w:spacing w:after="0"/>
        <w:ind w:left="0"/>
        <w:jc w:val="both"/>
      </w:pPr>
      <w:r>
        <w:rPr>
          <w:rFonts w:ascii="Times New Roman"/>
          <w:b w:val="false"/>
          <w:i w:val="false"/>
          <w:color w:val="000000"/>
          <w:sz w:val="28"/>
        </w:rPr>
        <w:t>
      Жұмыспен қамту орталығының қызметтік белгілері үшін</w:t>
      </w:r>
    </w:p>
    <w:p>
      <w:pPr>
        <w:spacing w:after="0"/>
        <w:ind w:left="0"/>
        <w:jc w:val="both"/>
      </w:pPr>
      <w:r>
        <w:rPr>
          <w:rFonts w:ascii="Times New Roman"/>
          <w:b w:val="false"/>
          <w:i w:val="false"/>
          <w:color w:val="000000"/>
          <w:sz w:val="28"/>
        </w:rPr>
        <w:t>
      Құжаттар 20___ жылғы "___" ____________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және қолы) </w:t>
      </w:r>
    </w:p>
    <w:p>
      <w:pPr>
        <w:spacing w:after="0"/>
        <w:ind w:left="0"/>
        <w:jc w:val="both"/>
      </w:pPr>
      <w:r>
        <w:rPr>
          <w:rFonts w:ascii="Times New Roman"/>
          <w:b w:val="false"/>
          <w:i w:val="false"/>
          <w:color w:val="000000"/>
          <w:sz w:val="28"/>
        </w:rPr>
        <w:t>
      Өтініш берушінің (отбасының) тіркеу номірі _________</w:t>
      </w:r>
    </w:p>
    <w:p>
      <w:pPr>
        <w:spacing w:after="0"/>
        <w:ind w:left="0"/>
        <w:jc w:val="both"/>
      </w:pPr>
      <w:r>
        <w:rPr>
          <w:rFonts w:ascii="Times New Roman"/>
          <w:b w:val="false"/>
          <w:i w:val="false"/>
          <w:color w:val="000000"/>
          <w:sz w:val="28"/>
        </w:rPr>
        <w:t xml:space="preserve">
      Өтініш қоса берілген құжаттармен бірге учаскелік комиссияға берілді: </w:t>
      </w:r>
    </w:p>
    <w:p>
      <w:pPr>
        <w:spacing w:after="0"/>
        <w:ind w:left="0"/>
        <w:jc w:val="both"/>
      </w:pPr>
      <w:r>
        <w:rPr>
          <w:rFonts w:ascii="Times New Roman"/>
          <w:b w:val="false"/>
          <w:i w:val="false"/>
          <w:color w:val="000000"/>
          <w:sz w:val="28"/>
        </w:rPr>
        <w:t>
      20___ жылғы "___" ___________            ____________________________________________</w:t>
      </w:r>
    </w:p>
    <w:p>
      <w:pPr>
        <w:spacing w:after="0"/>
        <w:ind w:left="0"/>
        <w:jc w:val="both"/>
      </w:pPr>
      <w:r>
        <w:rPr>
          <w:rFonts w:ascii="Times New Roman"/>
          <w:b w:val="false"/>
          <w:i w:val="false"/>
          <w:color w:val="000000"/>
          <w:sz w:val="28"/>
        </w:rPr>
        <w:t>
      (Құжатты тапсырған адамның тегі, аты, әкесінің аты (бар болса) және қолы)</w:t>
      </w:r>
    </w:p>
    <w:p>
      <w:pPr>
        <w:spacing w:after="0"/>
        <w:ind w:left="0"/>
        <w:jc w:val="both"/>
      </w:pPr>
      <w:r>
        <w:rPr>
          <w:rFonts w:ascii="Times New Roman"/>
          <w:b w:val="false"/>
          <w:i w:val="false"/>
          <w:color w:val="000000"/>
          <w:sz w:val="28"/>
        </w:rPr>
        <w:t>
      Өтініш қоса берілген құжаттармен бірге учаскелік комиссиямен қабылданды</w:t>
      </w:r>
    </w:p>
    <w:p>
      <w:pPr>
        <w:spacing w:after="0"/>
        <w:ind w:left="0"/>
        <w:jc w:val="both"/>
      </w:pPr>
      <w:r>
        <w:rPr>
          <w:rFonts w:ascii="Times New Roman"/>
          <w:b w:val="false"/>
          <w:i w:val="false"/>
          <w:color w:val="000000"/>
          <w:sz w:val="28"/>
        </w:rPr>
        <w:t>
      20___ жылғы "___" ____________            ____________________________________________</w:t>
      </w:r>
    </w:p>
    <w:p>
      <w:pPr>
        <w:spacing w:after="0"/>
        <w:ind w:left="0"/>
        <w:jc w:val="both"/>
      </w:pPr>
      <w:r>
        <w:rPr>
          <w:rFonts w:ascii="Times New Roman"/>
          <w:b w:val="false"/>
          <w:i w:val="false"/>
          <w:color w:val="000000"/>
          <w:sz w:val="28"/>
        </w:rPr>
        <w:t>
      (Құжаттарды қабылдаған учаскелік комиссия мүшесінің тегі, аты, әкесінің аты (бар болса)</w:t>
      </w:r>
    </w:p>
    <w:p>
      <w:pPr>
        <w:spacing w:after="0"/>
        <w:ind w:left="0"/>
        <w:jc w:val="both"/>
      </w:pPr>
      <w:r>
        <w:rPr>
          <w:rFonts w:ascii="Times New Roman"/>
          <w:b w:val="false"/>
          <w:i w:val="false"/>
          <w:color w:val="000000"/>
          <w:sz w:val="28"/>
        </w:rPr>
        <w:t>
      және қолы)</w:t>
      </w:r>
    </w:p>
    <w:p>
      <w:pPr>
        <w:spacing w:after="0"/>
        <w:ind w:left="0"/>
        <w:jc w:val="both"/>
      </w:pPr>
      <w:r>
        <w:rPr>
          <w:rFonts w:ascii="Times New Roman"/>
          <w:b w:val="false"/>
          <w:i w:val="false"/>
          <w:color w:val="000000"/>
          <w:sz w:val="28"/>
        </w:rPr>
        <w:t>
      Өтініш қоса берілген құжаттармен бірге учаскелік комиссиядан алынды:</w:t>
      </w:r>
    </w:p>
    <w:p>
      <w:pPr>
        <w:spacing w:after="0"/>
        <w:ind w:left="0"/>
        <w:jc w:val="both"/>
      </w:pPr>
      <w:r>
        <w:rPr>
          <w:rFonts w:ascii="Times New Roman"/>
          <w:b w:val="false"/>
          <w:i w:val="false"/>
          <w:color w:val="000000"/>
          <w:sz w:val="28"/>
        </w:rPr>
        <w:t>
      20___ жылғы "___" ____________            ____________________________________________</w:t>
      </w:r>
    </w:p>
    <w:p>
      <w:pPr>
        <w:spacing w:after="0"/>
        <w:ind w:left="0"/>
        <w:jc w:val="both"/>
      </w:pPr>
      <w:r>
        <w:rPr>
          <w:rFonts w:ascii="Times New Roman"/>
          <w:b w:val="false"/>
          <w:i w:val="false"/>
          <w:color w:val="000000"/>
          <w:sz w:val="28"/>
        </w:rPr>
        <w:t>
      (Құжаттарды берген адамның тегі, аты, әкесінің аты (бар болса) және қолы)</w:t>
      </w:r>
    </w:p>
    <w:p>
      <w:pPr>
        <w:spacing w:after="0"/>
        <w:ind w:left="0"/>
        <w:jc w:val="both"/>
      </w:pPr>
      <w:r>
        <w:rPr>
          <w:rFonts w:ascii="Times New Roman"/>
          <w:b w:val="false"/>
          <w:i w:val="false"/>
          <w:color w:val="000000"/>
          <w:sz w:val="28"/>
        </w:rPr>
        <w:t>
      Халықты жұмыспен қамту орталығының аудандық маңызы бар қала, кент, ауыл, ауылдық</w:t>
      </w:r>
    </w:p>
    <w:p>
      <w:pPr>
        <w:spacing w:after="0"/>
        <w:ind w:left="0"/>
        <w:jc w:val="both"/>
      </w:pPr>
      <w:r>
        <w:rPr>
          <w:rFonts w:ascii="Times New Roman"/>
          <w:b w:val="false"/>
          <w:i w:val="false"/>
          <w:color w:val="000000"/>
          <w:sz w:val="28"/>
        </w:rPr>
        <w:t>
      округ әкімінен өтініш берушінің құжаттарын қабылдау күні</w:t>
      </w:r>
    </w:p>
    <w:p>
      <w:pPr>
        <w:spacing w:after="0"/>
        <w:ind w:left="0"/>
        <w:jc w:val="both"/>
      </w:pPr>
      <w:r>
        <w:rPr>
          <w:rFonts w:ascii="Times New Roman"/>
          <w:b w:val="false"/>
          <w:i w:val="false"/>
          <w:color w:val="000000"/>
          <w:sz w:val="28"/>
        </w:rPr>
        <w:t>
      20__ жыл "___" ____________            ____________________________________________</w:t>
      </w:r>
    </w:p>
    <w:p>
      <w:pPr>
        <w:spacing w:after="0"/>
        <w:ind w:left="0"/>
        <w:jc w:val="both"/>
      </w:pPr>
      <w:r>
        <w:rPr>
          <w:rFonts w:ascii="Times New Roman"/>
          <w:b w:val="false"/>
          <w:i w:val="false"/>
          <w:color w:val="000000"/>
          <w:sz w:val="28"/>
        </w:rPr>
        <w:t>
      (Құжаттарды беретін адамның тегі, аты, әкесінің аты (бар болса), лауазымы,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p>
      <w:pPr>
        <w:spacing w:after="0"/>
        <w:ind w:left="0"/>
        <w:jc w:val="both"/>
      </w:pPr>
      <w:r>
        <w:rPr>
          <w:rFonts w:ascii="Times New Roman"/>
          <w:b w:val="false"/>
          <w:i w:val="false"/>
          <w:color w:val="000000"/>
          <w:sz w:val="28"/>
        </w:rPr>
        <w:t>
      _ _ _ _ _ _ _ _ _ _ _ _ _ _ _ _ _ _ _ _</w:t>
      </w:r>
    </w:p>
    <w:p>
      <w:pPr>
        <w:spacing w:after="0"/>
        <w:ind w:left="0"/>
        <w:jc w:val="both"/>
      </w:pPr>
      <w:r>
        <w:rPr>
          <w:rFonts w:ascii="Times New Roman"/>
          <w:b w:val="false"/>
          <w:i w:val="false"/>
          <w:color w:val="000000"/>
          <w:sz w:val="28"/>
        </w:rPr>
        <w:t>
      (талонның қию сызығы)</w:t>
      </w:r>
    </w:p>
    <w:p>
      <w:pPr>
        <w:spacing w:after="0"/>
        <w:ind w:left="0"/>
        <w:jc w:val="both"/>
      </w:pPr>
      <w:r>
        <w:rPr>
          <w:rFonts w:ascii="Times New Roman"/>
          <w:b w:val="false"/>
          <w:i w:val="false"/>
          <w:color w:val="000000"/>
          <w:sz w:val="28"/>
        </w:rPr>
        <w:t>
      Жалған ақпарат және дәйексіз (жасанды) құжаттарды ұсынған үшін жауапкершілік туралы</w:t>
      </w:r>
    </w:p>
    <w:p>
      <w:pPr>
        <w:spacing w:after="0"/>
        <w:ind w:left="0"/>
        <w:jc w:val="both"/>
      </w:pPr>
      <w:r>
        <w:rPr>
          <w:rFonts w:ascii="Times New Roman"/>
          <w:b w:val="false"/>
          <w:i w:val="false"/>
          <w:color w:val="000000"/>
          <w:sz w:val="28"/>
        </w:rPr>
        <w:t>
      ескертілдім.</w:t>
      </w:r>
    </w:p>
    <w:p>
      <w:pPr>
        <w:spacing w:after="0"/>
        <w:ind w:left="0"/>
        <w:jc w:val="both"/>
      </w:pPr>
      <w:r>
        <w:rPr>
          <w:rFonts w:ascii="Times New Roman"/>
          <w:b w:val="false"/>
          <w:i w:val="false"/>
          <w:color w:val="000000"/>
          <w:sz w:val="28"/>
        </w:rPr>
        <w:t>
      Азамат(ша) _______________ өтініші қоса берілген құжаттармен ____ данада, _____________</w:t>
      </w:r>
    </w:p>
    <w:p>
      <w:pPr>
        <w:spacing w:after="0"/>
        <w:ind w:left="0"/>
        <w:jc w:val="both"/>
      </w:pPr>
      <w:r>
        <w:rPr>
          <w:rFonts w:ascii="Times New Roman"/>
          <w:b w:val="false"/>
          <w:i w:val="false"/>
          <w:color w:val="000000"/>
          <w:sz w:val="28"/>
        </w:rPr>
        <w:t>
      отбасының тіркеу нөмірімен 20___ жылғы "___" ____________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0" w:id="227"/>
    <w:p>
      <w:pPr>
        <w:spacing w:after="0"/>
        <w:ind w:left="0"/>
        <w:jc w:val="left"/>
      </w:pPr>
      <w:r>
        <w:rPr>
          <w:rFonts w:ascii="Times New Roman"/>
          <w:b/>
          <w:i w:val="false"/>
          <w:color w:val="000000"/>
        </w:rPr>
        <w:t xml:space="preserve"> Жеке қосалқы шаруашылықтың болуы туралы мәліметтер</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1509"/>
        <w:gridCol w:w="928"/>
        <w:gridCol w:w="5379"/>
      </w:tblGrid>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маңындағы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сиырлар, бұқалар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 айғырлар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інген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үйректер, қаздар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                        _______________</w:t>
      </w:r>
    </w:p>
    <w:p>
      <w:pPr>
        <w:spacing w:after="0"/>
        <w:ind w:left="0"/>
        <w:jc w:val="both"/>
      </w:pPr>
      <w:r>
        <w:rPr>
          <w:rFonts w:ascii="Times New Roman"/>
          <w:b w:val="false"/>
          <w:i w:val="false"/>
          <w:color w:val="000000"/>
          <w:sz w:val="28"/>
        </w:rPr>
        <w:t>
      (Өтініш берушінің тегі, аты, әкесінің аты (бар болса)                              қолы</w:t>
      </w:r>
    </w:p>
    <w:p>
      <w:pPr>
        <w:spacing w:after="0"/>
        <w:ind w:left="0"/>
        <w:jc w:val="both"/>
      </w:pPr>
      <w:r>
        <w:rPr>
          <w:rFonts w:ascii="Times New Roman"/>
          <w:b w:val="false"/>
          <w:i w:val="false"/>
          <w:color w:val="000000"/>
          <w:sz w:val="28"/>
        </w:rPr>
        <w:t>
      күні 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Аудандық маңызы бар қала, кент, ауыл, ауылдық округ әкімінің немесе жеке қосалқы</w:t>
      </w:r>
    </w:p>
    <w:p>
      <w:pPr>
        <w:spacing w:after="0"/>
        <w:ind w:left="0"/>
        <w:jc w:val="both"/>
      </w:pPr>
      <w:r>
        <w:rPr>
          <w:rFonts w:ascii="Times New Roman"/>
          <w:b w:val="false"/>
          <w:i w:val="false"/>
          <w:color w:val="000000"/>
          <w:sz w:val="28"/>
        </w:rPr>
        <w:t>
      шаруашылықтың мөлшерін растауға уәкілетті өзге де лауазымды тұлғаның тегі, аты, әкесінің</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16-қосымша</w:t>
            </w:r>
          </w:p>
        </w:tc>
      </w:tr>
    </w:tbl>
    <w:bookmarkStart w:name="z293" w:id="228"/>
    <w:p>
      <w:pPr>
        <w:spacing w:after="0"/>
        <w:ind w:left="0"/>
        <w:jc w:val="left"/>
      </w:pPr>
      <w:r>
        <w:rPr>
          <w:rFonts w:ascii="Times New Roman"/>
          <w:b/>
          <w:i w:val="false"/>
          <w:color w:val="000000"/>
        </w:rPr>
        <w:t xml:space="preserve">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стандарты</w:t>
      </w:r>
    </w:p>
    <w:bookmarkEnd w:id="228"/>
    <w:bookmarkStart w:name="z294" w:id="229"/>
    <w:p>
      <w:pPr>
        <w:spacing w:after="0"/>
        <w:ind w:left="0"/>
        <w:jc w:val="left"/>
      </w:pPr>
      <w:r>
        <w:rPr>
          <w:rFonts w:ascii="Times New Roman"/>
          <w:b/>
          <w:i w:val="false"/>
          <w:color w:val="000000"/>
        </w:rPr>
        <w:t xml:space="preserve"> 1-тарау. Жалпы ережелер</w:t>
      </w:r>
    </w:p>
    <w:bookmarkEnd w:id="229"/>
    <w:bookmarkStart w:name="z295" w:id="230"/>
    <w:p>
      <w:pPr>
        <w:spacing w:after="0"/>
        <w:ind w:left="0"/>
        <w:jc w:val="both"/>
      </w:pPr>
      <w:r>
        <w:rPr>
          <w:rFonts w:ascii="Times New Roman"/>
          <w:b w:val="false"/>
          <w:i w:val="false"/>
          <w:color w:val="000000"/>
          <w:sz w:val="28"/>
        </w:rPr>
        <w:t>
      1.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қызметі (бұдан әрі – мемлекеттік көрсетілетін қызмет).</w:t>
      </w:r>
    </w:p>
    <w:bookmarkEnd w:id="230"/>
    <w:bookmarkStart w:name="z296" w:id="23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231"/>
    <w:bookmarkStart w:name="z297" w:id="232"/>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32"/>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298" w:id="233"/>
    <w:p>
      <w:pPr>
        <w:spacing w:after="0"/>
        <w:ind w:left="0"/>
        <w:jc w:val="left"/>
      </w:pPr>
      <w:r>
        <w:rPr>
          <w:rFonts w:ascii="Times New Roman"/>
          <w:b/>
          <w:i w:val="false"/>
          <w:color w:val="000000"/>
        </w:rPr>
        <w:t xml:space="preserve"> 2-тарау. Мемлекеттік қызметті көрсету тәртібі</w:t>
      </w:r>
    </w:p>
    <w:bookmarkEnd w:id="233"/>
    <w:bookmarkStart w:name="z299" w:id="234"/>
    <w:p>
      <w:pPr>
        <w:spacing w:after="0"/>
        <w:ind w:left="0"/>
        <w:jc w:val="both"/>
      </w:pPr>
      <w:r>
        <w:rPr>
          <w:rFonts w:ascii="Times New Roman"/>
          <w:b w:val="false"/>
          <w:i w:val="false"/>
          <w:color w:val="000000"/>
          <w:sz w:val="28"/>
        </w:rPr>
        <w:t>
      4. Мемлекеттік қызметті көрсету мерзімі:</w:t>
      </w:r>
    </w:p>
    <w:bookmarkEnd w:id="234"/>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құжаттар топтамасын тіркеген сәттен бастап – 10 (он)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Start w:name="z300" w:id="235"/>
    <w:p>
      <w:pPr>
        <w:spacing w:after="0"/>
        <w:ind w:left="0"/>
        <w:jc w:val="both"/>
      </w:pPr>
      <w:r>
        <w:rPr>
          <w:rFonts w:ascii="Times New Roman"/>
          <w:b w:val="false"/>
          <w:i w:val="false"/>
          <w:color w:val="000000"/>
          <w:sz w:val="28"/>
        </w:rPr>
        <w:t>
      5. Мемлекеттік қызметті көрсету нысаны: қағаз түрінде.</w:t>
      </w:r>
    </w:p>
    <w:bookmarkEnd w:id="235"/>
    <w:bookmarkStart w:name="z301" w:id="236"/>
    <w:p>
      <w:pPr>
        <w:spacing w:after="0"/>
        <w:ind w:left="0"/>
        <w:jc w:val="both"/>
      </w:pPr>
      <w:r>
        <w:rPr>
          <w:rFonts w:ascii="Times New Roman"/>
          <w:b w:val="false"/>
          <w:i w:val="false"/>
          <w:color w:val="000000"/>
          <w:sz w:val="28"/>
        </w:rPr>
        <w:t>
      6. Мемлекеттік қызметті көрсету нәтижесі: жүріп-тұруы қиын бірінші топтағы мүгедектерге жеке көмекшінің және есту кемістігі бар мүгедектерге ымдау тілі маманының қызметтерін ұсынуға еркін нысандағы құжаттарды ресімдеу туралы хабарлама.</w:t>
      </w:r>
    </w:p>
    <w:bookmarkEnd w:id="23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302" w:id="237"/>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37"/>
    <w:bookmarkStart w:name="z303" w:id="238"/>
    <w:p>
      <w:pPr>
        <w:spacing w:after="0"/>
        <w:ind w:left="0"/>
        <w:jc w:val="both"/>
      </w:pPr>
      <w:r>
        <w:rPr>
          <w:rFonts w:ascii="Times New Roman"/>
          <w:b w:val="false"/>
          <w:i w:val="false"/>
          <w:color w:val="000000"/>
          <w:sz w:val="28"/>
        </w:rPr>
        <w:t>
      8. Жұмыс кестесі:</w:t>
      </w:r>
    </w:p>
    <w:bookmarkEnd w:id="238"/>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күндерiнен басқа, белгiленген жұмыс кестесiне сәйкес дүйсенбiден бастап сенбiнi қоса алғанда, түскі үзiлiссiз сағат 9.00-ден 20.00-ге дейiн.</w:t>
      </w:r>
    </w:p>
    <w:p>
      <w:pPr>
        <w:spacing w:after="0"/>
        <w:ind w:left="0"/>
        <w:jc w:val="both"/>
      </w:pPr>
      <w:r>
        <w:rPr>
          <w:rFonts w:ascii="Times New Roman"/>
          <w:b w:val="false"/>
          <w:i w:val="false"/>
          <w:color w:val="000000"/>
          <w:sz w:val="28"/>
        </w:rPr>
        <w:t>
      Қабылдау электрондық кезек тәртiбiнде, жеделдетіп қызмет көрсетусiз жүзеге асырылады, электрондық кезекті портал арқылы броньдауға болады;</w:t>
      </w:r>
    </w:p>
    <w:p>
      <w:pPr>
        <w:spacing w:after="0"/>
        <w:ind w:left="0"/>
        <w:jc w:val="both"/>
      </w:pPr>
      <w:r>
        <w:rPr>
          <w:rFonts w:ascii="Times New Roman"/>
          <w:b w:val="false"/>
          <w:i w:val="false"/>
          <w:color w:val="000000"/>
          <w:sz w:val="28"/>
        </w:rPr>
        <w:t>
      2) көрсетілетін қызметті берушіде – Қазақстан Республикасының Еңбек кодексіне сәйкес сағат 13.00-ден 14.00, 14.30, 15.00-ге дейін түскі үзіліспен сағат 9.00-ден 18.00, 18.30, 19.00-ге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304" w:id="239"/>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23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xml:space="preserve">
      Көрсетілетін қызметті алушының мәліметтері ақпараттық жүйелерде болмаған кезде оңалтудың жеке бағдарламасынан үзіндінің көшірмесі қоса беріледі. </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xml:space="preserve">
      Көрсетілетін қызметті алушыға қажетті барлық құжаттарды тапсырған кезде: </w:t>
      </w:r>
    </w:p>
    <w:p>
      <w:pPr>
        <w:spacing w:after="0"/>
        <w:ind w:left="0"/>
        <w:jc w:val="both"/>
      </w:pPr>
      <w:r>
        <w:rPr>
          <w:rFonts w:ascii="Times New Roman"/>
          <w:b w:val="false"/>
          <w:i w:val="false"/>
          <w:color w:val="000000"/>
          <w:sz w:val="28"/>
        </w:rPr>
        <w:t>
      Мемлекеттік копорацияда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 </w:t>
      </w:r>
    </w:p>
    <w:bookmarkStart w:name="z305" w:id="240"/>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240"/>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бекітілген Оңалтудың жеке бағдарламасына сәйкес жүріп-тұруы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қағидаларында белгіленген талаптарға сәйкес келмеуі.</w:t>
      </w:r>
    </w:p>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306" w:id="241"/>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241"/>
    <w:bookmarkStart w:name="z307" w:id="242"/>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242"/>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Қолма-қол, сол сияқты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308" w:id="243"/>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243"/>
    <w:bookmarkStart w:name="z309" w:id="244"/>
    <w:p>
      <w:pPr>
        <w:spacing w:after="0"/>
        <w:ind w:left="0"/>
        <w:jc w:val="both"/>
      </w:pPr>
      <w:r>
        <w:rPr>
          <w:rFonts w:ascii="Times New Roman"/>
          <w:b w:val="false"/>
          <w:i w:val="false"/>
          <w:color w:val="000000"/>
          <w:sz w:val="28"/>
        </w:rPr>
        <w:t>
      12. Егер өтініш беруші арнаулы әлеуметтік қызметтерді алушы болып табылатын болса, жүріп-тұруы қиын бірінші топтағы мүгедектерге жеке көмекшінің және есту кемістігі бар мүгедектерге ымдау тілі маманының қызметтерін ұсыну үшін оларға құжаттарды ресімдеу көрсетілетін қызметті берушінің әлеуметтік қызметкерінің жәрдемдесуімен жүзеге асырылады.</w:t>
      </w:r>
    </w:p>
    <w:bookmarkEnd w:id="244"/>
    <w:bookmarkStart w:name="z310" w:id="245"/>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245"/>
    <w:p>
      <w:pPr>
        <w:spacing w:after="0"/>
        <w:ind w:left="0"/>
        <w:jc w:val="both"/>
      </w:pPr>
      <w:r>
        <w:rPr>
          <w:rFonts w:ascii="Times New Roman"/>
          <w:b w:val="false"/>
          <w:i w:val="false"/>
          <w:color w:val="000000"/>
          <w:sz w:val="28"/>
        </w:rPr>
        <w:t>
      1) Министрліктің www.enbek.gov.kz, "Көрсетілетін мемлекеттік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311" w:id="246"/>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 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 ұсыну</w:t>
            </w:r>
            <w:r>
              <w:br/>
            </w:r>
            <w:r>
              <w:rPr>
                <w:rFonts w:ascii="Times New Roman"/>
                <w:b w:val="false"/>
                <w:i w:val="false"/>
                <w:color w:val="000000"/>
                <w:sz w:val="20"/>
              </w:rPr>
              <w:t>үшін мүгедектерге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мен Алматы</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органының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13" w:id="247"/>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bookmarkEnd w:id="247"/>
    <w:p>
      <w:pPr>
        <w:spacing w:after="0"/>
        <w:ind w:left="0"/>
        <w:jc w:val="both"/>
      </w:pPr>
      <w:r>
        <w:rPr>
          <w:rFonts w:ascii="Times New Roman"/>
          <w:b w:val="false"/>
          <w:i w:val="false"/>
          <w:color w:val="000000"/>
          <w:sz w:val="28"/>
        </w:rPr>
        <w:t>
      Тегi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___________________________________________________________</w:t>
      </w:r>
    </w:p>
    <w:p>
      <w:pPr>
        <w:spacing w:after="0"/>
        <w:ind w:left="0"/>
        <w:jc w:val="both"/>
      </w:pPr>
      <w:r>
        <w:rPr>
          <w:rFonts w:ascii="Times New Roman"/>
          <w:b w:val="false"/>
          <w:i w:val="false"/>
          <w:color w:val="000000"/>
          <w:sz w:val="28"/>
        </w:rPr>
        <w:t>
      Туған күнi ______________________________________________________________________</w:t>
      </w:r>
    </w:p>
    <w:p>
      <w:pPr>
        <w:spacing w:after="0"/>
        <w:ind w:left="0"/>
        <w:jc w:val="both"/>
      </w:pPr>
      <w:r>
        <w:rPr>
          <w:rFonts w:ascii="Times New Roman"/>
          <w:b w:val="false"/>
          <w:i w:val="false"/>
          <w:color w:val="000000"/>
          <w:sz w:val="28"/>
        </w:rPr>
        <w:t>
      Мүгедектiгi _____________________________________________________________________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___________________________________________</w:t>
      </w:r>
    </w:p>
    <w:p>
      <w:pPr>
        <w:spacing w:after="0"/>
        <w:ind w:left="0"/>
        <w:jc w:val="both"/>
      </w:pPr>
      <w:r>
        <w:rPr>
          <w:rFonts w:ascii="Times New Roman"/>
          <w:b w:val="false"/>
          <w:i w:val="false"/>
          <w:color w:val="000000"/>
          <w:sz w:val="28"/>
        </w:rPr>
        <w:t>
      Құжаттың нөмірі: ______________ кім берген: ________________________________________</w:t>
      </w:r>
    </w:p>
    <w:p>
      <w:pPr>
        <w:spacing w:after="0"/>
        <w:ind w:left="0"/>
        <w:jc w:val="both"/>
      </w:pPr>
      <w:r>
        <w:rPr>
          <w:rFonts w:ascii="Times New Roman"/>
          <w:b w:val="false"/>
          <w:i w:val="false"/>
          <w:color w:val="000000"/>
          <w:sz w:val="28"/>
        </w:rPr>
        <w:t xml:space="preserve">
      Берілген күні: ____ жылғы "___" __________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Тұрғылықты тұратын (тіркелген) жерінің мекенжайы:</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 қаласы (ауданы) _______________________________________ ауылы</w:t>
      </w:r>
    </w:p>
    <w:p>
      <w:pPr>
        <w:spacing w:after="0"/>
        <w:ind w:left="0"/>
        <w:jc w:val="both"/>
      </w:pPr>
      <w:r>
        <w:rPr>
          <w:rFonts w:ascii="Times New Roman"/>
          <w:b w:val="false"/>
          <w:i w:val="false"/>
          <w:color w:val="000000"/>
          <w:sz w:val="28"/>
        </w:rPr>
        <w:t>
      __________________________ көшесі (шағын ауданы) _____ -үй ________ -пәтер</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w:t>
      </w:r>
    </w:p>
    <w:p>
      <w:pPr>
        <w:spacing w:after="0"/>
        <w:ind w:left="0"/>
        <w:jc w:val="both"/>
      </w:pPr>
      <w:r>
        <w:rPr>
          <w:rFonts w:ascii="Times New Roman"/>
          <w:b w:val="false"/>
          <w:i w:val="false"/>
          <w:color w:val="000000"/>
          <w:sz w:val="28"/>
        </w:rPr>
        <w:t>
      міндетті гигиеналық құралдар, жеке көмекшінің қызметтері, ымдау тілі маманының</w:t>
      </w:r>
    </w:p>
    <w:p>
      <w:pPr>
        <w:spacing w:after="0"/>
        <w:ind w:left="0"/>
        <w:jc w:val="both"/>
      </w:pPr>
      <w:r>
        <w:rPr>
          <w:rFonts w:ascii="Times New Roman"/>
          <w:b w:val="false"/>
          <w:i w:val="false"/>
          <w:color w:val="000000"/>
          <w:sz w:val="28"/>
        </w:rPr>
        <w:t>
      қызметтері, санаторий-курорттық емделу, кресло-арбалар) (қажетінің асты сызылсын,</w:t>
      </w:r>
    </w:p>
    <w:p>
      <w:pPr>
        <w:spacing w:after="0"/>
        <w:ind w:left="0"/>
        <w:jc w:val="both"/>
      </w:pPr>
      <w:r>
        <w:rPr>
          <w:rFonts w:ascii="Times New Roman"/>
          <w:b w:val="false"/>
          <w:i w:val="false"/>
          <w:color w:val="000000"/>
          <w:sz w:val="28"/>
        </w:rPr>
        <w:t>
      жазылсын)</w:t>
      </w:r>
    </w:p>
    <w:p>
      <w:pPr>
        <w:spacing w:after="0"/>
        <w:ind w:left="0"/>
        <w:jc w:val="both"/>
      </w:pPr>
      <w:r>
        <w:rPr>
          <w:rFonts w:ascii="Times New Roman"/>
          <w:b w:val="false"/>
          <w:i w:val="false"/>
          <w:color w:val="000000"/>
          <w:sz w:val="28"/>
        </w:rPr>
        <w:t>
      Міндетті гигиеналық құралдар және (немесе) кресло-арбалар ұсынуға өтініш беру</w:t>
      </w:r>
    </w:p>
    <w:p>
      <w:pPr>
        <w:spacing w:after="0"/>
        <w:ind w:left="0"/>
        <w:jc w:val="both"/>
      </w:pPr>
      <w:r>
        <w:rPr>
          <w:rFonts w:ascii="Times New Roman"/>
          <w:b w:val="false"/>
          <w:i w:val="false"/>
          <w:color w:val="000000"/>
          <w:sz w:val="28"/>
        </w:rPr>
        <w:t>
      кезінде: салмағы _______ кг., бойы ______ см., бөксе ауданы 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1840"/>
        <w:gridCol w:w="2549"/>
        <w:gridCol w:w="1131"/>
        <w:gridCol w:w="2549"/>
        <w:gridCol w:w="561"/>
        <w:gridCol w:w="561"/>
        <w:gridCol w:w="561"/>
      </w:tblGrid>
      <w:tr>
        <w:trPr/>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w:t>
      </w:r>
    </w:p>
    <w:p>
      <w:pPr>
        <w:spacing w:after="0"/>
        <w:ind w:left="0"/>
        <w:jc w:val="both"/>
      </w:pPr>
      <w:r>
        <w:rPr>
          <w:rFonts w:ascii="Times New Roman"/>
          <w:b w:val="false"/>
          <w:i w:val="false"/>
          <w:color w:val="000000"/>
          <w:sz w:val="28"/>
        </w:rPr>
        <w:t>
      үшін құжаттарды ресімдеуге қажетті менің дербес деректерімді жинауға және өңдеуге,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 ұсыну</w:t>
            </w:r>
            <w:r>
              <w:br/>
            </w:r>
            <w:r>
              <w:rPr>
                <w:rFonts w:ascii="Times New Roman"/>
                <w:b w:val="false"/>
                <w:i w:val="false"/>
                <w:color w:val="000000"/>
                <w:sz w:val="20"/>
              </w:rPr>
              <w:t>үшін мүгедектерге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15" w:id="248"/>
    <w:p>
      <w:pPr>
        <w:spacing w:after="0"/>
        <w:ind w:left="0"/>
        <w:jc w:val="left"/>
      </w:pPr>
      <w:r>
        <w:rPr>
          <w:rFonts w:ascii="Times New Roman"/>
          <w:b/>
          <w:i w:val="false"/>
          <w:color w:val="000000"/>
        </w:rPr>
        <w:t xml:space="preserve"> Құжаттарды қабылдаудан бас тарту туралы қолхат</w:t>
      </w:r>
    </w:p>
    <w:bookmarkEnd w:id="248"/>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 Сіздің мемлекеттік көрсетілетін қызмет стандартында көзделген</w:t>
      </w:r>
    </w:p>
    <w:p>
      <w:pPr>
        <w:spacing w:after="0"/>
        <w:ind w:left="0"/>
        <w:jc w:val="both"/>
      </w:pPr>
      <w:r>
        <w:rPr>
          <w:rFonts w:ascii="Times New Roman"/>
          <w:b w:val="false"/>
          <w:i w:val="false"/>
          <w:color w:val="000000"/>
          <w:sz w:val="28"/>
        </w:rPr>
        <w:t>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 "Жүріп-тұруы қиын бірінші топтағы мүгедектерге жеке көмекшінің және есту</w:t>
      </w:r>
    </w:p>
    <w:p>
      <w:pPr>
        <w:spacing w:after="0"/>
        <w:ind w:left="0"/>
        <w:jc w:val="both"/>
      </w:pPr>
      <w:r>
        <w:rPr>
          <w:rFonts w:ascii="Times New Roman"/>
          <w:b w:val="false"/>
          <w:i w:val="false"/>
          <w:color w:val="000000"/>
          <w:sz w:val="28"/>
        </w:rPr>
        <w:t>
      кемістігі бар мүгедектерге ымдау тілі маманының қызметтерін ұсыну үшін мүгедектерге</w:t>
      </w:r>
    </w:p>
    <w:p>
      <w:pPr>
        <w:spacing w:after="0"/>
        <w:ind w:left="0"/>
        <w:jc w:val="both"/>
      </w:pPr>
      <w:r>
        <w:rPr>
          <w:rFonts w:ascii="Times New Roman"/>
          <w:b w:val="false"/>
          <w:i w:val="false"/>
          <w:color w:val="000000"/>
          <w:sz w:val="28"/>
        </w:rPr>
        <w:t>
      құжаттарды ресімдеу"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w:t>
      </w:r>
    </w:p>
    <w:p>
      <w:pPr>
        <w:spacing w:after="0"/>
        <w:ind w:left="0"/>
        <w:jc w:val="both"/>
      </w:pPr>
      <w:r>
        <w:rPr>
          <w:rFonts w:ascii="Times New Roman"/>
          <w:b w:val="false"/>
          <w:i w:val="false"/>
          <w:color w:val="000000"/>
          <w:sz w:val="28"/>
        </w:rPr>
        <w:t>
      Астана және Алматы қалаларының, аудандардың және                              (қолы)</w:t>
      </w:r>
    </w:p>
    <w:p>
      <w:pPr>
        <w:spacing w:after="0"/>
        <w:ind w:left="0"/>
        <w:jc w:val="both"/>
      </w:pPr>
      <w:r>
        <w:rPr>
          <w:rFonts w:ascii="Times New Roman"/>
          <w:b w:val="false"/>
          <w:i w:val="false"/>
          <w:color w:val="000000"/>
          <w:sz w:val="28"/>
        </w:rPr>
        <w:t xml:space="preserve">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 ұсыну</w:t>
            </w:r>
            <w:r>
              <w:br/>
            </w:r>
            <w:r>
              <w:rPr>
                <w:rFonts w:ascii="Times New Roman"/>
                <w:b w:val="false"/>
                <w:i w:val="false"/>
                <w:color w:val="000000"/>
                <w:sz w:val="20"/>
              </w:rPr>
              <w:t>үшін мүгедектерге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17" w:id="249"/>
    <w:p>
      <w:pPr>
        <w:spacing w:after="0"/>
        <w:ind w:left="0"/>
        <w:jc w:val="left"/>
      </w:pPr>
      <w:r>
        <w:rPr>
          <w:rFonts w:ascii="Times New Roman"/>
          <w:b/>
          <w:i w:val="false"/>
          <w:color w:val="000000"/>
        </w:rPr>
        <w:t xml:space="preserve"> Құжаттарды қабылдаудан бас тарту туралы қолхат</w:t>
      </w:r>
    </w:p>
    <w:bookmarkEnd w:id="249"/>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"Жүріп-тұруы қиын бірінші топтағы мүгедектерге жеке</w:t>
      </w:r>
    </w:p>
    <w:p>
      <w:pPr>
        <w:spacing w:after="0"/>
        <w:ind w:left="0"/>
        <w:jc w:val="both"/>
      </w:pPr>
      <w:r>
        <w:rPr>
          <w:rFonts w:ascii="Times New Roman"/>
          <w:b w:val="false"/>
          <w:i w:val="false"/>
          <w:color w:val="000000"/>
          <w:sz w:val="28"/>
        </w:rPr>
        <w:t>
      көмекшінің және есту кемістігі бар мүгедектерге ымдау тілі маманының қызметтерін ұсыну</w:t>
      </w:r>
    </w:p>
    <w:p>
      <w:pPr>
        <w:spacing w:after="0"/>
        <w:ind w:left="0"/>
        <w:jc w:val="both"/>
      </w:pPr>
      <w:r>
        <w:rPr>
          <w:rFonts w:ascii="Times New Roman"/>
          <w:b w:val="false"/>
          <w:i w:val="false"/>
          <w:color w:val="000000"/>
          <w:sz w:val="28"/>
        </w:rPr>
        <w:t>
      үшін мүгедектерге құжаттарды ресімдеу" мемлекеттік қызметін көрсетуге құжаттарды</w:t>
      </w:r>
    </w:p>
    <w:p>
      <w:pPr>
        <w:spacing w:after="0"/>
        <w:ind w:left="0"/>
        <w:jc w:val="both"/>
      </w:pPr>
      <w:r>
        <w:rPr>
          <w:rFonts w:ascii="Times New Roman"/>
          <w:b w:val="false"/>
          <w:i w:val="false"/>
          <w:color w:val="000000"/>
          <w:sz w:val="28"/>
        </w:rPr>
        <w:t>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17-қосымша</w:t>
            </w:r>
          </w:p>
        </w:tc>
      </w:tr>
    </w:tbl>
    <w:bookmarkStart w:name="z320" w:id="250"/>
    <w:p>
      <w:pPr>
        <w:spacing w:after="0"/>
        <w:ind w:left="0"/>
        <w:jc w:val="left"/>
      </w:pPr>
      <w:r>
        <w:rPr>
          <w:rFonts w:ascii="Times New Roman"/>
          <w:b/>
          <w:i w:val="false"/>
          <w:color w:val="000000"/>
        </w:rPr>
        <w:t xml:space="preserve"> "Мүгедектерге кресло-арбалар беру" мемлекеттік көрсетілетін қызмет стандарты 1-тарау. Жалпы ережелер</w:t>
      </w:r>
    </w:p>
    <w:bookmarkEnd w:id="250"/>
    <w:bookmarkStart w:name="z321" w:id="251"/>
    <w:p>
      <w:pPr>
        <w:spacing w:after="0"/>
        <w:ind w:left="0"/>
        <w:jc w:val="both"/>
      </w:pPr>
      <w:r>
        <w:rPr>
          <w:rFonts w:ascii="Times New Roman"/>
          <w:b w:val="false"/>
          <w:i w:val="false"/>
          <w:color w:val="000000"/>
          <w:sz w:val="28"/>
        </w:rPr>
        <w:t>
      1. "Мүгедектерге кресло-арбалар беру" мемлекеттік көрсетілетін қызметі (бұдан әрі – мемлекеттік көрсетілетін қызмет).</w:t>
      </w:r>
    </w:p>
    <w:bookmarkEnd w:id="251"/>
    <w:bookmarkStart w:name="z322" w:id="25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252"/>
    <w:bookmarkStart w:name="z323" w:id="253"/>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5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324" w:id="254"/>
    <w:p>
      <w:pPr>
        <w:spacing w:after="0"/>
        <w:ind w:left="0"/>
        <w:jc w:val="left"/>
      </w:pPr>
      <w:r>
        <w:rPr>
          <w:rFonts w:ascii="Times New Roman"/>
          <w:b/>
          <w:i w:val="false"/>
          <w:color w:val="000000"/>
        </w:rPr>
        <w:t xml:space="preserve"> 2-тарау. Мемлекеттік қызметті көрсету тәртібі</w:t>
      </w:r>
    </w:p>
    <w:bookmarkEnd w:id="254"/>
    <w:bookmarkStart w:name="z325" w:id="255"/>
    <w:p>
      <w:pPr>
        <w:spacing w:after="0"/>
        <w:ind w:left="0"/>
        <w:jc w:val="both"/>
      </w:pPr>
      <w:r>
        <w:rPr>
          <w:rFonts w:ascii="Times New Roman"/>
          <w:b w:val="false"/>
          <w:i w:val="false"/>
          <w:color w:val="000000"/>
          <w:sz w:val="28"/>
        </w:rPr>
        <w:t>
      4. Мемлекеттік қызметті көрсету мерзімі:</w:t>
      </w:r>
    </w:p>
    <w:bookmarkEnd w:id="255"/>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құжаттар топтамасын тіркеген сәттен бастап – 10 (он)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Start w:name="z326" w:id="256"/>
    <w:p>
      <w:pPr>
        <w:spacing w:after="0"/>
        <w:ind w:left="0"/>
        <w:jc w:val="both"/>
      </w:pPr>
      <w:r>
        <w:rPr>
          <w:rFonts w:ascii="Times New Roman"/>
          <w:b w:val="false"/>
          <w:i w:val="false"/>
          <w:color w:val="000000"/>
          <w:sz w:val="28"/>
        </w:rPr>
        <w:t>
      5. Мемлекеттік қызметті көрсету нысаны: қағаз түрінде.</w:t>
      </w:r>
    </w:p>
    <w:bookmarkEnd w:id="256"/>
    <w:bookmarkStart w:name="z327" w:id="257"/>
    <w:p>
      <w:pPr>
        <w:spacing w:after="0"/>
        <w:ind w:left="0"/>
        <w:jc w:val="both"/>
      </w:pPr>
      <w:r>
        <w:rPr>
          <w:rFonts w:ascii="Times New Roman"/>
          <w:b w:val="false"/>
          <w:i w:val="false"/>
          <w:color w:val="000000"/>
          <w:sz w:val="28"/>
        </w:rPr>
        <w:t>
      6. Мемлекеттік қызметті көрсету нәтижесі: мүгедектерге кресло-арбалар ұсыну мерзімдері көрсетілген құжаттарды ресімдеу туралы хабарлама.</w:t>
      </w:r>
    </w:p>
    <w:bookmarkEnd w:id="257"/>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328" w:id="25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58"/>
    <w:bookmarkStart w:name="z329" w:id="259"/>
    <w:p>
      <w:pPr>
        <w:spacing w:after="0"/>
        <w:ind w:left="0"/>
        <w:jc w:val="both"/>
      </w:pPr>
      <w:r>
        <w:rPr>
          <w:rFonts w:ascii="Times New Roman"/>
          <w:b w:val="false"/>
          <w:i w:val="false"/>
          <w:color w:val="000000"/>
          <w:sz w:val="28"/>
        </w:rPr>
        <w:t>
      8. Жұмыс кестесі:</w:t>
      </w:r>
    </w:p>
    <w:bookmarkEnd w:id="259"/>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күндерiнен басқа, белгiленген жұмыс кестесiне сәйкес дүйсенбiден бастап сенбiнi қоса алғанда, түскі асқа үзiлiссiз сағат 9.00-ден 20.00-ге дейiн.</w:t>
      </w:r>
    </w:p>
    <w:p>
      <w:pPr>
        <w:spacing w:after="0"/>
        <w:ind w:left="0"/>
        <w:jc w:val="both"/>
      </w:pPr>
      <w:r>
        <w:rPr>
          <w:rFonts w:ascii="Times New Roman"/>
          <w:b w:val="false"/>
          <w:i w:val="false"/>
          <w:color w:val="000000"/>
          <w:sz w:val="28"/>
        </w:rPr>
        <w:t>
      Қабылдау электрондық кезек тәртiбiнде, жеделдетіп қызмет көрсетусiз жүзеге асырылады, электрондық кезекті портал арқылы броньдауға болады;</w:t>
      </w:r>
    </w:p>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сағат 13.00-ден 14.00, 14.30, 15.00-ге дейін түскі үзіліспен сағат 9.00-ден 18.00, 18.30, 19.00-ге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330" w:id="260"/>
    <w:p>
      <w:pPr>
        <w:spacing w:after="0"/>
        <w:ind w:left="0"/>
        <w:jc w:val="both"/>
      </w:pPr>
      <w:r>
        <w:rPr>
          <w:rFonts w:ascii="Times New Roman"/>
          <w:b w:val="false"/>
          <w:i w:val="false"/>
          <w:color w:val="000000"/>
          <w:sz w:val="28"/>
        </w:rPr>
        <w:t>
      9. Көрсетілетін қызметті алушы көрсетілетін қызметті берушіге, Мемлекеттік корпорацияға мемлекеттік қызметті көрсету үшін жүгінген кезде:</w:t>
      </w:r>
    </w:p>
    <w:bookmarkEnd w:id="26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p>
      <w:pPr>
        <w:spacing w:after="0"/>
        <w:ind w:left="0"/>
        <w:jc w:val="both"/>
      </w:pPr>
      <w:r>
        <w:rPr>
          <w:rFonts w:ascii="Times New Roman"/>
          <w:b w:val="false"/>
          <w:i w:val="false"/>
          <w:color w:val="000000"/>
          <w:sz w:val="28"/>
        </w:rPr>
        <w:t xml:space="preserve">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 </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p>
      <w:pPr>
        <w:spacing w:after="0"/>
        <w:ind w:left="0"/>
        <w:jc w:val="both"/>
      </w:pPr>
      <w:r>
        <w:rPr>
          <w:rFonts w:ascii="Times New Roman"/>
          <w:b w:val="false"/>
          <w:i w:val="false"/>
          <w:color w:val="000000"/>
          <w:sz w:val="28"/>
        </w:rPr>
        <w:t>
      1)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көшірмелері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p>
      <w:pPr>
        <w:spacing w:after="0"/>
        <w:ind w:left="0"/>
        <w:jc w:val="both"/>
      </w:pPr>
      <w:r>
        <w:rPr>
          <w:rFonts w:ascii="Times New Roman"/>
          <w:b w:val="false"/>
          <w:i w:val="false"/>
          <w:color w:val="000000"/>
          <w:sz w:val="28"/>
        </w:rPr>
        <w:t>
      2) оңалтудың жеке бағдарламасынан үзіндінің көшірмесі.</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соғысының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xml:space="preserve">
      Көрсетілетін қызметті алушыға осы тармақта көзделген құжаттарды тапсырған кезде: </w:t>
      </w:r>
    </w:p>
    <w:p>
      <w:pPr>
        <w:spacing w:after="0"/>
        <w:ind w:left="0"/>
        <w:jc w:val="both"/>
      </w:pPr>
      <w:r>
        <w:rPr>
          <w:rFonts w:ascii="Times New Roman"/>
          <w:b w:val="false"/>
          <w:i w:val="false"/>
          <w:color w:val="000000"/>
          <w:sz w:val="28"/>
        </w:rPr>
        <w:t>
      Мемлекеттік копорацияда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 </w:t>
      </w:r>
    </w:p>
    <w:bookmarkStart w:name="z331" w:id="261"/>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26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(Нормативтік құқықтық актілерді мемлекеттік тіркеу тізілімінде № 10370 болып тіркелген) бекітілген Мүгедектердi арнаулы жүріп-тұру құралдарымен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332" w:id="262"/>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262"/>
    <w:bookmarkStart w:name="z333" w:id="263"/>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263"/>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Қолма-қол, сол сияқты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334" w:id="264"/>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264"/>
    <w:bookmarkStart w:name="z335" w:id="265"/>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кресло-арбалар беру үшін оларға құжаттарды ресімдеу көрсетілетін қызметті берушінің әлеуметтік қызметкерінің жәрдемдесуімен жүзеге асырылады.</w:t>
      </w:r>
    </w:p>
    <w:bookmarkEnd w:id="265"/>
    <w:bookmarkStart w:name="z336" w:id="266"/>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266"/>
    <w:p>
      <w:pPr>
        <w:spacing w:after="0"/>
        <w:ind w:left="0"/>
        <w:jc w:val="both"/>
      </w:pPr>
      <w:r>
        <w:rPr>
          <w:rFonts w:ascii="Times New Roman"/>
          <w:b w:val="false"/>
          <w:i w:val="false"/>
          <w:color w:val="000000"/>
          <w:sz w:val="28"/>
        </w:rPr>
        <w:t>
      1) Министрліктің www.enbek.gov.kz, "Көрсетілетін мемлекеттік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337" w:id="267"/>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 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мен Алматы</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органының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39" w:id="268"/>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bookmarkEnd w:id="268"/>
    <w:p>
      <w:pPr>
        <w:spacing w:after="0"/>
        <w:ind w:left="0"/>
        <w:jc w:val="both"/>
      </w:pPr>
      <w:r>
        <w:rPr>
          <w:rFonts w:ascii="Times New Roman"/>
          <w:b w:val="false"/>
          <w:i w:val="false"/>
          <w:color w:val="000000"/>
          <w:sz w:val="28"/>
        </w:rPr>
        <w:t>
      Тегi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___________________________________________________________</w:t>
      </w:r>
    </w:p>
    <w:p>
      <w:pPr>
        <w:spacing w:after="0"/>
        <w:ind w:left="0"/>
        <w:jc w:val="both"/>
      </w:pPr>
      <w:r>
        <w:rPr>
          <w:rFonts w:ascii="Times New Roman"/>
          <w:b w:val="false"/>
          <w:i w:val="false"/>
          <w:color w:val="000000"/>
          <w:sz w:val="28"/>
        </w:rPr>
        <w:t>
      Туған күнi ______________________________________________________________________</w:t>
      </w:r>
    </w:p>
    <w:p>
      <w:pPr>
        <w:spacing w:after="0"/>
        <w:ind w:left="0"/>
        <w:jc w:val="both"/>
      </w:pPr>
      <w:r>
        <w:rPr>
          <w:rFonts w:ascii="Times New Roman"/>
          <w:b w:val="false"/>
          <w:i w:val="false"/>
          <w:color w:val="000000"/>
          <w:sz w:val="28"/>
        </w:rPr>
        <w:t>
      Мүгедектiгi _____________________________________________________________________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______________________________________________</w:t>
      </w:r>
    </w:p>
    <w:p>
      <w:pPr>
        <w:spacing w:after="0"/>
        <w:ind w:left="0"/>
        <w:jc w:val="both"/>
      </w:pPr>
      <w:r>
        <w:rPr>
          <w:rFonts w:ascii="Times New Roman"/>
          <w:b w:val="false"/>
          <w:i w:val="false"/>
          <w:color w:val="000000"/>
          <w:sz w:val="28"/>
        </w:rPr>
        <w:t>
      Құжаттың нөмірі: __________________ кім берген: ____________________________________</w:t>
      </w:r>
    </w:p>
    <w:p>
      <w:pPr>
        <w:spacing w:after="0"/>
        <w:ind w:left="0"/>
        <w:jc w:val="both"/>
      </w:pPr>
      <w:r>
        <w:rPr>
          <w:rFonts w:ascii="Times New Roman"/>
          <w:b w:val="false"/>
          <w:i w:val="false"/>
          <w:color w:val="000000"/>
          <w:sz w:val="28"/>
        </w:rPr>
        <w:t>
      Берілген күні: _____ жылғы "___" 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 қаласы (ауданы) ______________________________________ ауылы</w:t>
      </w:r>
    </w:p>
    <w:p>
      <w:pPr>
        <w:spacing w:after="0"/>
        <w:ind w:left="0"/>
        <w:jc w:val="both"/>
      </w:pPr>
      <w:r>
        <w:rPr>
          <w:rFonts w:ascii="Times New Roman"/>
          <w:b w:val="false"/>
          <w:i w:val="false"/>
          <w:color w:val="000000"/>
          <w:sz w:val="28"/>
        </w:rPr>
        <w:t>
      __________________________ көшесі (шағын ауданы) ______ үй ___________________ пәтер</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w:t>
      </w:r>
    </w:p>
    <w:p>
      <w:pPr>
        <w:spacing w:after="0"/>
        <w:ind w:left="0"/>
        <w:jc w:val="both"/>
      </w:pPr>
      <w:r>
        <w:rPr>
          <w:rFonts w:ascii="Times New Roman"/>
          <w:b w:val="false"/>
          <w:i w:val="false"/>
          <w:color w:val="000000"/>
          <w:sz w:val="28"/>
        </w:rPr>
        <w:t>
      міндетті  гигиеналық құралдар, жеке көмекшінің қызметтері, ымдау тілі маманының</w:t>
      </w:r>
    </w:p>
    <w:p>
      <w:pPr>
        <w:spacing w:after="0"/>
        <w:ind w:left="0"/>
        <w:jc w:val="both"/>
      </w:pPr>
      <w:r>
        <w:rPr>
          <w:rFonts w:ascii="Times New Roman"/>
          <w:b w:val="false"/>
          <w:i w:val="false"/>
          <w:color w:val="000000"/>
          <w:sz w:val="28"/>
        </w:rPr>
        <w:t>
      қызметтері, санаторий-курорттық емделу, кресло-арбалар) (қажетінің асты сызылсын,</w:t>
      </w:r>
    </w:p>
    <w:p>
      <w:pPr>
        <w:spacing w:after="0"/>
        <w:ind w:left="0"/>
        <w:jc w:val="both"/>
      </w:pPr>
      <w:r>
        <w:rPr>
          <w:rFonts w:ascii="Times New Roman"/>
          <w:b w:val="false"/>
          <w:i w:val="false"/>
          <w:color w:val="000000"/>
          <w:sz w:val="28"/>
        </w:rPr>
        <w:t>
      жазылсын)</w:t>
      </w:r>
    </w:p>
    <w:p>
      <w:pPr>
        <w:spacing w:after="0"/>
        <w:ind w:left="0"/>
        <w:jc w:val="both"/>
      </w:pPr>
      <w:r>
        <w:rPr>
          <w:rFonts w:ascii="Times New Roman"/>
          <w:b w:val="false"/>
          <w:i w:val="false"/>
          <w:color w:val="000000"/>
          <w:sz w:val="28"/>
        </w:rPr>
        <w:t>
      Міндетті гигиеналық құралдар және (немесе) кресло-арбалар ұсынуға өтініш беру</w:t>
      </w:r>
    </w:p>
    <w:p>
      <w:pPr>
        <w:spacing w:after="0"/>
        <w:ind w:left="0"/>
        <w:jc w:val="both"/>
      </w:pPr>
      <w:r>
        <w:rPr>
          <w:rFonts w:ascii="Times New Roman"/>
          <w:b w:val="false"/>
          <w:i w:val="false"/>
          <w:color w:val="000000"/>
          <w:sz w:val="28"/>
        </w:rPr>
        <w:t>
      кезінде: салмағы _______ кг., бойы ______ см., бөксе көлемі 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1840"/>
        <w:gridCol w:w="2549"/>
        <w:gridCol w:w="1131"/>
        <w:gridCol w:w="2549"/>
        <w:gridCol w:w="561"/>
        <w:gridCol w:w="561"/>
        <w:gridCol w:w="561"/>
      </w:tblGrid>
      <w:tr>
        <w:trPr/>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w:t>
      </w:r>
    </w:p>
    <w:p>
      <w:pPr>
        <w:spacing w:after="0"/>
        <w:ind w:left="0"/>
        <w:jc w:val="both"/>
      </w:pPr>
      <w:r>
        <w:rPr>
          <w:rFonts w:ascii="Times New Roman"/>
          <w:b w:val="false"/>
          <w:i w:val="false"/>
          <w:color w:val="000000"/>
          <w:sz w:val="28"/>
        </w:rPr>
        <w:t>
      үшін құжаттарды ресімдеуге қажетті менің дербес деректерімді жинауға және өңдеуге,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1" w:id="269"/>
    <w:p>
      <w:pPr>
        <w:spacing w:after="0"/>
        <w:ind w:left="0"/>
        <w:jc w:val="left"/>
      </w:pPr>
      <w:r>
        <w:rPr>
          <w:rFonts w:ascii="Times New Roman"/>
          <w:b/>
          <w:i w:val="false"/>
          <w:color w:val="000000"/>
        </w:rPr>
        <w:t xml:space="preserve"> Құжаттарды қабылдаудан бас тарту туралы қолхат</w:t>
      </w:r>
    </w:p>
    <w:bookmarkEnd w:id="269"/>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 Сіздің мемлекеттік көрсетілетін қызмет стандартында көзделген</w:t>
      </w:r>
    </w:p>
    <w:p>
      <w:pPr>
        <w:spacing w:after="0"/>
        <w:ind w:left="0"/>
        <w:jc w:val="both"/>
      </w:pPr>
      <w:r>
        <w:rPr>
          <w:rFonts w:ascii="Times New Roman"/>
          <w:b w:val="false"/>
          <w:i w:val="false"/>
          <w:color w:val="000000"/>
          <w:sz w:val="28"/>
        </w:rPr>
        <w:t>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 "Мүгедектерге кресло-арбалар беру"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w:t>
      </w:r>
    </w:p>
    <w:p>
      <w:pPr>
        <w:spacing w:after="0"/>
        <w:ind w:left="0"/>
        <w:jc w:val="both"/>
      </w:pPr>
      <w:r>
        <w:rPr>
          <w:rFonts w:ascii="Times New Roman"/>
          <w:b w:val="false"/>
          <w:i w:val="false"/>
          <w:color w:val="000000"/>
          <w:sz w:val="28"/>
        </w:rPr>
        <w:t>
      Астана және Алматы қалаларының, аудандардың және                              (қолы)</w:t>
      </w:r>
    </w:p>
    <w:p>
      <w:pPr>
        <w:spacing w:after="0"/>
        <w:ind w:left="0"/>
        <w:jc w:val="both"/>
      </w:pPr>
      <w:r>
        <w:rPr>
          <w:rFonts w:ascii="Times New Roman"/>
          <w:b w:val="false"/>
          <w:i w:val="false"/>
          <w:color w:val="000000"/>
          <w:sz w:val="28"/>
        </w:rPr>
        <w:t xml:space="preserve">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3" w:id="270"/>
    <w:p>
      <w:pPr>
        <w:spacing w:after="0"/>
        <w:ind w:left="0"/>
        <w:jc w:val="left"/>
      </w:pPr>
      <w:r>
        <w:rPr>
          <w:rFonts w:ascii="Times New Roman"/>
          <w:b/>
          <w:i w:val="false"/>
          <w:color w:val="000000"/>
        </w:rPr>
        <w:t xml:space="preserve"> Құжаттарды қабылдаудан бас тарту туралы қолхат</w:t>
      </w:r>
    </w:p>
    <w:bookmarkEnd w:id="27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"Мүгедектерге кресло-арбалар беру"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18-қосымша</w:t>
            </w:r>
          </w:p>
        </w:tc>
      </w:tr>
    </w:tbl>
    <w:bookmarkStart w:name="z346" w:id="271"/>
    <w:p>
      <w:pPr>
        <w:spacing w:after="0"/>
        <w:ind w:left="0"/>
        <w:jc w:val="left"/>
      </w:pPr>
      <w:r>
        <w:rPr>
          <w:rFonts w:ascii="Times New Roman"/>
          <w:b/>
          <w:i w:val="false"/>
          <w:color w:val="000000"/>
        </w:rPr>
        <w:t xml:space="preserve"> "Мүгедектерді санаторий-курорттық емдеумен қамтамасыз ету" мемлекеттік көрсетілетін қызмет стандарты</w:t>
      </w:r>
    </w:p>
    <w:bookmarkEnd w:id="271"/>
    <w:bookmarkStart w:name="z347" w:id="272"/>
    <w:p>
      <w:pPr>
        <w:spacing w:after="0"/>
        <w:ind w:left="0"/>
        <w:jc w:val="left"/>
      </w:pPr>
      <w:r>
        <w:rPr>
          <w:rFonts w:ascii="Times New Roman"/>
          <w:b/>
          <w:i w:val="false"/>
          <w:color w:val="000000"/>
        </w:rPr>
        <w:t xml:space="preserve"> 1-тарау. Жалпы ережелер</w:t>
      </w:r>
    </w:p>
    <w:bookmarkEnd w:id="272"/>
    <w:bookmarkStart w:name="z348" w:id="273"/>
    <w:p>
      <w:pPr>
        <w:spacing w:after="0"/>
        <w:ind w:left="0"/>
        <w:jc w:val="both"/>
      </w:pPr>
      <w:r>
        <w:rPr>
          <w:rFonts w:ascii="Times New Roman"/>
          <w:b w:val="false"/>
          <w:i w:val="false"/>
          <w:color w:val="000000"/>
          <w:sz w:val="28"/>
        </w:rPr>
        <w:t>
      1. "Мүгедектерді санаторий-курорттық емдеумен қамтамасыз ету" мемлекеттік көрсетілетін қызметі (бұдан әрі – мемлекеттік көрсетілетін қызмет).</w:t>
      </w:r>
    </w:p>
    <w:bookmarkEnd w:id="273"/>
    <w:bookmarkStart w:name="z349" w:id="27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274"/>
    <w:bookmarkStart w:name="z350" w:id="275"/>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75"/>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bookmarkStart w:name="z351" w:id="276"/>
    <w:p>
      <w:pPr>
        <w:spacing w:after="0"/>
        <w:ind w:left="0"/>
        <w:jc w:val="left"/>
      </w:pPr>
      <w:r>
        <w:rPr>
          <w:rFonts w:ascii="Times New Roman"/>
          <w:b/>
          <w:i w:val="false"/>
          <w:color w:val="000000"/>
        </w:rPr>
        <w:t xml:space="preserve"> 2-тарау. Мемлекеттік қызметті көрсету тәртібі</w:t>
      </w:r>
    </w:p>
    <w:bookmarkEnd w:id="276"/>
    <w:bookmarkStart w:name="z352" w:id="277"/>
    <w:p>
      <w:pPr>
        <w:spacing w:after="0"/>
        <w:ind w:left="0"/>
        <w:jc w:val="both"/>
      </w:pPr>
      <w:r>
        <w:rPr>
          <w:rFonts w:ascii="Times New Roman"/>
          <w:b w:val="false"/>
          <w:i w:val="false"/>
          <w:color w:val="000000"/>
          <w:sz w:val="28"/>
        </w:rPr>
        <w:t>
      4. Мемлекеттік қызметті көрсету мерзімі:</w:t>
      </w:r>
    </w:p>
    <w:bookmarkEnd w:id="277"/>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құжаттар топтамасын тіркеген сәттен бастап – 10 (он)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Start w:name="z353" w:id="278"/>
    <w:p>
      <w:pPr>
        <w:spacing w:after="0"/>
        <w:ind w:left="0"/>
        <w:jc w:val="both"/>
      </w:pPr>
      <w:r>
        <w:rPr>
          <w:rFonts w:ascii="Times New Roman"/>
          <w:b w:val="false"/>
          <w:i w:val="false"/>
          <w:color w:val="000000"/>
          <w:sz w:val="28"/>
        </w:rPr>
        <w:t>
      5. Мемлекеттік қызметті көрсету нысаны – қағаз түрінде.</w:t>
      </w:r>
    </w:p>
    <w:bookmarkEnd w:id="278"/>
    <w:bookmarkStart w:name="z354" w:id="279"/>
    <w:p>
      <w:pPr>
        <w:spacing w:after="0"/>
        <w:ind w:left="0"/>
        <w:jc w:val="both"/>
      </w:pPr>
      <w:r>
        <w:rPr>
          <w:rFonts w:ascii="Times New Roman"/>
          <w:b w:val="false"/>
          <w:i w:val="false"/>
          <w:color w:val="000000"/>
          <w:sz w:val="28"/>
        </w:rPr>
        <w:t>
      6. Мемлекеттік қызметті көрсету нәтижесі: санаторий-курорттық емделу ұсынуға еркін нысандағы құжаттарды ресімдеу туралы хабарлама.</w:t>
      </w:r>
    </w:p>
    <w:bookmarkEnd w:id="27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355" w:id="280"/>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80"/>
    <w:bookmarkStart w:name="z356" w:id="281"/>
    <w:p>
      <w:pPr>
        <w:spacing w:after="0"/>
        <w:ind w:left="0"/>
        <w:jc w:val="both"/>
      </w:pPr>
      <w:r>
        <w:rPr>
          <w:rFonts w:ascii="Times New Roman"/>
          <w:b w:val="false"/>
          <w:i w:val="false"/>
          <w:color w:val="000000"/>
          <w:sz w:val="28"/>
        </w:rPr>
        <w:t>
      8. Жұмыс кестесі:</w:t>
      </w:r>
    </w:p>
    <w:bookmarkEnd w:id="281"/>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күндерiнен басқа, белгiленген жұмыс кестесiне сәйкес дүйсенбiден бастап сенбiнi қоса алғанда, түскі асқа үзiлiссiз сағат 9.00-ден 20.00-ге дейiн.</w:t>
      </w:r>
    </w:p>
    <w:p>
      <w:pPr>
        <w:spacing w:after="0"/>
        <w:ind w:left="0"/>
        <w:jc w:val="both"/>
      </w:pPr>
      <w:r>
        <w:rPr>
          <w:rFonts w:ascii="Times New Roman"/>
          <w:b w:val="false"/>
          <w:i w:val="false"/>
          <w:color w:val="000000"/>
          <w:sz w:val="28"/>
        </w:rPr>
        <w:t>
      Қабылдау электрондық кезек тәртiбiнде, жеделдетіп қызмет көрсетусiз жүзеге асырылады, электрондық кезекті портал арқылы броньдауға болады;</w:t>
      </w:r>
    </w:p>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сағат 13.00-ден 14.00, 14.30, 15.00-ге дейін түскі үзіліспен сағат 9.00-ден 18.00, 18.30, 19.00-ге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357" w:id="282"/>
    <w:p>
      <w:pPr>
        <w:spacing w:after="0"/>
        <w:ind w:left="0"/>
        <w:jc w:val="both"/>
      </w:pPr>
      <w:r>
        <w:rPr>
          <w:rFonts w:ascii="Times New Roman"/>
          <w:b w:val="false"/>
          <w:i w:val="false"/>
          <w:color w:val="000000"/>
          <w:sz w:val="28"/>
        </w:rPr>
        <w:t>
      9. Көрсетілетін қызметті алушы көрсетілетін қызметті берушіге, Мемлекеттік корпорацияға мемлекеттік қызметті көрсету үшін жүгінген кезде:</w:t>
      </w:r>
    </w:p>
    <w:bookmarkEnd w:id="282"/>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p>
      <w:pPr>
        <w:spacing w:after="0"/>
        <w:ind w:left="0"/>
        <w:jc w:val="both"/>
      </w:pPr>
      <w:r>
        <w:rPr>
          <w:rFonts w:ascii="Times New Roman"/>
          <w:b w:val="false"/>
          <w:i w:val="false"/>
          <w:color w:val="000000"/>
          <w:sz w:val="28"/>
        </w:rPr>
        <w:t xml:space="preserve">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 </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p>
      <w:pPr>
        <w:spacing w:after="0"/>
        <w:ind w:left="0"/>
        <w:jc w:val="both"/>
      </w:pPr>
      <w:r>
        <w:rPr>
          <w:rFonts w:ascii="Times New Roman"/>
          <w:b w:val="false"/>
          <w:i w:val="false"/>
          <w:color w:val="000000"/>
          <w:sz w:val="28"/>
        </w:rPr>
        <w:t>
      1)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көшірмелері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p>
      <w:pPr>
        <w:spacing w:after="0"/>
        <w:ind w:left="0"/>
        <w:jc w:val="both"/>
      </w:pPr>
      <w:r>
        <w:rPr>
          <w:rFonts w:ascii="Times New Roman"/>
          <w:b w:val="false"/>
          <w:i w:val="false"/>
          <w:color w:val="000000"/>
          <w:sz w:val="28"/>
        </w:rPr>
        <w:t>
      2) оңалтудың жеке бағдарламасынан үзіндінің көшірмесі.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xml:space="preserve">
      Көрсетілетін қызметті алушыға осы тармақта көзделген құжаттарды тапсырған кезде: </w:t>
      </w:r>
    </w:p>
    <w:p>
      <w:pPr>
        <w:spacing w:after="0"/>
        <w:ind w:left="0"/>
        <w:jc w:val="both"/>
      </w:pPr>
      <w:r>
        <w:rPr>
          <w:rFonts w:ascii="Times New Roman"/>
          <w:b w:val="false"/>
          <w:i w:val="false"/>
          <w:color w:val="000000"/>
          <w:sz w:val="28"/>
        </w:rPr>
        <w:t>
      Мемлекеттік копорацияда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 </w:t>
      </w:r>
    </w:p>
    <w:bookmarkStart w:name="z358" w:id="283"/>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283"/>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(Нормативтік құқықтық актілерді мемлекеттік тіркеу тізілімінде № 10370 болып тіркелген) бекітілген Мүгедектердi протездік-ортопедиялық көмекпен және техникалық көмекшi (орнын толтырушы) құралдармен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359" w:id="284"/>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284"/>
    <w:bookmarkStart w:name="z360" w:id="285"/>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285"/>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 басшысына жіберіледі.</w:t>
      </w:r>
    </w:p>
    <w:p>
      <w:pPr>
        <w:spacing w:after="0"/>
        <w:ind w:left="0"/>
        <w:jc w:val="both"/>
      </w:pPr>
      <w:r>
        <w:rPr>
          <w:rFonts w:ascii="Times New Roman"/>
          <w:b w:val="false"/>
          <w:i w:val="false"/>
          <w:color w:val="000000"/>
          <w:sz w:val="28"/>
        </w:rPr>
        <w:t>
      Қолма-қол, сол сияқты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алушының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361" w:id="286"/>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286"/>
    <w:bookmarkStart w:name="z362" w:id="287"/>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санаторий-курорттық емдеумен қамтамасыз ету үшін оларға құжаттарды ресімдеу көрсетілетін қызметті берушінің әлеуметтік қызметкерінің жәрдемдесуімен жүзеге асырылады.</w:t>
      </w:r>
    </w:p>
    <w:bookmarkEnd w:id="287"/>
    <w:bookmarkStart w:name="z363" w:id="288"/>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288"/>
    <w:p>
      <w:pPr>
        <w:spacing w:after="0"/>
        <w:ind w:left="0"/>
        <w:jc w:val="both"/>
      </w:pPr>
      <w:r>
        <w:rPr>
          <w:rFonts w:ascii="Times New Roman"/>
          <w:b w:val="false"/>
          <w:i w:val="false"/>
          <w:color w:val="000000"/>
          <w:sz w:val="28"/>
        </w:rPr>
        <w:t>
      1) Министрліктің www.enbek.gov.kz, "Көрсетілетін мемлекеттік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364" w:id="289"/>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 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мен Алматы</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органының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66" w:id="290"/>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bookmarkEnd w:id="290"/>
    <w:p>
      <w:pPr>
        <w:spacing w:after="0"/>
        <w:ind w:left="0"/>
        <w:jc w:val="both"/>
      </w:pPr>
      <w:r>
        <w:rPr>
          <w:rFonts w:ascii="Times New Roman"/>
          <w:b w:val="false"/>
          <w:i w:val="false"/>
          <w:color w:val="000000"/>
          <w:sz w:val="28"/>
        </w:rPr>
        <w:t>
      Тегi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___________________________________________________________</w:t>
      </w:r>
    </w:p>
    <w:p>
      <w:pPr>
        <w:spacing w:after="0"/>
        <w:ind w:left="0"/>
        <w:jc w:val="both"/>
      </w:pPr>
      <w:r>
        <w:rPr>
          <w:rFonts w:ascii="Times New Roman"/>
          <w:b w:val="false"/>
          <w:i w:val="false"/>
          <w:color w:val="000000"/>
          <w:sz w:val="28"/>
        </w:rPr>
        <w:t>
      Туған күнi ______________________________________________________________________</w:t>
      </w:r>
    </w:p>
    <w:p>
      <w:pPr>
        <w:spacing w:after="0"/>
        <w:ind w:left="0"/>
        <w:jc w:val="both"/>
      </w:pPr>
      <w:r>
        <w:rPr>
          <w:rFonts w:ascii="Times New Roman"/>
          <w:b w:val="false"/>
          <w:i w:val="false"/>
          <w:color w:val="000000"/>
          <w:sz w:val="28"/>
        </w:rPr>
        <w:t>
      Мүгедектiгi _____________________________________________________________________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______________________________________________</w:t>
      </w:r>
    </w:p>
    <w:p>
      <w:pPr>
        <w:spacing w:after="0"/>
        <w:ind w:left="0"/>
        <w:jc w:val="both"/>
      </w:pPr>
      <w:r>
        <w:rPr>
          <w:rFonts w:ascii="Times New Roman"/>
          <w:b w:val="false"/>
          <w:i w:val="false"/>
          <w:color w:val="000000"/>
          <w:sz w:val="28"/>
        </w:rPr>
        <w:t>
      Құжаттың нөмірі: __________________ кім берген: ____________________________________</w:t>
      </w:r>
    </w:p>
    <w:p>
      <w:pPr>
        <w:spacing w:after="0"/>
        <w:ind w:left="0"/>
        <w:jc w:val="both"/>
      </w:pPr>
      <w:r>
        <w:rPr>
          <w:rFonts w:ascii="Times New Roman"/>
          <w:b w:val="false"/>
          <w:i w:val="false"/>
          <w:color w:val="000000"/>
          <w:sz w:val="28"/>
        </w:rPr>
        <w:t>
      Берілген күні: _____ жылғы "___" 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 қаласы (ауданы) ______________________________________ ауылы</w:t>
      </w:r>
    </w:p>
    <w:p>
      <w:pPr>
        <w:spacing w:after="0"/>
        <w:ind w:left="0"/>
        <w:jc w:val="both"/>
      </w:pPr>
      <w:r>
        <w:rPr>
          <w:rFonts w:ascii="Times New Roman"/>
          <w:b w:val="false"/>
          <w:i w:val="false"/>
          <w:color w:val="000000"/>
          <w:sz w:val="28"/>
        </w:rPr>
        <w:t>
      __________________________ көшесі (шағын ауданы) ______ үй ___________________ пәтер</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w:t>
      </w:r>
    </w:p>
    <w:p>
      <w:pPr>
        <w:spacing w:after="0"/>
        <w:ind w:left="0"/>
        <w:jc w:val="both"/>
      </w:pPr>
      <w:r>
        <w:rPr>
          <w:rFonts w:ascii="Times New Roman"/>
          <w:b w:val="false"/>
          <w:i w:val="false"/>
          <w:color w:val="000000"/>
          <w:sz w:val="28"/>
        </w:rPr>
        <w:t>
      міндетті  гигиеналық құралдар, жеке көмекшінің қызметтері, ымдау тілі маманының</w:t>
      </w:r>
    </w:p>
    <w:p>
      <w:pPr>
        <w:spacing w:after="0"/>
        <w:ind w:left="0"/>
        <w:jc w:val="both"/>
      </w:pPr>
      <w:r>
        <w:rPr>
          <w:rFonts w:ascii="Times New Roman"/>
          <w:b w:val="false"/>
          <w:i w:val="false"/>
          <w:color w:val="000000"/>
          <w:sz w:val="28"/>
        </w:rPr>
        <w:t>
      қызметтері, санаторий-курорттық емделу, кресло-арбалар) (қажетінің асты сызылсын,</w:t>
      </w:r>
    </w:p>
    <w:p>
      <w:pPr>
        <w:spacing w:after="0"/>
        <w:ind w:left="0"/>
        <w:jc w:val="both"/>
      </w:pPr>
      <w:r>
        <w:rPr>
          <w:rFonts w:ascii="Times New Roman"/>
          <w:b w:val="false"/>
          <w:i w:val="false"/>
          <w:color w:val="000000"/>
          <w:sz w:val="28"/>
        </w:rPr>
        <w:t>
      жазылсын)</w:t>
      </w:r>
    </w:p>
    <w:p>
      <w:pPr>
        <w:spacing w:after="0"/>
        <w:ind w:left="0"/>
        <w:jc w:val="both"/>
      </w:pPr>
      <w:r>
        <w:rPr>
          <w:rFonts w:ascii="Times New Roman"/>
          <w:b w:val="false"/>
          <w:i w:val="false"/>
          <w:color w:val="000000"/>
          <w:sz w:val="28"/>
        </w:rPr>
        <w:t>
      Міндетті гигиеналық құралдар және (немесе) кресло-арбалар ұсынуға өтініш беру</w:t>
      </w:r>
    </w:p>
    <w:p>
      <w:pPr>
        <w:spacing w:after="0"/>
        <w:ind w:left="0"/>
        <w:jc w:val="both"/>
      </w:pPr>
      <w:r>
        <w:rPr>
          <w:rFonts w:ascii="Times New Roman"/>
          <w:b w:val="false"/>
          <w:i w:val="false"/>
          <w:color w:val="000000"/>
          <w:sz w:val="28"/>
        </w:rPr>
        <w:t>
      кезінде: салмағы _______ кг., бойы ______ см., бөксе көлемі 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1840"/>
        <w:gridCol w:w="2549"/>
        <w:gridCol w:w="1131"/>
        <w:gridCol w:w="2549"/>
        <w:gridCol w:w="561"/>
        <w:gridCol w:w="561"/>
        <w:gridCol w:w="561"/>
      </w:tblGrid>
      <w:tr>
        <w:trPr/>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w:t>
      </w:r>
    </w:p>
    <w:p>
      <w:pPr>
        <w:spacing w:after="0"/>
        <w:ind w:left="0"/>
        <w:jc w:val="both"/>
      </w:pPr>
      <w:r>
        <w:rPr>
          <w:rFonts w:ascii="Times New Roman"/>
          <w:b w:val="false"/>
          <w:i w:val="false"/>
          <w:color w:val="000000"/>
          <w:sz w:val="28"/>
        </w:rPr>
        <w:t>
      үшін құжаттарды ресімдеуге қажетті менің дербес деректерімді жинауға және өңдеуге,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8" w:id="291"/>
    <w:p>
      <w:pPr>
        <w:spacing w:after="0"/>
        <w:ind w:left="0"/>
        <w:jc w:val="left"/>
      </w:pPr>
      <w:r>
        <w:rPr>
          <w:rFonts w:ascii="Times New Roman"/>
          <w:b/>
          <w:i w:val="false"/>
          <w:color w:val="000000"/>
        </w:rPr>
        <w:t xml:space="preserve"> Құжаттарды қабылдаудан бас тарту туралы қолхат</w:t>
      </w:r>
    </w:p>
    <w:bookmarkEnd w:id="29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 Сіздің мемлекеттік көрсетілетін қызмет стандартында көзделген</w:t>
      </w:r>
    </w:p>
    <w:p>
      <w:pPr>
        <w:spacing w:after="0"/>
        <w:ind w:left="0"/>
        <w:jc w:val="both"/>
      </w:pPr>
      <w:r>
        <w:rPr>
          <w:rFonts w:ascii="Times New Roman"/>
          <w:b w:val="false"/>
          <w:i w:val="false"/>
          <w:color w:val="000000"/>
          <w:sz w:val="28"/>
        </w:rPr>
        <w:t>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 "Мүгедектерді санаторий-курорттық емдеумен қамтамасыз ету"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w:t>
      </w:r>
    </w:p>
    <w:p>
      <w:pPr>
        <w:spacing w:after="0"/>
        <w:ind w:left="0"/>
        <w:jc w:val="both"/>
      </w:pPr>
      <w:r>
        <w:rPr>
          <w:rFonts w:ascii="Times New Roman"/>
          <w:b w:val="false"/>
          <w:i w:val="false"/>
          <w:color w:val="000000"/>
          <w:sz w:val="28"/>
        </w:rPr>
        <w:t>
      Астана және Алматы қалаларының, аудандардың және                              (қолы)</w:t>
      </w:r>
    </w:p>
    <w:p>
      <w:pPr>
        <w:spacing w:after="0"/>
        <w:ind w:left="0"/>
        <w:jc w:val="both"/>
      </w:pPr>
      <w:r>
        <w:rPr>
          <w:rFonts w:ascii="Times New Roman"/>
          <w:b w:val="false"/>
          <w:i w:val="false"/>
          <w:color w:val="000000"/>
          <w:sz w:val="28"/>
        </w:rPr>
        <w:t>
      облыстық маңызы бар қалалардың жергілікті атқарушы</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0" w:id="292"/>
    <w:p>
      <w:pPr>
        <w:spacing w:after="0"/>
        <w:ind w:left="0"/>
        <w:jc w:val="left"/>
      </w:pPr>
      <w:r>
        <w:rPr>
          <w:rFonts w:ascii="Times New Roman"/>
          <w:b/>
          <w:i w:val="false"/>
          <w:color w:val="000000"/>
        </w:rPr>
        <w:t xml:space="preserve"> Құжаттарды қабылдаудан бас тарту туралы қолхат</w:t>
      </w:r>
    </w:p>
    <w:bookmarkEnd w:id="292"/>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"Мүгедектерді санаторий-курорттық емдеумен қамтамасыз ету"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19-қосымша</w:t>
            </w:r>
          </w:p>
        </w:tc>
      </w:tr>
    </w:tbl>
    <w:bookmarkStart w:name="z373" w:id="293"/>
    <w:p>
      <w:pPr>
        <w:spacing w:after="0"/>
        <w:ind w:left="0"/>
        <w:jc w:val="left"/>
      </w:pPr>
      <w:r>
        <w:rPr>
          <w:rFonts w:ascii="Times New Roman"/>
          <w:b/>
          <w:i w:val="false"/>
          <w:color w:val="000000"/>
        </w:rPr>
        <w:t xml:space="preserve"> "Медициналық-әлеуметтік мекемелерде (ұйымдарда) арнаулы әлеуметтік қызмет көрсетуге құжаттар ресімдеу" мемлекеттік көрсетілетін қызмет стандарты</w:t>
      </w:r>
    </w:p>
    <w:bookmarkEnd w:id="293"/>
    <w:bookmarkStart w:name="z374" w:id="294"/>
    <w:p>
      <w:pPr>
        <w:spacing w:after="0"/>
        <w:ind w:left="0"/>
        <w:jc w:val="left"/>
      </w:pPr>
      <w:r>
        <w:rPr>
          <w:rFonts w:ascii="Times New Roman"/>
          <w:b/>
          <w:i w:val="false"/>
          <w:color w:val="000000"/>
        </w:rPr>
        <w:t xml:space="preserve"> 1-тарау. Жалпы ережелер</w:t>
      </w:r>
    </w:p>
    <w:bookmarkEnd w:id="294"/>
    <w:bookmarkStart w:name="z375" w:id="295"/>
    <w:p>
      <w:pPr>
        <w:spacing w:after="0"/>
        <w:ind w:left="0"/>
        <w:jc w:val="both"/>
      </w:pPr>
      <w:r>
        <w:rPr>
          <w:rFonts w:ascii="Times New Roman"/>
          <w:b w:val="false"/>
          <w:i w:val="false"/>
          <w:color w:val="000000"/>
          <w:sz w:val="28"/>
        </w:rPr>
        <w:t>
      1. "Медициналық-әлеуметтік мекемелерде (ұйымдарда) арнаулы әлеуметтік қызмет көрсетуге құжаттар ресімдеу" мемлекеттік көрсетілетін қызметі (бұдан әрі – мемлекеттік көрсетілетін қызмет).</w:t>
      </w:r>
    </w:p>
    <w:bookmarkEnd w:id="295"/>
    <w:bookmarkStart w:name="z376" w:id="29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296"/>
    <w:bookmarkStart w:name="z377" w:id="297"/>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97"/>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қызметті беруші арқылы жүзеге асырылады.</w:t>
      </w:r>
    </w:p>
    <w:bookmarkStart w:name="z378" w:id="298"/>
    <w:p>
      <w:pPr>
        <w:spacing w:after="0"/>
        <w:ind w:left="0"/>
        <w:jc w:val="left"/>
      </w:pPr>
      <w:r>
        <w:rPr>
          <w:rFonts w:ascii="Times New Roman"/>
          <w:b/>
          <w:i w:val="false"/>
          <w:color w:val="000000"/>
        </w:rPr>
        <w:t xml:space="preserve"> 2-тарау. Мемлекеттік қызметті көрсету тәртібі</w:t>
      </w:r>
    </w:p>
    <w:bookmarkEnd w:id="298"/>
    <w:bookmarkStart w:name="z379" w:id="299"/>
    <w:p>
      <w:pPr>
        <w:spacing w:after="0"/>
        <w:ind w:left="0"/>
        <w:jc w:val="both"/>
      </w:pPr>
      <w:r>
        <w:rPr>
          <w:rFonts w:ascii="Times New Roman"/>
          <w:b w:val="false"/>
          <w:i w:val="false"/>
          <w:color w:val="000000"/>
          <w:sz w:val="28"/>
        </w:rPr>
        <w:t xml:space="preserve">
      4. Мемлекеттік қызметті көрсету мерзімі: </w:t>
      </w:r>
    </w:p>
    <w:bookmarkEnd w:id="299"/>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құжаттардың топтамасын тіркеген сәттен бастап – 17 (он жеті)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корпорацияға мемлекеттік қызмет көрсетудің нәтижесін мемлекеттік қызмет көрсетудің мерзімі аяқталғанға дейін бір күн бұрын ұсынады;</w:t>
      </w:r>
    </w:p>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Мемлекеттік корпорацияда – 15 минут, көрсетілетін қызметті берушіде – 30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Start w:name="z380" w:id="300"/>
    <w:p>
      <w:pPr>
        <w:spacing w:after="0"/>
        <w:ind w:left="0"/>
        <w:jc w:val="both"/>
      </w:pPr>
      <w:r>
        <w:rPr>
          <w:rFonts w:ascii="Times New Roman"/>
          <w:b w:val="false"/>
          <w:i w:val="false"/>
          <w:color w:val="000000"/>
          <w:sz w:val="28"/>
        </w:rPr>
        <w:t>
      5. Мемлекеттік қызметті көрсету нысаны – қағаз түрінде.</w:t>
      </w:r>
    </w:p>
    <w:bookmarkEnd w:id="300"/>
    <w:bookmarkStart w:name="z381" w:id="301"/>
    <w:p>
      <w:pPr>
        <w:spacing w:after="0"/>
        <w:ind w:left="0"/>
        <w:jc w:val="both"/>
      </w:pPr>
      <w:r>
        <w:rPr>
          <w:rFonts w:ascii="Times New Roman"/>
          <w:b w:val="false"/>
          <w:i w:val="false"/>
          <w:color w:val="000000"/>
          <w:sz w:val="28"/>
        </w:rPr>
        <w:t>
      6. Мемлекеттік қызмет көрсету нәтижесі: медициналық-әлеуметтік мекемелерде (ұйымдарда) арнаулы әлеуметтік қызметтер көрсету мерзімін көрсете отырып, құжаттарды ресімдеу туралы хабарлама немесе осы мемлекеттік көрсетілетін қызмет стандартының 10-тармағында көзделген жағдайларда және негіздемелер бойынша мемлекеттік қызмет көрсетуден бас тарту туралы дәлелді жауап.</w:t>
      </w:r>
    </w:p>
    <w:bookmarkEnd w:id="301"/>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382" w:id="302"/>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02"/>
    <w:bookmarkStart w:name="z383" w:id="303"/>
    <w:p>
      <w:pPr>
        <w:spacing w:after="0"/>
        <w:ind w:left="0"/>
        <w:jc w:val="both"/>
      </w:pPr>
      <w:r>
        <w:rPr>
          <w:rFonts w:ascii="Times New Roman"/>
          <w:b w:val="false"/>
          <w:i w:val="false"/>
          <w:color w:val="000000"/>
          <w:sz w:val="28"/>
        </w:rPr>
        <w:t>
      8. Жұмыс кестесі:</w:t>
      </w:r>
    </w:p>
    <w:bookmarkEnd w:id="303"/>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 қоспағанда, жұмыс кестесіне сәйкес дүйсенбіден бастап сенбіні қоса алғанда, түскі үзіліссіз сағат 9.00-ден сағат 20.00-ге дейін.</w:t>
      </w:r>
    </w:p>
    <w:p>
      <w:pPr>
        <w:spacing w:after="0"/>
        <w:ind w:left="0"/>
        <w:jc w:val="both"/>
      </w:pPr>
      <w:r>
        <w:rPr>
          <w:rFonts w:ascii="Times New Roman"/>
          <w:b w:val="false"/>
          <w:i w:val="false"/>
          <w:color w:val="000000"/>
          <w:sz w:val="28"/>
        </w:rPr>
        <w:t>
      Қабылдау жеделдетілген қызмет көрсетусіз, көрсетілетін қызметті алушының тіркелген орны бойынша, электрондық кезек тәртібімен көрсетіледі, электрондық кезекті портал арқылы броньдауға болады;</w:t>
      </w:r>
    </w:p>
    <w:p>
      <w:pPr>
        <w:spacing w:after="0"/>
        <w:ind w:left="0"/>
        <w:jc w:val="both"/>
      </w:pPr>
      <w:r>
        <w:rPr>
          <w:rFonts w:ascii="Times New Roman"/>
          <w:b w:val="false"/>
          <w:i w:val="false"/>
          <w:color w:val="000000"/>
          <w:sz w:val="28"/>
        </w:rPr>
        <w:t>
      2) көрсетілетін қызметті берушіде – Қазақстан Республикасының Еңбек кодексіне сәйкес сағат 13.00-ден 14.00, 14.30, 15.00-ге дейін түскі үзіліспен сағат 9.00-ден 18.00, 18.30, 19.00-ге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384" w:id="304"/>
    <w:p>
      <w:pPr>
        <w:spacing w:after="0"/>
        <w:ind w:left="0"/>
        <w:jc w:val="both"/>
      </w:pPr>
      <w:r>
        <w:rPr>
          <w:rFonts w:ascii="Times New Roman"/>
          <w:b w:val="false"/>
          <w:i w:val="false"/>
          <w:color w:val="000000"/>
          <w:sz w:val="28"/>
        </w:rPr>
        <w:t>
      9. Көрсетілетін қызметті алушы (немесе оның заңды өкілі немесе медициналық ұйым қолдаухат берген кезде) мемлекеттік қызметті көрсету үшін жүгінген кезде көрсетілетін қызметті берушіге, Мемлекеттік корпорацияға мынадай құжаттарды:</w:t>
      </w:r>
    </w:p>
    <w:bookmarkEnd w:id="30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көрсетілетін қызметті алушының жеке сәйкестендіру нөмірі бар жеке басын растайтын құжатты (жеке басын сәйкестендіру үшін);</w:t>
      </w:r>
    </w:p>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медициналық картаны;</w:t>
      </w:r>
    </w:p>
    <w:p>
      <w:pPr>
        <w:spacing w:after="0"/>
        <w:ind w:left="0"/>
        <w:jc w:val="both"/>
      </w:pPr>
      <w:r>
        <w:rPr>
          <w:rFonts w:ascii="Times New Roman"/>
          <w:b w:val="false"/>
          <w:i w:val="false"/>
          <w:color w:val="000000"/>
          <w:sz w:val="28"/>
        </w:rPr>
        <w:t>
      4) мүгедекті оңалтудың жеке бағдарламасынан үзінді көшірмені (қарттар үшін талап етілмейді);</w:t>
      </w:r>
    </w:p>
    <w:p>
      <w:pPr>
        <w:spacing w:after="0"/>
        <w:ind w:left="0"/>
        <w:jc w:val="both"/>
      </w:pPr>
      <w:r>
        <w:rPr>
          <w:rFonts w:ascii="Times New Roman"/>
          <w:b w:val="false"/>
          <w:i w:val="false"/>
          <w:color w:val="000000"/>
          <w:sz w:val="28"/>
        </w:rPr>
        <w:t>
      5) он сегіз жастан асқан адамдар үшін – соттың адамды әрекетке қабілетсіз деп тану туралы шешімінің көшірмесін (бар болса);</w:t>
      </w:r>
    </w:p>
    <w:p>
      <w:pPr>
        <w:spacing w:after="0"/>
        <w:ind w:left="0"/>
        <w:jc w:val="both"/>
      </w:pPr>
      <w:r>
        <w:rPr>
          <w:rFonts w:ascii="Times New Roman"/>
          <w:b w:val="false"/>
          <w:i w:val="false"/>
          <w:color w:val="000000"/>
          <w:sz w:val="28"/>
        </w:rPr>
        <w:t>
      6) зейнеткерлік жастағы адамдар үшін – зейнеткерлік куәлігінің көшірмесін;</w:t>
      </w:r>
    </w:p>
    <w:p>
      <w:pPr>
        <w:spacing w:after="0"/>
        <w:ind w:left="0"/>
        <w:jc w:val="both"/>
      </w:pPr>
      <w:r>
        <w:rPr>
          <w:rFonts w:ascii="Times New Roman"/>
          <w:b w:val="false"/>
          <w:i w:val="false"/>
          <w:color w:val="000000"/>
          <w:sz w:val="28"/>
        </w:rPr>
        <w:t>
      7)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куәлігінің көшірмелерін ұсынады.</w:t>
      </w:r>
    </w:p>
    <w:p>
      <w:pPr>
        <w:spacing w:after="0"/>
        <w:ind w:left="0"/>
        <w:jc w:val="both"/>
      </w:pPr>
      <w:r>
        <w:rPr>
          <w:rFonts w:ascii="Times New Roman"/>
          <w:b w:val="false"/>
          <w:i w:val="false"/>
          <w:color w:val="000000"/>
          <w:sz w:val="28"/>
        </w:rPr>
        <w:t xml:space="preserve">
      Жеке басты куәландыратын құжаттар туралы, мүгедектік туралы мәліметтерді көрсетілетін қызметті беруші, Мемлекеттік корпорация уәкілетті лауазымды адамдардың электрондық цифрлық қолтаңбасымен куәландырылған электрондық құжат нысанында тиісті мемлекеттік ақпараттық жүйелерден алады. </w:t>
      </w:r>
    </w:p>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xml:space="preserve">
      Көрсетілетін қызметті алушыға осы тармақта көзделген құжаттарды тапсырған кезде: </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xml:space="preserve">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 </w:t>
      </w:r>
    </w:p>
    <w:p>
      <w:pPr>
        <w:spacing w:after="0"/>
        <w:ind w:left="0"/>
        <w:jc w:val="both"/>
      </w:pPr>
      <w:r>
        <w:rPr>
          <w:rFonts w:ascii="Times New Roman"/>
          <w:b w:val="false"/>
          <w:i w:val="false"/>
          <w:color w:val="000000"/>
          <w:sz w:val="28"/>
        </w:rPr>
        <w:t>
      Мемлекеттік корпорацияда дайын құжаттарды беру жеке басты куәландыратын құжаттарды көрсеткен кезде (не нотариат куәландырған сенімхат бойынша оның өкілі)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мемлекеттік көрсетілетін қызмет нәтижесінің бір ай ішінде сақталуын қамтамасыз етеді, содан кейін көрсетілетін қызметті берушіге одан әрі сақтау үшін ұсынады. Көрсетілетін қызметті беруші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осы тармағында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385" w:id="305"/>
    <w:p>
      <w:pPr>
        <w:spacing w:after="0"/>
        <w:ind w:left="0"/>
        <w:jc w:val="both"/>
      </w:pPr>
      <w:r>
        <w:rPr>
          <w:rFonts w:ascii="Times New Roman"/>
          <w:b w:val="false"/>
          <w:i w:val="false"/>
          <w:color w:val="000000"/>
          <w:sz w:val="28"/>
        </w:rPr>
        <w:t xml:space="preserve">
      10. Көрсетілетін қызметті беруші мынадай негіздер бойынша мемлекеттік қызметті көрсетуден бас тартады: </w:t>
      </w:r>
    </w:p>
    <w:bookmarkEnd w:id="30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26 наурыздағы № 165 бұйрығымен (Нормативтік құқықтық актілерді мемлекеттік тіркеу тізілімінде № 11038 болып тіркелген) бекітілген Халықты әлеуметтік қорғау саласында арнаулы әлеуметтік қызметтер көрсету стандарттарында белгіленген талаптарға сәйкес келмеуі.</w:t>
      </w:r>
    </w:p>
    <w:bookmarkStart w:name="z386" w:id="306"/>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(әрекетсіздігіне)шағымдану тәртібі</w:t>
      </w:r>
    </w:p>
    <w:bookmarkEnd w:id="306"/>
    <w:bookmarkStart w:name="z387" w:id="307"/>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Мемлекеттік корпорация және (немесе) оның қызметкерлерінің шешімдеріне, әрекеттеріне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 Мемлекеттік корпорация басшысының  атына беріледі.</w:t>
      </w:r>
    </w:p>
    <w:bookmarkEnd w:id="307"/>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Мемлекеттік корпорацияның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388" w:id="308"/>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308"/>
    <w:bookmarkStart w:name="z389" w:id="309"/>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және егде жасына байланысты өзіне-өзі қызмет көрсетуге қабілетсіз адамдарға медициналық-әлеуметтік мекемелерде (ұйымдарда) арнаулы әлеуметтік қызмет көрсетуге құжаттар ресімдеу көрсетілетін қызметті берушінің әлеуметтік қызметкерінің жәрдемдесуімен жүзеге асырылады.</w:t>
      </w:r>
    </w:p>
    <w:bookmarkEnd w:id="309"/>
    <w:bookmarkStart w:name="z390" w:id="310"/>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310"/>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391" w:id="311"/>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статусы туралы ақпаратты көрсетілетін қызметті берушінің анықтамалық қызметтері, Бірыңғай байланыс орталығы "1414", 8 800 080 7777 арқылы алуға мүмкіндігі бар.</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w:t>
      </w:r>
    </w:p>
    <w:p>
      <w:pPr>
        <w:spacing w:after="0"/>
        <w:ind w:left="0"/>
        <w:jc w:val="both"/>
      </w:pPr>
      <w:r>
        <w:rPr>
          <w:rFonts w:ascii="Times New Roman"/>
          <w:b w:val="false"/>
          <w:i w:val="false"/>
          <w:color w:val="000000"/>
          <w:sz w:val="28"/>
        </w:rPr>
        <w:t>
      мемлекеттік ұйымның басшысына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 немесе жергілікті атқарушы органның уәкілеттік берген</w:t>
      </w:r>
    </w:p>
    <w:p>
      <w:pPr>
        <w:spacing w:after="0"/>
        <w:ind w:left="0"/>
        <w:jc w:val="both"/>
      </w:pPr>
      <w:r>
        <w:rPr>
          <w:rFonts w:ascii="Times New Roman"/>
          <w:b w:val="false"/>
          <w:i w:val="false"/>
          <w:color w:val="000000"/>
          <w:sz w:val="28"/>
        </w:rPr>
        <w:t>
      мемлекеттік ұйым басшысының тегі, аты, әкесінің аты (бар болса)</w:t>
      </w:r>
    </w:p>
    <w:p>
      <w:pPr>
        <w:spacing w:after="0"/>
        <w:ind w:left="0"/>
        <w:jc w:val="both"/>
      </w:pPr>
      <w:r>
        <w:rPr>
          <w:rFonts w:ascii="Times New Roman"/>
          <w:b w:val="false"/>
          <w:i w:val="false"/>
          <w:color w:val="000000"/>
          <w:sz w:val="28"/>
        </w:rPr>
        <w:t>
      Жеке басты куәландыратын құжаттың № ___ ____ жылғы ___ ______ берілді</w:t>
      </w:r>
    </w:p>
    <w:p>
      <w:pPr>
        <w:spacing w:after="0"/>
        <w:ind w:left="0"/>
        <w:jc w:val="both"/>
      </w:pPr>
      <w:r>
        <w:rPr>
          <w:rFonts w:ascii="Times New Roman"/>
          <w:b w:val="false"/>
          <w:i w:val="false"/>
          <w:color w:val="000000"/>
          <w:sz w:val="28"/>
        </w:rPr>
        <w:t>
      Тіркелген жері _____________________________________________________________</w:t>
      </w:r>
    </w:p>
    <w:p>
      <w:pPr>
        <w:spacing w:after="0"/>
        <w:ind w:left="0"/>
        <w:jc w:val="both"/>
      </w:pPr>
      <w:r>
        <w:rPr>
          <w:rFonts w:ascii="Times New Roman"/>
          <w:b w:val="false"/>
          <w:i w:val="false"/>
          <w:color w:val="000000"/>
          <w:sz w:val="28"/>
        </w:rPr>
        <w:t>
      Тұратын жері ______________________________________________________________</w:t>
      </w:r>
    </w:p>
    <w:p>
      <w:pPr>
        <w:spacing w:after="0"/>
        <w:ind w:left="0"/>
        <w:jc w:val="both"/>
      </w:pPr>
      <w:r>
        <w:rPr>
          <w:rFonts w:ascii="Times New Roman"/>
          <w:b w:val="false"/>
          <w:i w:val="false"/>
          <w:color w:val="000000"/>
          <w:sz w:val="28"/>
        </w:rPr>
        <w:t>
      Туған жері ________________________________________________________________</w:t>
      </w:r>
    </w:p>
    <w:p>
      <w:pPr>
        <w:spacing w:after="0"/>
        <w:ind w:left="0"/>
        <w:jc w:val="both"/>
      </w:pPr>
      <w:r>
        <w:rPr>
          <w:rFonts w:ascii="Times New Roman"/>
          <w:b w:val="false"/>
          <w:i w:val="false"/>
          <w:color w:val="000000"/>
          <w:sz w:val="28"/>
        </w:rPr>
        <w:t xml:space="preserve">
      Туған күні _____ жылғы "___" __________ </w:t>
      </w:r>
    </w:p>
    <w:p>
      <w:pPr>
        <w:spacing w:after="0"/>
        <w:ind w:left="0"/>
        <w:jc w:val="both"/>
      </w:pPr>
      <w:r>
        <w:rPr>
          <w:rFonts w:ascii="Times New Roman"/>
          <w:b w:val="false"/>
          <w:i w:val="false"/>
          <w:color w:val="000000"/>
          <w:sz w:val="28"/>
        </w:rPr>
        <w:t>
      Жәрдемақының түрі мен мөлшері _____________________________________________</w:t>
      </w:r>
    </w:p>
    <w:p>
      <w:pPr>
        <w:spacing w:after="0"/>
        <w:ind w:left="0"/>
        <w:jc w:val="both"/>
      </w:pPr>
      <w:r>
        <w:rPr>
          <w:rFonts w:ascii="Times New Roman"/>
          <w:b w:val="false"/>
          <w:i w:val="false"/>
          <w:color w:val="000000"/>
          <w:sz w:val="28"/>
        </w:rPr>
        <w:t>
      Мүгедектік санаты _________________________________________________________</w:t>
      </w:r>
    </w:p>
    <w:p>
      <w:pPr>
        <w:spacing w:after="0"/>
        <w:ind w:left="0"/>
        <w:jc w:val="both"/>
      </w:pPr>
      <w:r>
        <w:rPr>
          <w:rFonts w:ascii="Times New Roman"/>
          <w:b w:val="false"/>
          <w:i w:val="false"/>
          <w:color w:val="000000"/>
          <w:sz w:val="28"/>
        </w:rPr>
        <w:t>
      Туыстары (заңды өкілдері)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(туыстық қатынасы, жасы, әлеуметтік статусы, тұрғылықты мекенжайы, байланыс</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стационар жағдайында арнаулы әлеуметтік қызмет көрсетуге мұқтаж болғандықтан,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медициналық-әлеуметтік мекемеге тұрақты/уақытша (қажеттінің асты сызылсын) тәулік бойы</w:t>
      </w:r>
    </w:p>
    <w:p>
      <w:pPr>
        <w:spacing w:after="0"/>
        <w:ind w:left="0"/>
        <w:jc w:val="both"/>
      </w:pPr>
      <w:r>
        <w:rPr>
          <w:rFonts w:ascii="Times New Roman"/>
          <w:b w:val="false"/>
          <w:i w:val="false"/>
          <w:color w:val="000000"/>
          <w:sz w:val="28"/>
        </w:rPr>
        <w:t>
      тұруға қабылдауды сұраймын.</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1) _______________________ 2) _________________________</w:t>
      </w:r>
    </w:p>
    <w:p>
      <w:pPr>
        <w:spacing w:after="0"/>
        <w:ind w:left="0"/>
        <w:jc w:val="both"/>
      </w:pPr>
      <w:r>
        <w:rPr>
          <w:rFonts w:ascii="Times New Roman"/>
          <w:b w:val="false"/>
          <w:i w:val="false"/>
          <w:color w:val="000000"/>
          <w:sz w:val="28"/>
        </w:rPr>
        <w:t>
      3) _______________________ 4) _________________________</w:t>
      </w:r>
    </w:p>
    <w:p>
      <w:pPr>
        <w:spacing w:after="0"/>
        <w:ind w:left="0"/>
        <w:jc w:val="both"/>
      </w:pPr>
      <w:r>
        <w:rPr>
          <w:rFonts w:ascii="Times New Roman"/>
          <w:b w:val="false"/>
          <w:i w:val="false"/>
          <w:color w:val="000000"/>
          <w:sz w:val="28"/>
        </w:rPr>
        <w:t>
      5) _______________________ 6) _________________________</w:t>
      </w:r>
    </w:p>
    <w:p>
      <w:pPr>
        <w:spacing w:after="0"/>
        <w:ind w:left="0"/>
        <w:jc w:val="both"/>
      </w:pPr>
      <w:r>
        <w:rPr>
          <w:rFonts w:ascii="Times New Roman"/>
          <w:b w:val="false"/>
          <w:i w:val="false"/>
          <w:color w:val="000000"/>
          <w:sz w:val="28"/>
        </w:rPr>
        <w:t>
      7) _______________________ 8) _________________________</w:t>
      </w:r>
    </w:p>
    <w:p>
      <w:pPr>
        <w:spacing w:after="0"/>
        <w:ind w:left="0"/>
        <w:jc w:val="both"/>
      </w:pPr>
      <w:r>
        <w:rPr>
          <w:rFonts w:ascii="Times New Roman"/>
          <w:b w:val="false"/>
          <w:i w:val="false"/>
          <w:color w:val="000000"/>
          <w:sz w:val="28"/>
        </w:rPr>
        <w:t>
      9) _______________________ 10) ________________________</w:t>
      </w:r>
    </w:p>
    <w:p>
      <w:pPr>
        <w:spacing w:after="0"/>
        <w:ind w:left="0"/>
        <w:jc w:val="both"/>
      </w:pPr>
      <w:r>
        <w:rPr>
          <w:rFonts w:ascii="Times New Roman"/>
          <w:b w:val="false"/>
          <w:i w:val="false"/>
          <w:color w:val="000000"/>
          <w:sz w:val="28"/>
        </w:rPr>
        <w:t>
      Медициналық-әлеуметтік мекемелерде (ұйымдарда) стационар жағдайында арнаулы</w:t>
      </w:r>
    </w:p>
    <w:p>
      <w:pPr>
        <w:spacing w:after="0"/>
        <w:ind w:left="0"/>
        <w:jc w:val="both"/>
      </w:pPr>
      <w:r>
        <w:rPr>
          <w:rFonts w:ascii="Times New Roman"/>
          <w:b w:val="false"/>
          <w:i w:val="false"/>
          <w:color w:val="000000"/>
          <w:sz w:val="28"/>
        </w:rPr>
        <w:t>
      әлеуметтік қызмет көрсетуге құжаттар ресімдеу үшін қажетті дербес мәліметтерімді жинауға</w:t>
      </w:r>
    </w:p>
    <w:p>
      <w:pPr>
        <w:spacing w:after="0"/>
        <w:ind w:left="0"/>
        <w:jc w:val="both"/>
      </w:pPr>
      <w:r>
        <w:rPr>
          <w:rFonts w:ascii="Times New Roman"/>
          <w:b w:val="false"/>
          <w:i w:val="false"/>
          <w:color w:val="000000"/>
          <w:sz w:val="28"/>
        </w:rPr>
        <w:t>
      және өңдеуге келісім беремін.</w:t>
      </w:r>
    </w:p>
    <w:p>
      <w:pPr>
        <w:spacing w:after="0"/>
        <w:ind w:left="0"/>
        <w:jc w:val="both"/>
      </w:pPr>
      <w:r>
        <w:rPr>
          <w:rFonts w:ascii="Times New Roman"/>
          <w:b w:val="false"/>
          <w:i w:val="false"/>
          <w:color w:val="000000"/>
          <w:sz w:val="28"/>
        </w:rPr>
        <w:t>
      Медициналық-әлеуметтік мекемеге қабылдаудың, онда ұстаудың, одан ауыстырудың</w:t>
      </w:r>
    </w:p>
    <w:p>
      <w:pPr>
        <w:spacing w:after="0"/>
        <w:ind w:left="0"/>
        <w:jc w:val="both"/>
      </w:pPr>
      <w:r>
        <w:rPr>
          <w:rFonts w:ascii="Times New Roman"/>
          <w:b w:val="false"/>
          <w:i w:val="false"/>
          <w:color w:val="000000"/>
          <w:sz w:val="28"/>
        </w:rPr>
        <w:t>
      және шығудың шарттарымен және ішкі тәртіп қағидаларымен таныстым.</w:t>
      </w:r>
    </w:p>
    <w:p>
      <w:pPr>
        <w:spacing w:after="0"/>
        <w:ind w:left="0"/>
        <w:jc w:val="both"/>
      </w:pPr>
      <w:r>
        <w:rPr>
          <w:rFonts w:ascii="Times New Roman"/>
          <w:b w:val="false"/>
          <w:i w:val="false"/>
          <w:color w:val="000000"/>
          <w:sz w:val="28"/>
        </w:rPr>
        <w:t>
      20___ жылғы "___" _________ 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Құжаттарды _____________________________________________________ қабылдады</w:t>
      </w:r>
    </w:p>
    <w:p>
      <w:pPr>
        <w:spacing w:after="0"/>
        <w:ind w:left="0"/>
        <w:jc w:val="both"/>
      </w:pPr>
      <w:r>
        <w:rPr>
          <w:rFonts w:ascii="Times New Roman"/>
          <w:b w:val="false"/>
          <w:i w:val="false"/>
          <w:color w:val="000000"/>
          <w:sz w:val="28"/>
        </w:rPr>
        <w:t>
      (тегі, аты, әкесінің аты (бар болса), лауазымы, қолы)</w:t>
      </w:r>
    </w:p>
    <w:p>
      <w:pPr>
        <w:spacing w:after="0"/>
        <w:ind w:left="0"/>
        <w:jc w:val="both"/>
      </w:pPr>
      <w:r>
        <w:rPr>
          <w:rFonts w:ascii="Times New Roman"/>
          <w:b w:val="false"/>
          <w:i w:val="false"/>
          <w:color w:val="000000"/>
          <w:sz w:val="28"/>
        </w:rPr>
        <w:t>
      20___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w:t>
      </w:r>
    </w:p>
    <w:p>
      <w:pPr>
        <w:spacing w:after="0"/>
        <w:ind w:left="0"/>
        <w:jc w:val="both"/>
      </w:pPr>
      <w:r>
        <w:rPr>
          <w:rFonts w:ascii="Times New Roman"/>
          <w:b w:val="false"/>
          <w:i w:val="false"/>
          <w:color w:val="000000"/>
          <w:sz w:val="28"/>
        </w:rPr>
        <w:t>
      мемлекеттік ұйымның басшысына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 немесе жергілікті атқарушы орган уәкілеттік берген мемлекеттік</w:t>
      </w:r>
    </w:p>
    <w:p>
      <w:pPr>
        <w:spacing w:after="0"/>
        <w:ind w:left="0"/>
        <w:jc w:val="both"/>
      </w:pPr>
      <w:r>
        <w:rPr>
          <w:rFonts w:ascii="Times New Roman"/>
          <w:b w:val="false"/>
          <w:i w:val="false"/>
          <w:color w:val="000000"/>
          <w:sz w:val="28"/>
        </w:rPr>
        <w:t>
      ұйым басшысының тегі, аты, әкесінің аты (бар болса)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p>
    <w:p>
      <w:pPr>
        <w:spacing w:after="0"/>
        <w:ind w:left="0"/>
        <w:jc w:val="both"/>
      </w:pPr>
      <w:r>
        <w:rPr>
          <w:rFonts w:ascii="Times New Roman"/>
          <w:b w:val="false"/>
          <w:i w:val="false"/>
          <w:color w:val="000000"/>
          <w:sz w:val="28"/>
        </w:rPr>
        <w:t>
      _____ жылы "___" __________ туған, ________________________________________________</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жартылай стационар жағдайында арнаулы әлеуметтік қызмет көрсетуге мұқтаж болғандықтан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(жартылай стационарлық үлгідегі ұйымның атауы)</w:t>
      </w:r>
    </w:p>
    <w:p>
      <w:pPr>
        <w:spacing w:after="0"/>
        <w:ind w:left="0"/>
        <w:jc w:val="both"/>
      </w:pPr>
      <w:r>
        <w:rPr>
          <w:rFonts w:ascii="Times New Roman"/>
          <w:b w:val="false"/>
          <w:i w:val="false"/>
          <w:color w:val="000000"/>
          <w:sz w:val="28"/>
        </w:rPr>
        <w:t>
      күндіз болуға қабылдауды сұраймын.</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1) _______________________ 2) _______________________</w:t>
      </w:r>
    </w:p>
    <w:p>
      <w:pPr>
        <w:spacing w:after="0"/>
        <w:ind w:left="0"/>
        <w:jc w:val="both"/>
      </w:pPr>
      <w:r>
        <w:rPr>
          <w:rFonts w:ascii="Times New Roman"/>
          <w:b w:val="false"/>
          <w:i w:val="false"/>
          <w:color w:val="000000"/>
          <w:sz w:val="28"/>
        </w:rPr>
        <w:t>
      3) _______________________ 4) _______________________</w:t>
      </w:r>
    </w:p>
    <w:p>
      <w:pPr>
        <w:spacing w:after="0"/>
        <w:ind w:left="0"/>
        <w:jc w:val="both"/>
      </w:pPr>
      <w:r>
        <w:rPr>
          <w:rFonts w:ascii="Times New Roman"/>
          <w:b w:val="false"/>
          <w:i w:val="false"/>
          <w:color w:val="000000"/>
          <w:sz w:val="28"/>
        </w:rPr>
        <w:t>
      5) _______________________ 6) _______________________</w:t>
      </w:r>
    </w:p>
    <w:p>
      <w:pPr>
        <w:spacing w:after="0"/>
        <w:ind w:left="0"/>
        <w:jc w:val="both"/>
      </w:pPr>
      <w:r>
        <w:rPr>
          <w:rFonts w:ascii="Times New Roman"/>
          <w:b w:val="false"/>
          <w:i w:val="false"/>
          <w:color w:val="000000"/>
          <w:sz w:val="28"/>
        </w:rPr>
        <w:t>
      7) _______________________ 8) _______________________</w:t>
      </w:r>
    </w:p>
    <w:p>
      <w:pPr>
        <w:spacing w:after="0"/>
        <w:ind w:left="0"/>
        <w:jc w:val="both"/>
      </w:pPr>
      <w:r>
        <w:rPr>
          <w:rFonts w:ascii="Times New Roman"/>
          <w:b w:val="false"/>
          <w:i w:val="false"/>
          <w:color w:val="000000"/>
          <w:sz w:val="28"/>
        </w:rPr>
        <w:t>
      9) _______________________ 10) ______________________</w:t>
      </w:r>
    </w:p>
    <w:p>
      <w:pPr>
        <w:spacing w:after="0"/>
        <w:ind w:left="0"/>
        <w:jc w:val="both"/>
      </w:pPr>
      <w:r>
        <w:rPr>
          <w:rFonts w:ascii="Times New Roman"/>
          <w:b w:val="false"/>
          <w:i w:val="false"/>
          <w:color w:val="000000"/>
          <w:sz w:val="28"/>
        </w:rPr>
        <w:t>
      Медициналық-әлеуметтік мекемелерде (ұйымдарда) жартылай стационар жағдайында</w:t>
      </w:r>
    </w:p>
    <w:p>
      <w:pPr>
        <w:spacing w:after="0"/>
        <w:ind w:left="0"/>
        <w:jc w:val="both"/>
      </w:pPr>
      <w:r>
        <w:rPr>
          <w:rFonts w:ascii="Times New Roman"/>
          <w:b w:val="false"/>
          <w:i w:val="false"/>
          <w:color w:val="000000"/>
          <w:sz w:val="28"/>
        </w:rPr>
        <w:t>
      арнаулы әлеуметтік қызмет көрсетуге құжаттар ресімдеу үшін қажетті менің дербес</w:t>
      </w:r>
    </w:p>
    <w:p>
      <w:pPr>
        <w:spacing w:after="0"/>
        <w:ind w:left="0"/>
        <w:jc w:val="both"/>
      </w:pPr>
      <w:r>
        <w:rPr>
          <w:rFonts w:ascii="Times New Roman"/>
          <w:b w:val="false"/>
          <w:i w:val="false"/>
          <w:color w:val="000000"/>
          <w:sz w:val="28"/>
        </w:rPr>
        <w:t>
      мәліметтерімді жинауға және өңдеуге келісім беремін.</w:t>
      </w:r>
    </w:p>
    <w:p>
      <w:pPr>
        <w:spacing w:after="0"/>
        <w:ind w:left="0"/>
        <w:jc w:val="both"/>
      </w:pPr>
      <w:r>
        <w:rPr>
          <w:rFonts w:ascii="Times New Roman"/>
          <w:b w:val="false"/>
          <w:i w:val="false"/>
          <w:color w:val="000000"/>
          <w:sz w:val="28"/>
        </w:rPr>
        <w:t>
      Жартылай стационар үлгісіндегі ұйымға қабылдаудың, онда  болудың, одан шығарып</w:t>
      </w:r>
    </w:p>
    <w:p>
      <w:pPr>
        <w:spacing w:after="0"/>
        <w:ind w:left="0"/>
        <w:jc w:val="both"/>
      </w:pPr>
      <w:r>
        <w:rPr>
          <w:rFonts w:ascii="Times New Roman"/>
          <w:b w:val="false"/>
          <w:i w:val="false"/>
          <w:color w:val="000000"/>
          <w:sz w:val="28"/>
        </w:rPr>
        <w:t>
      тастау және шығудың шарттарымен және ішкі тәртіп қағидаларымен таныстым.</w:t>
      </w:r>
    </w:p>
    <w:p>
      <w:pPr>
        <w:spacing w:after="0"/>
        <w:ind w:left="0"/>
        <w:jc w:val="both"/>
      </w:pPr>
      <w:r>
        <w:rPr>
          <w:rFonts w:ascii="Times New Roman"/>
          <w:b w:val="false"/>
          <w:i w:val="false"/>
          <w:color w:val="000000"/>
          <w:sz w:val="28"/>
        </w:rPr>
        <w:t>
      20___ жылғы "___"_________ ______________________________________________________</w:t>
      </w:r>
    </w:p>
    <w:p>
      <w:pPr>
        <w:spacing w:after="0"/>
        <w:ind w:left="0"/>
        <w:jc w:val="both"/>
      </w:pPr>
      <w:r>
        <w:rPr>
          <w:rFonts w:ascii="Times New Roman"/>
          <w:b w:val="false"/>
          <w:i w:val="false"/>
          <w:color w:val="000000"/>
          <w:sz w:val="28"/>
        </w:rPr>
        <w:t>
      (өтініш берушінің тегі, әкесінің аты (бар болса) және қолы)</w:t>
      </w:r>
    </w:p>
    <w:p>
      <w:pPr>
        <w:spacing w:after="0"/>
        <w:ind w:left="0"/>
        <w:jc w:val="both"/>
      </w:pPr>
      <w:r>
        <w:rPr>
          <w:rFonts w:ascii="Times New Roman"/>
          <w:b w:val="false"/>
          <w:i w:val="false"/>
          <w:color w:val="000000"/>
          <w:sz w:val="28"/>
        </w:rPr>
        <w:t>
      Құжаттарды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20___ жылғы "___" __________ қабылдады.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Тегі, аты, әкесінің аты (бар болса) ___________________________________________________</w:t>
      </w:r>
    </w:p>
    <w:p>
      <w:pPr>
        <w:spacing w:after="0"/>
        <w:ind w:left="0"/>
        <w:jc w:val="both"/>
      </w:pPr>
      <w:r>
        <w:rPr>
          <w:rFonts w:ascii="Times New Roman"/>
          <w:b w:val="false"/>
          <w:i w:val="false"/>
          <w:color w:val="000000"/>
          <w:sz w:val="28"/>
        </w:rPr>
        <w:t xml:space="preserve">
      Туған күні _____ жылғы "___" __________ </w:t>
      </w:r>
    </w:p>
    <w:p>
      <w:pPr>
        <w:spacing w:after="0"/>
        <w:ind w:left="0"/>
        <w:jc w:val="both"/>
      </w:pPr>
      <w:r>
        <w:rPr>
          <w:rFonts w:ascii="Times New Roman"/>
          <w:b w:val="false"/>
          <w:i w:val="false"/>
          <w:color w:val="000000"/>
          <w:sz w:val="28"/>
        </w:rPr>
        <w:t>
      Үйінің мекенжайы ________________________________________________________________</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препараттарды,азық-түлікті</w:t>
      </w:r>
    </w:p>
    <w:p>
      <w:pPr>
        <w:spacing w:after="0"/>
        <w:ind w:left="0"/>
        <w:jc w:val="both"/>
      </w:pPr>
      <w:r>
        <w:rPr>
          <w:rFonts w:ascii="Times New Roman"/>
          <w:b w:val="false"/>
          <w:i w:val="false"/>
          <w:color w:val="000000"/>
          <w:sz w:val="28"/>
        </w:rPr>
        <w:t>
      көтере алмаушылық және тағы басқа)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 бұрын</w:t>
      </w:r>
    </w:p>
    <w:p>
      <w:pPr>
        <w:spacing w:after="0"/>
        <w:ind w:left="0"/>
        <w:jc w:val="both"/>
      </w:pPr>
      <w:r>
        <w:rPr>
          <w:rFonts w:ascii="Times New Roman"/>
          <w:b w:val="false"/>
          <w:i w:val="false"/>
          <w:color w:val="000000"/>
          <w:sz w:val="28"/>
        </w:rPr>
        <w:t>
      болған аурулар туралы мәліметтерді көрсету қажет)</w:t>
      </w:r>
    </w:p>
    <w:p>
      <w:pPr>
        <w:spacing w:after="0"/>
        <w:ind w:left="0"/>
        <w:jc w:val="both"/>
      </w:pPr>
      <w:r>
        <w:rPr>
          <w:rFonts w:ascii="Times New Roman"/>
          <w:b w:val="false"/>
          <w:i w:val="false"/>
          <w:color w:val="000000"/>
          <w:sz w:val="28"/>
        </w:rPr>
        <w:t>
      хирург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невропатолог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окулист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отоларинголог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фтизиатр________________________________________________________________________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терапевт/педиатр_________________________________________________________________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Көрсеткіштер бойынша:</w:t>
      </w:r>
    </w:p>
    <w:p>
      <w:pPr>
        <w:spacing w:after="0"/>
        <w:ind w:left="0"/>
        <w:jc w:val="both"/>
      </w:pPr>
      <w:r>
        <w:rPr>
          <w:rFonts w:ascii="Times New Roman"/>
          <w:b w:val="false"/>
          <w:i w:val="false"/>
          <w:color w:val="000000"/>
          <w:sz w:val="28"/>
        </w:rPr>
        <w:t>
      стоматолог ______________________________________________________________________</w:t>
      </w:r>
    </w:p>
    <w:p>
      <w:pPr>
        <w:spacing w:after="0"/>
        <w:ind w:left="0"/>
        <w:jc w:val="both"/>
      </w:pPr>
      <w:r>
        <w:rPr>
          <w:rFonts w:ascii="Times New Roman"/>
          <w:b w:val="false"/>
          <w:i w:val="false"/>
          <w:color w:val="000000"/>
          <w:sz w:val="28"/>
        </w:rPr>
        <w:t>
      эндокринолог ____________________________________________________________________</w:t>
      </w:r>
    </w:p>
    <w:p>
      <w:pPr>
        <w:spacing w:after="0"/>
        <w:ind w:left="0"/>
        <w:jc w:val="both"/>
      </w:pPr>
      <w:r>
        <w:rPr>
          <w:rFonts w:ascii="Times New Roman"/>
          <w:b w:val="false"/>
          <w:i w:val="false"/>
          <w:color w:val="000000"/>
          <w:sz w:val="28"/>
        </w:rPr>
        <w:t>
      кардиолог _______________________________________________________________________</w:t>
      </w:r>
    </w:p>
    <w:p>
      <w:pPr>
        <w:spacing w:after="0"/>
        <w:ind w:left="0"/>
        <w:jc w:val="both"/>
      </w:pPr>
      <w:r>
        <w:rPr>
          <w:rFonts w:ascii="Times New Roman"/>
          <w:b w:val="false"/>
          <w:i w:val="false"/>
          <w:color w:val="000000"/>
          <w:sz w:val="28"/>
        </w:rPr>
        <w:t>
      ортопед _________________________________________________________________________</w:t>
      </w:r>
    </w:p>
    <w:p>
      <w:pPr>
        <w:spacing w:after="0"/>
        <w:ind w:left="0"/>
        <w:jc w:val="both"/>
      </w:pPr>
      <w:r>
        <w:rPr>
          <w:rFonts w:ascii="Times New Roman"/>
          <w:b w:val="false"/>
          <w:i w:val="false"/>
          <w:color w:val="000000"/>
          <w:sz w:val="28"/>
        </w:rPr>
        <w:t>
      нарколог ________________________________________________________________________</w:t>
      </w:r>
    </w:p>
    <w:p>
      <w:pPr>
        <w:spacing w:after="0"/>
        <w:ind w:left="0"/>
        <w:jc w:val="both"/>
      </w:pPr>
      <w:r>
        <w:rPr>
          <w:rFonts w:ascii="Times New Roman"/>
          <w:b w:val="false"/>
          <w:i w:val="false"/>
          <w:color w:val="000000"/>
          <w:sz w:val="28"/>
        </w:rPr>
        <w:t>
      онколог _________________________________________________________________________</w:t>
      </w:r>
    </w:p>
    <w:p>
      <w:pPr>
        <w:spacing w:after="0"/>
        <w:ind w:left="0"/>
        <w:jc w:val="both"/>
      </w:pPr>
      <w:r>
        <w:rPr>
          <w:rFonts w:ascii="Times New Roman"/>
          <w:b w:val="false"/>
          <w:i w:val="false"/>
          <w:color w:val="000000"/>
          <w:sz w:val="28"/>
        </w:rPr>
        <w:t>
      гинеколог _______________________________________________________________________</w:t>
      </w:r>
    </w:p>
    <w:p>
      <w:pPr>
        <w:spacing w:after="0"/>
        <w:ind w:left="0"/>
        <w:jc w:val="both"/>
      </w:pPr>
      <w:r>
        <w:rPr>
          <w:rFonts w:ascii="Times New Roman"/>
          <w:b w:val="false"/>
          <w:i w:val="false"/>
          <w:color w:val="000000"/>
          <w:sz w:val="28"/>
        </w:rPr>
        <w:t>
      Зертханалық зерттеулердің нәтижелері:</w:t>
      </w:r>
    </w:p>
    <w:p>
      <w:pPr>
        <w:spacing w:after="0"/>
        <w:ind w:left="0"/>
        <w:jc w:val="both"/>
      </w:pPr>
      <w:r>
        <w:rPr>
          <w:rFonts w:ascii="Times New Roman"/>
          <w:b w:val="false"/>
          <w:i w:val="false"/>
          <w:color w:val="000000"/>
          <w:sz w:val="28"/>
        </w:rPr>
        <w:t>
      қанның жалпы анализі 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зәрдің жалпы анализі 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ішек таяқшасына бактериологиялық зерттеу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психоневрологиялық аурулары бар 18 жастан асқан адамдар үшін:</w:t>
      </w:r>
    </w:p>
    <w:p>
      <w:pPr>
        <w:spacing w:after="0"/>
        <w:ind w:left="0"/>
        <w:jc w:val="both"/>
      </w:pPr>
      <w:r>
        <w:rPr>
          <w:rFonts w:ascii="Times New Roman"/>
          <w:b w:val="false"/>
          <w:i w:val="false"/>
          <w:color w:val="000000"/>
          <w:sz w:val="28"/>
        </w:rPr>
        <w:t>
      АИТВ инфекциясына қанның анализі ________________________________________________</w:t>
      </w:r>
    </w:p>
    <w:p>
      <w:pPr>
        <w:spacing w:after="0"/>
        <w:ind w:left="0"/>
        <w:jc w:val="both"/>
      </w:pPr>
      <w:r>
        <w:rPr>
          <w:rFonts w:ascii="Times New Roman"/>
          <w:b w:val="false"/>
          <w:i w:val="false"/>
          <w:color w:val="000000"/>
          <w:sz w:val="28"/>
        </w:rPr>
        <w:t>
      (күні, нәтижесі)</w:t>
      </w:r>
    </w:p>
    <w:p>
      <w:pPr>
        <w:spacing w:after="0"/>
        <w:ind w:left="0"/>
        <w:jc w:val="both"/>
      </w:pPr>
      <w:r>
        <w:rPr>
          <w:rFonts w:ascii="Times New Roman"/>
          <w:b w:val="false"/>
          <w:i w:val="false"/>
          <w:color w:val="000000"/>
          <w:sz w:val="28"/>
        </w:rPr>
        <w:t>
      сифилиске қанның анализі _________________________________________________________</w:t>
      </w:r>
    </w:p>
    <w:p>
      <w:pPr>
        <w:spacing w:after="0"/>
        <w:ind w:left="0"/>
        <w:jc w:val="both"/>
      </w:pPr>
      <w:r>
        <w:rPr>
          <w:rFonts w:ascii="Times New Roman"/>
          <w:b w:val="false"/>
          <w:i w:val="false"/>
          <w:color w:val="000000"/>
          <w:sz w:val="28"/>
        </w:rPr>
        <w:t>
      (күні, нәтижесі)</w:t>
      </w:r>
    </w:p>
    <w:p>
      <w:pPr>
        <w:spacing w:after="0"/>
        <w:ind w:left="0"/>
        <w:jc w:val="both"/>
      </w:pPr>
      <w:r>
        <w:rPr>
          <w:rFonts w:ascii="Times New Roman"/>
          <w:b w:val="false"/>
          <w:i w:val="false"/>
          <w:color w:val="000000"/>
          <w:sz w:val="28"/>
        </w:rPr>
        <w:t>
      әйелдердің қынап жағындысы ______________________________________________________</w:t>
      </w:r>
    </w:p>
    <w:p>
      <w:pPr>
        <w:spacing w:after="0"/>
        <w:ind w:left="0"/>
        <w:jc w:val="both"/>
      </w:pPr>
      <w:r>
        <w:rPr>
          <w:rFonts w:ascii="Times New Roman"/>
          <w:b w:val="false"/>
          <w:i w:val="false"/>
          <w:color w:val="000000"/>
          <w:sz w:val="28"/>
        </w:rPr>
        <w:t>
      (күні, нәтижесі)</w:t>
      </w:r>
    </w:p>
    <w:p>
      <w:pPr>
        <w:spacing w:after="0"/>
        <w:ind w:left="0"/>
        <w:jc w:val="both"/>
      </w:pPr>
      <w:r>
        <w:rPr>
          <w:rFonts w:ascii="Times New Roman"/>
          <w:b w:val="false"/>
          <w:i w:val="false"/>
          <w:color w:val="000000"/>
          <w:sz w:val="28"/>
        </w:rPr>
        <w:t>
      ерлердің уретральды жағындысы ___________________________________________________</w:t>
      </w:r>
    </w:p>
    <w:p>
      <w:pPr>
        <w:spacing w:after="0"/>
        <w:ind w:left="0"/>
        <w:jc w:val="both"/>
      </w:pPr>
      <w:r>
        <w:rPr>
          <w:rFonts w:ascii="Times New Roman"/>
          <w:b w:val="false"/>
          <w:i w:val="false"/>
          <w:color w:val="000000"/>
          <w:sz w:val="28"/>
        </w:rPr>
        <w:t>
      (күні, нәтижесі)</w:t>
      </w:r>
    </w:p>
    <w:p>
      <w:pPr>
        <w:spacing w:after="0"/>
        <w:ind w:left="0"/>
        <w:jc w:val="both"/>
      </w:pPr>
      <w:r>
        <w:rPr>
          <w:rFonts w:ascii="Times New Roman"/>
          <w:b w:val="false"/>
          <w:i w:val="false"/>
          <w:color w:val="000000"/>
          <w:sz w:val="28"/>
        </w:rPr>
        <w:t>
      Дәрігерлік-консультативтік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(стационарлық үлгідегі ұйымда болуға медициналық қарсы көрсетілімдер бар ма)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Медициналық ұйымның басшысы: 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6" w:id="312"/>
    <w:p>
      <w:pPr>
        <w:spacing w:after="0"/>
        <w:ind w:left="0"/>
        <w:jc w:val="left"/>
      </w:pPr>
      <w:r>
        <w:rPr>
          <w:rFonts w:ascii="Times New Roman"/>
          <w:b/>
          <w:i w:val="false"/>
          <w:color w:val="000000"/>
        </w:rPr>
        <w:t xml:space="preserve"> Құжаттарды қабылдаудан бас тарту туралы қолхат</w:t>
      </w:r>
    </w:p>
    <w:bookmarkEnd w:id="312"/>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"Медициналық-әлеуметтік мекемелерде (ұйымдарда) арнаулы әлеуметтік қызмет көрсетуге құжаттар ресімдеу"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w:t>
      </w:r>
    </w:p>
    <w:p>
      <w:pPr>
        <w:spacing w:after="0"/>
        <w:ind w:left="0"/>
        <w:jc w:val="both"/>
      </w:pPr>
      <w:r>
        <w:rPr>
          <w:rFonts w:ascii="Times New Roman"/>
          <w:b w:val="false"/>
          <w:i w:val="false"/>
          <w:color w:val="000000"/>
          <w:sz w:val="28"/>
        </w:rPr>
        <w:t>
      Астана және Алматы қалаларының, аудандардың және                              (қолы)</w:t>
      </w:r>
    </w:p>
    <w:p>
      <w:pPr>
        <w:spacing w:after="0"/>
        <w:ind w:left="0"/>
        <w:jc w:val="both"/>
      </w:pPr>
      <w:r>
        <w:rPr>
          <w:rFonts w:ascii="Times New Roman"/>
          <w:b w:val="false"/>
          <w:i w:val="false"/>
          <w:color w:val="000000"/>
          <w:sz w:val="28"/>
        </w:rPr>
        <w:t>
      облыстық маңызы бар қалалардың жергілікті атқарушы</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болса) не ұйымының</w:t>
            </w:r>
            <w:r>
              <w:br/>
            </w:r>
            <w:r>
              <w:rPr>
                <w:rFonts w:ascii="Times New Roman"/>
                <w:b w:val="false"/>
                <w:i w:val="false"/>
                <w:color w:val="000000"/>
                <w:sz w:val="20"/>
              </w:rPr>
              <w:t>атауы)</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8" w:id="313"/>
    <w:p>
      <w:pPr>
        <w:spacing w:after="0"/>
        <w:ind w:left="0"/>
        <w:jc w:val="left"/>
      </w:pPr>
      <w:r>
        <w:rPr>
          <w:rFonts w:ascii="Times New Roman"/>
          <w:b/>
          <w:i w:val="false"/>
          <w:color w:val="000000"/>
        </w:rPr>
        <w:t xml:space="preserve"> Құжаттарды қабылдаудан бас тарту туралы қолхат</w:t>
      </w:r>
    </w:p>
    <w:bookmarkEnd w:id="313"/>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w:t>
      </w:r>
    </w:p>
    <w:p>
      <w:pPr>
        <w:spacing w:after="0"/>
        <w:ind w:left="0"/>
        <w:jc w:val="both"/>
      </w:pPr>
      <w:r>
        <w:rPr>
          <w:rFonts w:ascii="Times New Roman"/>
          <w:b w:val="false"/>
          <w:i w:val="false"/>
          <w:color w:val="000000"/>
          <w:sz w:val="28"/>
        </w:rPr>
        <w:t>
      корпорация (мекенжайын көрсету) Сіздің мемлекеттік көрсетілетін қызмет стандартында</w:t>
      </w:r>
    </w:p>
    <w:p>
      <w:pPr>
        <w:spacing w:after="0"/>
        <w:ind w:left="0"/>
        <w:jc w:val="both"/>
      </w:pPr>
      <w:r>
        <w:rPr>
          <w:rFonts w:ascii="Times New Roman"/>
          <w:b w:val="false"/>
          <w:i w:val="false"/>
          <w:color w:val="000000"/>
          <w:sz w:val="28"/>
        </w:rPr>
        <w:t xml:space="preserve">
      көзделген тізбеге сәйкес құжаттардың толық топтамасын, атап айтқанда: </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байланысты "Медициналық-әлеуметтік мекемелерде (ұйымдарда)</w:t>
      </w:r>
    </w:p>
    <w:p>
      <w:pPr>
        <w:spacing w:after="0"/>
        <w:ind w:left="0"/>
        <w:jc w:val="both"/>
      </w:pPr>
      <w:r>
        <w:rPr>
          <w:rFonts w:ascii="Times New Roman"/>
          <w:b w:val="false"/>
          <w:i w:val="false"/>
          <w:color w:val="000000"/>
          <w:sz w:val="28"/>
        </w:rPr>
        <w:t>
      арнаулы әлеуметтік қызмет көрсетуге құжаттар ресімдеу" мемлекеттік қызметін көрсетуге</w:t>
      </w:r>
    </w:p>
    <w:p>
      <w:pPr>
        <w:spacing w:after="0"/>
        <w:ind w:left="0"/>
        <w:jc w:val="both"/>
      </w:pPr>
      <w:r>
        <w:rPr>
          <w:rFonts w:ascii="Times New Roman"/>
          <w:b w:val="false"/>
          <w:i w:val="false"/>
          <w:color w:val="000000"/>
          <w:sz w:val="28"/>
        </w:rPr>
        <w:t>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            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xml:space="preserve">
      (Мемлекеттік корпорация қызметкерінің) </w:t>
      </w:r>
    </w:p>
    <w:p>
      <w:pPr>
        <w:spacing w:after="0"/>
        <w:ind w:left="0"/>
        <w:jc w:val="both"/>
      </w:pPr>
      <w:r>
        <w:rPr>
          <w:rFonts w:ascii="Times New Roman"/>
          <w:b w:val="false"/>
          <w:i w:val="false"/>
          <w:color w:val="000000"/>
          <w:sz w:val="28"/>
        </w:rPr>
        <w:t>
      Орындаушы: ТАӘ (бар болса) 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Т.А.Ә. (бар болса)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20-қосымша</w:t>
            </w:r>
          </w:p>
        </w:tc>
      </w:tr>
    </w:tbl>
    <w:bookmarkStart w:name="z401" w:id="314"/>
    <w:p>
      <w:pPr>
        <w:spacing w:after="0"/>
        <w:ind w:left="0"/>
        <w:jc w:val="left"/>
      </w:pPr>
      <w:r>
        <w:rPr>
          <w:rFonts w:ascii="Times New Roman"/>
          <w:b/>
          <w:i w:val="false"/>
          <w:color w:val="000000"/>
        </w:rPr>
        <w:t xml:space="preserve"> "Үйде күтім көрсету жағдайында арнаулы әлеуметтік қызмет көрсетуге құжаттар ресімдеу" мемлекеттік көрсетілетін қызмет стандарты</w:t>
      </w:r>
    </w:p>
    <w:bookmarkEnd w:id="314"/>
    <w:bookmarkStart w:name="z402" w:id="315"/>
    <w:p>
      <w:pPr>
        <w:spacing w:after="0"/>
        <w:ind w:left="0"/>
        <w:jc w:val="left"/>
      </w:pPr>
      <w:r>
        <w:rPr>
          <w:rFonts w:ascii="Times New Roman"/>
          <w:b/>
          <w:i w:val="false"/>
          <w:color w:val="000000"/>
        </w:rPr>
        <w:t xml:space="preserve"> 1-тарау. Жалпы ережелер</w:t>
      </w:r>
    </w:p>
    <w:bookmarkEnd w:id="315"/>
    <w:bookmarkStart w:name="z403" w:id="316"/>
    <w:p>
      <w:pPr>
        <w:spacing w:after="0"/>
        <w:ind w:left="0"/>
        <w:jc w:val="both"/>
      </w:pPr>
      <w:r>
        <w:rPr>
          <w:rFonts w:ascii="Times New Roman"/>
          <w:b w:val="false"/>
          <w:i w:val="false"/>
          <w:color w:val="000000"/>
          <w:sz w:val="28"/>
        </w:rPr>
        <w:t>
      1. "Үйде күтім көрсету жағдайында арнаулы әлеуметтік қызмет көрсетуге құжаттар ресімдеу" мемлекеттік көрсетілетін қызметі (бұдан әрі – мемлекеттік көрсетілетін қызмет).</w:t>
      </w:r>
    </w:p>
    <w:bookmarkEnd w:id="316"/>
    <w:bookmarkStart w:name="z404" w:id="31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317"/>
    <w:bookmarkStart w:name="z405" w:id="318"/>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18"/>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xml:space="preserve">
      2) көрсетілетін қызметті беруші арқылы жүзеге асырылады. </w:t>
      </w:r>
    </w:p>
    <w:bookmarkStart w:name="z406" w:id="319"/>
    <w:p>
      <w:pPr>
        <w:spacing w:after="0"/>
        <w:ind w:left="0"/>
        <w:jc w:val="left"/>
      </w:pPr>
      <w:r>
        <w:rPr>
          <w:rFonts w:ascii="Times New Roman"/>
          <w:b/>
          <w:i w:val="false"/>
          <w:color w:val="000000"/>
        </w:rPr>
        <w:t xml:space="preserve"> 2-тарау. Мемлекеттік қызметті көрсету тәртібі</w:t>
      </w:r>
    </w:p>
    <w:bookmarkEnd w:id="319"/>
    <w:bookmarkStart w:name="z407" w:id="320"/>
    <w:p>
      <w:pPr>
        <w:spacing w:after="0"/>
        <w:ind w:left="0"/>
        <w:jc w:val="both"/>
      </w:pPr>
      <w:r>
        <w:rPr>
          <w:rFonts w:ascii="Times New Roman"/>
          <w:b w:val="false"/>
          <w:i w:val="false"/>
          <w:color w:val="000000"/>
          <w:sz w:val="28"/>
        </w:rPr>
        <w:t>
      4. Мемлекеттік қызметті көрсету мерзімі:</w:t>
      </w:r>
    </w:p>
    <w:bookmarkEnd w:id="320"/>
    <w:p>
      <w:pPr>
        <w:spacing w:after="0"/>
        <w:ind w:left="0"/>
        <w:jc w:val="both"/>
      </w:pPr>
      <w:r>
        <w:rPr>
          <w:rFonts w:ascii="Times New Roman"/>
          <w:b w:val="false"/>
          <w:i w:val="false"/>
          <w:color w:val="000000"/>
          <w:sz w:val="28"/>
        </w:rPr>
        <w:t xml:space="preserve">
      1) Мемлекеттік корпорацияға, көрсетілетін қызметті берушіге жүгінген кезде құжаттардың топтамасын тіркеген сәттен бастап – 14 (он төрт) жұмыс күні. </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корпорацияға мемлекеттік қызмет көрсетудің нәтижесін мемлекеттік қызмет көрсетудің мерзімі аяқталғанға дейін бір күн бұрын ұсынады;</w:t>
      </w:r>
    </w:p>
    <w:p>
      <w:pPr>
        <w:spacing w:after="0"/>
        <w:ind w:left="0"/>
        <w:jc w:val="both"/>
      </w:pPr>
      <w:r>
        <w:rPr>
          <w:rFonts w:ascii="Times New Roman"/>
          <w:b w:val="false"/>
          <w:i w:val="false"/>
          <w:color w:val="000000"/>
          <w:sz w:val="28"/>
        </w:rPr>
        <w:t xml:space="preserve">
      2) құжаттардың топтамасын тапсыру үшін күтудің рұқсат етілген ең ұзақ уақыты Мемлекеттік корпорацияда – 15 минут, көрсетілетін қызметті берушіде – 30 минут; </w:t>
      </w:r>
    </w:p>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 </w:t>
      </w:r>
    </w:p>
    <w:bookmarkStart w:name="z408" w:id="321"/>
    <w:p>
      <w:pPr>
        <w:spacing w:after="0"/>
        <w:ind w:left="0"/>
        <w:jc w:val="both"/>
      </w:pPr>
      <w:r>
        <w:rPr>
          <w:rFonts w:ascii="Times New Roman"/>
          <w:b w:val="false"/>
          <w:i w:val="false"/>
          <w:color w:val="000000"/>
          <w:sz w:val="28"/>
        </w:rPr>
        <w:t>
      5. Мемлекеттік қызметті көрсету нысаны – қағаз түрінде.</w:t>
      </w:r>
    </w:p>
    <w:bookmarkEnd w:id="321"/>
    <w:bookmarkStart w:name="z409" w:id="322"/>
    <w:p>
      <w:pPr>
        <w:spacing w:after="0"/>
        <w:ind w:left="0"/>
        <w:jc w:val="both"/>
      </w:pPr>
      <w:r>
        <w:rPr>
          <w:rFonts w:ascii="Times New Roman"/>
          <w:b w:val="false"/>
          <w:i w:val="false"/>
          <w:color w:val="000000"/>
          <w:sz w:val="28"/>
        </w:rPr>
        <w:t>
      6. Мемлекеттік қызметті көрсету нәтижесі: үйде күтім көрсету жағдайында арнаулы әлеуметтік қызмет көрсету мерзімін көрсете отырып, құжаттарды ресімдеу туралы хабарлама немесе осы мемлекеттік көрсетілетін қызмет стандартының 10-тармағында көзделген жағдайларда және негіздемелер бойынша мемлекеттік қызмет көрсетуден бас тарту туралы дәлелді жауап.</w:t>
      </w:r>
    </w:p>
    <w:bookmarkEnd w:id="32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410" w:id="32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23"/>
    <w:bookmarkStart w:name="z411" w:id="324"/>
    <w:p>
      <w:pPr>
        <w:spacing w:after="0"/>
        <w:ind w:left="0"/>
        <w:jc w:val="both"/>
      </w:pPr>
      <w:r>
        <w:rPr>
          <w:rFonts w:ascii="Times New Roman"/>
          <w:b w:val="false"/>
          <w:i w:val="false"/>
          <w:color w:val="000000"/>
          <w:sz w:val="28"/>
        </w:rPr>
        <w:t>
      8. Жұмыс кестесі:</w:t>
      </w:r>
    </w:p>
    <w:bookmarkEnd w:id="324"/>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күндерін қоспағанда, жұмыс кестесіне сәйкес дүйсенбіден бастап сенбіні қоса алғанда, күн сайын түскі үзіліссіз сағат 9.00-ден сағат 20.00-ге дейін.</w:t>
      </w:r>
    </w:p>
    <w:p>
      <w:pPr>
        <w:spacing w:after="0"/>
        <w:ind w:left="0"/>
        <w:jc w:val="both"/>
      </w:pPr>
      <w:r>
        <w:rPr>
          <w:rFonts w:ascii="Times New Roman"/>
          <w:b w:val="false"/>
          <w:i w:val="false"/>
          <w:color w:val="000000"/>
          <w:sz w:val="28"/>
        </w:rPr>
        <w:t>
      Мемлекеттік көрсетілетін қызмет жеделдетілген қызмет көрсетусіз, қызмет алушының тіркелген орны бойынша электрондық кезек тәртібімен жүзеге асырылады, электрондық кезекті портал арқылы броньдауға болады;</w:t>
      </w:r>
    </w:p>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сағат 13.00-ден 14.00, 14.30, 15.00-ге дейін түскі үзіліспен сағат 9.00-ден 18.00, 18.30, 19.00-ге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412" w:id="325"/>
    <w:p>
      <w:pPr>
        <w:spacing w:after="0"/>
        <w:ind w:left="0"/>
        <w:jc w:val="both"/>
      </w:pPr>
      <w:r>
        <w:rPr>
          <w:rFonts w:ascii="Times New Roman"/>
          <w:b w:val="false"/>
          <w:i w:val="false"/>
          <w:color w:val="000000"/>
          <w:sz w:val="28"/>
        </w:rPr>
        <w:t xml:space="preserve">
      9. Көрсетілетін қызметті алушы (немесе оның заңды өкілі немесе медициналық ұйым қолдаухат берген кезде) мемлекеттік көрсетілетін қызмет үшін жүгінген кезде көрсетілетін қызметті берушіге, Мемлекеттік корпорацияға мынадай құжаттарды: </w:t>
      </w:r>
    </w:p>
    <w:bookmarkEnd w:id="32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көрсетілетін қызметті алушының жеке сәйкестендіру нөмірі бар жеке басын растайтын құжатты (жеке басын сәйкестендіру үшін);</w:t>
      </w:r>
    </w:p>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w:t>
      </w:r>
    </w:p>
    <w:p>
      <w:pPr>
        <w:spacing w:after="0"/>
        <w:ind w:left="0"/>
        <w:jc w:val="both"/>
      </w:pPr>
      <w:r>
        <w:rPr>
          <w:rFonts w:ascii="Times New Roman"/>
          <w:b w:val="false"/>
          <w:i w:val="false"/>
          <w:color w:val="000000"/>
          <w:sz w:val="28"/>
        </w:rPr>
        <w:t>
      4) мүгедекті оңалтудың жеке бағдарламасынан үзінді көшірмені (қарттар үшін талап етілмейді);</w:t>
      </w:r>
    </w:p>
    <w:p>
      <w:pPr>
        <w:spacing w:after="0"/>
        <w:ind w:left="0"/>
        <w:jc w:val="both"/>
      </w:pPr>
      <w:r>
        <w:rPr>
          <w:rFonts w:ascii="Times New Roman"/>
          <w:b w:val="false"/>
          <w:i w:val="false"/>
          <w:color w:val="000000"/>
          <w:sz w:val="28"/>
        </w:rPr>
        <w:t>
      5) зейнеткерлік жастағы адамдар үшін – зейнеткерлік куәлігінің көшірмесін;</w:t>
      </w:r>
    </w:p>
    <w:p>
      <w:pPr>
        <w:spacing w:after="0"/>
        <w:ind w:left="0"/>
        <w:jc w:val="both"/>
      </w:pPr>
      <w:r>
        <w:rPr>
          <w:rFonts w:ascii="Times New Roman"/>
          <w:b w:val="false"/>
          <w:i w:val="false"/>
          <w:color w:val="000000"/>
          <w:sz w:val="28"/>
        </w:rPr>
        <w:t>
      6)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көшірмелері;</w:t>
      </w:r>
    </w:p>
    <w:p>
      <w:pPr>
        <w:spacing w:after="0"/>
        <w:ind w:left="0"/>
        <w:jc w:val="both"/>
      </w:pPr>
      <w:r>
        <w:rPr>
          <w:rFonts w:ascii="Times New Roman"/>
          <w:b w:val="false"/>
          <w:i w:val="false"/>
          <w:color w:val="000000"/>
          <w:sz w:val="28"/>
        </w:rPr>
        <w:t>
      7) балалар үшін – психологиялық-медициналық-педагогикалық консультация қорытындысының көшірмесін ұсынады.</w:t>
      </w:r>
    </w:p>
    <w:p>
      <w:pPr>
        <w:spacing w:after="0"/>
        <w:ind w:left="0"/>
        <w:jc w:val="both"/>
      </w:pPr>
      <w:r>
        <w:rPr>
          <w:rFonts w:ascii="Times New Roman"/>
          <w:b w:val="false"/>
          <w:i w:val="false"/>
          <w:color w:val="000000"/>
          <w:sz w:val="28"/>
        </w:rPr>
        <w:t>
      Жеке басты куәландыратын, тұрақты тұрғылықты жері бойынша тіркелгенін растайтын (мекенжай анықтамасы не селолық және/немесе ауылдық әкімдердің анықтамасы) құжаттар  туралы, мүгедектік туралы мәліметтерді көрсетілетін қызметті беруші, Мемлекеттік корпорация уәкілетті лауазымды адамдардың электрондық цифрлық қолтаңбасымен куәландырылған электрондық құжат нысанында тиісті мемлекеттік ақпараттық жүйелерден алады.</w:t>
      </w:r>
    </w:p>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xml:space="preserve">
      Көрсетілетін қызметті алушыға осы тармақта көзделген барлық құжаттарды тапсырған кезде: </w:t>
      </w:r>
    </w:p>
    <w:p>
      <w:pPr>
        <w:spacing w:after="0"/>
        <w:ind w:left="0"/>
        <w:jc w:val="both"/>
      </w:pPr>
      <w:r>
        <w:rPr>
          <w:rFonts w:ascii="Times New Roman"/>
          <w:b w:val="false"/>
          <w:i w:val="false"/>
          <w:color w:val="000000"/>
          <w:sz w:val="28"/>
        </w:rPr>
        <w:t>
      Мемлекеттік корпорацияда – тиісті құжаттардың қабылданғандығы туралы қолхат беріледі;</w:t>
      </w:r>
    </w:p>
    <w:p>
      <w:pPr>
        <w:spacing w:after="0"/>
        <w:ind w:left="0"/>
        <w:jc w:val="both"/>
      </w:pPr>
      <w:r>
        <w:rPr>
          <w:rFonts w:ascii="Times New Roman"/>
          <w:b w:val="false"/>
          <w:i w:val="false"/>
          <w:color w:val="000000"/>
          <w:sz w:val="28"/>
        </w:rPr>
        <w:t xml:space="preserve">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 </w:t>
      </w:r>
    </w:p>
    <w:p>
      <w:pPr>
        <w:spacing w:after="0"/>
        <w:ind w:left="0"/>
        <w:jc w:val="both"/>
      </w:pPr>
      <w:r>
        <w:rPr>
          <w:rFonts w:ascii="Times New Roman"/>
          <w:b w:val="false"/>
          <w:i w:val="false"/>
          <w:color w:val="000000"/>
          <w:sz w:val="28"/>
        </w:rPr>
        <w:t>
      Мемлекеттік корпорацияда дайын құжаттарды беру жеке басты куәландыратын құжаттарды көрсеткен кезде (не нотариат куәландырған сенімхат бойынша оның өкілі)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мемлекеттік көрсетілетін қызмет нәтижесінің бір ай ішінде сақталуын қамтамасыз етеді, содан кейін көрсетілетін қызметті берушіге одан әрі сақтау үшін ұсынады. Көрсетілетін қызметті беруші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xml:space="preserve">
      Көрсетілетін қызметті алушы стандарттың осы тармағында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413" w:id="326"/>
    <w:p>
      <w:pPr>
        <w:spacing w:after="0"/>
        <w:ind w:left="0"/>
        <w:jc w:val="both"/>
      </w:pPr>
      <w:r>
        <w:rPr>
          <w:rFonts w:ascii="Times New Roman"/>
          <w:b w:val="false"/>
          <w:i w:val="false"/>
          <w:color w:val="000000"/>
          <w:sz w:val="28"/>
        </w:rPr>
        <w:t>
      10. Көрсетілетін қызметті беруші, Мемлекеттік корпорация мемлекеттік қызметтер көрсетуден бас тартқан кезде көрсетілетін қызметті алушыға бас тарту себептерін көрсете отырып жауап жібереді.</w:t>
      </w:r>
    </w:p>
    <w:bookmarkEnd w:id="326"/>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26 наурыздағы № 165 бұйрығымен (Нормативтік құқықтық актілерді мемлекеттік тіркеу тізілімінде № 11038 болып тіркелген) бекітілген Халықты әлеуметтік қорғау саласында арнаулы әлеуметтік қызметтер көрсету </w:t>
      </w:r>
      <w:r>
        <w:rPr>
          <w:rFonts w:ascii="Times New Roman"/>
          <w:b w:val="false"/>
          <w:i w:val="false"/>
          <w:color w:val="000000"/>
          <w:sz w:val="28"/>
        </w:rPr>
        <w:t>стандарттарында</w:t>
      </w:r>
      <w:r>
        <w:rPr>
          <w:rFonts w:ascii="Times New Roman"/>
          <w:b w:val="false"/>
          <w:i w:val="false"/>
          <w:color w:val="000000"/>
          <w:sz w:val="28"/>
        </w:rPr>
        <w:t xml:space="preserve"> белгіленген талаптарға сәйкес келмеуі мемлекеттік қызметтерді көрсетуден бас тарту үшін негіздемелер болып табылады.</w:t>
      </w:r>
    </w:p>
    <w:bookmarkStart w:name="z414" w:id="32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327"/>
    <w:bookmarkStart w:name="z415" w:id="328"/>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Мемлекеттік корпорацияның және (немесе) оның лауазымды адамдарының шешімдеріне, әрекеттеріне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 Мемлекеттік корпорация басшысының  атына беріледі.</w:t>
      </w:r>
    </w:p>
    <w:bookmarkEnd w:id="328"/>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Мемлекеттік корпорацияның кеңсесі арқылы қолма-қол қабылданады.</w:t>
      </w:r>
    </w:p>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416" w:id="329"/>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329"/>
    <w:bookmarkStart w:name="z417" w:id="330"/>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және егде жасына байланысты өзіне-өзі қызмет көрсетуге қабілетсіз адамдарға медициналық-әлеуметтік мекемелерде (ұйымдарда) арнаулы әлеуметтік қызмет көрсетуге құжаттарды ресімдеу көрсетілетін қызметті берушінің әлеуметтік қызметкерінің жәрдемдесуімен жүзеге асырылады.</w:t>
      </w:r>
    </w:p>
    <w:bookmarkEnd w:id="330"/>
    <w:bookmarkStart w:name="z418" w:id="331"/>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331"/>
    <w:p>
      <w:pPr>
        <w:spacing w:after="0"/>
        <w:ind w:left="0"/>
        <w:jc w:val="both"/>
      </w:pPr>
      <w:r>
        <w:rPr>
          <w:rFonts w:ascii="Times New Roman"/>
          <w:b w:val="false"/>
          <w:i w:val="false"/>
          <w:color w:val="000000"/>
          <w:sz w:val="28"/>
        </w:rPr>
        <w:t xml:space="preserve">
      1) Министрліктің www.enbek.gov.kz, "Мемлекеттік көрсетілетін қызметтер" бөлімінде; </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419" w:id="332"/>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статусы туралы ақпаратты көрсетілетін қызметті берушінің анықтамалық қызметтері, Бірыңғай байланыс орталығы "1414", 8 800 080 7777 арқылы алуға мүмкіндігі бар.</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w:t>
      </w:r>
    </w:p>
    <w:p>
      <w:pPr>
        <w:spacing w:after="0"/>
        <w:ind w:left="0"/>
        <w:jc w:val="both"/>
      </w:pPr>
      <w:r>
        <w:rPr>
          <w:rFonts w:ascii="Times New Roman"/>
          <w:b w:val="false"/>
          <w:i w:val="false"/>
          <w:color w:val="000000"/>
          <w:sz w:val="28"/>
        </w:rPr>
        <w:t>
      мемлекеттік ұйымның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w:t>
      </w:r>
    </w:p>
    <w:p>
      <w:pPr>
        <w:spacing w:after="0"/>
        <w:ind w:left="0"/>
        <w:jc w:val="both"/>
      </w:pPr>
      <w:r>
        <w:rPr>
          <w:rFonts w:ascii="Times New Roman"/>
          <w:b w:val="false"/>
          <w:i w:val="false"/>
          <w:color w:val="000000"/>
          <w:sz w:val="28"/>
        </w:rPr>
        <w:t>
      мемлекеттік ұйым басшысының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(үйде қызмет көрсететін субъектінің атауы)</w:t>
      </w:r>
    </w:p>
    <w:p>
      <w:pPr>
        <w:spacing w:after="0"/>
        <w:ind w:left="0"/>
        <w:jc w:val="both"/>
      </w:pPr>
      <w:r>
        <w:rPr>
          <w:rFonts w:ascii="Times New Roman"/>
          <w:b w:val="false"/>
          <w:i w:val="false"/>
          <w:color w:val="000000"/>
          <w:sz w:val="28"/>
        </w:rPr>
        <w:t>
      Тегі, аты, әкесінің аты (бар болса) 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______________________________________________________________________</w:t>
      </w:r>
    </w:p>
    <w:p>
      <w:pPr>
        <w:spacing w:after="0"/>
        <w:ind w:left="0"/>
        <w:jc w:val="both"/>
      </w:pPr>
      <w:r>
        <w:rPr>
          <w:rFonts w:ascii="Times New Roman"/>
          <w:b w:val="false"/>
          <w:i w:val="false"/>
          <w:color w:val="000000"/>
          <w:sz w:val="28"/>
        </w:rPr>
        <w:t>
      Тұратын жері____________________________________________________________________</w:t>
      </w:r>
    </w:p>
    <w:p>
      <w:pPr>
        <w:spacing w:after="0"/>
        <w:ind w:left="0"/>
        <w:jc w:val="both"/>
      </w:pPr>
      <w:r>
        <w:rPr>
          <w:rFonts w:ascii="Times New Roman"/>
          <w:b w:val="false"/>
          <w:i w:val="false"/>
          <w:color w:val="000000"/>
          <w:sz w:val="28"/>
        </w:rPr>
        <w:t>
      Телефон нөмірі (үйдің, ұялы)_______________________________________________________</w:t>
      </w:r>
    </w:p>
    <w:p>
      <w:pPr>
        <w:spacing w:after="0"/>
        <w:ind w:left="0"/>
        <w:jc w:val="both"/>
      </w:pPr>
      <w:r>
        <w:rPr>
          <w:rFonts w:ascii="Times New Roman"/>
          <w:b w:val="false"/>
          <w:i w:val="false"/>
          <w:color w:val="000000"/>
          <w:sz w:val="28"/>
        </w:rPr>
        <w:t>
      Мүгедектік санаты (бар болса)______________________________________________________</w:t>
      </w:r>
    </w:p>
    <w:p>
      <w:pPr>
        <w:spacing w:after="0"/>
        <w:ind w:left="0"/>
        <w:jc w:val="both"/>
      </w:pPr>
      <w:r>
        <w:rPr>
          <w:rFonts w:ascii="Times New Roman"/>
          <w:b w:val="false"/>
          <w:i w:val="false"/>
          <w:color w:val="000000"/>
          <w:sz w:val="28"/>
        </w:rPr>
        <w:t>
      Бірге тұратын отбасы мүшелері (тегі, аты, әкесінің аты (бар болса), туыстығын көрсету керек)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 алушының тегін, атын, әкесінің атын (бар болса) көрсету керек)</w:t>
      </w:r>
    </w:p>
    <w:p>
      <w:pPr>
        <w:spacing w:after="0"/>
        <w:ind w:left="0"/>
        <w:jc w:val="both"/>
      </w:pPr>
      <w:r>
        <w:rPr>
          <w:rFonts w:ascii="Times New Roman"/>
          <w:b w:val="false"/>
          <w:i w:val="false"/>
          <w:color w:val="000000"/>
          <w:sz w:val="28"/>
        </w:rPr>
        <w:t>
      үйде арнаулы әлеуметтік қызмет көрсету үшін есепке алуыңызды сұраймын.</w:t>
      </w:r>
    </w:p>
    <w:p>
      <w:pPr>
        <w:spacing w:after="0"/>
        <w:ind w:left="0"/>
        <w:jc w:val="both"/>
      </w:pPr>
      <w:r>
        <w:rPr>
          <w:rFonts w:ascii="Times New Roman"/>
          <w:b w:val="false"/>
          <w:i w:val="false"/>
          <w:color w:val="000000"/>
          <w:sz w:val="28"/>
        </w:rPr>
        <w:t>
      Үйде күтім жасау жағдайларында медициналық-әлеуметтік мекемелерде арнаулы</w:t>
      </w:r>
    </w:p>
    <w:p>
      <w:pPr>
        <w:spacing w:after="0"/>
        <w:ind w:left="0"/>
        <w:jc w:val="both"/>
      </w:pPr>
      <w:r>
        <w:rPr>
          <w:rFonts w:ascii="Times New Roman"/>
          <w:b w:val="false"/>
          <w:i w:val="false"/>
          <w:color w:val="000000"/>
          <w:sz w:val="28"/>
        </w:rPr>
        <w:t>
      әлеуметтік қызметтер көрсетуге құжаттарды ресімдеу үшін қажетті менің дербес деректерімді</w:t>
      </w:r>
    </w:p>
    <w:p>
      <w:pPr>
        <w:spacing w:after="0"/>
        <w:ind w:left="0"/>
        <w:jc w:val="both"/>
      </w:pPr>
      <w:r>
        <w:rPr>
          <w:rFonts w:ascii="Times New Roman"/>
          <w:b w:val="false"/>
          <w:i w:val="false"/>
          <w:color w:val="000000"/>
          <w:sz w:val="28"/>
        </w:rPr>
        <w:t xml:space="preserve">
      жинауға және өңдеуге келісім беремін. </w:t>
      </w:r>
    </w:p>
    <w:p>
      <w:pPr>
        <w:spacing w:after="0"/>
        <w:ind w:left="0"/>
        <w:jc w:val="both"/>
      </w:pPr>
      <w:r>
        <w:rPr>
          <w:rFonts w:ascii="Times New Roman"/>
          <w:b w:val="false"/>
          <w:i w:val="false"/>
          <w:color w:val="000000"/>
          <w:sz w:val="28"/>
        </w:rPr>
        <w:t>
      Үйде арнаулы әлеуметтік қызмет көрсету тәртібімен және шарттарымен таныстым.</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және қолы __________ күні</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 өтінішті қабылдады</w:t>
      </w:r>
    </w:p>
    <w:p>
      <w:pPr>
        <w:spacing w:after="0"/>
        <w:ind w:left="0"/>
        <w:jc w:val="both"/>
      </w:pPr>
      <w:r>
        <w:rPr>
          <w:rFonts w:ascii="Times New Roman"/>
          <w:b w:val="false"/>
          <w:i w:val="false"/>
          <w:color w:val="000000"/>
          <w:sz w:val="28"/>
        </w:rPr>
        <w:t>
      (тегі, аты, әкесінің аты (бар болса) және лауазымын көрсету)</w:t>
      </w:r>
    </w:p>
    <w:p>
      <w:pPr>
        <w:spacing w:after="0"/>
        <w:ind w:left="0"/>
        <w:jc w:val="both"/>
      </w:pPr>
      <w:r>
        <w:rPr>
          <w:rFonts w:ascii="Times New Roman"/>
          <w:b w:val="false"/>
          <w:i w:val="false"/>
          <w:color w:val="000000"/>
          <w:sz w:val="28"/>
        </w:rPr>
        <w:t>
      қолы _____________ күні 20__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(медициналық ұйымның атауы) </w:t>
      </w:r>
    </w:p>
    <w:p>
      <w:pPr>
        <w:spacing w:after="0"/>
        <w:ind w:left="0"/>
        <w:jc w:val="both"/>
      </w:pPr>
      <w:r>
        <w:rPr>
          <w:rFonts w:ascii="Times New Roman"/>
          <w:b w:val="false"/>
          <w:i w:val="false"/>
          <w:color w:val="000000"/>
          <w:sz w:val="28"/>
        </w:rPr>
        <w:t>
      Тегі, аты, әкесінің аты (бар болса) ___________________________________________________</w:t>
      </w:r>
    </w:p>
    <w:p>
      <w:pPr>
        <w:spacing w:after="0"/>
        <w:ind w:left="0"/>
        <w:jc w:val="both"/>
      </w:pPr>
      <w:r>
        <w:rPr>
          <w:rFonts w:ascii="Times New Roman"/>
          <w:b w:val="false"/>
          <w:i w:val="false"/>
          <w:color w:val="000000"/>
          <w:sz w:val="28"/>
        </w:rPr>
        <w:t>
      Туған күні _____ жылғы "___" __________</w:t>
      </w:r>
    </w:p>
    <w:p>
      <w:pPr>
        <w:spacing w:after="0"/>
        <w:ind w:left="0"/>
        <w:jc w:val="both"/>
      </w:pPr>
      <w:r>
        <w:rPr>
          <w:rFonts w:ascii="Times New Roman"/>
          <w:b w:val="false"/>
          <w:i w:val="false"/>
          <w:color w:val="000000"/>
          <w:sz w:val="28"/>
        </w:rPr>
        <w:t>
      Үйінің мекенжайы ________________________________________________________________</w:t>
      </w:r>
    </w:p>
    <w:p>
      <w:pPr>
        <w:spacing w:after="0"/>
        <w:ind w:left="0"/>
        <w:jc w:val="both"/>
      </w:pPr>
      <w:r>
        <w:rPr>
          <w:rFonts w:ascii="Times New Roman"/>
          <w:b w:val="false"/>
          <w:i w:val="false"/>
          <w:color w:val="000000"/>
          <w:sz w:val="28"/>
        </w:rPr>
        <w:t>
      Қысқаша анамнез (бұрын ауырған аурулары, дәрілік препараттарға, азық-түлікке төзбеушілігі</w:t>
      </w:r>
    </w:p>
    <w:p>
      <w:pPr>
        <w:spacing w:after="0"/>
        <w:ind w:left="0"/>
        <w:jc w:val="both"/>
      </w:pPr>
      <w:r>
        <w:rPr>
          <w:rFonts w:ascii="Times New Roman"/>
          <w:b w:val="false"/>
          <w:i w:val="false"/>
          <w:color w:val="000000"/>
          <w:sz w:val="28"/>
        </w:rPr>
        <w:t>
      және тағы басқалары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Медициналық тексеріп қарау (негізгі және ілеспе диагнозды, асқынудың орын алғандығы</w:t>
      </w:r>
    </w:p>
    <w:p>
      <w:pPr>
        <w:spacing w:after="0"/>
        <w:ind w:left="0"/>
        <w:jc w:val="both"/>
      </w:pPr>
      <w:r>
        <w:rPr>
          <w:rFonts w:ascii="Times New Roman"/>
          <w:b w:val="false"/>
          <w:i w:val="false"/>
          <w:color w:val="000000"/>
          <w:sz w:val="28"/>
        </w:rPr>
        <w:t>
      туралы көрсету)</w:t>
      </w:r>
    </w:p>
    <w:p>
      <w:pPr>
        <w:spacing w:after="0"/>
        <w:ind w:left="0"/>
        <w:jc w:val="both"/>
      </w:pPr>
      <w:r>
        <w:rPr>
          <w:rFonts w:ascii="Times New Roman"/>
          <w:b w:val="false"/>
          <w:i w:val="false"/>
          <w:color w:val="000000"/>
          <w:sz w:val="28"/>
        </w:rPr>
        <w:t>
      хирург __________________________________________________________________________</w:t>
      </w:r>
    </w:p>
    <w:p>
      <w:pPr>
        <w:spacing w:after="0"/>
        <w:ind w:left="0"/>
        <w:jc w:val="both"/>
      </w:pPr>
      <w:r>
        <w:rPr>
          <w:rFonts w:ascii="Times New Roman"/>
          <w:b w:val="false"/>
          <w:i w:val="false"/>
          <w:color w:val="000000"/>
          <w:sz w:val="28"/>
        </w:rPr>
        <w:t>
      невропатолог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________________________________________________________________________</w:t>
      </w:r>
    </w:p>
    <w:p>
      <w:pPr>
        <w:spacing w:after="0"/>
        <w:ind w:left="0"/>
        <w:jc w:val="both"/>
      </w:pPr>
      <w:r>
        <w:rPr>
          <w:rFonts w:ascii="Times New Roman"/>
          <w:b w:val="false"/>
          <w:i w:val="false"/>
          <w:color w:val="000000"/>
          <w:sz w:val="28"/>
        </w:rPr>
        <w:t>
      окулист _________________________________________________________________________</w:t>
      </w:r>
    </w:p>
    <w:p>
      <w:pPr>
        <w:spacing w:after="0"/>
        <w:ind w:left="0"/>
        <w:jc w:val="both"/>
      </w:pPr>
      <w:r>
        <w:rPr>
          <w:rFonts w:ascii="Times New Roman"/>
          <w:b w:val="false"/>
          <w:i w:val="false"/>
          <w:color w:val="000000"/>
          <w:sz w:val="28"/>
        </w:rPr>
        <w:t>
      отоларинголог 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________________________________________________________________</w:t>
      </w:r>
    </w:p>
    <w:p>
      <w:pPr>
        <w:spacing w:after="0"/>
        <w:ind w:left="0"/>
        <w:jc w:val="both"/>
      </w:pPr>
      <w:r>
        <w:rPr>
          <w:rFonts w:ascii="Times New Roman"/>
          <w:b w:val="false"/>
          <w:i w:val="false"/>
          <w:color w:val="000000"/>
          <w:sz w:val="28"/>
        </w:rPr>
        <w:t>
      фтизиатр ________________________________________________________________________</w:t>
      </w:r>
    </w:p>
    <w:p>
      <w:pPr>
        <w:spacing w:after="0"/>
        <w:ind w:left="0"/>
        <w:jc w:val="both"/>
      </w:pPr>
      <w:r>
        <w:rPr>
          <w:rFonts w:ascii="Times New Roman"/>
          <w:b w:val="false"/>
          <w:i w:val="false"/>
          <w:color w:val="000000"/>
          <w:sz w:val="28"/>
        </w:rPr>
        <w:t>
      терапевт/педиатр 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_______________________________________</w:t>
      </w:r>
    </w:p>
    <w:p>
      <w:pPr>
        <w:spacing w:after="0"/>
        <w:ind w:left="0"/>
        <w:jc w:val="both"/>
      </w:pPr>
      <w:r>
        <w:rPr>
          <w:rFonts w:ascii="Times New Roman"/>
          <w:b w:val="false"/>
          <w:i w:val="false"/>
          <w:color w:val="000000"/>
          <w:sz w:val="28"/>
        </w:rPr>
        <w:t>
      Зертханалық зерттеулердің нәтижелері:</w:t>
      </w:r>
    </w:p>
    <w:p>
      <w:pPr>
        <w:spacing w:after="0"/>
        <w:ind w:left="0"/>
        <w:jc w:val="both"/>
      </w:pPr>
      <w:r>
        <w:rPr>
          <w:rFonts w:ascii="Times New Roman"/>
          <w:b w:val="false"/>
          <w:i w:val="false"/>
          <w:color w:val="000000"/>
          <w:sz w:val="28"/>
        </w:rPr>
        <w:t>
      қанның жалпы талдауы 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несептің жалпы талдауы 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нәжіс жұғындарын ішек таяқшасына бактериологиялық зерттеу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Дәрігерлік-консультативтік комиссия төрағасының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(үйде қызмет көрсету жағдайында қызмет көрсету үшін медициналық қарсы көрсетілімдер бар</w:t>
      </w:r>
    </w:p>
    <w:p>
      <w:pPr>
        <w:spacing w:after="0"/>
        <w:ind w:left="0"/>
        <w:jc w:val="both"/>
      </w:pPr>
      <w:r>
        <w:rPr>
          <w:rFonts w:ascii="Times New Roman"/>
          <w:b w:val="false"/>
          <w:i w:val="false"/>
          <w:color w:val="000000"/>
          <w:sz w:val="28"/>
        </w:rPr>
        <w:t>
      ма)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Медициналық ұйымның басшысы: 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3" w:id="333"/>
    <w:p>
      <w:pPr>
        <w:spacing w:after="0"/>
        <w:ind w:left="0"/>
        <w:jc w:val="left"/>
      </w:pPr>
      <w:r>
        <w:rPr>
          <w:rFonts w:ascii="Times New Roman"/>
          <w:b/>
          <w:i w:val="false"/>
          <w:color w:val="000000"/>
        </w:rPr>
        <w:t xml:space="preserve"> Құжаттарды қабылдаудан бас тарту туралы қолхат</w:t>
      </w:r>
    </w:p>
    <w:bookmarkEnd w:id="333"/>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 Сіздің мемлекеттік көрсетілетін қызмет стандартында көзделген</w:t>
      </w:r>
    </w:p>
    <w:p>
      <w:pPr>
        <w:spacing w:after="0"/>
        <w:ind w:left="0"/>
        <w:jc w:val="both"/>
      </w:pPr>
      <w:r>
        <w:rPr>
          <w:rFonts w:ascii="Times New Roman"/>
          <w:b w:val="false"/>
          <w:i w:val="false"/>
          <w:color w:val="000000"/>
          <w:sz w:val="28"/>
        </w:rPr>
        <w:t xml:space="preserve">
      тізбеге сәйкес құжаттардың толық топтамасын, атап айтқанда: </w:t>
      </w:r>
    </w:p>
    <w:p>
      <w:pPr>
        <w:spacing w:after="0"/>
        <w:ind w:left="0"/>
        <w:jc w:val="both"/>
      </w:pPr>
      <w:r>
        <w:rPr>
          <w:rFonts w:ascii="Times New Roman"/>
          <w:b w:val="false"/>
          <w:i w:val="false"/>
          <w:color w:val="000000"/>
          <w:sz w:val="28"/>
        </w:rPr>
        <w:t xml:space="preserve">
      жоқ құжаттардың / қолдану мерзімі өткен құжаттардың атауы: </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 "Үйде күтім көрсету жағдайында арнаулы  әлеуметтік қызмет көрсетуге құжаттар</w:t>
      </w:r>
    </w:p>
    <w:p>
      <w:pPr>
        <w:spacing w:after="0"/>
        <w:ind w:left="0"/>
        <w:jc w:val="both"/>
      </w:pPr>
      <w:r>
        <w:rPr>
          <w:rFonts w:ascii="Times New Roman"/>
          <w:b w:val="false"/>
          <w:i w:val="false"/>
          <w:color w:val="000000"/>
          <w:sz w:val="28"/>
        </w:rPr>
        <w:t>
      ресімдеу"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w:t>
      </w:r>
    </w:p>
    <w:p>
      <w:pPr>
        <w:spacing w:after="0"/>
        <w:ind w:left="0"/>
        <w:jc w:val="both"/>
      </w:pPr>
      <w:r>
        <w:rPr>
          <w:rFonts w:ascii="Times New Roman"/>
          <w:b w:val="false"/>
          <w:i w:val="false"/>
          <w:color w:val="000000"/>
          <w:sz w:val="28"/>
        </w:rPr>
        <w:t>
      Астана және Алматы қалаларының, аудандардың және                              (қолы)</w:t>
      </w:r>
    </w:p>
    <w:p>
      <w:pPr>
        <w:spacing w:after="0"/>
        <w:ind w:left="0"/>
        <w:jc w:val="both"/>
      </w:pPr>
      <w:r>
        <w:rPr>
          <w:rFonts w:ascii="Times New Roman"/>
          <w:b w:val="false"/>
          <w:i w:val="false"/>
          <w:color w:val="000000"/>
          <w:sz w:val="28"/>
        </w:rPr>
        <w:t>
      облыстық маңызы бар қалалардың жергілікті атқарушы орган, Мемлекеттік корпорация</w:t>
      </w:r>
    </w:p>
    <w:p>
      <w:pPr>
        <w:spacing w:after="0"/>
        <w:ind w:left="0"/>
        <w:jc w:val="both"/>
      </w:pPr>
      <w:r>
        <w:rPr>
          <w:rFonts w:ascii="Times New Roman"/>
          <w:b w:val="false"/>
          <w:i w:val="false"/>
          <w:color w:val="000000"/>
          <w:sz w:val="28"/>
        </w:rPr>
        <w:t>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 әлеуметтік</w:t>
            </w:r>
            <w:r>
              <w:br/>
            </w:r>
            <w:r>
              <w:rPr>
                <w:rFonts w:ascii="Times New Roman"/>
                <w:b w:val="false"/>
                <w:i w:val="false"/>
                <w:color w:val="000000"/>
                <w:sz w:val="20"/>
              </w:rPr>
              <w:t>қызмет көрсетуге құжаттар</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болса) (бұдан әрі –</w:t>
            </w:r>
            <w:r>
              <w:br/>
            </w:r>
            <w:r>
              <w:rPr>
                <w:rFonts w:ascii="Times New Roman"/>
                <w:b w:val="false"/>
                <w:i w:val="false"/>
                <w:color w:val="000000"/>
                <w:sz w:val="20"/>
              </w:rPr>
              <w:t>ТАӘ) не ұйымының атауы)</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5" w:id="334"/>
    <w:p>
      <w:pPr>
        <w:spacing w:after="0"/>
        <w:ind w:left="0"/>
        <w:jc w:val="left"/>
      </w:pPr>
      <w:r>
        <w:rPr>
          <w:rFonts w:ascii="Times New Roman"/>
          <w:b/>
          <w:i w:val="false"/>
          <w:color w:val="000000"/>
        </w:rPr>
        <w:t xml:space="preserve"> Құжаттарды қабылдаудан бас тарту туралы қолхат</w:t>
      </w:r>
    </w:p>
    <w:bookmarkEnd w:id="334"/>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Мемлекеттік</w:t>
      </w:r>
    </w:p>
    <w:p>
      <w:pPr>
        <w:spacing w:after="0"/>
        <w:ind w:left="0"/>
        <w:jc w:val="both"/>
      </w:pPr>
      <w:r>
        <w:rPr>
          <w:rFonts w:ascii="Times New Roman"/>
          <w:b w:val="false"/>
          <w:i w:val="false"/>
          <w:color w:val="000000"/>
          <w:sz w:val="28"/>
        </w:rPr>
        <w:t>
      корпорация (мекенжайын көрсету) Сіздің мемлекеттік көрсетілетін қызмет стандартында</w:t>
      </w:r>
    </w:p>
    <w:p>
      <w:pPr>
        <w:spacing w:after="0"/>
        <w:ind w:left="0"/>
        <w:jc w:val="both"/>
      </w:pPr>
      <w:r>
        <w:rPr>
          <w:rFonts w:ascii="Times New Roman"/>
          <w:b w:val="false"/>
          <w:i w:val="false"/>
          <w:color w:val="000000"/>
          <w:sz w:val="28"/>
        </w:rPr>
        <w:t xml:space="preserve">
      көзделген тізбеге сәйкес құжаттардың толық топтамасын,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__________________________________;</w:t>
      </w:r>
    </w:p>
    <w:p>
      <w:pPr>
        <w:spacing w:after="0"/>
        <w:ind w:left="0"/>
        <w:jc w:val="both"/>
      </w:pPr>
      <w:r>
        <w:rPr>
          <w:rFonts w:ascii="Times New Roman"/>
          <w:b w:val="false"/>
          <w:i w:val="false"/>
          <w:color w:val="000000"/>
          <w:sz w:val="28"/>
        </w:rPr>
        <w:t>
      2) __________________________________;</w:t>
      </w:r>
    </w:p>
    <w:p>
      <w:pPr>
        <w:spacing w:after="0"/>
        <w:ind w:left="0"/>
        <w:jc w:val="both"/>
      </w:pPr>
      <w:r>
        <w:rPr>
          <w:rFonts w:ascii="Times New Roman"/>
          <w:b w:val="false"/>
          <w:i w:val="false"/>
          <w:color w:val="000000"/>
          <w:sz w:val="28"/>
        </w:rPr>
        <w:t>
      3) __________________________________</w:t>
      </w:r>
    </w:p>
    <w:p>
      <w:pPr>
        <w:spacing w:after="0"/>
        <w:ind w:left="0"/>
        <w:jc w:val="both"/>
      </w:pPr>
      <w:r>
        <w:rPr>
          <w:rFonts w:ascii="Times New Roman"/>
          <w:b w:val="false"/>
          <w:i w:val="false"/>
          <w:color w:val="000000"/>
          <w:sz w:val="28"/>
        </w:rPr>
        <w:t>
      ұсынбауыңызға байланысты "Үйде күтім көрсету жағдайында арнаулы әлеуметтік қызмет</w:t>
      </w:r>
    </w:p>
    <w:p>
      <w:pPr>
        <w:spacing w:after="0"/>
        <w:ind w:left="0"/>
        <w:jc w:val="both"/>
      </w:pPr>
      <w:r>
        <w:rPr>
          <w:rFonts w:ascii="Times New Roman"/>
          <w:b w:val="false"/>
          <w:i w:val="false"/>
          <w:color w:val="000000"/>
          <w:sz w:val="28"/>
        </w:rPr>
        <w:t>
      көрсетуге құжаттар ресімдеу" мемлекеттік қызметін көрсетуге құжаттарды қабылдаудан бас</w:t>
      </w:r>
    </w:p>
    <w:p>
      <w:pPr>
        <w:spacing w:after="0"/>
        <w:ind w:left="0"/>
        <w:jc w:val="both"/>
      </w:pPr>
      <w:r>
        <w:rPr>
          <w:rFonts w:ascii="Times New Roman"/>
          <w:b w:val="false"/>
          <w:i w:val="false"/>
          <w:color w:val="000000"/>
          <w:sz w:val="28"/>
        </w:rPr>
        <w:t>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            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Орындаушы: Т.А.Ә. (бар болса) _____________________</w:t>
      </w:r>
    </w:p>
    <w:p>
      <w:pPr>
        <w:spacing w:after="0"/>
        <w:ind w:left="0"/>
        <w:jc w:val="both"/>
      </w:pPr>
      <w:r>
        <w:rPr>
          <w:rFonts w:ascii="Times New Roman"/>
          <w:b w:val="false"/>
          <w:i w:val="false"/>
          <w:color w:val="000000"/>
          <w:sz w:val="28"/>
        </w:rPr>
        <w:t>
      Телефон_____________________</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Т.А.Ә. (бар болса)                        (қолы)</w:t>
      </w:r>
    </w:p>
    <w:p>
      <w:pPr>
        <w:spacing w:after="0"/>
        <w:ind w:left="0"/>
        <w:jc w:val="both"/>
      </w:pPr>
      <w:r>
        <w:rPr>
          <w:rFonts w:ascii="Times New Roman"/>
          <w:b w:val="false"/>
          <w:i w:val="false"/>
          <w:color w:val="000000"/>
          <w:sz w:val="28"/>
        </w:rPr>
        <w:t>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8" w:id="335"/>
    <w:p>
      <w:pPr>
        <w:spacing w:after="0"/>
        <w:ind w:left="0"/>
        <w:jc w:val="left"/>
      </w:pPr>
      <w:r>
        <w:rPr>
          <w:rFonts w:ascii="Times New Roman"/>
          <w:b/>
          <w:i w:val="false"/>
          <w:color w:val="000000"/>
        </w:rPr>
        <w:t xml:space="preserve"> Құжаттарды қабылдаудан бас тарту туралы №____ҚОЛХАТ </w:t>
      </w:r>
    </w:p>
    <w:bookmarkEnd w:id="335"/>
    <w:p>
      <w:pPr>
        <w:spacing w:after="0"/>
        <w:ind w:left="0"/>
        <w:jc w:val="both"/>
      </w:pPr>
      <w:r>
        <w:rPr>
          <w:rFonts w:ascii="Times New Roman"/>
          <w:b w:val="false"/>
          <w:i w:val="false"/>
          <w:color w:val="000000"/>
          <w:sz w:val="28"/>
        </w:rPr>
        <w:t>
      Халықты жұмыспен қамту орталығы "Мемлекеттік көрсетілетін қызметтер туралы"</w:t>
      </w:r>
    </w:p>
    <w:p>
      <w:pPr>
        <w:spacing w:after="0"/>
        <w:ind w:left="0"/>
        <w:jc w:val="both"/>
      </w:pPr>
      <w:r>
        <w:rPr>
          <w:rFonts w:ascii="Times New Roman"/>
          <w:b w:val="false"/>
          <w:i w:val="false"/>
          <w:color w:val="000000"/>
          <w:sz w:val="28"/>
        </w:rPr>
        <w:t xml:space="preserve">
      2013 жылғы 15 сәуірдегі Қазақстан Республикасы Заңының 20-бабы </w:t>
      </w:r>
      <w:r>
        <w:rPr>
          <w:rFonts w:ascii="Times New Roman"/>
          <w:b w:val="false"/>
          <w:i w:val="false"/>
          <w:color w:val="000000"/>
          <w:sz w:val="28"/>
        </w:rPr>
        <w:t>2-тармағын</w:t>
      </w:r>
      <w:r>
        <w:rPr>
          <w:rFonts w:ascii="Times New Roman"/>
          <w:b w:val="false"/>
          <w:i w:val="false"/>
          <w:color w:val="000000"/>
          <w:sz w:val="28"/>
        </w:rPr>
        <w:t xml:space="preserve"> басшылыққа</w:t>
      </w:r>
    </w:p>
    <w:p>
      <w:pPr>
        <w:spacing w:after="0"/>
        <w:ind w:left="0"/>
        <w:jc w:val="both"/>
      </w:pPr>
      <w:r>
        <w:rPr>
          <w:rFonts w:ascii="Times New Roman"/>
          <w:b w:val="false"/>
          <w:i w:val="false"/>
          <w:color w:val="000000"/>
          <w:sz w:val="28"/>
        </w:rPr>
        <w:t>
      ала отырып, Сіздің осы мемлекеттік көрсетілетін қызмет стандартында көзделген тізбеге</w:t>
      </w:r>
    </w:p>
    <w:p>
      <w:pPr>
        <w:spacing w:after="0"/>
        <w:ind w:left="0"/>
        <w:jc w:val="both"/>
      </w:pPr>
      <w:r>
        <w:rPr>
          <w:rFonts w:ascii="Times New Roman"/>
          <w:b w:val="false"/>
          <w:i w:val="false"/>
          <w:color w:val="000000"/>
          <w:sz w:val="28"/>
        </w:rPr>
        <w:t xml:space="preserve">
      сәйкес құжаттардың толық топтамасын,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__________________________________;</w:t>
      </w:r>
    </w:p>
    <w:p>
      <w:pPr>
        <w:spacing w:after="0"/>
        <w:ind w:left="0"/>
        <w:jc w:val="both"/>
      </w:pPr>
      <w:r>
        <w:rPr>
          <w:rFonts w:ascii="Times New Roman"/>
          <w:b w:val="false"/>
          <w:i w:val="false"/>
          <w:color w:val="000000"/>
          <w:sz w:val="28"/>
        </w:rPr>
        <w:t>
      2) __________________________________;</w:t>
      </w:r>
    </w:p>
    <w:p>
      <w:pPr>
        <w:spacing w:after="0"/>
        <w:ind w:left="0"/>
        <w:jc w:val="both"/>
      </w:pPr>
      <w:r>
        <w:rPr>
          <w:rFonts w:ascii="Times New Roman"/>
          <w:b w:val="false"/>
          <w:i w:val="false"/>
          <w:color w:val="000000"/>
          <w:sz w:val="28"/>
        </w:rPr>
        <w:t>
      3) __________________________________</w:t>
      </w:r>
    </w:p>
    <w:p>
      <w:pPr>
        <w:spacing w:after="0"/>
        <w:ind w:left="0"/>
        <w:jc w:val="both"/>
      </w:pPr>
      <w:r>
        <w:rPr>
          <w:rFonts w:ascii="Times New Roman"/>
          <w:b w:val="false"/>
          <w:i w:val="false"/>
          <w:color w:val="000000"/>
          <w:sz w:val="28"/>
        </w:rPr>
        <w:t>
      ұсынбауыңызға байланысты өтініш берушінің (отбасының) атаулы әлеуметтік көмек</w:t>
      </w:r>
    </w:p>
    <w:p>
      <w:pPr>
        <w:spacing w:after="0"/>
        <w:ind w:left="0"/>
        <w:jc w:val="both"/>
      </w:pPr>
      <w:r>
        <w:rPr>
          <w:rFonts w:ascii="Times New Roman"/>
          <w:b w:val="false"/>
          <w:i w:val="false"/>
          <w:color w:val="000000"/>
          <w:sz w:val="28"/>
        </w:rPr>
        <w:t>
      алушыларға тиесілігін растайтын анықтама беруге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            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(Халықты жұмыспен қамту орталығы қызметкерінің)</w:t>
      </w:r>
    </w:p>
    <w:p>
      <w:pPr>
        <w:spacing w:after="0"/>
        <w:ind w:left="0"/>
        <w:jc w:val="both"/>
      </w:pPr>
      <w:r>
        <w:rPr>
          <w:rFonts w:ascii="Times New Roman"/>
          <w:b w:val="false"/>
          <w:i w:val="false"/>
          <w:color w:val="000000"/>
          <w:sz w:val="28"/>
        </w:rPr>
        <w:t>
      Орындаушы: Т.А.Ә. (бар болса) _____________________</w:t>
      </w:r>
    </w:p>
    <w:p>
      <w:pPr>
        <w:spacing w:after="0"/>
        <w:ind w:left="0"/>
        <w:jc w:val="both"/>
      </w:pPr>
      <w:r>
        <w:rPr>
          <w:rFonts w:ascii="Times New Roman"/>
          <w:b w:val="false"/>
          <w:i w:val="false"/>
          <w:color w:val="000000"/>
          <w:sz w:val="28"/>
        </w:rPr>
        <w:t>
      Телефон_____________________</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Т.А.Ә. (бар болса)                              (қолы)</w:t>
      </w:r>
    </w:p>
    <w:p>
      <w:pPr>
        <w:spacing w:after="0"/>
        <w:ind w:left="0"/>
        <w:jc w:val="both"/>
      </w:pPr>
      <w:r>
        <w:rPr>
          <w:rFonts w:ascii="Times New Roman"/>
          <w:b w:val="false"/>
          <w:i w:val="false"/>
          <w:color w:val="000000"/>
          <w:sz w:val="28"/>
        </w:rPr>
        <w:t>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w:t>
            </w:r>
            <w:r>
              <w:br/>
            </w:r>
            <w:r>
              <w:rPr>
                <w:rFonts w:ascii="Times New Roman"/>
                <w:b w:val="false"/>
                <w:i w:val="false"/>
                <w:color w:val="000000"/>
                <w:sz w:val="20"/>
              </w:rPr>
              <w:t>әкімшілік-аумақтық бірліктің</w:t>
            </w:r>
            <w:r>
              <w:br/>
            </w:r>
            <w:r>
              <w:rPr>
                <w:rFonts w:ascii="Times New Roman"/>
                <w:b w:val="false"/>
                <w:i w:val="false"/>
                <w:color w:val="000000"/>
                <w:sz w:val="20"/>
              </w:rPr>
              <w:t>аумағында еңбек қызметін</w:t>
            </w:r>
            <w:r>
              <w:br/>
            </w:r>
            <w:r>
              <w:rPr>
                <w:rFonts w:ascii="Times New Roman"/>
                <w:b w:val="false"/>
                <w:i w:val="false"/>
                <w:color w:val="000000"/>
                <w:sz w:val="20"/>
              </w:rPr>
              <w:t>жүзеге асыру үшін не</w:t>
            </w:r>
            <w:r>
              <w:br/>
            </w:r>
            <w:r>
              <w:rPr>
                <w:rFonts w:ascii="Times New Roman"/>
                <w:b w:val="false"/>
                <w:i w:val="false"/>
                <w:color w:val="000000"/>
                <w:sz w:val="20"/>
              </w:rPr>
              <w:t>корпоративішілік ауыстыру</w:t>
            </w:r>
            <w:r>
              <w:br/>
            </w:r>
            <w:r>
              <w:rPr>
                <w:rFonts w:ascii="Times New Roman"/>
                <w:b w:val="false"/>
                <w:i w:val="false"/>
                <w:color w:val="000000"/>
                <w:sz w:val="20"/>
              </w:rPr>
              <w:t>шеңберінде шетелдік жұмыс</w:t>
            </w:r>
            <w:r>
              <w:br/>
            </w:r>
            <w:r>
              <w:rPr>
                <w:rFonts w:ascii="Times New Roman"/>
                <w:b w:val="false"/>
                <w:i w:val="false"/>
                <w:color w:val="000000"/>
                <w:sz w:val="20"/>
              </w:rPr>
              <w:t>күшін тартуға рұқсат беру</w:t>
            </w:r>
            <w:r>
              <w:br/>
            </w:r>
            <w:r>
              <w:rPr>
                <w:rFonts w:ascii="Times New Roman"/>
                <w:b w:val="false"/>
                <w:i w:val="false"/>
                <w:color w:val="000000"/>
                <w:sz w:val="20"/>
              </w:rPr>
              <w:t>және 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1" w:id="336"/>
    <w:p>
      <w:pPr>
        <w:spacing w:after="0"/>
        <w:ind w:left="0"/>
        <w:jc w:val="left"/>
      </w:pPr>
      <w:r>
        <w:rPr>
          <w:rFonts w:ascii="Times New Roman"/>
          <w:b/>
          <w:i w:val="false"/>
          <w:color w:val="000000"/>
        </w:rPr>
        <w:t xml:space="preserve"> Кадрлардағы жергілікті қамту туралы ақпарат</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036"/>
        <w:gridCol w:w="1770"/>
        <w:gridCol w:w="1462"/>
        <w:gridCol w:w="998"/>
        <w:gridCol w:w="1452"/>
        <w:gridCol w:w="1452"/>
        <w:gridCol w:w="3713"/>
      </w:tblGrid>
      <w:tr>
        <w:trPr>
          <w:trHeight w:val="3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жұмыскерлерінің саны, адам</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Тартуға жоспарланған шетелдік жұмыс күшінің саны, адам</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+ 5-баған</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+ 5-баған</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жұмыскерлердің жалпы санына %, 7-баған/6-баған*100%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(шетелдік жұмыс күшін тартуға рұқсатсыз жұмыс істейтін шетелдік жұмыскерлер есепке алынбайды)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жұмыс күшін тартуға рұқсаттар бойынша тартылатын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2-санаттар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4-санаттар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шетелдік жұмыскер 4-бағанда есепке алынған жағдайда, онда ол 6-бағанда есепке алынбайды.</w:t>
      </w:r>
    </w:p>
    <w:p>
      <w:pPr>
        <w:spacing w:after="0"/>
        <w:ind w:left="0"/>
        <w:jc w:val="both"/>
      </w:pPr>
      <w:r>
        <w:rPr>
          <w:rFonts w:ascii="Times New Roman"/>
          <w:b w:val="false"/>
          <w:i w:val="false"/>
          <w:color w:val="000000"/>
          <w:sz w:val="28"/>
        </w:rPr>
        <w:t>
      Жұмыс беруші: ____________________________________________________________</w:t>
      </w:r>
    </w:p>
    <w:p>
      <w:pPr>
        <w:spacing w:after="0"/>
        <w:ind w:left="0"/>
        <w:jc w:val="both"/>
      </w:pPr>
      <w:r>
        <w:rPr>
          <w:rFonts w:ascii="Times New Roman"/>
          <w:b w:val="false"/>
          <w:i w:val="false"/>
          <w:color w:val="000000"/>
          <w:sz w:val="28"/>
        </w:rPr>
        <w:t>
      (қолы, тегі, аты-жөні,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w:t>
            </w:r>
            <w:r>
              <w:br/>
            </w:r>
            <w:r>
              <w:rPr>
                <w:rFonts w:ascii="Times New Roman"/>
                <w:b w:val="false"/>
                <w:i w:val="false"/>
                <w:color w:val="000000"/>
                <w:sz w:val="20"/>
              </w:rPr>
              <w:t>әкімшілік-аумақтық бірліктің</w:t>
            </w:r>
            <w:r>
              <w:br/>
            </w:r>
            <w:r>
              <w:rPr>
                <w:rFonts w:ascii="Times New Roman"/>
                <w:b w:val="false"/>
                <w:i w:val="false"/>
                <w:color w:val="000000"/>
                <w:sz w:val="20"/>
              </w:rPr>
              <w:t>аумағында еңбек қызметін</w:t>
            </w:r>
            <w:r>
              <w:br/>
            </w:r>
            <w:r>
              <w:rPr>
                <w:rFonts w:ascii="Times New Roman"/>
                <w:b w:val="false"/>
                <w:i w:val="false"/>
                <w:color w:val="000000"/>
                <w:sz w:val="20"/>
              </w:rPr>
              <w:t>жүзеге асыру үшін не</w:t>
            </w:r>
            <w:r>
              <w:br/>
            </w:r>
            <w:r>
              <w:rPr>
                <w:rFonts w:ascii="Times New Roman"/>
                <w:b w:val="false"/>
                <w:i w:val="false"/>
                <w:color w:val="000000"/>
                <w:sz w:val="20"/>
              </w:rPr>
              <w:t>корпоративішілік ауыстыру</w:t>
            </w:r>
            <w:r>
              <w:br/>
            </w:r>
            <w:r>
              <w:rPr>
                <w:rFonts w:ascii="Times New Roman"/>
                <w:b w:val="false"/>
                <w:i w:val="false"/>
                <w:color w:val="000000"/>
                <w:sz w:val="20"/>
              </w:rPr>
              <w:t>шеңберінде шетелдік жұмыс</w:t>
            </w:r>
            <w:r>
              <w:br/>
            </w:r>
            <w:r>
              <w:rPr>
                <w:rFonts w:ascii="Times New Roman"/>
                <w:b w:val="false"/>
                <w:i w:val="false"/>
                <w:color w:val="000000"/>
                <w:sz w:val="20"/>
              </w:rPr>
              <w:t>күшін тартуға рұқсат беру</w:t>
            </w:r>
            <w:r>
              <w:br/>
            </w:r>
            <w:r>
              <w:rPr>
                <w:rFonts w:ascii="Times New Roman"/>
                <w:b w:val="false"/>
                <w:i w:val="false"/>
                <w:color w:val="000000"/>
                <w:sz w:val="20"/>
              </w:rPr>
              <w:t>және 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4" w:id="337"/>
    <w:p>
      <w:pPr>
        <w:spacing w:after="0"/>
        <w:ind w:left="0"/>
        <w:jc w:val="left"/>
      </w:pPr>
      <w:r>
        <w:rPr>
          <w:rFonts w:ascii="Times New Roman"/>
          <w:b/>
          <w:i w:val="false"/>
          <w:color w:val="000000"/>
        </w:rPr>
        <w:t xml:space="preserve"> Басымды жобалар үшін кадрлардағы жергілікті қамту жөніндегі шарттар</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4"/>
        <w:gridCol w:w="1196"/>
        <w:gridCol w:w="1970"/>
        <w:gridCol w:w="3634"/>
        <w:gridCol w:w="39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жобаның атауы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қазақстандық азаматтардың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шетелдік жұмыс күшінің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санаттағы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санаттағы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санаттағы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235"/>
        <w:gridCol w:w="4792"/>
        <w:gridCol w:w="4273"/>
      </w:tblGrid>
      <w:tr>
        <w:trPr>
          <w:trHeight w:val="30" w:hRule="atLeast"/>
        </w:trPr>
        <w:tc>
          <w:tcPr>
            <w:tcW w:w="3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w:t>
            </w:r>
            <w:r>
              <w:br/>
            </w:r>
            <w:r>
              <w:rPr>
                <w:rFonts w:ascii="Times New Roman"/>
                <w:b w:val="false"/>
                <w:i w:val="false"/>
                <w:color w:val="000000"/>
                <w:sz w:val="20"/>
              </w:rPr>
              <w:t>
(Халықты жұмыспен</w:t>
            </w:r>
            <w:r>
              <w:br/>
            </w:r>
            <w:r>
              <w:rPr>
                <w:rFonts w:ascii="Times New Roman"/>
                <w:b w:val="false"/>
                <w:i w:val="false"/>
                <w:color w:val="000000"/>
                <w:sz w:val="20"/>
              </w:rPr>
              <w:t>
қамту мәселелері</w:t>
            </w:r>
            <w:r>
              <w:br/>
            </w:r>
            <w:r>
              <w:rPr>
                <w:rFonts w:ascii="Times New Roman"/>
                <w:b w:val="false"/>
                <w:i w:val="false"/>
                <w:color w:val="000000"/>
                <w:sz w:val="20"/>
              </w:rPr>
              <w:t>
жөніндегі уәкілетті</w:t>
            </w:r>
            <w:r>
              <w:br/>
            </w:r>
            <w:r>
              <w:rPr>
                <w:rFonts w:ascii="Times New Roman"/>
                <w:b w:val="false"/>
                <w:i w:val="false"/>
                <w:color w:val="000000"/>
                <w:sz w:val="20"/>
              </w:rPr>
              <w:t>
органның атауы)</w:t>
            </w:r>
            <w:r>
              <w:br/>
            </w:r>
            <w:r>
              <w:rPr>
                <w:rFonts w:ascii="Times New Roman"/>
                <w:b w:val="false"/>
                <w:i w:val="false"/>
                <w:color w:val="000000"/>
                <w:sz w:val="20"/>
              </w:rPr>
              <w:t>
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болса), лауазымы,</w:t>
            </w:r>
            <w:r>
              <w:br/>
            </w:r>
            <w:r>
              <w:rPr>
                <w:rFonts w:ascii="Times New Roman"/>
                <w:b w:val="false"/>
                <w:i w:val="false"/>
                <w:color w:val="000000"/>
                <w:sz w:val="20"/>
              </w:rPr>
              <w:t>
қолы)</w:t>
            </w:r>
            <w:r>
              <w:br/>
            </w:r>
            <w:r>
              <w:rPr>
                <w:rFonts w:ascii="Times New Roman"/>
                <w:b w:val="false"/>
                <w:i w:val="false"/>
                <w:color w:val="000000"/>
                <w:sz w:val="20"/>
              </w:rPr>
              <w:t>
М.О.</w:t>
            </w:r>
          </w:p>
        </w:tc>
        <w:tc>
          <w:tcPr>
            <w:tcW w:w="4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______________________</w:t>
            </w:r>
            <w:r>
              <w:br/>
            </w:r>
            <w:r>
              <w:rPr>
                <w:rFonts w:ascii="Times New Roman"/>
                <w:b w:val="false"/>
                <w:i w:val="false"/>
                <w:color w:val="000000"/>
                <w:sz w:val="20"/>
              </w:rPr>
              <w:t>
(Орталық мемлекеттік</w:t>
            </w:r>
            <w:r>
              <w:br/>
            </w:r>
            <w:r>
              <w:rPr>
                <w:rFonts w:ascii="Times New Roman"/>
                <w:b w:val="false"/>
                <w:i w:val="false"/>
                <w:color w:val="000000"/>
                <w:sz w:val="20"/>
              </w:rPr>
              <w:t>
органның атауы)</w:t>
            </w:r>
            <w:r>
              <w:br/>
            </w:r>
            <w:r>
              <w:rPr>
                <w:rFonts w:ascii="Times New Roman"/>
                <w:b w:val="false"/>
                <w:i w:val="false"/>
                <w:color w:val="000000"/>
                <w:sz w:val="20"/>
              </w:rPr>
              <w:t>
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болса), лауазымы, қолы)</w:t>
            </w:r>
            <w:r>
              <w:br/>
            </w:r>
            <w:r>
              <w:rPr>
                <w:rFonts w:ascii="Times New Roman"/>
                <w:b w:val="false"/>
                <w:i w:val="false"/>
                <w:color w:val="000000"/>
                <w:sz w:val="20"/>
              </w:rPr>
              <w:t>
М.О.</w:t>
            </w:r>
          </w:p>
        </w:tc>
        <w:tc>
          <w:tcPr>
            <w:tcW w:w="4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________________________</w:t>
            </w:r>
            <w:r>
              <w:br/>
            </w:r>
            <w:r>
              <w:rPr>
                <w:rFonts w:ascii="Times New Roman"/>
                <w:b w:val="false"/>
                <w:i w:val="false"/>
                <w:color w:val="000000"/>
                <w:sz w:val="20"/>
              </w:rPr>
              <w:t>
(Облыстың, Астана, Алматы</w:t>
            </w:r>
            <w:r>
              <w:br/>
            </w:r>
            <w:r>
              <w:rPr>
                <w:rFonts w:ascii="Times New Roman"/>
                <w:b w:val="false"/>
                <w:i w:val="false"/>
                <w:color w:val="000000"/>
                <w:sz w:val="20"/>
              </w:rPr>
              <w:t>
қаласының жергілікті</w:t>
            </w:r>
            <w:r>
              <w:br/>
            </w:r>
            <w:r>
              <w:rPr>
                <w:rFonts w:ascii="Times New Roman"/>
                <w:b w:val="false"/>
                <w:i w:val="false"/>
                <w:color w:val="000000"/>
                <w:sz w:val="20"/>
              </w:rPr>
              <w:t>
атқарушы органының атауы)</w:t>
            </w:r>
            <w:r>
              <w:br/>
            </w:r>
            <w:r>
              <w:rPr>
                <w:rFonts w:ascii="Times New Roman"/>
                <w:b w:val="false"/>
                <w:i w:val="false"/>
                <w:color w:val="000000"/>
                <w:sz w:val="20"/>
              </w:rPr>
              <w:t>
________________________</w:t>
            </w:r>
            <w:r>
              <w:br/>
            </w:r>
            <w:r>
              <w:rPr>
                <w:rFonts w:ascii="Times New Roman"/>
                <w:b w:val="false"/>
                <w:i w:val="false"/>
                <w:color w:val="000000"/>
                <w:sz w:val="20"/>
              </w:rPr>
              <w:t>
(тегі, аты, әкесінің аты (бар</w:t>
            </w:r>
            <w:r>
              <w:br/>
            </w:r>
            <w:r>
              <w:rPr>
                <w:rFonts w:ascii="Times New Roman"/>
                <w:b w:val="false"/>
                <w:i w:val="false"/>
                <w:color w:val="000000"/>
                <w:sz w:val="20"/>
              </w:rPr>
              <w:t>
болса), лауазымы, қолы)</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тиісті</w:t>
            </w:r>
            <w:r>
              <w:br/>
            </w:r>
            <w:r>
              <w:rPr>
                <w:rFonts w:ascii="Times New Roman"/>
                <w:b w:val="false"/>
                <w:i w:val="false"/>
                <w:color w:val="000000"/>
                <w:sz w:val="20"/>
              </w:rPr>
              <w:t>әкімшілік-аумақтық бірліктің</w:t>
            </w:r>
            <w:r>
              <w:br/>
            </w:r>
            <w:r>
              <w:rPr>
                <w:rFonts w:ascii="Times New Roman"/>
                <w:b w:val="false"/>
                <w:i w:val="false"/>
                <w:color w:val="000000"/>
                <w:sz w:val="20"/>
              </w:rPr>
              <w:t>аумағында еңбек қызметін</w:t>
            </w:r>
            <w:r>
              <w:br/>
            </w:r>
            <w:r>
              <w:rPr>
                <w:rFonts w:ascii="Times New Roman"/>
                <w:b w:val="false"/>
                <w:i w:val="false"/>
                <w:color w:val="000000"/>
                <w:sz w:val="20"/>
              </w:rPr>
              <w:t>жүзеге асыру үшін не</w:t>
            </w:r>
            <w:r>
              <w:br/>
            </w:r>
            <w:r>
              <w:rPr>
                <w:rFonts w:ascii="Times New Roman"/>
                <w:b w:val="false"/>
                <w:i w:val="false"/>
                <w:color w:val="000000"/>
                <w:sz w:val="20"/>
              </w:rPr>
              <w:t>корпоративішілік ауыстыру</w:t>
            </w:r>
            <w:r>
              <w:br/>
            </w:r>
            <w:r>
              <w:rPr>
                <w:rFonts w:ascii="Times New Roman"/>
                <w:b w:val="false"/>
                <w:i w:val="false"/>
                <w:color w:val="000000"/>
                <w:sz w:val="20"/>
              </w:rPr>
              <w:t>шеңберінде шетелдік жұмыс</w:t>
            </w:r>
            <w:r>
              <w:br/>
            </w:r>
            <w:r>
              <w:rPr>
                <w:rFonts w:ascii="Times New Roman"/>
                <w:b w:val="false"/>
                <w:i w:val="false"/>
                <w:color w:val="000000"/>
                <w:sz w:val="20"/>
              </w:rPr>
              <w:t>күшін тартуға рұқсат беру</w:t>
            </w:r>
            <w:r>
              <w:br/>
            </w:r>
            <w:r>
              <w:rPr>
                <w:rFonts w:ascii="Times New Roman"/>
                <w:b w:val="false"/>
                <w:i w:val="false"/>
                <w:color w:val="000000"/>
                <w:sz w:val="20"/>
              </w:rPr>
              <w:t>және 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7" w:id="338"/>
    <w:p>
      <w:pPr>
        <w:spacing w:after="0"/>
        <w:ind w:left="0"/>
        <w:jc w:val="left"/>
      </w:pPr>
      <w:r>
        <w:rPr>
          <w:rFonts w:ascii="Times New Roman"/>
          <w:b/>
          <w:i w:val="false"/>
          <w:color w:val="000000"/>
        </w:rPr>
        <w:t xml:space="preserve"> Рұқсаттарды алу және ұзарту үшін қабылданатын ерекше шарттар туралы ақпарат</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2483"/>
        <w:gridCol w:w="2483"/>
        <w:gridCol w:w="5907"/>
        <w:gridCol w:w="801"/>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жұмыскерлердің тегі, аты, әкесінің аты (бар болса)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өтінішіне сәйкес тартылатын шетелдік жұмыскерлердің санаты, кәсібі (мамандығы)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даярлау, қайта даярлау, біліктілігін арттыру жүзеге асырылатын кәсіпті (мамандықты) және (немесе) олар үшін құрылатын жұмыс орындарының санын көрсете отырып, ерекше шарттардың атауы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шарттарды орындау мерзімі</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(заңды немесе жеке тұлғаның толық атауы)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446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 № 279</w:t>
            </w:r>
            <w:r>
              <w:br/>
            </w:r>
            <w:r>
              <w:rPr>
                <w:rFonts w:ascii="Times New Roman"/>
                <w:b w:val="false"/>
                <w:i w:val="false"/>
                <w:color w:val="000000"/>
                <w:sz w:val="20"/>
              </w:rPr>
              <w:t>бұйрығына 34-қосымша</w:t>
            </w:r>
          </w:p>
        </w:tc>
      </w:tr>
    </w:tbl>
    <w:bookmarkStart w:name="z440" w:id="339"/>
    <w:p>
      <w:pPr>
        <w:spacing w:after="0"/>
        <w:ind w:left="0"/>
        <w:jc w:val="left"/>
      </w:pPr>
      <w:r>
        <w:rPr>
          <w:rFonts w:ascii="Times New Roman"/>
          <w:b/>
          <w:i w:val="false"/>
          <w:color w:val="000000"/>
        </w:rPr>
        <w:t xml:space="preserve">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 мемлекеттік көрсетілетін қызмет стандарты</w:t>
      </w:r>
    </w:p>
    <w:bookmarkEnd w:id="339"/>
    <w:bookmarkStart w:name="z441" w:id="340"/>
    <w:p>
      <w:pPr>
        <w:spacing w:after="0"/>
        <w:ind w:left="0"/>
        <w:jc w:val="left"/>
      </w:pPr>
      <w:r>
        <w:rPr>
          <w:rFonts w:ascii="Times New Roman"/>
          <w:b/>
          <w:i w:val="false"/>
          <w:color w:val="000000"/>
        </w:rPr>
        <w:t xml:space="preserve"> 1-тарау. Жалпы ережелер</w:t>
      </w:r>
    </w:p>
    <w:bookmarkEnd w:id="340"/>
    <w:bookmarkStart w:name="z442" w:id="341"/>
    <w:p>
      <w:pPr>
        <w:spacing w:after="0"/>
        <w:ind w:left="0"/>
        <w:jc w:val="both"/>
      </w:pPr>
      <w:r>
        <w:rPr>
          <w:rFonts w:ascii="Times New Roman"/>
          <w:b w:val="false"/>
          <w:i w:val="false"/>
          <w:color w:val="000000"/>
          <w:sz w:val="28"/>
        </w:rPr>
        <w:t>
      1.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 балалы аналарға ай сайынғы мемлекеттік жәрдемақы тағайындау" мемлекеттік көрсетілетін қызмет стандарты (бұдан әрі  – мемлекеттік көрсетілетін қызмет).</w:t>
      </w:r>
    </w:p>
    <w:bookmarkEnd w:id="341"/>
    <w:bookmarkStart w:name="z443" w:id="342"/>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 </w:t>
      </w:r>
    </w:p>
    <w:bookmarkEnd w:id="342"/>
    <w:bookmarkStart w:name="z444" w:id="343"/>
    <w:p>
      <w:pPr>
        <w:spacing w:after="0"/>
        <w:ind w:left="0"/>
        <w:jc w:val="both"/>
      </w:pPr>
      <w:r>
        <w:rPr>
          <w:rFonts w:ascii="Times New Roman"/>
          <w:b w:val="false"/>
          <w:i w:val="false"/>
          <w:color w:val="000000"/>
          <w:sz w:val="28"/>
        </w:rPr>
        <w:t xml:space="preserve">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 </w:t>
      </w:r>
    </w:p>
    <w:bookmarkEnd w:id="343"/>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445" w:id="344"/>
    <w:p>
      <w:pPr>
        <w:spacing w:after="0"/>
        <w:ind w:left="0"/>
        <w:jc w:val="left"/>
      </w:pPr>
      <w:r>
        <w:rPr>
          <w:rFonts w:ascii="Times New Roman"/>
          <w:b/>
          <w:i w:val="false"/>
          <w:color w:val="000000"/>
        </w:rPr>
        <w:t xml:space="preserve"> 2-тарау. Мемлекеттік қызмет көрсету тәртібі</w:t>
      </w:r>
    </w:p>
    <w:bookmarkEnd w:id="344"/>
    <w:bookmarkStart w:name="z446" w:id="345"/>
    <w:p>
      <w:pPr>
        <w:spacing w:after="0"/>
        <w:ind w:left="0"/>
        <w:jc w:val="both"/>
      </w:pPr>
      <w:r>
        <w:rPr>
          <w:rFonts w:ascii="Times New Roman"/>
          <w:b w:val="false"/>
          <w:i w:val="false"/>
          <w:color w:val="000000"/>
          <w:sz w:val="28"/>
        </w:rPr>
        <w:t>
      4. Мемлекеттік қызмет көрсету мерзімі:</w:t>
      </w:r>
    </w:p>
    <w:bookmarkEnd w:id="345"/>
    <w:p>
      <w:pPr>
        <w:spacing w:after="0"/>
        <w:ind w:left="0"/>
        <w:jc w:val="both"/>
      </w:pPr>
      <w:r>
        <w:rPr>
          <w:rFonts w:ascii="Times New Roman"/>
          <w:b w:val="false"/>
          <w:i w:val="false"/>
          <w:color w:val="000000"/>
          <w:sz w:val="28"/>
        </w:rPr>
        <w:t xml:space="preserve">
      1) Мемлекеттік корпорацияға жүгінген кезде − 7 (жеті) жұмыс күні; </w:t>
      </w:r>
    </w:p>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Мемлекеттік корпорацияда – 15 минут;</w:t>
      </w:r>
    </w:p>
    <w:p>
      <w:pPr>
        <w:spacing w:after="0"/>
        <w:ind w:left="0"/>
        <w:jc w:val="both"/>
      </w:pPr>
      <w:r>
        <w:rPr>
          <w:rFonts w:ascii="Times New Roman"/>
          <w:b w:val="false"/>
          <w:i w:val="false"/>
          <w:color w:val="000000"/>
          <w:sz w:val="28"/>
        </w:rPr>
        <w:t>
      3) қызмет көрсетудің рұқсат етілген ең ұзақ уақыты Мемлекеттік корпорацияда – 20 минут.</w:t>
      </w:r>
    </w:p>
    <w:bookmarkStart w:name="z447" w:id="346"/>
    <w:p>
      <w:pPr>
        <w:spacing w:after="0"/>
        <w:ind w:left="0"/>
        <w:jc w:val="both"/>
      </w:pPr>
      <w:r>
        <w:rPr>
          <w:rFonts w:ascii="Times New Roman"/>
          <w:b w:val="false"/>
          <w:i w:val="false"/>
          <w:color w:val="000000"/>
          <w:sz w:val="28"/>
        </w:rPr>
        <w:t>
      5. Мемлекеттік қызметті көрсету нысаны: қағаз түрінде.</w:t>
      </w:r>
    </w:p>
    <w:bookmarkEnd w:id="346"/>
    <w:bookmarkStart w:name="z448" w:id="347"/>
    <w:p>
      <w:pPr>
        <w:spacing w:after="0"/>
        <w:ind w:left="0"/>
        <w:jc w:val="both"/>
      </w:pPr>
      <w:r>
        <w:rPr>
          <w:rFonts w:ascii="Times New Roman"/>
          <w:b w:val="false"/>
          <w:i w:val="false"/>
          <w:color w:val="000000"/>
          <w:sz w:val="28"/>
        </w:rPr>
        <w:t>
      6. Мемлекеттік қызметті көрсету нәтижесі: жәрдемақы тағайындау (тағайындаудан бас тарту) туралы хабарлама.</w:t>
      </w:r>
    </w:p>
    <w:bookmarkEnd w:id="347"/>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449" w:id="34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48"/>
    <w:bookmarkStart w:name="z450" w:id="349"/>
    <w:p>
      <w:pPr>
        <w:spacing w:after="0"/>
        <w:ind w:left="0"/>
        <w:jc w:val="both"/>
      </w:pPr>
      <w:r>
        <w:rPr>
          <w:rFonts w:ascii="Times New Roman"/>
          <w:b w:val="false"/>
          <w:i w:val="false"/>
          <w:color w:val="000000"/>
          <w:sz w:val="28"/>
        </w:rPr>
        <w:t>
      8. Жұмыс кестесі:</w:t>
      </w:r>
    </w:p>
    <w:bookmarkEnd w:id="349"/>
    <w:p>
      <w:pPr>
        <w:spacing w:after="0"/>
        <w:ind w:left="0"/>
        <w:jc w:val="both"/>
      </w:pPr>
      <w:r>
        <w:rPr>
          <w:rFonts w:ascii="Times New Roman"/>
          <w:b w:val="false"/>
          <w:i w:val="false"/>
          <w:color w:val="000000"/>
          <w:sz w:val="28"/>
        </w:rPr>
        <w:t xml:space="preserve">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 </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451" w:id="350"/>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w:t>
      </w:r>
    </w:p>
    <w:bookmarkEnd w:id="35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xml:space="preserve">
      2) жеке басын куәландыратын құжатты (жеке куәлік, азаматтығы жоқ адамның куәлігі, Қазақстан Республикасында тұрақты тұратын шетелдіктің тұруға ыхтиярхаты) – сәйкестендіру үшін; </w:t>
      </w:r>
    </w:p>
    <w:p>
      <w:pPr>
        <w:spacing w:after="0"/>
        <w:ind w:left="0"/>
        <w:jc w:val="both"/>
      </w:pPr>
      <w:r>
        <w:rPr>
          <w:rFonts w:ascii="Times New Roman"/>
          <w:b w:val="false"/>
          <w:i w:val="false"/>
          <w:color w:val="000000"/>
          <w:sz w:val="28"/>
        </w:rPr>
        <w:t xml:space="preserve">
      3)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 балалы ананың марапатталғанын немесе атақ алғанын растайтын құжатты; </w:t>
      </w:r>
    </w:p>
    <w:p>
      <w:pPr>
        <w:spacing w:after="0"/>
        <w:ind w:left="0"/>
        <w:jc w:val="both"/>
      </w:pPr>
      <w:r>
        <w:rPr>
          <w:rFonts w:ascii="Times New Roman"/>
          <w:b w:val="false"/>
          <w:i w:val="false"/>
          <w:color w:val="000000"/>
          <w:sz w:val="28"/>
        </w:rPr>
        <w:t>
      4) Байқоңыр қаласының тұрғындары үшін –Байқоңыр қаласы тұрғын үй шаруашылығының азаматтарды есепке алу және тіркеу жөніндегі бөлімінің анықтамасын ұсынады.</w:t>
      </w:r>
    </w:p>
    <w:p>
      <w:pPr>
        <w:spacing w:after="0"/>
        <w:ind w:left="0"/>
        <w:jc w:val="both"/>
      </w:pPr>
      <w:r>
        <w:rPr>
          <w:rFonts w:ascii="Times New Roman"/>
          <w:b w:val="false"/>
          <w:i w:val="false"/>
          <w:color w:val="000000"/>
          <w:sz w:val="28"/>
        </w:rPr>
        <w:t>
      Осы тармақта көзделген құжаттарды тапсырған кезде көрсетілетін қызметті алушыға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қызметті көрсету нәтижесін Мемлекеттік корпорация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sms-хабарлама жіберу арқылы көрсетілетін қызметті алушыны қабылданған шешім туралы хабардар етеді.</w:t>
      </w:r>
    </w:p>
    <w:bookmarkStart w:name="z452" w:id="351"/>
    <w:p>
      <w:pPr>
        <w:spacing w:after="0"/>
        <w:ind w:left="0"/>
        <w:jc w:val="both"/>
      </w:pPr>
      <w:r>
        <w:rPr>
          <w:rFonts w:ascii="Times New Roman"/>
          <w:b w:val="false"/>
          <w:i w:val="false"/>
          <w:color w:val="000000"/>
          <w:sz w:val="28"/>
        </w:rPr>
        <w:t xml:space="preserve">
      10. Мемлекеттік қызмет көрсетуден бас тартуға негіздер: </w:t>
      </w:r>
    </w:p>
    <w:bookmarkEnd w:id="35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5 мамырдағы № 319 бұйрығымен (Нормативтік құқықтық актілерді мемлекеттік тіркеу тізілімінде № 11507 болып тіркелген) бекітілген Арнаулы мемлекеттік жәрдемақы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xml:space="preserve">
      Мемлекеттік корпорацияның ақпараттық жүйесінен тиісті төлем тағайындау немесе жәрдемақы тағайындауға өтініш беру фактісін растайтын мәліметтер алынған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ұсынған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453" w:id="352"/>
    <w:p>
      <w:pPr>
        <w:spacing w:after="0"/>
        <w:ind w:left="0"/>
        <w:jc w:val="left"/>
      </w:pPr>
      <w:r>
        <w:rPr>
          <w:rFonts w:ascii="Times New Roman"/>
          <w:b/>
          <w:i w:val="false"/>
          <w:color w:val="000000"/>
        </w:rPr>
        <w:t xml:space="preserve"> 3-тарау. Мемлекеттік қызметтерді көрсету мәселелері бойынша орталық атқарушы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352"/>
    <w:bookmarkStart w:name="z454" w:id="353"/>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осы мемлекеттік көрсетілетін қызмет стандартының 13-тармағында көрсетілген мекенжайлар бойынша көрсетілетін қызметті беруші басшысының атына немесе Министрлік, Мемлекеттік корпорация басшысының атына шағым беріледі.</w:t>
      </w:r>
    </w:p>
    <w:bookmarkEnd w:id="353"/>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кеңсесіне қолма-қол да, почта арқылы да келіп түскен шағымды тіркеу (мөртабан,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455" w:id="354"/>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354"/>
    <w:bookmarkStart w:name="z456" w:id="355"/>
    <w:p>
      <w:pPr>
        <w:spacing w:after="0"/>
        <w:ind w:left="0"/>
        <w:jc w:val="both"/>
      </w:pPr>
      <w:r>
        <w:rPr>
          <w:rFonts w:ascii="Times New Roman"/>
          <w:b w:val="false"/>
          <w:i w:val="false"/>
          <w:color w:val="000000"/>
          <w:sz w:val="28"/>
        </w:rPr>
        <w:t>
      12.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көрсетілетін қызметті алушының тұрғылықты жеріне барып жүргізеді.</w:t>
      </w:r>
    </w:p>
    <w:bookmarkEnd w:id="355"/>
    <w:bookmarkStart w:name="z457" w:id="356"/>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356"/>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458" w:id="357"/>
    <w:p>
      <w:pPr>
        <w:spacing w:after="0"/>
        <w:ind w:left="0"/>
        <w:jc w:val="both"/>
      </w:pP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және мемлекеттік қызмет көрсету статусы туралы ақпаратты көрсетілетін қызметті берушінің анықматалық қызметтері, сондай-ақ "1414", 8 800 080 7777 Бірыңғай байланыс орталығы арқылы алуға мүмкіндігі бар.</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 алқа", "Күміс алқа"</w:t>
            </w:r>
            <w:r>
              <w:br/>
            </w:r>
            <w:r>
              <w:rPr>
                <w:rFonts w:ascii="Times New Roman"/>
                <w:b w:val="false"/>
                <w:i w:val="false"/>
                <w:color w:val="000000"/>
                <w:sz w:val="20"/>
              </w:rPr>
              <w:t>алқаларымен наградталған</w:t>
            </w:r>
            <w:r>
              <w:br/>
            </w:r>
            <w:r>
              <w:rPr>
                <w:rFonts w:ascii="Times New Roman"/>
                <w:b w:val="false"/>
                <w:i w:val="false"/>
                <w:color w:val="000000"/>
                <w:sz w:val="20"/>
              </w:rPr>
              <w:t>немесе бұрын "Батыр ана"</w:t>
            </w:r>
            <w:r>
              <w:br/>
            </w:r>
            <w:r>
              <w:rPr>
                <w:rFonts w:ascii="Times New Roman"/>
                <w:b w:val="false"/>
                <w:i w:val="false"/>
                <w:color w:val="000000"/>
                <w:sz w:val="20"/>
              </w:rPr>
              <w:t>атағын алған, І және ІІ дәрежелі</w:t>
            </w:r>
            <w:r>
              <w:br/>
            </w:r>
            <w:r>
              <w:rPr>
                <w:rFonts w:ascii="Times New Roman"/>
                <w:b w:val="false"/>
                <w:i w:val="false"/>
                <w:color w:val="000000"/>
                <w:sz w:val="20"/>
              </w:rPr>
              <w:t>"Ана даңқы" ордендерімен</w:t>
            </w:r>
            <w:r>
              <w:br/>
            </w:r>
            <w:r>
              <w:rPr>
                <w:rFonts w:ascii="Times New Roman"/>
                <w:b w:val="false"/>
                <w:i w:val="false"/>
                <w:color w:val="000000"/>
                <w:sz w:val="20"/>
              </w:rPr>
              <w:t>наградталған көп балалы</w:t>
            </w:r>
            <w:r>
              <w:br/>
            </w:r>
            <w:r>
              <w:rPr>
                <w:rFonts w:ascii="Times New Roman"/>
                <w:b w:val="false"/>
                <w:i w:val="false"/>
                <w:color w:val="000000"/>
                <w:sz w:val="20"/>
              </w:rPr>
              <w:t>аналарға ай сайынғы</w:t>
            </w:r>
            <w:r>
              <w:br/>
            </w:r>
            <w:r>
              <w:rPr>
                <w:rFonts w:ascii="Times New Roman"/>
                <w:b w:val="false"/>
                <w:i w:val="false"/>
                <w:color w:val="000000"/>
                <w:sz w:val="20"/>
              </w:rPr>
              <w:t>мемлекеттік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0" w:id="358"/>
    <w:p>
      <w:pPr>
        <w:spacing w:after="0"/>
        <w:ind w:left="0"/>
        <w:jc w:val="left"/>
      </w:pPr>
      <w:r>
        <w:rPr>
          <w:rFonts w:ascii="Times New Roman"/>
          <w:b/>
          <w:i w:val="false"/>
          <w:color w:val="000000"/>
        </w:rPr>
        <w:t xml:space="preserve">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ай сайынғы мемлекеттік жәрдемақы тағайындау үшін өтініш</w:t>
      </w:r>
    </w:p>
    <w:bookmarkEnd w:id="358"/>
    <w:p>
      <w:pPr>
        <w:spacing w:after="0"/>
        <w:ind w:left="0"/>
        <w:jc w:val="both"/>
      </w:pPr>
      <w:r>
        <w:rPr>
          <w:rFonts w:ascii="Times New Roman"/>
          <w:b w:val="false"/>
          <w:i w:val="false"/>
          <w:color w:val="000000"/>
          <w:sz w:val="28"/>
        </w:rPr>
        <w:t>
      Аудан коды __________________</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әлеуметтік қорғау және</w:t>
      </w:r>
    </w:p>
    <w:p>
      <w:pPr>
        <w:spacing w:after="0"/>
        <w:ind w:left="0"/>
        <w:jc w:val="both"/>
      </w:pPr>
      <w:r>
        <w:rPr>
          <w:rFonts w:ascii="Times New Roman"/>
          <w:b w:val="false"/>
          <w:i w:val="false"/>
          <w:color w:val="000000"/>
          <w:sz w:val="28"/>
        </w:rPr>
        <w:t>
      көші-қон комитетінің</w:t>
      </w:r>
    </w:p>
    <w:p>
      <w:pPr>
        <w:spacing w:after="0"/>
        <w:ind w:left="0"/>
        <w:jc w:val="both"/>
      </w:pPr>
      <w:r>
        <w:rPr>
          <w:rFonts w:ascii="Times New Roman"/>
          <w:b w:val="false"/>
          <w:i w:val="false"/>
          <w:color w:val="000000"/>
          <w:sz w:val="28"/>
        </w:rPr>
        <w:t>
      __________ облысы (қаласы)</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 жылғы "___" __________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___________________________________________</w:t>
      </w:r>
    </w:p>
    <w:p>
      <w:pPr>
        <w:spacing w:after="0"/>
        <w:ind w:left="0"/>
        <w:jc w:val="both"/>
      </w:pPr>
      <w:r>
        <w:rPr>
          <w:rFonts w:ascii="Times New Roman"/>
          <w:b w:val="false"/>
          <w:i w:val="false"/>
          <w:color w:val="000000"/>
          <w:sz w:val="28"/>
        </w:rPr>
        <w:t>
      Құжаттың сериясы: _________ құжат нөмірі: ________ кім берген: __________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Тұрғылықты тұратын жерінің мекенжайы: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 қаласы (ауданы) ______________________________________ ауылы</w:t>
      </w:r>
    </w:p>
    <w:p>
      <w:pPr>
        <w:spacing w:after="0"/>
        <w:ind w:left="0"/>
        <w:jc w:val="both"/>
      </w:pPr>
      <w:r>
        <w:rPr>
          <w:rFonts w:ascii="Times New Roman"/>
          <w:b w:val="false"/>
          <w:i w:val="false"/>
          <w:color w:val="000000"/>
          <w:sz w:val="28"/>
        </w:rPr>
        <w:t>
      ___________________ көшесі (шағын ауданы) _________ үй _______________________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Маған "Алтын алқа", "Күміс алқа" алқаларымен наградталған немесе бұрын "Батыр</w:t>
      </w:r>
    </w:p>
    <w:p>
      <w:pPr>
        <w:spacing w:after="0"/>
        <w:ind w:left="0"/>
        <w:jc w:val="both"/>
      </w:pPr>
      <w:r>
        <w:rPr>
          <w:rFonts w:ascii="Times New Roman"/>
          <w:b w:val="false"/>
          <w:i w:val="false"/>
          <w:color w:val="000000"/>
          <w:sz w:val="28"/>
        </w:rPr>
        <w:t>
      ана" атағын алған, І және ІІ дәрежелі "Ана даңқы" ордендерімен наградталған көп балалы</w:t>
      </w:r>
    </w:p>
    <w:p>
      <w:pPr>
        <w:spacing w:after="0"/>
        <w:ind w:left="0"/>
        <w:jc w:val="both"/>
      </w:pPr>
      <w:r>
        <w:rPr>
          <w:rFonts w:ascii="Times New Roman"/>
          <w:b w:val="false"/>
          <w:i w:val="false"/>
          <w:color w:val="000000"/>
          <w:sz w:val="28"/>
        </w:rPr>
        <w:t>
      аналарға ай сайынғы мемлекеттік жәрдемақыны тағайындауды сұраймын.</w:t>
      </w:r>
    </w:p>
    <w:p>
      <w:pPr>
        <w:spacing w:after="0"/>
        <w:ind w:left="0"/>
        <w:jc w:val="both"/>
      </w:pPr>
      <w:r>
        <w:rPr>
          <w:rFonts w:ascii="Times New Roman"/>
          <w:b w:val="false"/>
          <w:i w:val="false"/>
          <w:color w:val="000000"/>
          <w:sz w:val="28"/>
        </w:rPr>
        <w:t>
      Төлемдердің тоқтатылуына, тоқтатыла тұруына, мөлшерінің өзгеруіне әкелетін барлық</w:t>
      </w:r>
    </w:p>
    <w:p>
      <w:pPr>
        <w:spacing w:after="0"/>
        <w:ind w:left="0"/>
        <w:jc w:val="both"/>
      </w:pPr>
      <w:r>
        <w:rPr>
          <w:rFonts w:ascii="Times New Roman"/>
          <w:b w:val="false"/>
          <w:i w:val="false"/>
          <w:color w:val="000000"/>
          <w:sz w:val="28"/>
        </w:rPr>
        <w:t>
      өзгерістер, сондай-ақ тұрғылықты жерімнің (оның ішінде Қазақстан Республикасының</w:t>
      </w:r>
    </w:p>
    <w:p>
      <w:pPr>
        <w:spacing w:after="0"/>
        <w:ind w:left="0"/>
        <w:jc w:val="both"/>
      </w:pPr>
      <w:r>
        <w:rPr>
          <w:rFonts w:ascii="Times New Roman"/>
          <w:b w:val="false"/>
          <w:i w:val="false"/>
          <w:color w:val="000000"/>
          <w:sz w:val="28"/>
        </w:rPr>
        <w:t>
      шегінен тыс жерге кету), анкеталық деректерімнің, банк деректемелерінің өзгеруі туралы</w:t>
      </w:r>
    </w:p>
    <w:p>
      <w:pPr>
        <w:spacing w:after="0"/>
        <w:ind w:left="0"/>
        <w:jc w:val="both"/>
      </w:pPr>
      <w:r>
        <w:rPr>
          <w:rFonts w:ascii="Times New Roman"/>
          <w:b w:val="false"/>
          <w:i w:val="false"/>
          <w:color w:val="000000"/>
          <w:sz w:val="28"/>
        </w:rPr>
        <w:t>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аударуға арналған жеке банк</w:t>
      </w:r>
    </w:p>
    <w:p>
      <w:pPr>
        <w:spacing w:after="0"/>
        <w:ind w:left="0"/>
        <w:jc w:val="both"/>
      </w:pPr>
      <w:r>
        <w:rPr>
          <w:rFonts w:ascii="Times New Roman"/>
          <w:b w:val="false"/>
          <w:i w:val="false"/>
          <w:color w:val="000000"/>
          <w:sz w:val="28"/>
        </w:rPr>
        <w:t>
      шотын ашу мүмкіндігі туралы, сондай-ақ осындай шоттағы ақшаны үшінші тұлғалардың</w:t>
      </w:r>
    </w:p>
    <w:p>
      <w:pPr>
        <w:spacing w:after="0"/>
        <w:ind w:left="0"/>
        <w:jc w:val="both"/>
      </w:pPr>
      <w:r>
        <w:rPr>
          <w:rFonts w:ascii="Times New Roman"/>
          <w:b w:val="false"/>
          <w:i w:val="false"/>
          <w:color w:val="000000"/>
          <w:sz w:val="28"/>
        </w:rPr>
        <w:t>
      өндіріп алуға жүгінуіне жол берілмейтіні туралы хабардармын.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w:t>
      </w:r>
    </w:p>
    <w:p>
      <w:pPr>
        <w:spacing w:after="0"/>
        <w:ind w:left="0"/>
        <w:jc w:val="both"/>
      </w:pPr>
      <w:r>
        <w:rPr>
          <w:rFonts w:ascii="Times New Roman"/>
          <w:b w:val="false"/>
          <w:i w:val="false"/>
          <w:color w:val="000000"/>
          <w:sz w:val="28"/>
        </w:rPr>
        <w:t>
      жауапкершілікте боламын.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Көп балалы анаға мемлекеттік жәрдемақы тағайындауға қажетті менің дербес</w:t>
      </w:r>
    </w:p>
    <w:p>
      <w:pPr>
        <w:spacing w:after="0"/>
        <w:ind w:left="0"/>
        <w:jc w:val="both"/>
      </w:pPr>
      <w:r>
        <w:rPr>
          <w:rFonts w:ascii="Times New Roman"/>
          <w:b w:val="false"/>
          <w:i w:val="false"/>
          <w:color w:val="000000"/>
          <w:sz w:val="28"/>
        </w:rPr>
        <w:t>
      деректерімді жинауға және өңдеуге келісім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Көп балалы анаға берілетін ай сайынғы мемлекеттік жәрдемақыны тағайындау</w:t>
      </w:r>
    </w:p>
    <w:p>
      <w:pPr>
        <w:spacing w:after="0"/>
        <w:ind w:left="0"/>
        <w:jc w:val="both"/>
      </w:pPr>
      <w:r>
        <w:rPr>
          <w:rFonts w:ascii="Times New Roman"/>
          <w:b w:val="false"/>
          <w:i w:val="false"/>
          <w:color w:val="000000"/>
          <w:sz w:val="28"/>
        </w:rPr>
        <w:t>
      (тағайындаудан бас тарту) туралы шешім қабылдау жөнінде ұялы телефонға sms-хабар жіберу</w:t>
      </w:r>
    </w:p>
    <w:p>
      <w:pPr>
        <w:spacing w:after="0"/>
        <w:ind w:left="0"/>
        <w:jc w:val="both"/>
      </w:pPr>
      <w:r>
        <w:rPr>
          <w:rFonts w:ascii="Times New Roman"/>
          <w:b w:val="false"/>
          <w:i w:val="false"/>
          <w:color w:val="000000"/>
          <w:sz w:val="28"/>
        </w:rPr>
        <w:t>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үйдің телефоны ____________ ұялы _____________ Е-маіl ____________</w:t>
      </w:r>
    </w:p>
    <w:p>
      <w:pPr>
        <w:spacing w:after="0"/>
        <w:ind w:left="0"/>
        <w:jc w:val="both"/>
      </w:pPr>
      <w:r>
        <w:rPr>
          <w:rFonts w:ascii="Times New Roman"/>
          <w:b w:val="false"/>
          <w:i w:val="false"/>
          <w:color w:val="000000"/>
          <w:sz w:val="28"/>
        </w:rPr>
        <w:t xml:space="preserve">
      өтініш берген күні: 20___ жылғы "___" ____________ </w:t>
      </w:r>
    </w:p>
    <w:p>
      <w:pPr>
        <w:spacing w:after="0"/>
        <w:ind w:left="0"/>
        <w:jc w:val="both"/>
      </w:pPr>
      <w:r>
        <w:rPr>
          <w:rFonts w:ascii="Times New Roman"/>
          <w:b w:val="false"/>
          <w:i w:val="false"/>
          <w:color w:val="000000"/>
          <w:sz w:val="28"/>
        </w:rPr>
        <w:t>
      Өтініш берушінің қолы____________________________</w:t>
      </w:r>
    </w:p>
    <w:p>
      <w:pPr>
        <w:spacing w:after="0"/>
        <w:ind w:left="0"/>
        <w:jc w:val="both"/>
      </w:pPr>
      <w:r>
        <w:rPr>
          <w:rFonts w:ascii="Times New Roman"/>
          <w:b w:val="false"/>
          <w:i w:val="false"/>
          <w:color w:val="000000"/>
          <w:sz w:val="28"/>
        </w:rPr>
        <w:t>
      Азамат ___________________________________________________________________ өтініші</w:t>
      </w:r>
    </w:p>
    <w:p>
      <w:pPr>
        <w:spacing w:after="0"/>
        <w:ind w:left="0"/>
        <w:jc w:val="both"/>
      </w:pPr>
      <w:r>
        <w:rPr>
          <w:rFonts w:ascii="Times New Roman"/>
          <w:b w:val="false"/>
          <w:i w:val="false"/>
          <w:color w:val="000000"/>
          <w:sz w:val="28"/>
        </w:rPr>
        <w:t>
      № ________________________________ болып тіркелді</w:t>
      </w:r>
    </w:p>
    <w:p>
      <w:pPr>
        <w:spacing w:after="0"/>
        <w:ind w:left="0"/>
        <w:jc w:val="both"/>
      </w:pPr>
      <w:r>
        <w:rPr>
          <w:rFonts w:ascii="Times New Roman"/>
          <w:b w:val="false"/>
          <w:i w:val="false"/>
          <w:color w:val="000000"/>
          <w:sz w:val="28"/>
        </w:rPr>
        <w:t>
      Құжаттарды қабылдаған күн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және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 өтініші қоса берілген құжаттармен № ____ тіркелді, өтінішті тіркеген күн:</w:t>
      </w:r>
    </w:p>
    <w:p>
      <w:pPr>
        <w:spacing w:after="0"/>
        <w:ind w:left="0"/>
        <w:jc w:val="both"/>
      </w:pPr>
      <w:r>
        <w:rPr>
          <w:rFonts w:ascii="Times New Roman"/>
          <w:b w:val="false"/>
          <w:i w:val="false"/>
          <w:color w:val="000000"/>
          <w:sz w:val="28"/>
        </w:rPr>
        <w:t xml:space="preserve">
      20___ жылғы "___" ____________ </w:t>
      </w:r>
    </w:p>
    <w:p>
      <w:pPr>
        <w:spacing w:after="0"/>
        <w:ind w:left="0"/>
        <w:jc w:val="both"/>
      </w:pPr>
      <w:r>
        <w:rPr>
          <w:rFonts w:ascii="Times New Roman"/>
          <w:b w:val="false"/>
          <w:i w:val="false"/>
          <w:color w:val="000000"/>
          <w:sz w:val="28"/>
        </w:rPr>
        <w:t>
      Көрсетілетін қызметті алу күні өтінішті Мемлекеттік корпорацияның бөлімшесінде</w:t>
      </w:r>
    </w:p>
    <w:p>
      <w:pPr>
        <w:spacing w:after="0"/>
        <w:ind w:left="0"/>
        <w:jc w:val="both"/>
      </w:pPr>
      <w:r>
        <w:rPr>
          <w:rFonts w:ascii="Times New Roman"/>
          <w:b w:val="false"/>
          <w:i w:val="false"/>
          <w:color w:val="000000"/>
          <w:sz w:val="28"/>
        </w:rPr>
        <w:t>
      тіркеген күннен бастап 20___ жылғы "___" ____________.</w:t>
      </w:r>
    </w:p>
    <w:p>
      <w:pPr>
        <w:spacing w:after="0"/>
        <w:ind w:left="0"/>
        <w:jc w:val="both"/>
      </w:pPr>
      <w:r>
        <w:rPr>
          <w:rFonts w:ascii="Times New Roman"/>
          <w:b w:val="false"/>
          <w:i w:val="false"/>
          <w:color w:val="000000"/>
          <w:sz w:val="28"/>
        </w:rPr>
        <w:t>
      Жәрдемақыны тағайындауға қажетті құжаттың (құжаттардың) болмауы анықталған</w:t>
      </w:r>
    </w:p>
    <w:p>
      <w:pPr>
        <w:spacing w:after="0"/>
        <w:ind w:left="0"/>
        <w:jc w:val="both"/>
      </w:pPr>
      <w:r>
        <w:rPr>
          <w:rFonts w:ascii="Times New Roman"/>
          <w:b w:val="false"/>
          <w:i w:val="false"/>
          <w:color w:val="000000"/>
          <w:sz w:val="28"/>
        </w:rPr>
        <w:t>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Құжатты қабылдаған адамның тегі, аты, әкесінің аты (бар болса) және қолы </w:t>
      </w:r>
    </w:p>
    <w:p>
      <w:pPr>
        <w:spacing w:after="0"/>
        <w:ind w:left="0"/>
        <w:jc w:val="both"/>
      </w:pPr>
      <w:r>
        <w:rPr>
          <w:rFonts w:ascii="Times New Roman"/>
          <w:b w:val="false"/>
          <w:i w:val="false"/>
          <w:color w:val="000000"/>
          <w:sz w:val="28"/>
        </w:rPr>
        <w:t>
      Төленетін жәрдемақылардың тоқтатылуына, тоқтатыла тұруына, мөлшерінің өзгеруіне</w:t>
      </w:r>
    </w:p>
    <w:p>
      <w:pPr>
        <w:spacing w:after="0"/>
        <w:ind w:left="0"/>
        <w:jc w:val="both"/>
      </w:pPr>
      <w:r>
        <w:rPr>
          <w:rFonts w:ascii="Times New Roman"/>
          <w:b w:val="false"/>
          <w:i w:val="false"/>
          <w:color w:val="000000"/>
          <w:sz w:val="28"/>
        </w:rPr>
        <w:t>
      әкелетін барлық өзгерістер, сондай-ақ тұрғылықты жерімнің (оның ішінде Қазақстан</w:t>
      </w:r>
    </w:p>
    <w:p>
      <w:pPr>
        <w:spacing w:after="0"/>
        <w:ind w:left="0"/>
        <w:jc w:val="both"/>
      </w:pPr>
      <w:r>
        <w:rPr>
          <w:rFonts w:ascii="Times New Roman"/>
          <w:b w:val="false"/>
          <w:i w:val="false"/>
          <w:color w:val="000000"/>
          <w:sz w:val="28"/>
        </w:rPr>
        <w:t>
      Республикасынан тыс жерге кету), анкеталық деректерінің, банк деректемелерінің өзгеруі</w:t>
      </w:r>
    </w:p>
    <w:p>
      <w:pPr>
        <w:spacing w:after="0"/>
        <w:ind w:left="0"/>
        <w:jc w:val="both"/>
      </w:pPr>
      <w:r>
        <w:rPr>
          <w:rFonts w:ascii="Times New Roman"/>
          <w:b w:val="false"/>
          <w:i w:val="false"/>
          <w:color w:val="000000"/>
          <w:sz w:val="28"/>
        </w:rPr>
        <w:t>
      туралы Мемлекеттік корпорация  бөлімшесіне он жұмыс күні ішінде хабарлауға</w:t>
      </w:r>
    </w:p>
    <w:p>
      <w:pPr>
        <w:spacing w:after="0"/>
        <w:ind w:left="0"/>
        <w:jc w:val="both"/>
      </w:pPr>
      <w:r>
        <w:rPr>
          <w:rFonts w:ascii="Times New Roman"/>
          <w:b w:val="false"/>
          <w:i w:val="false"/>
          <w:color w:val="000000"/>
          <w:sz w:val="28"/>
        </w:rPr>
        <w:t>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аударуға арналған</w:t>
      </w:r>
    </w:p>
    <w:p>
      <w:pPr>
        <w:spacing w:after="0"/>
        <w:ind w:left="0"/>
        <w:jc w:val="both"/>
      </w:pPr>
      <w:r>
        <w:rPr>
          <w:rFonts w:ascii="Times New Roman"/>
          <w:b w:val="false"/>
          <w:i w:val="false"/>
          <w:color w:val="000000"/>
          <w:sz w:val="28"/>
        </w:rPr>
        <w:t>
      жеке банк шотын ашу мүмкіндігі туралы, сондай-ақ осындай шоттағы ақшаны үшінші</w:t>
      </w:r>
    </w:p>
    <w:p>
      <w:pPr>
        <w:spacing w:after="0"/>
        <w:ind w:left="0"/>
        <w:jc w:val="both"/>
      </w:pPr>
      <w:r>
        <w:rPr>
          <w:rFonts w:ascii="Times New Roman"/>
          <w:b w:val="false"/>
          <w:i w:val="false"/>
          <w:color w:val="000000"/>
          <w:sz w:val="28"/>
        </w:rPr>
        <w:t>
      тұлғалардың өндіріп алуға жүгінуіне жол берілмейтіні туралы хабардармын.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w:t>
      </w:r>
    </w:p>
    <w:p>
      <w:pPr>
        <w:spacing w:after="0"/>
        <w:ind w:left="0"/>
        <w:jc w:val="both"/>
      </w:pPr>
      <w:r>
        <w:rPr>
          <w:rFonts w:ascii="Times New Roman"/>
          <w:b w:val="false"/>
          <w:i w:val="false"/>
          <w:color w:val="000000"/>
          <w:sz w:val="28"/>
        </w:rPr>
        <w:t>
      жауапкершілікте боламын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 алқа", "Күміс алқа"</w:t>
            </w:r>
            <w:r>
              <w:br/>
            </w:r>
            <w:r>
              <w:rPr>
                <w:rFonts w:ascii="Times New Roman"/>
                <w:b w:val="false"/>
                <w:i w:val="false"/>
                <w:color w:val="000000"/>
                <w:sz w:val="20"/>
              </w:rPr>
              <w:t>алқаларымен наградталған</w:t>
            </w:r>
            <w:r>
              <w:br/>
            </w:r>
            <w:r>
              <w:rPr>
                <w:rFonts w:ascii="Times New Roman"/>
                <w:b w:val="false"/>
                <w:i w:val="false"/>
                <w:color w:val="000000"/>
                <w:sz w:val="20"/>
              </w:rPr>
              <w:t>немесе бұрын "Батыр ана"</w:t>
            </w:r>
            <w:r>
              <w:br/>
            </w:r>
            <w:r>
              <w:rPr>
                <w:rFonts w:ascii="Times New Roman"/>
                <w:b w:val="false"/>
                <w:i w:val="false"/>
                <w:color w:val="000000"/>
                <w:sz w:val="20"/>
              </w:rPr>
              <w:t>атағын алған, І және ІІ дәрежелі</w:t>
            </w:r>
            <w:r>
              <w:br/>
            </w:r>
            <w:r>
              <w:rPr>
                <w:rFonts w:ascii="Times New Roman"/>
                <w:b w:val="false"/>
                <w:i w:val="false"/>
                <w:color w:val="000000"/>
                <w:sz w:val="20"/>
              </w:rPr>
              <w:t>"Ана даңқы" ордендерімен</w:t>
            </w:r>
            <w:r>
              <w:br/>
            </w:r>
            <w:r>
              <w:rPr>
                <w:rFonts w:ascii="Times New Roman"/>
                <w:b w:val="false"/>
                <w:i w:val="false"/>
                <w:color w:val="000000"/>
                <w:sz w:val="20"/>
              </w:rPr>
              <w:t>наградталған көп балалы</w:t>
            </w:r>
            <w:r>
              <w:br/>
            </w:r>
            <w:r>
              <w:rPr>
                <w:rFonts w:ascii="Times New Roman"/>
                <w:b w:val="false"/>
                <w:i w:val="false"/>
                <w:color w:val="000000"/>
                <w:sz w:val="20"/>
              </w:rPr>
              <w:t>аналарға ай сайынғы</w:t>
            </w:r>
            <w:r>
              <w:br/>
            </w:r>
            <w:r>
              <w:rPr>
                <w:rFonts w:ascii="Times New Roman"/>
                <w:b w:val="false"/>
                <w:i w:val="false"/>
                <w:color w:val="000000"/>
                <w:sz w:val="20"/>
              </w:rPr>
              <w:t>мемлекеттік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(түрін көрсету)  өтінішті қабылдаудан бас тарту туралы қолхат</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w:t>
      </w:r>
    </w:p>
    <w:p>
      <w:pPr>
        <w:spacing w:after="0"/>
        <w:ind w:left="0"/>
        <w:jc w:val="both"/>
      </w:pPr>
      <w:r>
        <w:rPr>
          <w:rFonts w:ascii="Times New Roman"/>
          <w:b w:val="false"/>
          <w:i w:val="false"/>
          <w:color w:val="000000"/>
          <w:sz w:val="28"/>
        </w:rPr>
        <w:t>
      Жүгінген күні 20__ жылғы "___" ______________</w:t>
      </w:r>
    </w:p>
    <w:p>
      <w:pPr>
        <w:spacing w:after="0"/>
        <w:ind w:left="0"/>
        <w:jc w:val="both"/>
      </w:pPr>
      <w:r>
        <w:rPr>
          <w:rFonts w:ascii="Times New Roman"/>
          <w:b w:val="false"/>
          <w:i w:val="false"/>
          <w:color w:val="000000"/>
          <w:sz w:val="28"/>
        </w:rPr>
        <w:t>
      Мемлекеттік корпорацияның ақпараттық жүйесі бойынша жәрдемақы тағайындау,</w:t>
      </w:r>
    </w:p>
    <w:p>
      <w:pPr>
        <w:spacing w:after="0"/>
        <w:ind w:left="0"/>
        <w:jc w:val="both"/>
      </w:pPr>
      <w:r>
        <w:rPr>
          <w:rFonts w:ascii="Times New Roman"/>
          <w:b w:val="false"/>
          <w:i w:val="false"/>
          <w:color w:val="000000"/>
          <w:sz w:val="28"/>
        </w:rPr>
        <w:t>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 алқа", "Күміс алқа"</w:t>
            </w:r>
            <w:r>
              <w:br/>
            </w:r>
            <w:r>
              <w:rPr>
                <w:rFonts w:ascii="Times New Roman"/>
                <w:b w:val="false"/>
                <w:i w:val="false"/>
                <w:color w:val="000000"/>
                <w:sz w:val="20"/>
              </w:rPr>
              <w:t>алқаларымен наградталған</w:t>
            </w:r>
            <w:r>
              <w:br/>
            </w:r>
            <w:r>
              <w:rPr>
                <w:rFonts w:ascii="Times New Roman"/>
                <w:b w:val="false"/>
                <w:i w:val="false"/>
                <w:color w:val="000000"/>
                <w:sz w:val="20"/>
              </w:rPr>
              <w:t>немесе бұрын "Батыр ана"</w:t>
            </w:r>
            <w:r>
              <w:br/>
            </w:r>
            <w:r>
              <w:rPr>
                <w:rFonts w:ascii="Times New Roman"/>
                <w:b w:val="false"/>
                <w:i w:val="false"/>
                <w:color w:val="000000"/>
                <w:sz w:val="20"/>
              </w:rPr>
              <w:t>атағын алған, І және ІІ дәрежелі</w:t>
            </w:r>
            <w:r>
              <w:br/>
            </w:r>
            <w:r>
              <w:rPr>
                <w:rFonts w:ascii="Times New Roman"/>
                <w:b w:val="false"/>
                <w:i w:val="false"/>
                <w:color w:val="000000"/>
                <w:sz w:val="20"/>
              </w:rPr>
              <w:t>"Ана даңқы" ордендерімен</w:t>
            </w:r>
            <w:r>
              <w:br/>
            </w:r>
            <w:r>
              <w:rPr>
                <w:rFonts w:ascii="Times New Roman"/>
                <w:b w:val="false"/>
                <w:i w:val="false"/>
                <w:color w:val="000000"/>
                <w:sz w:val="20"/>
              </w:rPr>
              <w:t>наградталған көп балалы</w:t>
            </w:r>
            <w:r>
              <w:br/>
            </w:r>
            <w:r>
              <w:rPr>
                <w:rFonts w:ascii="Times New Roman"/>
                <w:b w:val="false"/>
                <w:i w:val="false"/>
                <w:color w:val="000000"/>
                <w:sz w:val="20"/>
              </w:rPr>
              <w:t>аналарға ай сайынғы</w:t>
            </w:r>
            <w:r>
              <w:br/>
            </w:r>
            <w:r>
              <w:rPr>
                <w:rFonts w:ascii="Times New Roman"/>
                <w:b w:val="false"/>
                <w:i w:val="false"/>
                <w:color w:val="000000"/>
                <w:sz w:val="20"/>
              </w:rPr>
              <w:t>мемлекеттік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463" w:id="359"/>
    <w:p>
      <w:pPr>
        <w:spacing w:after="0"/>
        <w:ind w:left="0"/>
        <w:jc w:val="left"/>
      </w:pPr>
      <w:r>
        <w:rPr>
          <w:rFonts w:ascii="Times New Roman"/>
          <w:b/>
          <w:i w:val="false"/>
          <w:color w:val="000000"/>
        </w:rPr>
        <w:t xml:space="preserve"> Құжаттарды қабылдаудан бас тарту туралы қолхат</w:t>
      </w:r>
    </w:p>
    <w:bookmarkEnd w:id="359"/>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Республикасы Заңының 20-бабы 2-тармағын басшылыққа ала отырып, "Азаматтарға арналған</w:t>
      </w:r>
    </w:p>
    <w:p>
      <w:pPr>
        <w:spacing w:after="0"/>
        <w:ind w:left="0"/>
        <w:jc w:val="both"/>
      </w:pPr>
      <w:r>
        <w:rPr>
          <w:rFonts w:ascii="Times New Roman"/>
          <w:b w:val="false"/>
          <w:i w:val="false"/>
          <w:color w:val="000000"/>
          <w:sz w:val="28"/>
        </w:rPr>
        <w:t>
      үкімет" мемлекеттік корпорациясы" коммерциялық емес акционерлік қоғамы филиалының №</w:t>
      </w:r>
    </w:p>
    <w:p>
      <w:pPr>
        <w:spacing w:after="0"/>
        <w:ind w:left="0"/>
        <w:jc w:val="both"/>
      </w:pPr>
      <w:r>
        <w:rPr>
          <w:rFonts w:ascii="Times New Roman"/>
          <w:b w:val="false"/>
          <w:i w:val="false"/>
          <w:color w:val="000000"/>
          <w:sz w:val="28"/>
        </w:rPr>
        <w:t>
      ____ бөлімі (мекенжайын көрсету) Сіздің мемлекеттік көрсетілетін қызмет стандартында</w:t>
      </w:r>
    </w:p>
    <w:p>
      <w:pPr>
        <w:spacing w:after="0"/>
        <w:ind w:left="0"/>
        <w:jc w:val="both"/>
      </w:pPr>
      <w:r>
        <w:rPr>
          <w:rFonts w:ascii="Times New Roman"/>
          <w:b w:val="false"/>
          <w:i w:val="false"/>
          <w:color w:val="000000"/>
          <w:sz w:val="28"/>
        </w:rPr>
        <w:t xml:space="preserve">
      көзделген тізбеге сәйкес құжаттардың толық топтамасын,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байланысты_____________________________________________________________________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                  _______________</w:t>
      </w:r>
    </w:p>
    <w:p>
      <w:pPr>
        <w:spacing w:after="0"/>
        <w:ind w:left="0"/>
        <w:jc w:val="both"/>
      </w:pPr>
      <w:r>
        <w:rPr>
          <w:rFonts w:ascii="Times New Roman"/>
          <w:b w:val="false"/>
          <w:i w:val="false"/>
          <w:color w:val="000000"/>
          <w:sz w:val="28"/>
        </w:rPr>
        <w:t>
      (Мемлекеттік корпорация қызметкерінің тегі, аты,                              қолы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Орындаушы:_______________________________________________________________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Алдым: 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