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2895a" w14:textId="86289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"Жалпымемлекеттік және ведомстволық статистикалық байқаулар жүргізу үшін статистикалық нысандарды, оларды толтыру жөніндегі нұсқаулықтарды бекіту қағидаларын бекіту туралы" Қазақстан Республикасы Статистика агенттігі төрағасының 2010 жылғы 9 шілдедегі № 174 бұйрығына өзгерістер енгізу туралы</w:t>
      </w:r>
    </w:p>
    <w:p>
      <w:pPr>
        <w:spacing w:after="0"/>
        <w:ind w:left="0"/>
        <w:jc w:val="both"/>
      </w:pPr>
      <w:r>
        <w:rPr>
          <w:rFonts w:ascii="Times New Roman"/>
          <w:b w:val="false"/>
          <w:i w:val="false"/>
          <w:color w:val="000000"/>
          <w:sz w:val="28"/>
        </w:rPr>
        <w:t>Қазақстан Республикасы Ұлттық экономика министрлігі Статистика комитеті Төрағасының 2017 жылғы 20 қарашадағы № 179 бұйрығы. Қазақстан Республикасының Әділет министрлігінде 2018 жылғы 9 қаңтарда № 16194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"Жалпымемлекеттік және ведомстволық статистикалық байқаулар жүргізу үшін статистикалық нысандарды, оларды толтыру жөніндегі нұсқаулықтарды бекіту қағидаларын бекіту туралы" Қазақстан Республикасы Статистика агенттігі төрағасының 2010 жылғы 9 шілдедегі № 174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6460 болып тіркелген, 2010 жылғы 9 қарашадағы № 461-468 (26311) "Егемен Қазақстан" газетінде жарияланған) мынадай өзгерістер енгізілсін: </w:t>
      </w:r>
    </w:p>
    <w:bookmarkEnd w:id="1"/>
    <w:bookmarkStart w:name="z3" w:id="2"/>
    <w:p>
      <w:pPr>
        <w:spacing w:after="0"/>
        <w:ind w:left="0"/>
        <w:jc w:val="both"/>
      </w:pPr>
      <w:r>
        <w:rPr>
          <w:rFonts w:ascii="Times New Roman"/>
          <w:b w:val="false"/>
          <w:i w:val="false"/>
          <w:color w:val="000000"/>
          <w:sz w:val="28"/>
        </w:rPr>
        <w:t>
      көрсетілген бұйрықтың кіріспесі мынадай редакцияда жазылсын:</w:t>
      </w:r>
    </w:p>
    <w:bookmarkEnd w:id="2"/>
    <w:p>
      <w:pPr>
        <w:spacing w:after="0"/>
        <w:ind w:left="0"/>
        <w:jc w:val="both"/>
      </w:pPr>
      <w:r>
        <w:rPr>
          <w:rFonts w:ascii="Times New Roman"/>
          <w:b w:val="false"/>
          <w:i w:val="false"/>
          <w:color w:val="000000"/>
          <w:sz w:val="28"/>
        </w:rPr>
        <w:t xml:space="preserve">
      "Мемлекеттік статистика туралы" Қазақстан Республикасының 2010 жылғы 19 наурыздағы Заңының 12-бабының </w:t>
      </w:r>
      <w:r>
        <w:rPr>
          <w:rFonts w:ascii="Times New Roman"/>
          <w:b w:val="false"/>
          <w:i w:val="false"/>
          <w:color w:val="000000"/>
          <w:sz w:val="28"/>
        </w:rPr>
        <w:t xml:space="preserve">8) тармақшасына </w:t>
      </w:r>
      <w:r>
        <w:rPr>
          <w:rFonts w:ascii="Times New Roman"/>
          <w:b w:val="false"/>
          <w:i w:val="false"/>
          <w:color w:val="000000"/>
          <w:sz w:val="28"/>
        </w:rPr>
        <w:t xml:space="preserve"> және Қазақстан Республикасы Үкіметінің 2014 жылғы 24 қыркүйектегі № 1011 қаулысымен бекітілген Қазақстан Республикасы Ұлттық экономика министрлігі туралы ереженің 17-тармағының </w:t>
      </w:r>
      <w:r>
        <w:rPr>
          <w:rFonts w:ascii="Times New Roman"/>
          <w:b w:val="false"/>
          <w:i w:val="false"/>
          <w:color w:val="000000"/>
          <w:sz w:val="28"/>
        </w:rPr>
        <w:t xml:space="preserve">260) тармақшасына </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Start w:name="z4" w:id="3"/>
    <w:p>
      <w:pPr>
        <w:spacing w:after="0"/>
        <w:ind w:left="0"/>
        <w:jc w:val="both"/>
      </w:pPr>
      <w:r>
        <w:rPr>
          <w:rFonts w:ascii="Times New Roman"/>
          <w:b w:val="false"/>
          <w:i w:val="false"/>
          <w:color w:val="000000"/>
          <w:sz w:val="28"/>
        </w:rPr>
        <w:t xml:space="preserve">
      Жалпымемлекеттік және ведомстволық статистикалық байқаулар жүргізу үшін статистикалық нысандарды, оларды толтыру жөніндегі нұсқаулықтарды бекіту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3"/>
    <w:bookmarkStart w:name="z5" w:id="4"/>
    <w:p>
      <w:pPr>
        <w:spacing w:after="0"/>
        <w:ind w:left="0"/>
        <w:jc w:val="both"/>
      </w:pPr>
      <w:r>
        <w:rPr>
          <w:rFonts w:ascii="Times New Roman"/>
          <w:b w:val="false"/>
          <w:i w:val="false"/>
          <w:color w:val="000000"/>
          <w:sz w:val="28"/>
        </w:rPr>
        <w:t>
      2. Қазақстан Республикасы Ұлттық экономика министрлігі Статистик комитетінің Статистикалық қызметті жоспарлау басқармасы Заң басқармасымен бірлесіп заңнамада белгіленген тәртіппен:</w:t>
      </w:r>
    </w:p>
    <w:bookmarkEnd w:id="4"/>
    <w:p>
      <w:pPr>
        <w:spacing w:after="0"/>
        <w:ind w:left="0"/>
        <w:jc w:val="both"/>
      </w:pPr>
      <w:r>
        <w:rPr>
          <w:rFonts w:ascii="Times New Roman"/>
          <w:b w:val="false"/>
          <w:i w:val="false"/>
          <w:color w:val="000000"/>
          <w:sz w:val="28"/>
        </w:rPr>
        <w:t xml:space="preserve">
      1) осы бұйрықтың Қазақстан Республикасы Әділет министрлігінде мемлекеттік тіркелуін; </w:t>
      </w:r>
    </w:p>
    <w:p>
      <w:pPr>
        <w:spacing w:after="0"/>
        <w:ind w:left="0"/>
        <w:jc w:val="both"/>
      </w:pPr>
      <w:r>
        <w:rPr>
          <w:rFonts w:ascii="Times New Roman"/>
          <w:b w:val="false"/>
          <w:i w:val="false"/>
          <w:color w:val="000000"/>
          <w:sz w:val="28"/>
        </w:rPr>
        <w:t xml:space="preserve">
      2) осы бұйрық мемлекеттік тіркелген күннен бастап күнтізбелік он күн ішінде оның қазақ және орыс тілдеріндегі қағаз және электронды түрдегі көшірмесінің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жіберілуін; </w:t>
      </w:r>
    </w:p>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көшірмесінің мерзімді баспасөз басылымдарына ресми жариялауға жіберілуін;</w:t>
      </w:r>
    </w:p>
    <w:p>
      <w:pPr>
        <w:spacing w:after="0"/>
        <w:ind w:left="0"/>
        <w:jc w:val="both"/>
      </w:pPr>
      <w:r>
        <w:rPr>
          <w:rFonts w:ascii="Times New Roman"/>
          <w:b w:val="false"/>
          <w:i w:val="false"/>
          <w:color w:val="000000"/>
          <w:sz w:val="28"/>
        </w:rPr>
        <w:t>
      4) осы бұйрықтың Қазақстан Республикасы Ұлттық экономика министрлігі Статистика комитетінің интернет-ресурсында орналастырылуын қамтамасыз етсін.</w:t>
      </w:r>
    </w:p>
    <w:bookmarkStart w:name="z6" w:id="5"/>
    <w:p>
      <w:pPr>
        <w:spacing w:after="0"/>
        <w:ind w:left="0"/>
        <w:jc w:val="both"/>
      </w:pPr>
      <w:r>
        <w:rPr>
          <w:rFonts w:ascii="Times New Roman"/>
          <w:b w:val="false"/>
          <w:i w:val="false"/>
          <w:color w:val="000000"/>
          <w:sz w:val="28"/>
        </w:rPr>
        <w:t>
      3. Қазақстан Республикасы Ұлттық экономика министрлігі Статистика комитетінің Статистикалық қызметті жоспарлау басқармасы осы бұйрықты Қазақстан Республикасы Ұлттық экономика министрлігі Статистика комитетінің құрылымдық бөлімшелері мен аумақтық органдарына жұмыс бабында басшылыққа алу және пайдалану үшін жеткізсін.</w:t>
      </w:r>
    </w:p>
    <w:bookmarkEnd w:id="5"/>
    <w:bookmarkStart w:name="z7" w:id="6"/>
    <w:p>
      <w:pPr>
        <w:spacing w:after="0"/>
        <w:ind w:left="0"/>
        <w:jc w:val="both"/>
      </w:pPr>
      <w:r>
        <w:rPr>
          <w:rFonts w:ascii="Times New Roman"/>
          <w:b w:val="false"/>
          <w:i w:val="false"/>
          <w:color w:val="000000"/>
          <w:sz w:val="28"/>
        </w:rPr>
        <w:t>
      4. Осы бұйрықтың орындалуын бақылауды өзіме қалдырамын.</w:t>
      </w:r>
    </w:p>
    <w:bookmarkEnd w:id="6"/>
    <w:bookmarkStart w:name="z8" w:id="7"/>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Ұлттық экономика министрлігі</w:t>
            </w:r>
            <w:r>
              <w:br/>
            </w:r>
            <w:r>
              <w:rPr>
                <w:rFonts w:ascii="Times New Roman"/>
                <w:b w:val="false"/>
                <w:i/>
                <w:color w:val="000000"/>
                <w:sz w:val="20"/>
              </w:rPr>
              <w:t>Статистика комитетінің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Айдапкелов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Еңбек және халықты әлеуметтік</w:t>
      </w:r>
    </w:p>
    <w:p>
      <w:pPr>
        <w:spacing w:after="0"/>
        <w:ind w:left="0"/>
        <w:jc w:val="both"/>
      </w:pPr>
      <w:r>
        <w:rPr>
          <w:rFonts w:ascii="Times New Roman"/>
          <w:b w:val="false"/>
          <w:i w:val="false"/>
          <w:color w:val="000000"/>
          <w:sz w:val="28"/>
        </w:rPr>
        <w:t>
      қорғау министрі</w:t>
      </w:r>
    </w:p>
    <w:p>
      <w:pPr>
        <w:spacing w:after="0"/>
        <w:ind w:left="0"/>
        <w:jc w:val="both"/>
      </w:pPr>
      <w:r>
        <w:rPr>
          <w:rFonts w:ascii="Times New Roman"/>
          <w:b w:val="false"/>
          <w:i w:val="false"/>
          <w:color w:val="000000"/>
          <w:sz w:val="28"/>
        </w:rPr>
        <w:t>
      Т.Қ. Дүйсенова ______________</w:t>
      </w:r>
    </w:p>
    <w:p>
      <w:pPr>
        <w:spacing w:after="0"/>
        <w:ind w:left="0"/>
        <w:jc w:val="both"/>
      </w:pPr>
      <w:r>
        <w:rPr>
          <w:rFonts w:ascii="Times New Roman"/>
          <w:b w:val="false"/>
          <w:i w:val="false"/>
          <w:color w:val="000000"/>
          <w:sz w:val="28"/>
        </w:rPr>
        <w:t>
      2017 жылғы 23 қараша</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Инвестициялар және даму министрі</w:t>
      </w:r>
    </w:p>
    <w:p>
      <w:pPr>
        <w:spacing w:after="0"/>
        <w:ind w:left="0"/>
        <w:jc w:val="both"/>
      </w:pPr>
      <w:r>
        <w:rPr>
          <w:rFonts w:ascii="Times New Roman"/>
          <w:b w:val="false"/>
          <w:i w:val="false"/>
          <w:color w:val="000000"/>
          <w:sz w:val="28"/>
        </w:rPr>
        <w:t xml:space="preserve">
      Ж.М. Қасымбек ______________ </w:t>
      </w:r>
    </w:p>
    <w:p>
      <w:pPr>
        <w:spacing w:after="0"/>
        <w:ind w:left="0"/>
        <w:jc w:val="both"/>
      </w:pPr>
      <w:r>
        <w:rPr>
          <w:rFonts w:ascii="Times New Roman"/>
          <w:b w:val="false"/>
          <w:i w:val="false"/>
          <w:color w:val="000000"/>
          <w:sz w:val="28"/>
        </w:rPr>
        <w:t>
      2017 жылғы 25 желтоқсан</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министрі</w:t>
      </w:r>
    </w:p>
    <w:p>
      <w:pPr>
        <w:spacing w:after="0"/>
        <w:ind w:left="0"/>
        <w:jc w:val="both"/>
      </w:pPr>
      <w:r>
        <w:rPr>
          <w:rFonts w:ascii="Times New Roman"/>
          <w:b w:val="false"/>
          <w:i w:val="false"/>
          <w:color w:val="000000"/>
          <w:sz w:val="28"/>
        </w:rPr>
        <w:t xml:space="preserve">
      Б.Т. Сұлтанов ____________ </w:t>
      </w:r>
    </w:p>
    <w:p>
      <w:pPr>
        <w:spacing w:after="0"/>
        <w:ind w:left="0"/>
        <w:jc w:val="both"/>
      </w:pPr>
      <w:r>
        <w:rPr>
          <w:rFonts w:ascii="Times New Roman"/>
          <w:b w:val="false"/>
          <w:i w:val="false"/>
          <w:color w:val="000000"/>
          <w:sz w:val="28"/>
        </w:rPr>
        <w:t>
      2017 жылғы 28 қараша</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Мәдениет және спорт министрі</w:t>
      </w:r>
    </w:p>
    <w:p>
      <w:pPr>
        <w:spacing w:after="0"/>
        <w:ind w:left="0"/>
        <w:jc w:val="both"/>
      </w:pPr>
      <w:r>
        <w:rPr>
          <w:rFonts w:ascii="Times New Roman"/>
          <w:b w:val="false"/>
          <w:i w:val="false"/>
          <w:color w:val="000000"/>
          <w:sz w:val="28"/>
        </w:rPr>
        <w:t xml:space="preserve">
      А. Мұхамедиұлы __________ </w:t>
      </w:r>
    </w:p>
    <w:p>
      <w:pPr>
        <w:spacing w:after="0"/>
        <w:ind w:left="0"/>
        <w:jc w:val="both"/>
      </w:pPr>
      <w:r>
        <w:rPr>
          <w:rFonts w:ascii="Times New Roman"/>
          <w:b w:val="false"/>
          <w:i w:val="false"/>
          <w:color w:val="000000"/>
          <w:sz w:val="28"/>
        </w:rPr>
        <w:t>
      2017 жылғы 5 желтоқсан</w:t>
      </w:r>
    </w:p>
    <w:p>
      <w:pPr>
        <w:spacing w:after="0"/>
        <w:ind w:left="0"/>
        <w:jc w:val="both"/>
      </w:pPr>
      <w:r>
        <w:rPr>
          <w:rFonts w:ascii="Times New Roman"/>
          <w:b w:val="false"/>
          <w:i w:val="false"/>
          <w:color w:val="000000"/>
          <w:sz w:val="28"/>
        </w:rPr>
        <w:t>
      "КЕЛIСIЛГЕН"</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Премьер-Министрінің </w:t>
      </w:r>
    </w:p>
    <w:p>
      <w:pPr>
        <w:spacing w:after="0"/>
        <w:ind w:left="0"/>
        <w:jc w:val="both"/>
      </w:pPr>
      <w:r>
        <w:rPr>
          <w:rFonts w:ascii="Times New Roman"/>
          <w:b w:val="false"/>
          <w:i w:val="false"/>
          <w:color w:val="000000"/>
          <w:sz w:val="28"/>
        </w:rPr>
        <w:t xml:space="preserve">
      орынбасары – Қазақстан </w:t>
      </w:r>
    </w:p>
    <w:p>
      <w:pPr>
        <w:spacing w:after="0"/>
        <w:ind w:left="0"/>
        <w:jc w:val="both"/>
      </w:pPr>
      <w:r>
        <w:rPr>
          <w:rFonts w:ascii="Times New Roman"/>
          <w:b w:val="false"/>
          <w:i w:val="false"/>
          <w:color w:val="000000"/>
          <w:sz w:val="28"/>
        </w:rPr>
        <w:t xml:space="preserve">
      Республикасы Ауыл </w:t>
      </w:r>
    </w:p>
    <w:p>
      <w:pPr>
        <w:spacing w:after="0"/>
        <w:ind w:left="0"/>
        <w:jc w:val="both"/>
      </w:pPr>
      <w:r>
        <w:rPr>
          <w:rFonts w:ascii="Times New Roman"/>
          <w:b w:val="false"/>
          <w:i w:val="false"/>
          <w:color w:val="000000"/>
          <w:sz w:val="28"/>
        </w:rPr>
        <w:t>
      шаруашылығы министрі</w:t>
      </w:r>
    </w:p>
    <w:p>
      <w:pPr>
        <w:spacing w:after="0"/>
        <w:ind w:left="0"/>
        <w:jc w:val="both"/>
      </w:pPr>
      <w:r>
        <w:rPr>
          <w:rFonts w:ascii="Times New Roman"/>
          <w:b w:val="false"/>
          <w:i w:val="false"/>
          <w:color w:val="000000"/>
          <w:sz w:val="28"/>
        </w:rPr>
        <w:t>
      А. Мырзахметов _______</w:t>
      </w:r>
    </w:p>
    <w:p>
      <w:pPr>
        <w:spacing w:after="0"/>
        <w:ind w:left="0"/>
        <w:jc w:val="both"/>
      </w:pPr>
      <w:r>
        <w:rPr>
          <w:rFonts w:ascii="Times New Roman"/>
          <w:b w:val="false"/>
          <w:i w:val="false"/>
          <w:color w:val="000000"/>
          <w:sz w:val="28"/>
        </w:rPr>
        <w:t>
      2017 жылғы 29 қараша</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Банкінің төрағасы</w:t>
      </w:r>
    </w:p>
    <w:p>
      <w:pPr>
        <w:spacing w:after="0"/>
        <w:ind w:left="0"/>
        <w:jc w:val="both"/>
      </w:pPr>
      <w:r>
        <w:rPr>
          <w:rFonts w:ascii="Times New Roman"/>
          <w:b w:val="false"/>
          <w:i w:val="false"/>
          <w:color w:val="000000"/>
          <w:sz w:val="28"/>
        </w:rPr>
        <w:t xml:space="preserve">
      Д.Т. Ақышев ______________ </w:t>
      </w:r>
    </w:p>
    <w:p>
      <w:pPr>
        <w:spacing w:after="0"/>
        <w:ind w:left="0"/>
        <w:jc w:val="both"/>
      </w:pPr>
      <w:r>
        <w:rPr>
          <w:rFonts w:ascii="Times New Roman"/>
          <w:b w:val="false"/>
          <w:i w:val="false"/>
          <w:color w:val="000000"/>
          <w:sz w:val="28"/>
        </w:rPr>
        <w:t>
      2017 жылғы 20 желтоқсан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Ұлттық экономика министрлігі </w:t>
            </w:r>
            <w:r>
              <w:br/>
            </w:r>
            <w:r>
              <w:rPr>
                <w:rFonts w:ascii="Times New Roman"/>
                <w:b w:val="false"/>
                <w:i w:val="false"/>
                <w:color w:val="000000"/>
                <w:sz w:val="20"/>
              </w:rPr>
              <w:t xml:space="preserve">Статистика комитеті </w:t>
            </w:r>
            <w:r>
              <w:br/>
            </w:r>
            <w:r>
              <w:rPr>
                <w:rFonts w:ascii="Times New Roman"/>
                <w:b w:val="false"/>
                <w:i w:val="false"/>
                <w:color w:val="000000"/>
                <w:sz w:val="20"/>
              </w:rPr>
              <w:t xml:space="preserve">төрағасының </w:t>
            </w:r>
            <w:r>
              <w:br/>
            </w:r>
            <w:r>
              <w:rPr>
                <w:rFonts w:ascii="Times New Roman"/>
                <w:b w:val="false"/>
                <w:i w:val="false"/>
                <w:color w:val="000000"/>
                <w:sz w:val="20"/>
              </w:rPr>
              <w:t xml:space="preserve">2017 жылғы 20 қарашадағы </w:t>
            </w:r>
            <w:r>
              <w:br/>
            </w:r>
            <w:r>
              <w:rPr>
                <w:rFonts w:ascii="Times New Roman"/>
                <w:b w:val="false"/>
                <w:i w:val="false"/>
                <w:color w:val="000000"/>
                <w:sz w:val="20"/>
              </w:rPr>
              <w:t xml:space="preserve">№ 179 бұйрығына </w:t>
            </w:r>
            <w:r>
              <w:br/>
            </w:r>
            <w:r>
              <w:rPr>
                <w:rFonts w:ascii="Times New Roman"/>
                <w:b w:val="false"/>
                <w:i w:val="false"/>
                <w:color w:val="000000"/>
                <w:sz w:val="20"/>
              </w:rPr>
              <w:t>қосымша</w:t>
            </w:r>
          </w:p>
        </w:tc>
      </w:tr>
    </w:tbl>
    <w:bookmarkStart w:name="z10" w:id="8"/>
    <w:p>
      <w:pPr>
        <w:spacing w:after="0"/>
        <w:ind w:left="0"/>
        <w:jc w:val="left"/>
      </w:pPr>
      <w:r>
        <w:rPr>
          <w:rFonts w:ascii="Times New Roman"/>
          <w:b/>
          <w:i w:val="false"/>
          <w:color w:val="000000"/>
        </w:rPr>
        <w:t xml:space="preserve"> Жалпымемлекеттік және ведомстволық статистикалық байқаулар жүргізу үшін </w:t>
      </w:r>
      <w:r>
        <w:br/>
      </w:r>
      <w:r>
        <w:rPr>
          <w:rFonts w:ascii="Times New Roman"/>
          <w:b/>
          <w:i w:val="false"/>
          <w:color w:val="000000"/>
        </w:rPr>
        <w:t xml:space="preserve">статистикалық нысандарды, оларды толтыру жөніндегі нұсқаулықтарды бекіту </w:t>
      </w:r>
      <w:r>
        <w:br/>
      </w:r>
      <w:r>
        <w:rPr>
          <w:rFonts w:ascii="Times New Roman"/>
          <w:b/>
          <w:i w:val="false"/>
          <w:color w:val="000000"/>
        </w:rPr>
        <w:t>қағидалары</w:t>
      </w:r>
    </w:p>
    <w:bookmarkEnd w:id="8"/>
    <w:bookmarkStart w:name="z11" w:id="9"/>
    <w:p>
      <w:pPr>
        <w:spacing w:after="0"/>
        <w:ind w:left="0"/>
        <w:jc w:val="left"/>
      </w:pPr>
      <w:r>
        <w:rPr>
          <w:rFonts w:ascii="Times New Roman"/>
          <w:b/>
          <w:i w:val="false"/>
          <w:color w:val="000000"/>
        </w:rPr>
        <w:t xml:space="preserve"> 1. Жалпы ережелер</w:t>
      </w:r>
    </w:p>
    <w:bookmarkEnd w:id="9"/>
    <w:bookmarkStart w:name="z12" w:id="10"/>
    <w:p>
      <w:pPr>
        <w:spacing w:after="0"/>
        <w:ind w:left="0"/>
        <w:jc w:val="both"/>
      </w:pPr>
      <w:r>
        <w:rPr>
          <w:rFonts w:ascii="Times New Roman"/>
          <w:b w:val="false"/>
          <w:i w:val="false"/>
          <w:color w:val="000000"/>
          <w:sz w:val="28"/>
        </w:rPr>
        <w:t xml:space="preserve">
      1. Осы Жалпымемлекеттік және ведомстволық статистикалық байқаулар жүргізу үшін статистикалық нысандарды, оларды толтыру жөніндегі нұсқаулықтарды бекіту қағидалары (бұдан әрі - Қағидалар) "Мемлекеттік статистика туралы" Қазақстан Республикасының 2010 жылғы 19 наурыздағы Заңының (бұдан әрі - Заң) 12-бабының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жалпымемлекеттік және ведомстволық статистикалық байқаулар жүргізу үшін статистикалық нысандарды, оларды толтыру жөніндегі нұсқаулықтарды бекіту тәртібін айқындайды.</w:t>
      </w:r>
    </w:p>
    <w:bookmarkEnd w:id="10"/>
    <w:bookmarkStart w:name="z13" w:id="11"/>
    <w:p>
      <w:pPr>
        <w:spacing w:after="0"/>
        <w:ind w:left="0"/>
        <w:jc w:val="both"/>
      </w:pPr>
      <w:r>
        <w:rPr>
          <w:rFonts w:ascii="Times New Roman"/>
          <w:b w:val="false"/>
          <w:i w:val="false"/>
          <w:color w:val="000000"/>
          <w:sz w:val="28"/>
        </w:rPr>
        <w:t>
      2. Қағидалар жалпымемлекеттік және ведомстволық статистикалық байқауларды жүргізетін мемлекеттік статистика органдарына таратылады.</w:t>
      </w:r>
    </w:p>
    <w:bookmarkEnd w:id="11"/>
    <w:bookmarkStart w:name="z14" w:id="12"/>
    <w:p>
      <w:pPr>
        <w:spacing w:after="0"/>
        <w:ind w:left="0"/>
        <w:jc w:val="both"/>
      </w:pPr>
      <w:r>
        <w:rPr>
          <w:rFonts w:ascii="Times New Roman"/>
          <w:b w:val="false"/>
          <w:i w:val="false"/>
          <w:color w:val="000000"/>
          <w:sz w:val="28"/>
        </w:rPr>
        <w:t>
      3. Осы Қағидаларда пайдаланылатын ұғымдар олардың Заңда көрсетілген мағынасында қолданылады.</w:t>
      </w:r>
    </w:p>
    <w:bookmarkEnd w:id="12"/>
    <w:bookmarkStart w:name="z15" w:id="13"/>
    <w:p>
      <w:pPr>
        <w:spacing w:after="0"/>
        <w:ind w:left="0"/>
        <w:jc w:val="left"/>
      </w:pPr>
      <w:r>
        <w:rPr>
          <w:rFonts w:ascii="Times New Roman"/>
          <w:b/>
          <w:i w:val="false"/>
          <w:color w:val="000000"/>
        </w:rPr>
        <w:t xml:space="preserve"> 2. Жалпымемлекеттік және ведомстволық статистикалық байқаулар жүргізу үшін статистикалық нысандарды, оларды толтыру жөніндегі нұсқаулықтарды бекіту тәртібі</w:t>
      </w:r>
    </w:p>
    <w:bookmarkEnd w:id="13"/>
    <w:bookmarkStart w:name="z16" w:id="14"/>
    <w:p>
      <w:pPr>
        <w:spacing w:after="0"/>
        <w:ind w:left="0"/>
        <w:jc w:val="both"/>
      </w:pPr>
      <w:r>
        <w:rPr>
          <w:rFonts w:ascii="Times New Roman"/>
          <w:b w:val="false"/>
          <w:i w:val="false"/>
          <w:color w:val="000000"/>
          <w:sz w:val="28"/>
        </w:rPr>
        <w:t>
      4. Жалпымемлекеттік және ведомстволық статистикалық байқаулар бойынша статистикалық нысандарды және оларды толтыру жөніндегі нұсқаулықтарды бекіту тәртібі оларды әзірлеу немесе қайта қарау, келісу және бекітуді қамтиды.</w:t>
      </w:r>
    </w:p>
    <w:bookmarkEnd w:id="14"/>
    <w:bookmarkStart w:name="z17" w:id="15"/>
    <w:p>
      <w:pPr>
        <w:spacing w:after="0"/>
        <w:ind w:left="0"/>
        <w:jc w:val="both"/>
      </w:pPr>
      <w:r>
        <w:rPr>
          <w:rFonts w:ascii="Times New Roman"/>
          <w:b w:val="false"/>
          <w:i w:val="false"/>
          <w:color w:val="000000"/>
          <w:sz w:val="28"/>
        </w:rPr>
        <w:t>
      5. Жалпымемлекеттік және ведомстволық статистикалық байқаулардың статистикалық нысандарын және оларды толтыру жөніндегі нұсқаулықтарды Қазақстан Республикасы Ұлттық экономика министрлігінің Статистика комитеті (бұдан әрі – Комитет) бекітеді.</w:t>
      </w:r>
    </w:p>
    <w:bookmarkEnd w:id="15"/>
    <w:bookmarkStart w:name="z18" w:id="16"/>
    <w:p>
      <w:pPr>
        <w:spacing w:after="0"/>
        <w:ind w:left="0"/>
        <w:jc w:val="both"/>
      </w:pPr>
      <w:r>
        <w:rPr>
          <w:rFonts w:ascii="Times New Roman"/>
          <w:b w:val="false"/>
          <w:i w:val="false"/>
          <w:color w:val="000000"/>
          <w:sz w:val="28"/>
        </w:rPr>
        <w:t xml:space="preserve">
      6. Жалпымемлекеттік және ведомстволық статистикалық байқаулардың статистикалық нысандарын әзірлеуге немесе қайта қарауға негіздемелер: </w:t>
      </w:r>
    </w:p>
    <w:bookmarkEnd w:id="16"/>
    <w:p>
      <w:pPr>
        <w:spacing w:after="0"/>
        <w:ind w:left="0"/>
        <w:jc w:val="both"/>
      </w:pPr>
      <w:r>
        <w:rPr>
          <w:rFonts w:ascii="Times New Roman"/>
          <w:b w:val="false"/>
          <w:i w:val="false"/>
          <w:color w:val="000000"/>
          <w:sz w:val="28"/>
        </w:rPr>
        <w:t>
      1) мемлекеттік статистиканың тиісті органдарының стратегиялық жоспарлары;</w:t>
      </w:r>
    </w:p>
    <w:p>
      <w:pPr>
        <w:spacing w:after="0"/>
        <w:ind w:left="0"/>
        <w:jc w:val="both"/>
      </w:pPr>
      <w:r>
        <w:rPr>
          <w:rFonts w:ascii="Times New Roman"/>
          <w:b w:val="false"/>
          <w:i w:val="false"/>
          <w:color w:val="000000"/>
          <w:sz w:val="28"/>
        </w:rPr>
        <w:t>
      2) мемлекеттік статистиканың тиісті органдарының операциялық жоспарлары;</w:t>
      </w:r>
    </w:p>
    <w:p>
      <w:pPr>
        <w:spacing w:after="0"/>
        <w:ind w:left="0"/>
        <w:jc w:val="both"/>
      </w:pPr>
      <w:r>
        <w:rPr>
          <w:rFonts w:ascii="Times New Roman"/>
          <w:b w:val="false"/>
          <w:i w:val="false"/>
          <w:color w:val="000000"/>
          <w:sz w:val="28"/>
        </w:rPr>
        <w:t>
      3) мемлекеттік және салалық даму бағдарламалары;</w:t>
      </w:r>
    </w:p>
    <w:p>
      <w:pPr>
        <w:spacing w:after="0"/>
        <w:ind w:left="0"/>
        <w:jc w:val="both"/>
      </w:pPr>
      <w:r>
        <w:rPr>
          <w:rFonts w:ascii="Times New Roman"/>
          <w:b w:val="false"/>
          <w:i w:val="false"/>
          <w:color w:val="000000"/>
          <w:sz w:val="28"/>
        </w:rPr>
        <w:t>
      4) Қазақстан Республикасы Үкіметінің тапсырмалары;</w:t>
      </w:r>
    </w:p>
    <w:p>
      <w:pPr>
        <w:spacing w:after="0"/>
        <w:ind w:left="0"/>
        <w:jc w:val="both"/>
      </w:pPr>
      <w:r>
        <w:rPr>
          <w:rFonts w:ascii="Times New Roman"/>
          <w:b w:val="false"/>
          <w:i w:val="false"/>
          <w:color w:val="000000"/>
          <w:sz w:val="28"/>
        </w:rPr>
        <w:t>
      5) статистикалық әдіснаманы халықаралық стандарттарға сәйкестікке келтіру;</w:t>
      </w:r>
    </w:p>
    <w:p>
      <w:pPr>
        <w:spacing w:after="0"/>
        <w:ind w:left="0"/>
        <w:jc w:val="both"/>
      </w:pPr>
      <w:r>
        <w:rPr>
          <w:rFonts w:ascii="Times New Roman"/>
          <w:b w:val="false"/>
          <w:i w:val="false"/>
          <w:color w:val="000000"/>
          <w:sz w:val="28"/>
        </w:rPr>
        <w:t>
      6) әкімшілік деректерді жинауға арналған нысандардың көрсеткіштерімен қайталанатын жалпымемлекеттік және ведомстволық статистикалық нысандардың көрсеткіштерінің болуы болып табылады.</w:t>
      </w:r>
    </w:p>
    <w:bookmarkStart w:name="z19" w:id="17"/>
    <w:p>
      <w:pPr>
        <w:spacing w:after="0"/>
        <w:ind w:left="0"/>
        <w:jc w:val="both"/>
      </w:pPr>
      <w:r>
        <w:rPr>
          <w:rFonts w:ascii="Times New Roman"/>
          <w:b w:val="false"/>
          <w:i w:val="false"/>
          <w:color w:val="000000"/>
          <w:sz w:val="28"/>
        </w:rPr>
        <w:t>
      7. Жалпымемлекеттік және ведомстволық статистикалық байқаулардың статистикалық нысандарын және оларды толтыру жөніндегі нұсқаулықтарды Комитет "Құқықтық актілер туралы" Қазақстан Республикасының 2016 жылғы 6 сәуірдегі Заңының талаптарына және Қазақстан Республикасы Үкіметінің 2016 жылғы 6 қазандағы № 568 қаулысымен бекітілген Нормативтік құқықтық актілерді ресiмдеу, келісу, мемлекеттік тіркеу және олардың күшін жою қағидаларына сәйкес қазақ және орыс тілдерінде әзірлейді, қайта қарайды және бекітеді және келесі құрылымды қамтиды:</w:t>
      </w:r>
    </w:p>
    <w:bookmarkEnd w:id="17"/>
    <w:p>
      <w:pPr>
        <w:spacing w:after="0"/>
        <w:ind w:left="0"/>
        <w:jc w:val="both"/>
      </w:pPr>
      <w:r>
        <w:rPr>
          <w:rFonts w:ascii="Times New Roman"/>
          <w:b w:val="false"/>
          <w:i w:val="false"/>
          <w:color w:val="000000"/>
          <w:sz w:val="28"/>
        </w:rPr>
        <w:t>
      1) титулдық бет;</w:t>
      </w:r>
    </w:p>
    <w:p>
      <w:pPr>
        <w:spacing w:after="0"/>
        <w:ind w:left="0"/>
        <w:jc w:val="both"/>
      </w:pPr>
      <w:r>
        <w:rPr>
          <w:rFonts w:ascii="Times New Roman"/>
          <w:b w:val="false"/>
          <w:i w:val="false"/>
          <w:color w:val="000000"/>
          <w:sz w:val="28"/>
        </w:rPr>
        <w:t>
      2) негізгі бөлігі;</w:t>
      </w:r>
    </w:p>
    <w:p>
      <w:pPr>
        <w:spacing w:after="0"/>
        <w:ind w:left="0"/>
        <w:jc w:val="both"/>
      </w:pPr>
      <w:r>
        <w:rPr>
          <w:rFonts w:ascii="Times New Roman"/>
          <w:b w:val="false"/>
          <w:i w:val="false"/>
          <w:color w:val="000000"/>
          <w:sz w:val="28"/>
        </w:rPr>
        <w:t>
      3) қосымша (қажет болған жағдайда).</w:t>
      </w:r>
    </w:p>
    <w:bookmarkStart w:name="z20" w:id="18"/>
    <w:p>
      <w:pPr>
        <w:spacing w:after="0"/>
        <w:ind w:left="0"/>
        <w:jc w:val="both"/>
      </w:pPr>
      <w:r>
        <w:rPr>
          <w:rFonts w:ascii="Times New Roman"/>
          <w:b w:val="false"/>
          <w:i w:val="false"/>
          <w:color w:val="000000"/>
          <w:sz w:val="28"/>
        </w:rPr>
        <w:t>
      8. Жалпымемлекеттік және ведомстволық статистикалық нысандардың титулдық беті мынадай деректемелерді есепке ала отырып, осы Қағидаларға 1 және 2-қосымшаларға  сәйкес ресімделеді:</w:t>
      </w:r>
    </w:p>
    <w:bookmarkEnd w:id="18"/>
    <w:p>
      <w:pPr>
        <w:spacing w:after="0"/>
        <w:ind w:left="0"/>
        <w:jc w:val="both"/>
      </w:pPr>
      <w:r>
        <w:rPr>
          <w:rFonts w:ascii="Times New Roman"/>
          <w:b w:val="false"/>
          <w:i w:val="false"/>
          <w:color w:val="000000"/>
          <w:sz w:val="28"/>
        </w:rPr>
        <w:t>
      1) статистикалық нысанды бекітетін бұйрықтың күні және нөміріне арналған орын;</w:t>
      </w:r>
    </w:p>
    <w:p>
      <w:pPr>
        <w:spacing w:after="0"/>
        <w:ind w:left="0"/>
        <w:jc w:val="both"/>
      </w:pPr>
      <w:r>
        <w:rPr>
          <w:rFonts w:ascii="Times New Roman"/>
          <w:b w:val="false"/>
          <w:i w:val="false"/>
          <w:color w:val="000000"/>
          <w:sz w:val="28"/>
        </w:rPr>
        <w:t>
      2) статистикалық байқаудың түрі;</w:t>
      </w:r>
    </w:p>
    <w:p>
      <w:pPr>
        <w:spacing w:after="0"/>
        <w:ind w:left="0"/>
        <w:jc w:val="both"/>
      </w:pPr>
      <w:r>
        <w:rPr>
          <w:rFonts w:ascii="Times New Roman"/>
          <w:b w:val="false"/>
          <w:i w:val="false"/>
          <w:color w:val="000000"/>
          <w:sz w:val="28"/>
        </w:rPr>
        <w:t>
      3) статистикалық нысан ұсынылатын мемлекеттік статистика органының атауы;</w:t>
      </w:r>
    </w:p>
    <w:p>
      <w:pPr>
        <w:spacing w:after="0"/>
        <w:ind w:left="0"/>
        <w:jc w:val="both"/>
      </w:pPr>
      <w:r>
        <w:rPr>
          <w:rFonts w:ascii="Times New Roman"/>
          <w:b w:val="false"/>
          <w:i w:val="false"/>
          <w:color w:val="000000"/>
          <w:sz w:val="28"/>
        </w:rPr>
        <w:t>
      4) статистикалық нысанды электронды түрде интернет-ресурста орналастыру мекенжайы;</w:t>
      </w:r>
    </w:p>
    <w:p>
      <w:pPr>
        <w:spacing w:after="0"/>
        <w:ind w:left="0"/>
        <w:jc w:val="both"/>
      </w:pPr>
      <w:r>
        <w:rPr>
          <w:rFonts w:ascii="Times New Roman"/>
          <w:b w:val="false"/>
          <w:i w:val="false"/>
          <w:color w:val="000000"/>
          <w:sz w:val="28"/>
        </w:rPr>
        <w:t>
      5) анық емес деректерді ұсынғаны және алғашқы статистикалық деректерді ұсынбағаны үшін әкімшілік жауапкершілік шаралары;</w:t>
      </w:r>
    </w:p>
    <w:p>
      <w:pPr>
        <w:spacing w:after="0"/>
        <w:ind w:left="0"/>
        <w:jc w:val="both"/>
      </w:pPr>
      <w:r>
        <w:rPr>
          <w:rFonts w:ascii="Times New Roman"/>
          <w:b w:val="false"/>
          <w:i w:val="false"/>
          <w:color w:val="000000"/>
          <w:sz w:val="28"/>
        </w:rPr>
        <w:t>
      6) Комитет беретін статистикалық нысанның коды;</w:t>
      </w:r>
    </w:p>
    <w:p>
      <w:pPr>
        <w:spacing w:after="0"/>
        <w:ind w:left="0"/>
        <w:jc w:val="both"/>
      </w:pPr>
      <w:r>
        <w:rPr>
          <w:rFonts w:ascii="Times New Roman"/>
          <w:b w:val="false"/>
          <w:i w:val="false"/>
          <w:color w:val="000000"/>
          <w:sz w:val="28"/>
        </w:rPr>
        <w:t>
      7) статистикалық нысанның индексі;</w:t>
      </w:r>
    </w:p>
    <w:p>
      <w:pPr>
        <w:spacing w:after="0"/>
        <w:ind w:left="0"/>
        <w:jc w:val="both"/>
      </w:pPr>
      <w:r>
        <w:rPr>
          <w:rFonts w:ascii="Times New Roman"/>
          <w:b w:val="false"/>
          <w:i w:val="false"/>
          <w:color w:val="000000"/>
          <w:sz w:val="28"/>
        </w:rPr>
        <w:t>
      8) статистикалық нысанның атауы және оның есепті кезеңі;</w:t>
      </w:r>
    </w:p>
    <w:p>
      <w:pPr>
        <w:spacing w:after="0"/>
        <w:ind w:left="0"/>
        <w:jc w:val="both"/>
      </w:pPr>
      <w:r>
        <w:rPr>
          <w:rFonts w:ascii="Times New Roman"/>
          <w:b w:val="false"/>
          <w:i w:val="false"/>
          <w:color w:val="000000"/>
          <w:sz w:val="28"/>
        </w:rPr>
        <w:t>
      9) статистикалық байқауды өткізу кезеңділігі (біржолғы, күн сайынғы, апта сайынғы, онкүндік, айына 2 рет, айлық, тоқсандық, жартыжылдық, жылдық, жылына бір рет, екі жылда бір рет, үш жылда бір рет, бес жылда бір рет, маусымдық);</w:t>
      </w:r>
    </w:p>
    <w:p>
      <w:pPr>
        <w:spacing w:after="0"/>
        <w:ind w:left="0"/>
        <w:jc w:val="both"/>
      </w:pPr>
      <w:r>
        <w:rPr>
          <w:rFonts w:ascii="Times New Roman"/>
          <w:b w:val="false"/>
          <w:i w:val="false"/>
          <w:color w:val="000000"/>
          <w:sz w:val="28"/>
        </w:rPr>
        <w:t xml:space="preserve">
      10) есеп беретін респонденттер тобы; </w:t>
      </w:r>
    </w:p>
    <w:p>
      <w:pPr>
        <w:spacing w:after="0"/>
        <w:ind w:left="0"/>
        <w:jc w:val="both"/>
      </w:pPr>
      <w:r>
        <w:rPr>
          <w:rFonts w:ascii="Times New Roman"/>
          <w:b w:val="false"/>
          <w:i w:val="false"/>
          <w:color w:val="000000"/>
          <w:sz w:val="28"/>
        </w:rPr>
        <w:t>
      11) статистикалық нысан бойынша статистикалық деректерді ұсыну мерзімі;</w:t>
      </w:r>
    </w:p>
    <w:p>
      <w:pPr>
        <w:spacing w:after="0"/>
        <w:ind w:left="0"/>
        <w:jc w:val="both"/>
      </w:pPr>
      <w:r>
        <w:rPr>
          <w:rFonts w:ascii="Times New Roman"/>
          <w:b w:val="false"/>
          <w:i w:val="false"/>
          <w:color w:val="000000"/>
          <w:sz w:val="28"/>
        </w:rPr>
        <w:t>
      12) есепке алу бірлігінің сәйкестендіру коды - заңды тұлғаларға, филиалдар мен өкiлдiктерге және қызметiн бiрлескен кәсiпкерлiк түрiнде жүзеге асыратын дара кәсiпкерлерге арналған бизнес-сәйкестендіру нөмірі; жеке тұлғаларға, соның iшiнде қызметiн жеке кәсiпкерлiк түрiнде жүзеге асыратын дара кәсiпкерлерге арналған жеке сәйкестендіру нөмірі;</w:t>
      </w:r>
    </w:p>
    <w:p>
      <w:pPr>
        <w:spacing w:after="0"/>
        <w:ind w:left="0"/>
        <w:jc w:val="both"/>
      </w:pPr>
      <w:r>
        <w:rPr>
          <w:rFonts w:ascii="Times New Roman"/>
          <w:b w:val="false"/>
          <w:i w:val="false"/>
          <w:color w:val="000000"/>
          <w:sz w:val="28"/>
        </w:rPr>
        <w:t>
      13) статистикалық нысанды толтыруға жұмсалған уақыт (Жалпымемлекеттік статистикалық байқаулар бойынша – міндетті, ведомстволық статистикалық байқаулар бойынша – Қазақстан Республикасының мемлекеттік органы және Ұлттық банктің қарауына).</w:t>
      </w:r>
    </w:p>
    <w:p>
      <w:pPr>
        <w:spacing w:after="0"/>
        <w:ind w:left="0"/>
        <w:jc w:val="both"/>
      </w:pPr>
      <w:r>
        <w:rPr>
          <w:rFonts w:ascii="Times New Roman"/>
          <w:b w:val="false"/>
          <w:i w:val="false"/>
          <w:color w:val="000000"/>
          <w:sz w:val="28"/>
        </w:rPr>
        <w:t>
      Титулдық бетте көрсетілген статистикалық нысанның деректемелерін мемлекеттік статистика органдары қолданады және Комитет өздігінен немесе жалпымемлекеттік және ведомстволық статистикалық нысандарды және оларды толтыру жөніндегі нұсқаулықтарды қайта қарау жолымен мемлекеттік органдардың және Қазақстан Республикасы Ұлттық банкінің ұсынысы бойынша өзгертіледі.</w:t>
      </w:r>
    </w:p>
    <w:bookmarkStart w:name="z21" w:id="19"/>
    <w:p>
      <w:pPr>
        <w:spacing w:after="0"/>
        <w:ind w:left="0"/>
        <w:jc w:val="both"/>
      </w:pPr>
      <w:r>
        <w:rPr>
          <w:rFonts w:ascii="Times New Roman"/>
          <w:b w:val="false"/>
          <w:i w:val="false"/>
          <w:color w:val="000000"/>
          <w:sz w:val="28"/>
        </w:rPr>
        <w:t>
      9. Осы Қағидаларға 3-қосымшаға сәйкес нысан бойынша әзірленетін жалпымемлекеттік және ведомстволық статистикалық байқаулар бойынша статистикалық нысанның негізгі бөлігі алғашқы статистикалық деректерді жинауға арналған көрсеткіштер және (немесе) сұрақтар тізбесін және типтік мекенжай бөлігін қамтиды.</w:t>
      </w:r>
    </w:p>
    <w:bookmarkEnd w:id="19"/>
    <w:bookmarkStart w:name="z22" w:id="20"/>
    <w:p>
      <w:pPr>
        <w:spacing w:after="0"/>
        <w:ind w:left="0"/>
        <w:jc w:val="both"/>
      </w:pPr>
      <w:r>
        <w:rPr>
          <w:rFonts w:ascii="Times New Roman"/>
          <w:b w:val="false"/>
          <w:i w:val="false"/>
          <w:color w:val="000000"/>
          <w:sz w:val="28"/>
        </w:rPr>
        <w:t>
      10. Жалпымемлекеттік және ведомстволық статистикалық байқаулардың статистикалық нысандарын толтыру жөніндегі нұсқаулық осы Қағидаларға 4-қосымшаға  сәйкес нысан бойынша әзірленеді.</w:t>
      </w:r>
    </w:p>
    <w:bookmarkEnd w:id="20"/>
    <w:bookmarkStart w:name="z23" w:id="21"/>
    <w:p>
      <w:pPr>
        <w:spacing w:after="0"/>
        <w:ind w:left="0"/>
        <w:jc w:val="both"/>
      </w:pPr>
      <w:r>
        <w:rPr>
          <w:rFonts w:ascii="Times New Roman"/>
          <w:b w:val="false"/>
          <w:i w:val="false"/>
          <w:color w:val="000000"/>
          <w:sz w:val="28"/>
        </w:rPr>
        <w:t>
      11. Жалпымемлекеттік статистикалық байқаулардың статистикалық нысандары және оларды толтыру жөніндегі нұсқаулық әзірлеу немесе жоспарланатын жылдың алдындағы жылғы 15 мамырға дейінгі мерзімде қайта қарау және ішкі келісу рәсімдерінен өтеді.</w:t>
      </w:r>
    </w:p>
    <w:bookmarkEnd w:id="21"/>
    <w:bookmarkStart w:name="z24" w:id="22"/>
    <w:p>
      <w:pPr>
        <w:spacing w:after="0"/>
        <w:ind w:left="0"/>
        <w:jc w:val="both"/>
      </w:pPr>
      <w:r>
        <w:rPr>
          <w:rFonts w:ascii="Times New Roman"/>
          <w:b w:val="false"/>
          <w:i w:val="false"/>
          <w:color w:val="000000"/>
          <w:sz w:val="28"/>
        </w:rPr>
        <w:t xml:space="preserve">
      12. Ведомстволық статистикалық байқаулардың статистикалық нысандары мен оларды толтыру жөніндегі нұсқаулықтар жоспарланатын жылдың алдындағы жылғы 1 сәуірге дейін Комитетке келісу және кейіннен бекіту үшін ұсынылады. </w:t>
      </w:r>
    </w:p>
    <w:bookmarkEnd w:id="22"/>
    <w:bookmarkStart w:name="z25" w:id="23"/>
    <w:p>
      <w:pPr>
        <w:spacing w:after="0"/>
        <w:ind w:left="0"/>
        <w:jc w:val="both"/>
      </w:pPr>
      <w:r>
        <w:rPr>
          <w:rFonts w:ascii="Times New Roman"/>
          <w:b w:val="false"/>
          <w:i w:val="false"/>
          <w:color w:val="000000"/>
          <w:sz w:val="28"/>
        </w:rPr>
        <w:t>
      13. Статистикалық нысандарға өзгерістер және (немесе) толықтырулар енгізілген немесе күші жойылған жағдайда осы Қағидаларға 5 қосымшасына сәйкес әзірлеуші ведомствоға негіздемені және салыстырмалы кестені тапсырады.</w:t>
      </w:r>
    </w:p>
    <w:bookmarkEnd w:id="23"/>
    <w:bookmarkStart w:name="z26" w:id="24"/>
    <w:p>
      <w:pPr>
        <w:spacing w:after="0"/>
        <w:ind w:left="0"/>
        <w:jc w:val="both"/>
      </w:pPr>
      <w:r>
        <w:rPr>
          <w:rFonts w:ascii="Times New Roman"/>
          <w:b w:val="false"/>
          <w:i w:val="false"/>
          <w:color w:val="000000"/>
          <w:sz w:val="28"/>
        </w:rPr>
        <w:t>
      14. Комитет респонденттерге жүктемені төмендету мақсатында жалпымемлекеттік және (немесе) ведомстволық статистикалық байқаулардың статистикалық нысандары мен оларды толтыру жөніндегі нұсқаулықтардың жобаларына ерікті негізде тестілеу өткізеді.</w:t>
      </w:r>
    </w:p>
    <w:bookmarkEnd w:id="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Жалпымемлекеттік және </w:t>
            </w:r>
            <w:r>
              <w:br/>
            </w:r>
            <w:r>
              <w:rPr>
                <w:rFonts w:ascii="Times New Roman"/>
                <w:b w:val="false"/>
                <w:i w:val="false"/>
                <w:color w:val="000000"/>
                <w:sz w:val="20"/>
              </w:rPr>
              <w:t xml:space="preserve">ведомстволық статистикалық </w:t>
            </w:r>
            <w:r>
              <w:br/>
            </w:r>
            <w:r>
              <w:rPr>
                <w:rFonts w:ascii="Times New Roman"/>
                <w:b w:val="false"/>
                <w:i w:val="false"/>
                <w:color w:val="000000"/>
                <w:sz w:val="20"/>
              </w:rPr>
              <w:t xml:space="preserve">байқаулар жүргізу үшін </w:t>
            </w:r>
            <w:r>
              <w:br/>
            </w:r>
            <w:r>
              <w:rPr>
                <w:rFonts w:ascii="Times New Roman"/>
                <w:b w:val="false"/>
                <w:i w:val="false"/>
                <w:color w:val="000000"/>
                <w:sz w:val="20"/>
              </w:rPr>
              <w:t xml:space="preserve">статистикалық нысандарды, </w:t>
            </w:r>
            <w:r>
              <w:br/>
            </w:r>
            <w:r>
              <w:rPr>
                <w:rFonts w:ascii="Times New Roman"/>
                <w:b w:val="false"/>
                <w:i w:val="false"/>
                <w:color w:val="000000"/>
                <w:sz w:val="20"/>
              </w:rPr>
              <w:t xml:space="preserve">оларды толтыру жөніндегі </w:t>
            </w:r>
            <w:r>
              <w:br/>
            </w:r>
            <w:r>
              <w:rPr>
                <w:rFonts w:ascii="Times New Roman"/>
                <w:b w:val="false"/>
                <w:i w:val="false"/>
                <w:color w:val="000000"/>
                <w:sz w:val="20"/>
              </w:rPr>
              <w:t xml:space="preserve">нұсқаулықтарды бекіту </w:t>
            </w:r>
            <w:r>
              <w:br/>
            </w:r>
            <w:r>
              <w:rPr>
                <w:rFonts w:ascii="Times New Roman"/>
                <w:b w:val="false"/>
                <w:i w:val="false"/>
                <w:color w:val="000000"/>
                <w:sz w:val="20"/>
              </w:rPr>
              <w:t xml:space="preserve">қағидаларына </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Borders>
          <w:top w:val="none"/>
          <w:left w:val="none"/>
          <w:bottom w:val="none"/>
          <w:right w:val="none"/>
          <w:insideH w:val="none"/>
          <w:insideV w:val="none"/>
        </w:tblBorders>
      </w:tblPr>
      <w:tblGrid>
        <w:gridCol w:w="2234"/>
        <w:gridCol w:w="47"/>
        <w:gridCol w:w="47"/>
        <w:gridCol w:w="12394"/>
      </w:tblGrid>
      <w:tr>
        <w:trPr>
          <w:trHeight w:val="30" w:hRule="atLeast"/>
        </w:trPr>
        <w:tc>
          <w:tcPr>
            <w:tcW w:w="2234" w:type="dxa"/>
            <w:vMerge w:val="restart"/>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358900" cy="118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358900" cy="1181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p>
        </w:tc>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r>
              <w:br/>
            </w:r>
            <w:r>
              <w:rPr>
                <w:rFonts w:ascii="Times New Roman"/>
                <w:b w:val="false"/>
                <w:i w:val="false"/>
                <w:color w:val="000000"/>
                <w:sz w:val="20"/>
              </w:rPr>
              <w:t xml:space="preserve">Статистика комитеті төрағасының </w:t>
            </w:r>
            <w:r>
              <w:br/>
            </w:r>
            <w:r>
              <w:rPr>
                <w:rFonts w:ascii="Times New Roman"/>
                <w:b w:val="false"/>
                <w:i w:val="false"/>
                <w:color w:val="000000"/>
                <w:sz w:val="20"/>
              </w:rPr>
              <w:t xml:space="preserve">201_ жылғы "_" ________ № __ бұйрығына </w:t>
            </w:r>
            <w:r>
              <w:br/>
            </w:r>
            <w:r>
              <w:rPr>
                <w:rFonts w:ascii="Times New Roman"/>
                <w:b w:val="false"/>
                <w:i w:val="false"/>
                <w:color w:val="000000"/>
                <w:sz w:val="20"/>
              </w:rPr>
              <w:t>_-қосымша</w:t>
            </w:r>
          </w:p>
        </w:tc>
      </w:tr>
      <w:tr>
        <w:trPr>
          <w:trHeight w:val="30" w:hRule="atLeast"/>
        </w:trPr>
        <w:tc>
          <w:tcPr>
            <w:tcW w:w="0" w:type="auto"/>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Жалпымемлекеттік статистикалық байқаудың статистикалық нысаны </w:t>
            </w:r>
            <w:r>
              <w:br/>
            </w:r>
            <w:r>
              <w:rPr>
                <w:rFonts w:ascii="Times New Roman"/>
                <w:b w:val="false"/>
                <w:i w:val="false"/>
                <w:color w:val="000000"/>
                <w:sz w:val="20"/>
              </w:rPr>
              <w:t>
Статистическая форма общегосударственного статистического наблюдения</w:t>
            </w:r>
          </w:p>
        </w:tc>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Приложение __ </w:t>
            </w:r>
            <w:r>
              <w:br/>
            </w:r>
            <w:r>
              <w:rPr>
                <w:rFonts w:ascii="Times New Roman"/>
                <w:b w:val="false"/>
                <w:i w:val="false"/>
                <w:color w:val="000000"/>
                <w:sz w:val="20"/>
              </w:rPr>
              <w:t>
к приказу Председателя Комитета по статистике</w:t>
            </w:r>
            <w:r>
              <w:br/>
            </w:r>
            <w:r>
              <w:rPr>
                <w:rFonts w:ascii="Times New Roman"/>
                <w:b w:val="false"/>
                <w:i w:val="false"/>
                <w:color w:val="000000"/>
                <w:sz w:val="20"/>
              </w:rPr>
              <w:t>
Министерства национальной экономики Республики Казахстан</w:t>
            </w:r>
            <w:r>
              <w:br/>
            </w:r>
            <w:r>
              <w:rPr>
                <w:rFonts w:ascii="Times New Roman"/>
                <w:b w:val="false"/>
                <w:i w:val="false"/>
                <w:color w:val="000000"/>
                <w:sz w:val="20"/>
              </w:rPr>
              <w:t>
от "_" ________ 201__ года № __</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статистика органына ұсынылады</w:t>
            </w:r>
            <w:r>
              <w:br/>
            </w:r>
            <w:r>
              <w:rPr>
                <w:rFonts w:ascii="Times New Roman"/>
                <w:b w:val="false"/>
                <w:i w:val="false"/>
                <w:color w:val="000000"/>
                <w:sz w:val="20"/>
              </w:rPr>
              <w:t>
Представляется территориальному органу статистики</w:t>
            </w:r>
          </w:p>
        </w:tc>
        <w:tc>
          <w:tcPr>
            <w:tcW w:w="12394" w:type="dxa"/>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922"/>
              <w:gridCol w:w="1922"/>
              <w:gridCol w:w="1923"/>
              <w:gridCol w:w="2495"/>
              <w:gridCol w:w="2142"/>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Статистикалық нысанды толтыруға жұмсалған уақыт, сағатпен (қажеттiсiн қоршаңыз) </w:t>
                  </w:r>
                  <w:r>
                    <w:br/>
                  </w: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p>
              </w:tc>
              <w:tc>
                <w:tcPr>
                  <w:tcW w:w="192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2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Статистикалық нысан www.stat.gov.kz интернет-ресурсына орналастырылған </w:t>
            </w:r>
            <w:r>
              <w:br/>
            </w:r>
            <w:r>
              <w:rPr>
                <w:rFonts w:ascii="Times New Roman"/>
                <w:b w:val="false"/>
                <w:i w:val="false"/>
                <w:color w:val="000000"/>
                <w:sz w:val="20"/>
              </w:rPr>
              <w:t>
Статистическая форма размещена на интернет-ресурсе www.stat.gov.kz</w:t>
            </w:r>
          </w:p>
        </w:tc>
        <w:tc>
          <w:tcPr>
            <w:tcW w:w="0" w:type="auto"/>
            <w:vMerge/>
            <w:tcBorders>
              <w:top w:val="nil"/>
            </w:tcBorders>
          </w:tcP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497-бабында көзделген әкімшілік 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нысанның коды</w:t>
            </w:r>
            <w:r>
              <w:br/>
            </w:r>
            <w:r>
              <w:rPr>
                <w:rFonts w:ascii="Times New Roman"/>
                <w:b w:val="false"/>
                <w:i w:val="false"/>
                <w:color w:val="000000"/>
                <w:sz w:val="20"/>
              </w:rPr>
              <w:t>
Код статистической формы</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нысанның атауы</w:t>
            </w:r>
            <w:r>
              <w:br/>
            </w:r>
            <w:r>
              <w:rPr>
                <w:rFonts w:ascii="Times New Roman"/>
                <w:b w:val="false"/>
                <w:i w:val="false"/>
                <w:color w:val="000000"/>
                <w:sz w:val="20"/>
              </w:rPr>
              <w:t>
Наименование статистической формы</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Статистикалық нысанның индексі </w:t>
            </w:r>
            <w:r>
              <w:br/>
            </w:r>
            <w:r>
              <w:rPr>
                <w:rFonts w:ascii="Times New Roman"/>
                <w:b w:val="false"/>
                <w:i w:val="false"/>
                <w:color w:val="000000"/>
                <w:sz w:val="20"/>
              </w:rPr>
              <w:t>
Индекс статистической формы</w:t>
            </w:r>
          </w:p>
        </w:tc>
        <w:tc>
          <w:tcPr>
            <w:tcW w:w="0" w:type="auto"/>
            <w:gridSpan w:val="2"/>
            <w:vMerge/>
            <w:tcBorders>
              <w:top w:val="nil"/>
            </w:tcBorders>
          </w:tc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Кезеңділік</w:t>
            </w:r>
            <w:r>
              <w:br/>
            </w:r>
            <w:r>
              <w:rPr>
                <w:rFonts w:ascii="Times New Roman"/>
                <w:b w:val="false"/>
                <w:i w:val="false"/>
                <w:color w:val="000000"/>
                <w:sz w:val="20"/>
              </w:rPr>
              <w:t>
Периодичность</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r>
              <w:br/>
            </w:r>
            <w:r>
              <w:rPr>
                <w:rFonts w:ascii="Times New Roman"/>
                <w:b w:val="false"/>
                <w:i w:val="false"/>
                <w:color w:val="000000"/>
                <w:sz w:val="20"/>
              </w:rPr>
              <w:t>
Отчетный период</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Респонденттер тобы</w:t>
            </w:r>
            <w:r>
              <w:br/>
            </w:r>
            <w:r>
              <w:rPr>
                <w:rFonts w:ascii="Times New Roman"/>
                <w:b w:val="false"/>
                <w:i w:val="false"/>
                <w:color w:val="000000"/>
                <w:sz w:val="20"/>
              </w:rPr>
              <w:t>
Круг респондентов</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мерзімі</w:t>
            </w:r>
            <w:r>
              <w:br/>
            </w:r>
            <w:r>
              <w:rPr>
                <w:rFonts w:ascii="Times New Roman"/>
                <w:b w:val="false"/>
                <w:i w:val="false"/>
                <w:color w:val="000000"/>
                <w:sz w:val="20"/>
              </w:rPr>
              <w:t>
Срок представления</w:t>
            </w:r>
          </w:p>
        </w:tc>
      </w:tr>
      <w:tr>
        <w:trPr>
          <w:trHeight w:val="30" w:hRule="atLeast"/>
        </w:trPr>
        <w:tc>
          <w:tcPr>
            <w:tcW w:w="22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r>
              <w:br/>
            </w:r>
            <w:r>
              <w:rPr>
                <w:rFonts w:ascii="Times New Roman"/>
                <w:b w:val="false"/>
                <w:i w:val="false"/>
                <w:color w:val="000000"/>
                <w:sz w:val="20"/>
              </w:rPr>
              <w:t>
код БИН</w:t>
            </w:r>
          </w:p>
        </w:tc>
        <w:tc>
          <w:tcPr>
            <w:tcW w:w="0" w:type="auto"/>
            <w:gridSpan w:val="3"/>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9436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943600" cy="546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2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 коды</w:t>
            </w:r>
            <w:r>
              <w:br/>
            </w:r>
            <w:r>
              <w:rPr>
                <w:rFonts w:ascii="Times New Roman"/>
                <w:b w:val="false"/>
                <w:i w:val="false"/>
                <w:color w:val="000000"/>
                <w:sz w:val="20"/>
              </w:rPr>
              <w:t>
код ИИН</w:t>
            </w:r>
          </w:p>
        </w:tc>
        <w:tc>
          <w:tcPr>
            <w:tcW w:w="0" w:type="auto"/>
            <w:gridSpan w:val="3"/>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9436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5943600" cy="546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Жалпымемлекеттік және </w:t>
            </w:r>
            <w:r>
              <w:br/>
            </w:r>
            <w:r>
              <w:rPr>
                <w:rFonts w:ascii="Times New Roman"/>
                <w:b w:val="false"/>
                <w:i w:val="false"/>
                <w:color w:val="000000"/>
                <w:sz w:val="20"/>
              </w:rPr>
              <w:t xml:space="preserve">ведомстволық статистикалық </w:t>
            </w:r>
            <w:r>
              <w:br/>
            </w:r>
            <w:r>
              <w:rPr>
                <w:rFonts w:ascii="Times New Roman"/>
                <w:b w:val="false"/>
                <w:i w:val="false"/>
                <w:color w:val="000000"/>
                <w:sz w:val="20"/>
              </w:rPr>
              <w:t xml:space="preserve">байқаулар жүргізу үшін </w:t>
            </w:r>
            <w:r>
              <w:br/>
            </w:r>
            <w:r>
              <w:rPr>
                <w:rFonts w:ascii="Times New Roman"/>
                <w:b w:val="false"/>
                <w:i w:val="false"/>
                <w:color w:val="000000"/>
                <w:sz w:val="20"/>
              </w:rPr>
              <w:t xml:space="preserve">статистикалық нысандарды, </w:t>
            </w:r>
            <w:r>
              <w:br/>
            </w:r>
            <w:r>
              <w:rPr>
                <w:rFonts w:ascii="Times New Roman"/>
                <w:b w:val="false"/>
                <w:i w:val="false"/>
                <w:color w:val="000000"/>
                <w:sz w:val="20"/>
              </w:rPr>
              <w:t xml:space="preserve">оларды толтыру жөніндегі </w:t>
            </w:r>
            <w:r>
              <w:br/>
            </w:r>
            <w:r>
              <w:rPr>
                <w:rFonts w:ascii="Times New Roman"/>
                <w:b w:val="false"/>
                <w:i w:val="false"/>
                <w:color w:val="000000"/>
                <w:sz w:val="20"/>
              </w:rPr>
              <w:t xml:space="preserve">нұсқаулықтарды бекіту </w:t>
            </w:r>
            <w:r>
              <w:br/>
            </w:r>
            <w:r>
              <w:rPr>
                <w:rFonts w:ascii="Times New Roman"/>
                <w:b w:val="false"/>
                <w:i w:val="false"/>
                <w:color w:val="000000"/>
                <w:sz w:val="20"/>
              </w:rPr>
              <w:t xml:space="preserve">қағидаларына </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Borders>
          <w:top w:val="none"/>
          <w:left w:val="none"/>
          <w:bottom w:val="none"/>
          <w:right w:val="none"/>
          <w:insideH w:val="none"/>
          <w:insideV w:val="none"/>
        </w:tblBorders>
      </w:tblPr>
      <w:tblGrid>
        <w:gridCol w:w="2267"/>
        <w:gridCol w:w="435"/>
        <w:gridCol w:w="1"/>
        <w:gridCol w:w="9597"/>
      </w:tblGrid>
      <w:tr>
        <w:trPr>
          <w:trHeight w:val="30" w:hRule="atLeast"/>
        </w:trPr>
        <w:tc>
          <w:tcPr>
            <w:tcW w:w="2267" w:type="dxa"/>
            <w:vMerge w:val="restart"/>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358900" cy="118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358900" cy="1181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4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алушы органдар құпиялылығына кепілдік береді</w:t>
            </w:r>
            <w:r>
              <w:br/>
            </w:r>
            <w:r>
              <w:rPr>
                <w:rFonts w:ascii="Times New Roman"/>
                <w:b w:val="false"/>
                <w:i w:val="false"/>
                <w:color w:val="000000"/>
                <w:sz w:val="20"/>
              </w:rPr>
              <w:t>
Конфиденциальность гарантируется органами получателями информации</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r>
              <w:br/>
            </w:r>
            <w:r>
              <w:rPr>
                <w:rFonts w:ascii="Times New Roman"/>
                <w:b w:val="false"/>
                <w:i w:val="false"/>
                <w:color w:val="000000"/>
                <w:sz w:val="20"/>
              </w:rPr>
              <w:t xml:space="preserve">Статистика комитеті төрағасының </w:t>
            </w:r>
            <w:r>
              <w:br/>
            </w:r>
            <w:r>
              <w:rPr>
                <w:rFonts w:ascii="Times New Roman"/>
                <w:b w:val="false"/>
                <w:i w:val="false"/>
                <w:color w:val="000000"/>
                <w:sz w:val="20"/>
              </w:rPr>
              <w:t xml:space="preserve">
201_ жылғы "_" ________ № __ бұйрығына _-қосымша </w:t>
            </w:r>
          </w:p>
        </w:tc>
      </w:tr>
      <w:tr>
        <w:trPr>
          <w:trHeight w:val="30" w:hRule="atLeast"/>
        </w:trPr>
        <w:tc>
          <w:tcPr>
            <w:tcW w:w="0" w:type="auto"/>
            <w:vMerge/>
            <w:tcBorders>
              <w:top w:val="nil"/>
            </w:tcBorders>
          </w:tcPr>
          <w:p/>
        </w:tc>
        <w:tc>
          <w:tcPr>
            <w:tcW w:w="4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Ведомстволық статистикалық байқаудың статистикалық нысаны </w:t>
            </w:r>
            <w:r>
              <w:br/>
            </w:r>
            <w:r>
              <w:rPr>
                <w:rFonts w:ascii="Times New Roman"/>
                <w:b w:val="false"/>
                <w:i w:val="false"/>
                <w:color w:val="000000"/>
                <w:sz w:val="20"/>
              </w:rPr>
              <w:t>
Статистическая форма ведомственного статистического наблюдения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Приложение __ </w:t>
            </w:r>
            <w:r>
              <w:br/>
            </w:r>
            <w:r>
              <w:rPr>
                <w:rFonts w:ascii="Times New Roman"/>
                <w:b w:val="false"/>
                <w:i w:val="false"/>
                <w:color w:val="000000"/>
                <w:sz w:val="20"/>
              </w:rPr>
              <w:t>
к приказу Председателя Комитета по статистике</w:t>
            </w:r>
            <w:r>
              <w:br/>
            </w:r>
            <w:r>
              <w:rPr>
                <w:rFonts w:ascii="Times New Roman"/>
                <w:b w:val="false"/>
                <w:i w:val="false"/>
                <w:color w:val="000000"/>
                <w:sz w:val="20"/>
              </w:rPr>
              <w:t>
Министерства национальной экономики Республики Казахстан</w:t>
            </w:r>
            <w:r>
              <w:br/>
            </w:r>
            <w:r>
              <w:rPr>
                <w:rFonts w:ascii="Times New Roman"/>
                <w:b w:val="false"/>
                <w:i w:val="false"/>
                <w:color w:val="000000"/>
                <w:sz w:val="20"/>
              </w:rPr>
              <w:t>
от "_" ________ 201__ года № __</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органдарға және Қазақстан Республикасы Ұлттық Банкіне ұсынылады</w:t>
            </w:r>
            <w:r>
              <w:br/>
            </w:r>
            <w:r>
              <w:rPr>
                <w:rFonts w:ascii="Times New Roman"/>
                <w:b w:val="false"/>
                <w:i w:val="false"/>
                <w:color w:val="000000"/>
                <w:sz w:val="20"/>
              </w:rPr>
              <w:t>
Представляется государственным органам и Национальному Банку Республики Казахстан</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Статистикалық нысан www.nationalbank.kz интернет-ресурсына орналастырылған </w:t>
            </w:r>
            <w:r>
              <w:br/>
            </w:r>
            <w:r>
              <w:rPr>
                <w:rFonts w:ascii="Times New Roman"/>
                <w:b w:val="false"/>
                <w:i w:val="false"/>
                <w:color w:val="000000"/>
                <w:sz w:val="20"/>
              </w:rPr>
              <w:t>
Статистическая форма размещена на интернет-ресурсе www.nationalbank.kz</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497-бабында көзделген әкімшілік 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нысанның коды</w:t>
            </w:r>
            <w:r>
              <w:br/>
            </w:r>
            <w:r>
              <w:rPr>
                <w:rFonts w:ascii="Times New Roman"/>
                <w:b w:val="false"/>
                <w:i w:val="false"/>
                <w:color w:val="000000"/>
                <w:sz w:val="20"/>
              </w:rPr>
              <w:t>
Код статистической формы</w:t>
            </w:r>
          </w:p>
        </w:tc>
        <w:tc>
          <w:tcPr>
            <w:tcW w:w="9597"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нысанның атауы</w:t>
            </w:r>
            <w:r>
              <w:br/>
            </w:r>
            <w:r>
              <w:rPr>
                <w:rFonts w:ascii="Times New Roman"/>
                <w:b w:val="false"/>
                <w:i w:val="false"/>
                <w:color w:val="000000"/>
                <w:sz w:val="20"/>
              </w:rPr>
              <w:t>
Наименование статистической формы</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Статистикалық нысанның индексі </w:t>
            </w:r>
            <w:r>
              <w:br/>
            </w:r>
            <w:r>
              <w:rPr>
                <w:rFonts w:ascii="Times New Roman"/>
                <w:b w:val="false"/>
                <w:i w:val="false"/>
                <w:color w:val="000000"/>
                <w:sz w:val="20"/>
              </w:rPr>
              <w:t>
Индекс статистической формы</w:t>
            </w:r>
          </w:p>
        </w:tc>
        <w:tc>
          <w:tcPr>
            <w:tcW w:w="0" w:type="auto"/>
            <w:vMerge/>
            <w:tcBorders>
              <w:top w:val="nil"/>
            </w:tcBorders>
          </w:tcP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Кезеңділік</w:t>
            </w:r>
            <w:r>
              <w:br/>
            </w:r>
            <w:r>
              <w:rPr>
                <w:rFonts w:ascii="Times New Roman"/>
                <w:b w:val="false"/>
                <w:i w:val="false"/>
                <w:color w:val="000000"/>
                <w:sz w:val="20"/>
              </w:rPr>
              <w:t>
Периодичность</w:t>
            </w:r>
          </w:p>
        </w:tc>
        <w:tc>
          <w:tcPr>
            <w:tcW w:w="95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r>
              <w:br/>
            </w:r>
            <w:r>
              <w:rPr>
                <w:rFonts w:ascii="Times New Roman"/>
                <w:b w:val="false"/>
                <w:i w:val="false"/>
                <w:color w:val="000000"/>
                <w:sz w:val="20"/>
              </w:rPr>
              <w:t>
Отчетный период</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Респонденттер тобы</w:t>
            </w:r>
            <w:r>
              <w:br/>
            </w:r>
            <w:r>
              <w:rPr>
                <w:rFonts w:ascii="Times New Roman"/>
                <w:b w:val="false"/>
                <w:i w:val="false"/>
                <w:color w:val="000000"/>
                <w:sz w:val="20"/>
              </w:rPr>
              <w:t>
Круг респондентов</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мерзімі</w:t>
            </w:r>
            <w:r>
              <w:br/>
            </w:r>
            <w:r>
              <w:rPr>
                <w:rFonts w:ascii="Times New Roman"/>
                <w:b w:val="false"/>
                <w:i w:val="false"/>
                <w:color w:val="000000"/>
                <w:sz w:val="20"/>
              </w:rPr>
              <w:t>
Срок представления</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r>
              <w:br/>
            </w:r>
            <w:r>
              <w:rPr>
                <w:rFonts w:ascii="Times New Roman"/>
                <w:b w:val="false"/>
                <w:i w:val="false"/>
                <w:color w:val="000000"/>
                <w:sz w:val="20"/>
              </w:rPr>
              <w:t>
код БИН</w:t>
            </w:r>
          </w:p>
        </w:tc>
        <w:tc>
          <w:tcPr>
            <w:tcW w:w="959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9436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5943600" cy="546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 коды</w:t>
            </w:r>
            <w:r>
              <w:br/>
            </w:r>
            <w:r>
              <w:rPr>
                <w:rFonts w:ascii="Times New Roman"/>
                <w:b w:val="false"/>
                <w:i w:val="false"/>
                <w:color w:val="000000"/>
                <w:sz w:val="20"/>
              </w:rPr>
              <w:t>
код ИИН</w:t>
            </w:r>
          </w:p>
        </w:tc>
        <w:tc>
          <w:tcPr>
            <w:tcW w:w="959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9436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5943600" cy="546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Жалпымемлекеттік және </w:t>
            </w:r>
            <w:r>
              <w:br/>
            </w:r>
            <w:r>
              <w:rPr>
                <w:rFonts w:ascii="Times New Roman"/>
                <w:b w:val="false"/>
                <w:i w:val="false"/>
                <w:color w:val="000000"/>
                <w:sz w:val="20"/>
              </w:rPr>
              <w:t xml:space="preserve">ведомстволық статистикалық </w:t>
            </w:r>
            <w:r>
              <w:br/>
            </w:r>
            <w:r>
              <w:rPr>
                <w:rFonts w:ascii="Times New Roman"/>
                <w:b w:val="false"/>
                <w:i w:val="false"/>
                <w:color w:val="000000"/>
                <w:sz w:val="20"/>
              </w:rPr>
              <w:t xml:space="preserve">байқаулар жүргізу үшін </w:t>
            </w:r>
            <w:r>
              <w:br/>
            </w:r>
            <w:r>
              <w:rPr>
                <w:rFonts w:ascii="Times New Roman"/>
                <w:b w:val="false"/>
                <w:i w:val="false"/>
                <w:color w:val="000000"/>
                <w:sz w:val="20"/>
              </w:rPr>
              <w:t xml:space="preserve">статистикалық нысандарды, </w:t>
            </w:r>
            <w:r>
              <w:br/>
            </w:r>
            <w:r>
              <w:rPr>
                <w:rFonts w:ascii="Times New Roman"/>
                <w:b w:val="false"/>
                <w:i w:val="false"/>
                <w:color w:val="000000"/>
                <w:sz w:val="20"/>
              </w:rPr>
              <w:t xml:space="preserve">оларды толтыру жөніндегі </w:t>
            </w:r>
            <w:r>
              <w:br/>
            </w:r>
            <w:r>
              <w:rPr>
                <w:rFonts w:ascii="Times New Roman"/>
                <w:b w:val="false"/>
                <w:i w:val="false"/>
                <w:color w:val="000000"/>
                <w:sz w:val="20"/>
              </w:rPr>
              <w:t xml:space="preserve">нұсқаулықтарды бекіту </w:t>
            </w:r>
            <w:r>
              <w:br/>
            </w:r>
            <w:r>
              <w:rPr>
                <w:rFonts w:ascii="Times New Roman"/>
                <w:b w:val="false"/>
                <w:i w:val="false"/>
                <w:color w:val="000000"/>
                <w:sz w:val="20"/>
              </w:rPr>
              <w:t xml:space="preserve">қағидаларына </w:t>
            </w:r>
            <w:r>
              <w:br/>
            </w:r>
            <w:r>
              <w:rPr>
                <w:rFonts w:ascii="Times New Roman"/>
                <w:b w:val="false"/>
                <w:i w:val="false"/>
                <w:color w:val="000000"/>
                <w:sz w:val="20"/>
              </w:rPr>
              <w:t>3-қосымша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Статистикалық нысанның негізгі бөлімі  Основная часть статистической формы</w:t>
      </w:r>
    </w:p>
    <w:p>
      <w:pPr>
        <w:spacing w:after="0"/>
        <w:ind w:left="0"/>
        <w:jc w:val="both"/>
      </w:pPr>
      <w:r>
        <w:rPr>
          <w:rFonts w:ascii="Times New Roman"/>
          <w:b w:val="false"/>
          <w:i w:val="false"/>
          <w:color w:val="000000"/>
          <w:sz w:val="28"/>
        </w:rPr>
        <w:t>
      Кестенің атауы</w:t>
      </w:r>
    </w:p>
    <w:p>
      <w:pPr>
        <w:spacing w:after="0"/>
        <w:ind w:left="0"/>
        <w:jc w:val="both"/>
      </w:pPr>
      <w:r>
        <w:rPr>
          <w:rFonts w:ascii="Times New Roman"/>
          <w:b w:val="false"/>
          <w:i w:val="false"/>
          <w:color w:val="000000"/>
          <w:sz w:val="28"/>
        </w:rPr>
        <w:t>
      Наименование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27"/>
        <w:gridCol w:w="1049"/>
        <w:gridCol w:w="1454"/>
        <w:gridCol w:w="1454"/>
        <w:gridCol w:w="1454"/>
        <w:gridCol w:w="1454"/>
        <w:gridCol w:w="1454"/>
        <w:gridCol w:w="1454"/>
      </w:tblGrid>
      <w:tr>
        <w:trPr>
          <w:trHeight w:val="30" w:hRule="atLeast"/>
        </w:trPr>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 коды (шифры)</w:t>
            </w:r>
            <w:r>
              <w:br/>
            </w:r>
            <w:r>
              <w:rPr>
                <w:rFonts w:ascii="Times New Roman"/>
                <w:b w:val="false"/>
                <w:i w:val="false"/>
                <w:color w:val="000000"/>
                <w:sz w:val="20"/>
              </w:rPr>
              <w:t>
Код (шифр) строк</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Бағандар атауы</w:t>
            </w:r>
            <w:r>
              <w:br/>
            </w:r>
            <w:r>
              <w:rPr>
                <w:rFonts w:ascii="Times New Roman"/>
                <w:b w:val="false"/>
                <w:i w:val="false"/>
                <w:color w:val="000000"/>
                <w:sz w:val="20"/>
              </w:rPr>
              <w:t>
Наименование граф</w:t>
            </w:r>
          </w:p>
        </w:tc>
      </w:tr>
      <w:tr>
        <w:trPr>
          <w:trHeight w:val="30" w:hRule="atLeast"/>
        </w:trPr>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Жолдардың атауы</w:t>
            </w:r>
            <w:r>
              <w:br/>
            </w:r>
            <w:r>
              <w:rPr>
                <w:rFonts w:ascii="Times New Roman"/>
                <w:b w:val="false"/>
                <w:i w:val="false"/>
                <w:color w:val="000000"/>
                <w:sz w:val="20"/>
              </w:rPr>
              <w:t>
Наименование строк</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әріптік және графикалық деректер</w:t>
            </w:r>
            <w:r>
              <w:br/>
            </w:r>
            <w:r>
              <w:rPr>
                <w:rFonts w:ascii="Times New Roman"/>
                <w:b w:val="false"/>
                <w:i w:val="false"/>
                <w:color w:val="000000"/>
                <w:sz w:val="20"/>
              </w:rPr>
              <w:t>
Числовые, буквенные и графические данные</w:t>
            </w:r>
          </w:p>
        </w:tc>
      </w:tr>
      <w:tr>
        <w:trPr>
          <w:trHeight w:val="30" w:hRule="atLeast"/>
        </w:trPr>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Кестенің атауында кестенің негізі мазмұны қысқа және нақты көрсетіледі. Бағандардың атауында – кезең, жіктеу, жолдардың атауында – зерттелетін объектілер, жекелеген бірліктер, оң жақ бөлігінде зерттелетін объектілерді сипаттайтын көрсеткіштер көрсетіледі. </w:t>
      </w:r>
    </w:p>
    <w:p>
      <w:pPr>
        <w:spacing w:after="0"/>
        <w:ind w:left="0"/>
        <w:jc w:val="both"/>
      </w:pPr>
      <w:r>
        <w:rPr>
          <w:rFonts w:ascii="Times New Roman"/>
          <w:b w:val="false"/>
          <w:i w:val="false"/>
          <w:color w:val="000000"/>
          <w:sz w:val="28"/>
        </w:rPr>
        <w:t>
      Өлшем бірліктері егер зерттелетін объектілер кестесінің барлық көрсеткіштеріне қатысты болса, кестенің атауында, басқа жағдайларда бағандардың немесе жолдардың атауларында көрсетіледі.</w:t>
      </w:r>
    </w:p>
    <w:p>
      <w:pPr>
        <w:spacing w:after="0"/>
        <w:ind w:left="0"/>
        <w:jc w:val="both"/>
      </w:pPr>
      <w:r>
        <w:rPr>
          <w:rFonts w:ascii="Times New Roman"/>
          <w:b w:val="false"/>
          <w:i w:val="false"/>
          <w:color w:val="000000"/>
          <w:sz w:val="28"/>
        </w:rPr>
        <w:t>
      Кестенің жолдары кодтармен немесе шифрлармен белгіленеді. Кестенің деректерге арналған оң бөлігінің бағандары, реттік нөмірлермен нөмірленеді. Зерттелетін бірліктер жолдардың коды немесе шифры орналасатын кестенің сол бөлігінің бағандары "А", "Б" әріптерімен және тағы сол сияқты белгіленеді.</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В наименование таблицы кратко и точно отражается основное содержание таблицы. В наименовании граф указываются, период, классификации, наименовании строк – изучаемые объекты, отдельные единицы, в правой части – показатели, характеризующие изучаемые объекты. </w:t>
      </w:r>
    </w:p>
    <w:p>
      <w:pPr>
        <w:spacing w:after="0"/>
        <w:ind w:left="0"/>
        <w:jc w:val="both"/>
      </w:pPr>
      <w:r>
        <w:rPr>
          <w:rFonts w:ascii="Times New Roman"/>
          <w:b w:val="false"/>
          <w:i w:val="false"/>
          <w:color w:val="000000"/>
          <w:sz w:val="28"/>
        </w:rPr>
        <w:t>
      Единицы измерения указываются в наименовании таблицы, если относятся ко всем показателям таблицы изучаемых объектов, в других случаях – в наименованиях граф или строк. Строки таблицы обозначаются кодами или шифрами. Графы правой части таблицы, предназначенные для данных, нумеруются порядковыми номерами. Графы левой части таблицы, в которой находятся изучаемые объекты, код или шифр строк, обозначаются буквами "А", "Б" и так далее.</w:t>
      </w:r>
    </w:p>
    <w:p>
      <w:pPr>
        <w:spacing w:after="0"/>
        <w:ind w:left="0"/>
        <w:jc w:val="left"/>
      </w:pPr>
      <w:r>
        <w:rPr>
          <w:rFonts w:ascii="Times New Roman"/>
          <w:b/>
          <w:i w:val="false"/>
          <w:color w:val="000000"/>
        </w:rPr>
        <w:t xml:space="preserve"> Типтік мекенжай бөлігі  Типовая адресная часть</w:t>
      </w:r>
    </w:p>
    <w:p>
      <w:pPr>
        <w:spacing w:after="0"/>
        <w:ind w:left="0"/>
        <w:jc w:val="both"/>
      </w:pPr>
      <w:r>
        <w:rPr>
          <w:rFonts w:ascii="Times New Roman"/>
          <w:b w:val="false"/>
          <w:i w:val="false"/>
          <w:color w:val="000000"/>
          <w:sz w:val="28"/>
        </w:rPr>
        <w:t>
      Атауы                                     Мекенжайы</w:t>
      </w:r>
    </w:p>
    <w:p>
      <w:pPr>
        <w:spacing w:after="0"/>
        <w:ind w:left="0"/>
        <w:jc w:val="both"/>
      </w:pPr>
      <w:r>
        <w:rPr>
          <w:rFonts w:ascii="Times New Roman"/>
          <w:b w:val="false"/>
          <w:i w:val="false"/>
          <w:color w:val="000000"/>
          <w:sz w:val="28"/>
        </w:rPr>
        <w:t>
      Наименование _______________________            Адрес____________________________</w:t>
      </w:r>
    </w:p>
    <w:p>
      <w:pPr>
        <w:spacing w:after="0"/>
        <w:ind w:left="0"/>
        <w:jc w:val="both"/>
      </w:pPr>
      <w:r>
        <w:rPr>
          <w:rFonts w:ascii="Times New Roman"/>
          <w:b w:val="false"/>
          <w:i w:val="false"/>
          <w:color w:val="000000"/>
          <w:sz w:val="28"/>
        </w:rPr>
        <w:t>
      ____________________________________      __________________________________</w:t>
      </w:r>
    </w:p>
    <w:p>
      <w:pPr>
        <w:spacing w:after="0"/>
        <w:ind w:left="0"/>
        <w:jc w:val="both"/>
      </w:pPr>
      <w:r>
        <w:rPr>
          <w:rFonts w:ascii="Times New Roman"/>
          <w:b w:val="false"/>
          <w:i w:val="false"/>
          <w:color w:val="000000"/>
          <w:sz w:val="28"/>
        </w:rPr>
        <w:t>
      Телефоны</w:t>
      </w:r>
    </w:p>
    <w:p>
      <w:pPr>
        <w:spacing w:after="0"/>
        <w:ind w:left="0"/>
        <w:jc w:val="both"/>
      </w:pPr>
      <w:r>
        <w:rPr>
          <w:rFonts w:ascii="Times New Roman"/>
          <w:b w:val="false"/>
          <w:i w:val="false"/>
          <w:color w:val="000000"/>
          <w:sz w:val="28"/>
        </w:rPr>
        <w:t>
      Телефон __________________________________</w:t>
      </w:r>
    </w:p>
    <w:p>
      <w:pPr>
        <w:spacing w:after="0"/>
        <w:ind w:left="0"/>
        <w:jc w:val="both"/>
      </w:pPr>
      <w:r>
        <w:rPr>
          <w:rFonts w:ascii="Times New Roman"/>
          <w:b w:val="false"/>
          <w:i w:val="false"/>
          <w:color w:val="000000"/>
          <w:sz w:val="28"/>
        </w:rPr>
        <w:t>
      Электрондық пошта мекенжайы (респонденттің)</w:t>
      </w:r>
    </w:p>
    <w:p>
      <w:pPr>
        <w:spacing w:after="0"/>
        <w:ind w:left="0"/>
        <w:jc w:val="both"/>
      </w:pPr>
      <w:r>
        <w:rPr>
          <w:rFonts w:ascii="Times New Roman"/>
          <w:b w:val="false"/>
          <w:i w:val="false"/>
          <w:color w:val="000000"/>
          <w:sz w:val="28"/>
        </w:rPr>
        <w:t>
      Адрес электронной почты (респондента) ______________________________________</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статистикалық деректерді таратуға келісеміз</w:t>
            </w:r>
            <w:r>
              <w:rPr>
                <w:rFonts w:ascii="Times New Roman"/>
                <w:b w:val="false"/>
                <w:i w:val="false"/>
                <w:color w:val="000000"/>
                <w:vertAlign w:val="superscript"/>
              </w:rPr>
              <w:t>1</w:t>
            </w:r>
            <w:r>
              <w:rPr>
                <w:rFonts w:ascii="Times New Roman"/>
                <w:b w:val="false"/>
                <w:i w:val="false"/>
                <w:color w:val="000000"/>
                <w:vertAlign w:val="superscript"/>
              </w:rPr>
              <w:t xml:space="preserve"> </w:t>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Согласны на распространение первичных статистических данных</w:t>
            </w:r>
            <w:r>
              <w:rPr>
                <w:rFonts w:ascii="Times New Roman"/>
                <w:b w:val="false"/>
                <w:i w:val="false"/>
                <w:color w:val="000000"/>
                <w:vertAlign w:val="superscript"/>
              </w:rPr>
              <w:t>1</w:t>
            </w:r>
            <w:r>
              <w:br/>
            </w: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статистикалық деректерді таратуға келіспейміз</w:t>
            </w:r>
            <w:r>
              <w:rPr>
                <w:rFonts w:ascii="Times New Roman"/>
                <w:b w:val="false"/>
                <w:i w:val="false"/>
                <w:color w:val="000000"/>
                <w:vertAlign w:val="superscript"/>
              </w:rPr>
              <w:t>1</w:t>
            </w:r>
            <w:r>
              <w:rPr>
                <w:rFonts w:ascii="Times New Roman"/>
                <w:b w:val="false"/>
                <w:i w:val="false"/>
                <w:color w:val="000000"/>
                <w:vertAlign w:val="superscript"/>
              </w:rPr>
              <w:t xml:space="preserve"> </w:t>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Не согласны на распространение первичных статистических данных</w:t>
            </w:r>
            <w:r>
              <w:rPr>
                <w:rFonts w:ascii="Times New Roman"/>
                <w:b w:val="false"/>
                <w:i w:val="false"/>
                <w:color w:val="000000"/>
                <w:vertAlign w:val="superscript"/>
              </w:rPr>
              <w:t>1</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Орындаушы</w:t>
      </w:r>
    </w:p>
    <w:p>
      <w:pPr>
        <w:spacing w:after="0"/>
        <w:ind w:left="0"/>
        <w:jc w:val="both"/>
      </w:pPr>
      <w:r>
        <w:rPr>
          <w:rFonts w:ascii="Times New Roman"/>
          <w:b w:val="false"/>
          <w:i w:val="false"/>
          <w:color w:val="000000"/>
          <w:sz w:val="28"/>
        </w:rPr>
        <w:t>
      Исполнитель _________________________________________________      __________</w:t>
      </w:r>
    </w:p>
    <w:p>
      <w:pPr>
        <w:spacing w:after="0"/>
        <w:ind w:left="0"/>
        <w:jc w:val="both"/>
      </w:pPr>
      <w:r>
        <w:rPr>
          <w:rFonts w:ascii="Times New Roman"/>
          <w:b w:val="false"/>
          <w:i w:val="false"/>
          <w:color w:val="000000"/>
          <w:sz w:val="28"/>
        </w:rPr>
        <w:t>
      тегі, аты және әкесінің аты (бар болған жағдайда)            қолы, телефоны</w:t>
      </w:r>
    </w:p>
    <w:p>
      <w:pPr>
        <w:spacing w:after="0"/>
        <w:ind w:left="0"/>
        <w:jc w:val="both"/>
      </w:pPr>
      <w:r>
        <w:rPr>
          <w:rFonts w:ascii="Times New Roman"/>
          <w:b w:val="false"/>
          <w:i w:val="false"/>
          <w:color w:val="000000"/>
          <w:sz w:val="28"/>
        </w:rPr>
        <w:t>
      фамилия, имя и отчество (при его наличии)            подпись, телефон</w:t>
      </w:r>
    </w:p>
    <w:p>
      <w:pPr>
        <w:spacing w:after="0"/>
        <w:ind w:left="0"/>
        <w:jc w:val="both"/>
      </w:pPr>
      <w:r>
        <w:rPr>
          <w:rFonts w:ascii="Times New Roman"/>
          <w:b w:val="false"/>
          <w:i w:val="false"/>
          <w:color w:val="000000"/>
          <w:sz w:val="28"/>
        </w:rPr>
        <w:t>
      Бас бухгалтер</w:t>
      </w:r>
    </w:p>
    <w:p>
      <w:pPr>
        <w:spacing w:after="0"/>
        <w:ind w:left="0"/>
        <w:jc w:val="both"/>
      </w:pPr>
      <w:r>
        <w:rPr>
          <w:rFonts w:ascii="Times New Roman"/>
          <w:b w:val="false"/>
          <w:i w:val="false"/>
          <w:color w:val="000000"/>
          <w:sz w:val="28"/>
        </w:rPr>
        <w:t>
      Главный бухгалтер ___________________________________________            __________</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Басшы немесе оның міндетін атқарушы тұлға</w:t>
      </w:r>
    </w:p>
    <w:p>
      <w:pPr>
        <w:spacing w:after="0"/>
        <w:ind w:left="0"/>
        <w:jc w:val="both"/>
      </w:pPr>
      <w:r>
        <w:rPr>
          <w:rFonts w:ascii="Times New Roman"/>
          <w:b w:val="false"/>
          <w:i w:val="false"/>
          <w:color w:val="000000"/>
          <w:sz w:val="28"/>
        </w:rPr>
        <w:t>
      Руководитель или лицо исполняющий его обязанности</w:t>
      </w:r>
    </w:p>
    <w:p>
      <w:pPr>
        <w:spacing w:after="0"/>
        <w:ind w:left="0"/>
        <w:jc w:val="both"/>
      </w:pPr>
      <w:r>
        <w:rPr>
          <w:rFonts w:ascii="Times New Roman"/>
          <w:b w:val="false"/>
          <w:i w:val="false"/>
          <w:color w:val="000000"/>
          <w:sz w:val="28"/>
        </w:rPr>
        <w:t>
      _________________________________________________ _____________</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Мөрдің орны</w:t>
      </w:r>
    </w:p>
    <w:p>
      <w:pPr>
        <w:spacing w:after="0"/>
        <w:ind w:left="0"/>
        <w:jc w:val="both"/>
      </w:pPr>
      <w:r>
        <w:rPr>
          <w:rFonts w:ascii="Times New Roman"/>
          <w:b w:val="false"/>
          <w:i w:val="false"/>
          <w:color w:val="000000"/>
          <w:sz w:val="28"/>
        </w:rPr>
        <w:t>
      (бар болған жағдайда)</w:t>
      </w:r>
    </w:p>
    <w:p>
      <w:pPr>
        <w:spacing w:after="0"/>
        <w:ind w:left="0"/>
        <w:jc w:val="both"/>
      </w:pPr>
      <w:r>
        <w:rPr>
          <w:rFonts w:ascii="Times New Roman"/>
          <w:b w:val="false"/>
          <w:i w:val="false"/>
          <w:color w:val="000000"/>
          <w:sz w:val="28"/>
        </w:rPr>
        <w:t>
      Место для печати (при наличии)</w:t>
      </w:r>
    </w:p>
    <w:p>
      <w:pPr>
        <w:spacing w:after="0"/>
        <w:ind w:left="0"/>
        <w:jc w:val="both"/>
      </w:pPr>
      <w:r>
        <w:rPr>
          <w:rFonts w:ascii="Times New Roman"/>
          <w:b w:val="false"/>
          <w:i w:val="false"/>
          <w:color w:val="000000"/>
          <w:sz w:val="28"/>
        </w:rPr>
        <w:t xml:space="preserve">
      Ескертпе: </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Аталған тармақ "Мемлекеттік статистика туралы" Қазақстан Республикасы Заңының 8-бабы 5-тармағына сәйкес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Данный пункт заполняется согласно пункту 5 статьи 8 Закона Республики Казахстан "О государственной статистике"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Жалпымемлекеттік және </w:t>
            </w:r>
            <w:r>
              <w:br/>
            </w:r>
            <w:r>
              <w:rPr>
                <w:rFonts w:ascii="Times New Roman"/>
                <w:b w:val="false"/>
                <w:i w:val="false"/>
                <w:color w:val="000000"/>
                <w:sz w:val="20"/>
              </w:rPr>
              <w:t xml:space="preserve">ведомстволық статистикалық </w:t>
            </w:r>
            <w:r>
              <w:br/>
            </w:r>
            <w:r>
              <w:rPr>
                <w:rFonts w:ascii="Times New Roman"/>
                <w:b w:val="false"/>
                <w:i w:val="false"/>
                <w:color w:val="000000"/>
                <w:sz w:val="20"/>
              </w:rPr>
              <w:t xml:space="preserve">байқаулар жүргізу үшін </w:t>
            </w:r>
            <w:r>
              <w:br/>
            </w:r>
            <w:r>
              <w:rPr>
                <w:rFonts w:ascii="Times New Roman"/>
                <w:b w:val="false"/>
                <w:i w:val="false"/>
                <w:color w:val="000000"/>
                <w:sz w:val="20"/>
              </w:rPr>
              <w:t xml:space="preserve">статистикалық нысандарды, </w:t>
            </w:r>
            <w:r>
              <w:br/>
            </w:r>
            <w:r>
              <w:rPr>
                <w:rFonts w:ascii="Times New Roman"/>
                <w:b w:val="false"/>
                <w:i w:val="false"/>
                <w:color w:val="000000"/>
                <w:sz w:val="20"/>
              </w:rPr>
              <w:t xml:space="preserve">оларды толтыру жөніндегі </w:t>
            </w:r>
            <w:r>
              <w:br/>
            </w:r>
            <w:r>
              <w:rPr>
                <w:rFonts w:ascii="Times New Roman"/>
                <w:b w:val="false"/>
                <w:i w:val="false"/>
                <w:color w:val="000000"/>
                <w:sz w:val="20"/>
              </w:rPr>
              <w:t xml:space="preserve">нұсқаулықтарды бекіту </w:t>
            </w:r>
            <w:r>
              <w:br/>
            </w:r>
            <w:r>
              <w:rPr>
                <w:rFonts w:ascii="Times New Roman"/>
                <w:b w:val="false"/>
                <w:i w:val="false"/>
                <w:color w:val="000000"/>
                <w:sz w:val="20"/>
              </w:rPr>
              <w:t xml:space="preserve">қағидаларына </w:t>
            </w:r>
            <w:r>
              <w:br/>
            </w:r>
            <w:r>
              <w:rPr>
                <w:rFonts w:ascii="Times New Roman"/>
                <w:b w:val="false"/>
                <w:i w:val="false"/>
                <w:color w:val="000000"/>
                <w:sz w:val="20"/>
              </w:rPr>
              <w:t>4-қосымша</w:t>
            </w:r>
            <w:r>
              <w:br/>
            </w:r>
            <w:r>
              <w:rPr>
                <w:rFonts w:ascii="Times New Roman"/>
                <w:b w:val="false"/>
                <w:i w:val="false"/>
                <w:color w:val="000000"/>
                <w:sz w:val="20"/>
              </w:rPr>
              <w:t>Нысан</w:t>
            </w:r>
            <w:r>
              <w:br/>
            </w:r>
            <w:r>
              <w:rPr>
                <w:rFonts w:ascii="Times New Roman"/>
                <w:b w:val="false"/>
                <w:i w:val="false"/>
                <w:color w:val="000000"/>
                <w:sz w:val="20"/>
              </w:rPr>
              <w:t>Қазақстан Республикасы</w:t>
            </w:r>
            <w:r>
              <w:br/>
            </w:r>
            <w:r>
              <w:rPr>
                <w:rFonts w:ascii="Times New Roman"/>
                <w:b w:val="false"/>
                <w:i w:val="false"/>
                <w:color w:val="000000"/>
                <w:sz w:val="20"/>
              </w:rPr>
              <w:t xml:space="preserve">Ұлттық экономика министрлігі </w:t>
            </w:r>
            <w:r>
              <w:br/>
            </w:r>
            <w:r>
              <w:rPr>
                <w:rFonts w:ascii="Times New Roman"/>
                <w:b w:val="false"/>
                <w:i w:val="false"/>
                <w:color w:val="000000"/>
                <w:sz w:val="20"/>
              </w:rPr>
              <w:t>Статистика комитеті</w:t>
            </w:r>
            <w:r>
              <w:br/>
            </w:r>
            <w:r>
              <w:rPr>
                <w:rFonts w:ascii="Times New Roman"/>
                <w:b w:val="false"/>
                <w:i w:val="false"/>
                <w:color w:val="000000"/>
                <w:sz w:val="20"/>
              </w:rPr>
              <w:t xml:space="preserve"> төрағасының</w:t>
            </w:r>
            <w:r>
              <w:br/>
            </w:r>
            <w:r>
              <w:rPr>
                <w:rFonts w:ascii="Times New Roman"/>
                <w:b w:val="false"/>
                <w:i w:val="false"/>
                <w:color w:val="000000"/>
                <w:sz w:val="20"/>
              </w:rPr>
              <w:t>201_ жылғы "_"______</w:t>
            </w:r>
            <w:r>
              <w:br/>
            </w:r>
            <w:r>
              <w:rPr>
                <w:rFonts w:ascii="Times New Roman"/>
                <w:b w:val="false"/>
                <w:i w:val="false"/>
                <w:color w:val="000000"/>
                <w:sz w:val="20"/>
              </w:rPr>
              <w:t>№ __ бұйрығына</w:t>
            </w:r>
            <w:r>
              <w:br/>
            </w:r>
            <w:r>
              <w:rPr>
                <w:rFonts w:ascii="Times New Roman"/>
                <w:b w:val="false"/>
                <w:i w:val="false"/>
                <w:color w:val="000000"/>
                <w:sz w:val="20"/>
              </w:rPr>
              <w:t>__-қосымша</w:t>
            </w:r>
          </w:p>
        </w:tc>
      </w:tr>
    </w:tbl>
    <w:p>
      <w:pPr>
        <w:spacing w:after="0"/>
        <w:ind w:left="0"/>
        <w:jc w:val="left"/>
      </w:pPr>
      <w:r>
        <w:rPr>
          <w:rFonts w:ascii="Times New Roman"/>
          <w:b/>
          <w:i w:val="false"/>
          <w:color w:val="000000"/>
        </w:rPr>
        <w:t xml:space="preserve"> "Статистикалық нысанның атауы" (коды, статистикалық нысанның индексі, статистикалық байқауды өткізу кезеңділігі) жалпымемлекеттік немесе ведомстволық статистикалық байқаудың статистикалық нысанын толтыру жөніндегі нұсқаулық </w:t>
      </w:r>
    </w:p>
    <w:p>
      <w:pPr>
        <w:spacing w:after="0"/>
        <w:ind w:left="0"/>
        <w:jc w:val="both"/>
      </w:pPr>
      <w:r>
        <w:rPr>
          <w:rFonts w:ascii="Times New Roman"/>
          <w:b w:val="false"/>
          <w:i w:val="false"/>
          <w:color w:val="000000"/>
          <w:sz w:val="28"/>
        </w:rPr>
        <w:t>
      Статистикалық нысанда пайдаланылатын терминдер мен анықтамалар</w:t>
      </w:r>
    </w:p>
    <w:p>
      <w:pPr>
        <w:spacing w:after="0"/>
        <w:ind w:left="0"/>
        <w:jc w:val="both"/>
      </w:pPr>
      <w:r>
        <w:rPr>
          <w:rFonts w:ascii="Times New Roman"/>
          <w:b w:val="false"/>
          <w:i w:val="false"/>
          <w:color w:val="000000"/>
          <w:sz w:val="28"/>
        </w:rPr>
        <w:t>
      Әдіснамалық түсіндірмелер</w:t>
      </w:r>
    </w:p>
    <w:p>
      <w:pPr>
        <w:spacing w:after="0"/>
        <w:ind w:left="0"/>
        <w:jc w:val="both"/>
      </w:pPr>
      <w:r>
        <w:rPr>
          <w:rFonts w:ascii="Times New Roman"/>
          <w:b w:val="false"/>
          <w:i w:val="false"/>
          <w:color w:val="000000"/>
          <w:sz w:val="28"/>
        </w:rPr>
        <w:t>
      Арифметикалық-логикалық бақылау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Жалпымемлекеттік және </w:t>
            </w:r>
            <w:r>
              <w:br/>
            </w:r>
            <w:r>
              <w:rPr>
                <w:rFonts w:ascii="Times New Roman"/>
                <w:b w:val="false"/>
                <w:i w:val="false"/>
                <w:color w:val="000000"/>
                <w:sz w:val="20"/>
              </w:rPr>
              <w:t xml:space="preserve">ведомстволық статистикалық </w:t>
            </w:r>
            <w:r>
              <w:br/>
            </w:r>
            <w:r>
              <w:rPr>
                <w:rFonts w:ascii="Times New Roman"/>
                <w:b w:val="false"/>
                <w:i w:val="false"/>
                <w:color w:val="000000"/>
                <w:sz w:val="20"/>
              </w:rPr>
              <w:t xml:space="preserve">байқаулар жүргізу үшін </w:t>
            </w:r>
            <w:r>
              <w:br/>
            </w:r>
            <w:r>
              <w:rPr>
                <w:rFonts w:ascii="Times New Roman"/>
                <w:b w:val="false"/>
                <w:i w:val="false"/>
                <w:color w:val="000000"/>
                <w:sz w:val="20"/>
              </w:rPr>
              <w:t xml:space="preserve">статистикалық нысандарды, </w:t>
            </w:r>
            <w:r>
              <w:br/>
            </w:r>
            <w:r>
              <w:rPr>
                <w:rFonts w:ascii="Times New Roman"/>
                <w:b w:val="false"/>
                <w:i w:val="false"/>
                <w:color w:val="000000"/>
                <w:sz w:val="20"/>
              </w:rPr>
              <w:t xml:space="preserve">оларды толтыру жөніндегі </w:t>
            </w:r>
            <w:r>
              <w:br/>
            </w:r>
            <w:r>
              <w:rPr>
                <w:rFonts w:ascii="Times New Roman"/>
                <w:b w:val="false"/>
                <w:i w:val="false"/>
                <w:color w:val="000000"/>
                <w:sz w:val="20"/>
              </w:rPr>
              <w:t xml:space="preserve">нұсқаулықтарды бекіту </w:t>
            </w:r>
            <w:r>
              <w:br/>
            </w:r>
            <w:r>
              <w:rPr>
                <w:rFonts w:ascii="Times New Roman"/>
                <w:b w:val="false"/>
                <w:i w:val="false"/>
                <w:color w:val="000000"/>
                <w:sz w:val="20"/>
              </w:rPr>
              <w:t xml:space="preserve">қағидаларына </w:t>
            </w:r>
            <w:r>
              <w:br/>
            </w:r>
            <w:r>
              <w:rPr>
                <w:rFonts w:ascii="Times New Roman"/>
                <w:b w:val="false"/>
                <w:i w:val="false"/>
                <w:color w:val="000000"/>
                <w:sz w:val="20"/>
              </w:rPr>
              <w:t>5-қосымша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Ведомстволық статистикалық байқаудың жаңа статистикалық нысанын әзірлеуге, қолданыстағы нысанына өзгерістер және (немесе) толықтырулар енгізуге негіздеме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0"/>
        <w:gridCol w:w="10100"/>
      </w:tblGrid>
      <w:tr>
        <w:trPr>
          <w:trHeight w:val="30" w:hRule="atLeast"/>
        </w:trPr>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w:t>
            </w:r>
            <w:r>
              <w:br/>
            </w:r>
            <w:r>
              <w:rPr>
                <w:rFonts w:ascii="Times New Roman"/>
                <w:b w:val="false"/>
                <w:i w:val="false"/>
                <w:color w:val="000000"/>
                <w:sz w:val="20"/>
              </w:rPr>
              <w:t>
№</w:t>
            </w:r>
          </w:p>
        </w:tc>
        <w:tc>
          <w:tcPr>
            <w:tcW w:w="10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нысанның атауы" (коды, индексі, статистикалық нысанның кезеңділігі)</w:t>
            </w:r>
          </w:p>
        </w:tc>
      </w:tr>
      <w:tr>
        <w:trPr>
          <w:trHeight w:val="30" w:hRule="atLeast"/>
        </w:trPr>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Негіздеме </w:t>
            </w:r>
          </w:p>
        </w:tc>
      </w:tr>
      <w:tr>
        <w:trPr>
          <w:trHeight w:val="30" w:hRule="atLeast"/>
        </w:trPr>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Байқаудың мақсаты</w:t>
            </w:r>
          </w:p>
        </w:tc>
      </w:tr>
      <w:tr>
        <w:trPr>
          <w:trHeight w:val="30" w:hRule="atLeast"/>
        </w:trPr>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Респонденттердің саны</w:t>
            </w:r>
          </w:p>
        </w:tc>
      </w:tr>
      <w:tr>
        <w:trPr>
          <w:trHeight w:val="30" w:hRule="atLeast"/>
        </w:trPr>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ақпараттың мерзімі</w:t>
            </w:r>
          </w:p>
        </w:tc>
      </w:tr>
      <w:tr>
        <w:trPr>
          <w:trHeight w:val="30" w:hRule="atLeast"/>
        </w:trPr>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нысанды ұсыну түрі</w:t>
            </w:r>
          </w:p>
        </w:tc>
      </w:tr>
      <w:tr>
        <w:trPr>
          <w:trHeight w:val="30" w:hRule="atLeast"/>
        </w:trPr>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Жарияланымдар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