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7d9a" w14:textId="4507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25 желтоқсандағы № 650 бұйрығы. Қазақстан Республикасының Әділет министрлігінде 2018 жылғы 24 қаңтарда № 16271 болып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11184 тіркелген, "Әділет" ақпараттық-құқықтық актілер жүйесінде 2015 жылғы 18 маусымда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Мыналар:</w:t>
      </w:r>
    </w:p>
    <w:bookmarkEnd w:id="3"/>
    <w:bookmarkStart w:name="z5"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көрсетілетін қызмет стандарты;</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5"/>
    <w:bookmarkStart w:name="z7"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6"/>
    <w:bookmarkStart w:name="z8" w:id="7"/>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bookmarkEnd w:id="7"/>
    <w:bookmarkStart w:name="z9" w:id="8"/>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8"/>
    <w:bookmarkStart w:name="z10" w:id="9"/>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bookmarkEnd w:id="9"/>
    <w:bookmarkStart w:name="z11" w:id="10"/>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10"/>
    <w:bookmarkStart w:name="z12" w:id="11"/>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"Баланы (балаларды) патронаттық тәрбиелеуге беру" мемлекеттік көрсетілетін қызмет стандарты;</w:t>
      </w:r>
    </w:p>
    <w:bookmarkEnd w:id="11"/>
    <w:bookmarkStart w:name="z13" w:id="12"/>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12"/>
    <w:bookmarkStart w:name="z14" w:id="13"/>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"Бала асырап алуға тілек білдірген адамдарды есепке қою" мемлекеттік көрсетілетін қызмет стандарты;</w:t>
      </w:r>
    </w:p>
    <w:bookmarkEnd w:id="13"/>
    <w:bookmarkStart w:name="z15" w:id="14"/>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"Бала асырап алу жөніндегі агенттікті аккредиттеу" мемлекеттік көрсетілетін қызмет стандарты;</w:t>
      </w:r>
    </w:p>
    <w:bookmarkEnd w:id="14"/>
    <w:bookmarkStart w:name="z16" w:id="15"/>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"Бала асырап алу жөніндегі агенттікті аккредиттеу мерзімін ұзарту" мемлекеттік көрсетілетін қызмет стандарты;</w:t>
      </w:r>
    </w:p>
    <w:bookmarkEnd w:id="15"/>
    <w:bookmarkStart w:name="z17" w:id="16"/>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
    <w:bookmarkStart w:name="z18" w:id="17"/>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17"/>
    <w:bookmarkStart w:name="z19" w:id="18"/>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
    <w:bookmarkStart w:name="z20" w:id="19"/>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bookmarkEnd w:id="19"/>
    <w:bookmarkStart w:name="z21" w:id="2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редакцияда жазылсын;</w:t>
      </w:r>
    </w:p>
    <w:bookmarkEnd w:id="20"/>
    <w:bookmarkStart w:name="z22" w:id="2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16-қосымшамен толықтырылсын.</w:t>
      </w:r>
    </w:p>
    <w:bookmarkEnd w:id="21"/>
    <w:bookmarkStart w:name="z23" w:id="22"/>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(Н.А. Оршубеков) заңнамада белгіленген тәртіппен:</w:t>
      </w:r>
    </w:p>
    <w:bookmarkEnd w:id="22"/>
    <w:bookmarkStart w:name="z24"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
    <w:bookmarkStart w:name="z25" w:id="2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4"/>
    <w:bookmarkStart w:name="z26" w:id="2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мерзімді баспа басылымдарында ресми жариялау үшін жіберуді;</w:t>
      </w:r>
    </w:p>
    <w:bookmarkEnd w:id="25"/>
    <w:bookmarkStart w:name="z27" w:id="26"/>
    <w:p>
      <w:pPr>
        <w:spacing w:after="0"/>
        <w:ind w:left="0"/>
        <w:jc w:val="both"/>
      </w:pPr>
      <w:r>
        <w:rPr>
          <w:rFonts w:ascii="Times New Roman"/>
          <w:b w:val="false"/>
          <w:i w:val="false"/>
          <w:color w:val="000000"/>
          <w:sz w:val="28"/>
        </w:rPr>
        <w:t>
      4) осы бұйрық ресми жарияланған күнінен кейін оны Қазақстан Республикасының Білім және ғылым министрлігінің интернет-ресурсында орналастыруды;</w:t>
      </w:r>
    </w:p>
    <w:bookmarkEnd w:id="26"/>
    <w:bookmarkStart w:name="z28" w:id="2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2-тармағының 1), 2), 3) және 4) тармақшаларымен көзделген іс-шаралардың орындалуы туралы мәліметтерді ұсынуды қамтамасыз етсін.</w:t>
      </w:r>
    </w:p>
    <w:bookmarkEnd w:id="27"/>
    <w:bookmarkStart w:name="z29" w:id="2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28"/>
    <w:bookmarkStart w:name="z30" w:id="2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________________ Қ. Балықбаев</w:t>
      </w:r>
    </w:p>
    <w:p>
      <w:pPr>
        <w:spacing w:after="0"/>
        <w:ind w:left="0"/>
        <w:jc w:val="both"/>
      </w:pPr>
      <w:r>
        <w:rPr>
          <w:rFonts w:ascii="Times New Roman"/>
          <w:b w:val="false"/>
          <w:i w:val="false"/>
          <w:color w:val="000000"/>
          <w:sz w:val="28"/>
        </w:rPr>
        <w:t>
      2018 жылғы 5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_______________ С. Жұманғарин</w:t>
      </w:r>
    </w:p>
    <w:p>
      <w:pPr>
        <w:spacing w:after="0"/>
        <w:ind w:left="0"/>
        <w:jc w:val="both"/>
      </w:pPr>
      <w:r>
        <w:rPr>
          <w:rFonts w:ascii="Times New Roman"/>
          <w:b w:val="false"/>
          <w:i w:val="false"/>
          <w:color w:val="000000"/>
          <w:sz w:val="28"/>
        </w:rPr>
        <w:t>
      2018 жылғы 04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1 - қосымша</w:t>
            </w:r>
          </w:p>
        </w:tc>
      </w:tr>
    </w:tbl>
    <w:bookmarkStart w:name="z42" w:id="30"/>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мемлекеттік көрсетілетін қызмет стандарты</w:t>
      </w:r>
      <w:r>
        <w:br/>
      </w:r>
      <w:r>
        <w:rPr>
          <w:rFonts w:ascii="Times New Roman"/>
          <w:b/>
          <w:i w:val="false"/>
          <w:color w:val="000000"/>
        </w:rPr>
        <w:t>1-тарау. Жалпы ережелер</w:t>
      </w:r>
    </w:p>
    <w:bookmarkEnd w:id="30"/>
    <w:bookmarkStart w:name="z43" w:id="31"/>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қызметі (бұдан әрі – мемлекеттік көрсетілетін қызмет).</w:t>
      </w:r>
    </w:p>
    <w:bookmarkEnd w:id="31"/>
    <w:bookmarkStart w:name="z44" w:id="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2"/>
    <w:bookmarkStart w:name="z45" w:id="3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3"/>
    <w:bookmarkStart w:name="z46" w:id="34"/>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34"/>
    <w:bookmarkStart w:name="z47" w:id="35"/>
    <w:p>
      <w:pPr>
        <w:spacing w:after="0"/>
        <w:ind w:left="0"/>
        <w:jc w:val="both"/>
      </w:pPr>
      <w:r>
        <w:rPr>
          <w:rFonts w:ascii="Times New Roman"/>
          <w:b w:val="false"/>
          <w:i w:val="false"/>
          <w:color w:val="000000"/>
          <w:sz w:val="28"/>
        </w:rPr>
        <w:t>
      1) "Азаматтарға арналған үкімет" мемлекеттік корпорацияның коммерциялық емес қоғамы (бұдан әрі – Мемлекеттік корпорация);</w:t>
      </w:r>
    </w:p>
    <w:bookmarkEnd w:id="35"/>
    <w:bookmarkStart w:name="z48" w:id="3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36"/>
    <w:bookmarkStart w:name="z49" w:id="37"/>
    <w:p>
      <w:pPr>
        <w:spacing w:after="0"/>
        <w:ind w:left="0"/>
        <w:jc w:val="left"/>
      </w:pPr>
      <w:r>
        <w:rPr>
          <w:rFonts w:ascii="Times New Roman"/>
          <w:b/>
          <w:i w:val="false"/>
          <w:color w:val="000000"/>
        </w:rPr>
        <w:t xml:space="preserve"> 2-тарау. Мемлекеттік қызмет көрсету тәртібі</w:t>
      </w:r>
    </w:p>
    <w:bookmarkEnd w:id="37"/>
    <w:bookmarkStart w:name="z50" w:id="38"/>
    <w:p>
      <w:pPr>
        <w:spacing w:after="0"/>
        <w:ind w:left="0"/>
        <w:jc w:val="both"/>
      </w:pPr>
      <w:r>
        <w:rPr>
          <w:rFonts w:ascii="Times New Roman"/>
          <w:b w:val="false"/>
          <w:i w:val="false"/>
          <w:color w:val="000000"/>
          <w:sz w:val="28"/>
        </w:rPr>
        <w:t>
      4. Мемлекеттік қызмет көрсету мерзімдері:</w:t>
      </w:r>
    </w:p>
    <w:bookmarkEnd w:id="38"/>
    <w:bookmarkStart w:name="z51" w:id="39"/>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 - ақ портал арқылы өтініш берген кезде – 5 (бес) минут;</w:t>
      </w:r>
    </w:p>
    <w:bookmarkEnd w:id="39"/>
    <w:bookmarkStart w:name="z52" w:id="40"/>
    <w:p>
      <w:pPr>
        <w:spacing w:after="0"/>
        <w:ind w:left="0"/>
        <w:jc w:val="both"/>
      </w:pPr>
      <w:r>
        <w:rPr>
          <w:rFonts w:ascii="Times New Roman"/>
          <w:b w:val="false"/>
          <w:i w:val="false"/>
          <w:color w:val="000000"/>
          <w:sz w:val="28"/>
        </w:rPr>
        <w:t>
      2)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bookmarkEnd w:id="40"/>
    <w:bookmarkStart w:name="z53" w:id="4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41"/>
    <w:bookmarkStart w:name="z54" w:id="42"/>
    <w:p>
      <w:pPr>
        <w:spacing w:after="0"/>
        <w:ind w:left="0"/>
        <w:jc w:val="both"/>
      </w:pPr>
      <w:r>
        <w:rPr>
          <w:rFonts w:ascii="Times New Roman"/>
          <w:b w:val="false"/>
          <w:i w:val="false"/>
          <w:color w:val="000000"/>
          <w:sz w:val="28"/>
        </w:rPr>
        <w:t>
      3) Мемлекеттік корпорацияда көрсетілетін қызметті алушының құжаттарды тапсыруы үшін күтудің рұқсат берілетін ең ұзақ уақыты – 15 минут;</w:t>
      </w:r>
    </w:p>
    <w:bookmarkEnd w:id="42"/>
    <w:bookmarkStart w:name="z55" w:id="43"/>
    <w:p>
      <w:pPr>
        <w:spacing w:after="0"/>
        <w:ind w:left="0"/>
        <w:jc w:val="both"/>
      </w:pPr>
      <w:r>
        <w:rPr>
          <w:rFonts w:ascii="Times New Roman"/>
          <w:b w:val="false"/>
          <w:i w:val="false"/>
          <w:color w:val="000000"/>
          <w:sz w:val="28"/>
        </w:rPr>
        <w:t>
      4) Мемлекеттік корпорацияда көрсетілетін қызметті алушыға қызмет көрсетудің рұқсат берілетін ең ұзақ уақыты – 15 минут.</w:t>
      </w:r>
    </w:p>
    <w:bookmarkEnd w:id="43"/>
    <w:bookmarkStart w:name="z56" w:id="44"/>
    <w:p>
      <w:pPr>
        <w:spacing w:after="0"/>
        <w:ind w:left="0"/>
        <w:jc w:val="both"/>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44"/>
    <w:bookmarkStart w:name="z57" w:id="45"/>
    <w:p>
      <w:pPr>
        <w:spacing w:after="0"/>
        <w:ind w:left="0"/>
        <w:jc w:val="both"/>
      </w:pPr>
      <w:r>
        <w:rPr>
          <w:rFonts w:ascii="Times New Roman"/>
          <w:b w:val="false"/>
          <w:i w:val="false"/>
          <w:color w:val="000000"/>
          <w:sz w:val="28"/>
        </w:rPr>
        <w:t xml:space="preserve">
      6. Мемлекеттік көрсетілетін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қамқоршылық және қорғаншылық белгілеу туралы анықтама не осы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45"/>
    <w:bookmarkStart w:name="z58" w:id="46"/>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46"/>
    <w:bookmarkStart w:name="z59" w:id="47"/>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47"/>
    <w:bookmarkStart w:name="z60" w:id="48"/>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48"/>
    <w:bookmarkStart w:name="z61" w:id="4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9"/>
    <w:bookmarkStart w:name="z62" w:id="50"/>
    <w:p>
      <w:pPr>
        <w:spacing w:after="0"/>
        <w:ind w:left="0"/>
        <w:jc w:val="both"/>
      </w:pPr>
      <w:r>
        <w:rPr>
          <w:rFonts w:ascii="Times New Roman"/>
          <w:b w:val="false"/>
          <w:i w:val="false"/>
          <w:color w:val="000000"/>
          <w:sz w:val="28"/>
        </w:rPr>
        <w:t>
      8. Жұмыс кестесі:</w:t>
      </w:r>
    </w:p>
    <w:bookmarkEnd w:id="50"/>
    <w:bookmarkStart w:name="z63" w:id="51"/>
    <w:p>
      <w:pPr>
        <w:spacing w:after="0"/>
        <w:ind w:left="0"/>
        <w:jc w:val="both"/>
      </w:pPr>
      <w:r>
        <w:rPr>
          <w:rFonts w:ascii="Times New Roman"/>
          <w:b w:val="false"/>
          <w:i w:val="false"/>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51"/>
    <w:bookmarkStart w:name="z64" w:id="52"/>
    <w:p>
      <w:pPr>
        <w:spacing w:after="0"/>
        <w:ind w:left="0"/>
        <w:jc w:val="both"/>
      </w:pPr>
      <w:r>
        <w:rPr>
          <w:rFonts w:ascii="Times New Roman"/>
          <w:b w:val="false"/>
          <w:i w:val="false"/>
          <w:color w:val="000000"/>
          <w:sz w:val="28"/>
        </w:rPr>
        <w:t>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bookmarkEnd w:id="52"/>
    <w:bookmarkStart w:name="z65" w:id="53"/>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53"/>
    <w:bookmarkStart w:name="z66" w:id="5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54"/>
    <w:bookmarkStart w:name="z67" w:id="55"/>
    <w:p>
      <w:pPr>
        <w:spacing w:after="0"/>
        <w:ind w:left="0"/>
        <w:jc w:val="both"/>
      </w:pPr>
      <w:r>
        <w:rPr>
          <w:rFonts w:ascii="Times New Roman"/>
          <w:b w:val="false"/>
          <w:i w:val="false"/>
          <w:color w:val="000000"/>
          <w:sz w:val="28"/>
        </w:rPr>
        <w:t>
      Мемлекеттік корпорацияда:</w:t>
      </w:r>
    </w:p>
    <w:bookmarkEnd w:id="55"/>
    <w:bookmarkStart w:name="z68" w:id="5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56"/>
    <w:bookmarkStart w:name="z69" w:id="57"/>
    <w:p>
      <w:pPr>
        <w:spacing w:after="0"/>
        <w:ind w:left="0"/>
        <w:jc w:val="both"/>
      </w:pPr>
      <w:r>
        <w:rPr>
          <w:rFonts w:ascii="Times New Roman"/>
          <w:b w:val="false"/>
          <w:i w:val="false"/>
          <w:color w:val="000000"/>
          <w:sz w:val="28"/>
        </w:rPr>
        <w:t>
      2) көрсетілетін қызметті алушының жеке басын кәуландыратын құжат (жеке басын сәйкестендіру үшін талап етіледі);</w:t>
      </w:r>
    </w:p>
    <w:bookmarkEnd w:id="57"/>
    <w:bookmarkStart w:name="z70" w:id="58"/>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bookmarkEnd w:id="58"/>
    <w:bookmarkStart w:name="z71" w:id="59"/>
    <w:p>
      <w:pPr>
        <w:spacing w:after="0"/>
        <w:ind w:left="0"/>
        <w:jc w:val="both"/>
      </w:pPr>
      <w:r>
        <w:rPr>
          <w:rFonts w:ascii="Times New Roman"/>
          <w:b w:val="false"/>
          <w:i w:val="false"/>
          <w:color w:val="000000"/>
          <w:sz w:val="28"/>
        </w:rPr>
        <w:t>
      порталда:</w:t>
      </w:r>
    </w:p>
    <w:bookmarkEnd w:id="59"/>
    <w:bookmarkStart w:name="z72" w:id="60"/>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60"/>
    <w:bookmarkStart w:name="z73" w:id="61"/>
    <w:p>
      <w:pPr>
        <w:spacing w:after="0"/>
        <w:ind w:left="0"/>
        <w:jc w:val="both"/>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bookmarkEnd w:id="61"/>
    <w:bookmarkStart w:name="z74" w:id="62"/>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62"/>
    <w:bookmarkStart w:name="z75" w:id="6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63"/>
    <w:bookmarkStart w:name="z76" w:id="6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64"/>
    <w:bookmarkStart w:name="z77" w:id="65"/>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65"/>
    <w:bookmarkStart w:name="z78" w:id="66"/>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66"/>
    <w:bookmarkStart w:name="z79" w:id="6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67"/>
    <w:bookmarkStart w:name="z80" w:id="68"/>
    <w:p>
      <w:pPr>
        <w:spacing w:after="0"/>
        <w:ind w:left="0"/>
        <w:jc w:val="both"/>
      </w:pPr>
      <w:r>
        <w:rPr>
          <w:rFonts w:ascii="Times New Roman"/>
          <w:b w:val="false"/>
          <w:i w:val="false"/>
          <w:color w:val="000000"/>
          <w:sz w:val="28"/>
        </w:rPr>
        <w:t>
      11. Мемлекеттік қызметті көрсетуден бас тартуға негіздемелер:</w:t>
      </w:r>
    </w:p>
    <w:bookmarkEnd w:id="68"/>
    <w:bookmarkStart w:name="z81" w:id="6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69"/>
    <w:bookmarkStart w:name="z82" w:id="7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70"/>
    <w:bookmarkStart w:name="z83" w:id="71"/>
    <w:p>
      <w:pPr>
        <w:spacing w:after="0"/>
        <w:ind w:left="0"/>
        <w:jc w:val="both"/>
      </w:pPr>
      <w:r>
        <w:rPr>
          <w:rFonts w:ascii="Times New Roman"/>
          <w:b w:val="false"/>
          <w:i w:val="false"/>
          <w:color w:val="000000"/>
          <w:sz w:val="28"/>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71"/>
    <w:bookmarkStart w:name="z84" w:id="72"/>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Мемлекеттік</w:t>
      </w:r>
      <w:r>
        <w:br/>
      </w:r>
      <w:r>
        <w:rPr>
          <w:rFonts w:ascii="Times New Roman"/>
          <w:b/>
          <w:i w:val="false"/>
          <w:color w:val="000000"/>
        </w:rPr>
        <w:t>корпорация 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72"/>
    <w:bookmarkStart w:name="z85" w:id="73"/>
    <w:p>
      <w:pPr>
        <w:spacing w:after="0"/>
        <w:ind w:left="0"/>
        <w:jc w:val="both"/>
      </w:pPr>
      <w:r>
        <w:rPr>
          <w:rFonts w:ascii="Times New Roman"/>
          <w:b w:val="false"/>
          <w:i w:val="false"/>
          <w:color w:val="000000"/>
          <w:sz w:val="28"/>
        </w:rPr>
        <w:t xml:space="preserve">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шағым көрсетілетін қызметті беруші басшысының атына беріледі.</w:t>
      </w:r>
    </w:p>
    <w:bookmarkEnd w:id="73"/>
    <w:bookmarkStart w:name="z86" w:id="74"/>
    <w:p>
      <w:pPr>
        <w:spacing w:after="0"/>
        <w:ind w:left="0"/>
        <w:jc w:val="both"/>
      </w:pPr>
      <w:r>
        <w:rPr>
          <w:rFonts w:ascii="Times New Roman"/>
          <w:b w:val="false"/>
          <w:i w:val="false"/>
          <w:color w:val="000000"/>
          <w:sz w:val="28"/>
        </w:rPr>
        <w:t xml:space="preserve">
      Шағым жазбаша нысанда пошта не көрсетілетін қызметті берушінің немесе әкімдіктің кеңсесі, сондай-ақ портал арқылы қолма-қол қабылданады. </w:t>
      </w:r>
    </w:p>
    <w:bookmarkEnd w:id="74"/>
    <w:bookmarkStart w:name="z87" w:id="75"/>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75"/>
    <w:bookmarkStart w:name="z88" w:id="76"/>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bookmarkEnd w:id="76"/>
    <w:bookmarkStart w:name="z89" w:id="77"/>
    <w:p>
      <w:pPr>
        <w:spacing w:after="0"/>
        <w:ind w:left="0"/>
        <w:jc w:val="both"/>
      </w:pPr>
      <w:r>
        <w:rPr>
          <w:rFonts w:ascii="Times New Roman"/>
          <w:b w:val="false"/>
          <w:i w:val="false"/>
          <w:color w:val="000000"/>
          <w:sz w:val="28"/>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және телефондар бойынша Мемлекеттік корпорацияның басшысына жіберіледі.</w:t>
      </w:r>
    </w:p>
    <w:bookmarkEnd w:id="77"/>
    <w:bookmarkStart w:name="z90" w:id="78"/>
    <w:p>
      <w:pPr>
        <w:spacing w:after="0"/>
        <w:ind w:left="0"/>
        <w:jc w:val="both"/>
      </w:pPr>
      <w:r>
        <w:rPr>
          <w:rFonts w:ascii="Times New Roman"/>
          <w:b w:val="false"/>
          <w:i w:val="false"/>
          <w:color w:val="000000"/>
          <w:sz w:val="28"/>
        </w:rPr>
        <w:t>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78"/>
    <w:bookmarkStart w:name="z91" w:id="79"/>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79"/>
    <w:bookmarkStart w:name="z92" w:id="80"/>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80"/>
    <w:bookmarkStart w:name="z93" w:id="81"/>
    <w:p>
      <w:pPr>
        <w:spacing w:after="0"/>
        <w:ind w:left="0"/>
        <w:jc w:val="both"/>
      </w:pPr>
      <w:r>
        <w:rPr>
          <w:rFonts w:ascii="Times New Roman"/>
          <w:b w:val="false"/>
          <w:i w:val="false"/>
          <w:color w:val="000000"/>
          <w:sz w:val="28"/>
        </w:rPr>
        <w:t>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bookmarkEnd w:id="81"/>
    <w:bookmarkStart w:name="z94" w:id="82"/>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82"/>
    <w:bookmarkStart w:name="z95" w:id="8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3"/>
    <w:bookmarkStart w:name="z96" w:id="84"/>
    <w:p>
      <w:pPr>
        <w:spacing w:after="0"/>
        <w:ind w:left="0"/>
        <w:jc w:val="both"/>
      </w:pPr>
      <w:r>
        <w:rPr>
          <w:rFonts w:ascii="Times New Roman"/>
          <w:b w:val="false"/>
          <w:i w:val="false"/>
          <w:color w:val="000000"/>
          <w:sz w:val="28"/>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4"/>
    <w:bookmarkStart w:name="z97" w:id="85"/>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w:t>
      </w:r>
      <w:r>
        <w:br/>
      </w:r>
      <w:r>
        <w:rPr>
          <w:rFonts w:ascii="Times New Roman"/>
          <w:b/>
          <w:i w:val="false"/>
          <w:color w:val="000000"/>
        </w:rPr>
        <w:t>Мемлекеттік корпорация арқылы көрсетілетін қызметтің ерекшеліктері ескерілген</w:t>
      </w:r>
      <w:r>
        <w:br/>
      </w:r>
      <w:r>
        <w:rPr>
          <w:rFonts w:ascii="Times New Roman"/>
          <w:b/>
          <w:i w:val="false"/>
          <w:color w:val="000000"/>
        </w:rPr>
        <w:t>өзге де талаптар</w:t>
      </w:r>
    </w:p>
    <w:bookmarkEnd w:id="85"/>
    <w:bookmarkStart w:name="z98" w:id="86"/>
    <w:p>
      <w:pPr>
        <w:spacing w:after="0"/>
        <w:ind w:left="0"/>
        <w:jc w:val="both"/>
      </w:pPr>
      <w:r>
        <w:rPr>
          <w:rFonts w:ascii="Times New Roman"/>
          <w:b w:val="false"/>
          <w:i w:val="false"/>
          <w:color w:val="000000"/>
          <w:sz w:val="28"/>
        </w:rPr>
        <w:t>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86"/>
    <w:bookmarkStart w:name="z99" w:id="87"/>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87"/>
    <w:bookmarkStart w:name="z100" w:id="88"/>
    <w:p>
      <w:pPr>
        <w:spacing w:after="0"/>
        <w:ind w:left="0"/>
        <w:jc w:val="both"/>
      </w:pPr>
      <w:r>
        <w:rPr>
          <w:rFonts w:ascii="Times New Roman"/>
          <w:b w:val="false"/>
          <w:i w:val="false"/>
          <w:color w:val="000000"/>
          <w:sz w:val="28"/>
        </w:rPr>
        <w:t>
      1) Министрліктің: www.edu.gov.kz интернет-ресурсында;</w:t>
      </w:r>
    </w:p>
    <w:bookmarkEnd w:id="88"/>
    <w:bookmarkStart w:name="z101" w:id="89"/>
    <w:p>
      <w:pPr>
        <w:spacing w:after="0"/>
        <w:ind w:left="0"/>
        <w:jc w:val="both"/>
      </w:pPr>
      <w:r>
        <w:rPr>
          <w:rFonts w:ascii="Times New Roman"/>
          <w:b w:val="false"/>
          <w:i w:val="false"/>
          <w:color w:val="000000"/>
          <w:sz w:val="28"/>
        </w:rPr>
        <w:t>
      2) Мемлекеттік корпорацияның: www.gov4c.kz интернет-ресурсында;</w:t>
      </w:r>
    </w:p>
    <w:bookmarkEnd w:id="89"/>
    <w:bookmarkStart w:name="z102" w:id="90"/>
    <w:p>
      <w:pPr>
        <w:spacing w:after="0"/>
        <w:ind w:left="0"/>
        <w:jc w:val="both"/>
      </w:pPr>
      <w:r>
        <w:rPr>
          <w:rFonts w:ascii="Times New Roman"/>
          <w:b w:val="false"/>
          <w:i w:val="false"/>
          <w:color w:val="000000"/>
          <w:sz w:val="28"/>
        </w:rPr>
        <w:t>
      3) www.egov.kz порталында орналасқан.</w:t>
      </w:r>
    </w:p>
    <w:bookmarkEnd w:id="90"/>
    <w:bookmarkStart w:name="z103" w:id="91"/>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91"/>
    <w:bookmarkStart w:name="z104" w:id="92"/>
    <w:p>
      <w:pPr>
        <w:spacing w:after="0"/>
        <w:ind w:left="0"/>
        <w:jc w:val="both"/>
      </w:pPr>
      <w:r>
        <w:rPr>
          <w:rFonts w:ascii="Times New Roman"/>
          <w:b w:val="false"/>
          <w:i w:val="false"/>
          <w:color w:val="000000"/>
          <w:sz w:val="28"/>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bookmarkEnd w:id="92"/>
    <w:bookmarkStart w:name="z105" w:id="93"/>
    <w:p>
      <w:pPr>
        <w:spacing w:after="0"/>
        <w:ind w:left="0"/>
        <w:jc w:val="both"/>
      </w:pPr>
      <w:r>
        <w:rPr>
          <w:rFonts w:ascii="Times New Roman"/>
          <w:b w:val="false"/>
          <w:i w:val="false"/>
          <w:color w:val="000000"/>
          <w:sz w:val="28"/>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 қамқоршылық</w:t>
            </w:r>
            <w:r>
              <w:br/>
            </w:r>
            <w:r>
              <w:rPr>
                <w:rFonts w:ascii="Times New Roman"/>
                <w:b w:val="false"/>
                <w:i w:val="false"/>
                <w:color w:val="000000"/>
                <w:sz w:val="20"/>
              </w:rPr>
              <w:t>жөнінде анықтама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07" w:id="94"/>
    <w:p>
      <w:pPr>
        <w:spacing w:after="0"/>
        <w:ind w:left="0"/>
        <w:jc w:val="left"/>
      </w:pPr>
      <w:r>
        <w:rPr>
          <w:rFonts w:ascii="Times New Roman"/>
          <w:b/>
          <w:i w:val="false"/>
          <w:color w:val="000000"/>
        </w:rPr>
        <w:t xml:space="preserve"> Қамқоршылық және қорғаншылық белгілеу туралы анықтама</w:t>
      </w:r>
    </w:p>
    <w:bookmarkEnd w:id="94"/>
    <w:bookmarkStart w:name="z108" w:id="95"/>
    <w:p>
      <w:pPr>
        <w:spacing w:after="0"/>
        <w:ind w:left="0"/>
        <w:jc w:val="both"/>
      </w:pPr>
      <w:r>
        <w:rPr>
          <w:rFonts w:ascii="Times New Roman"/>
          <w:b w:val="false"/>
          <w:i w:val="false"/>
          <w:color w:val="000000"/>
          <w:sz w:val="28"/>
        </w:rPr>
        <w:t>
      Осы анықтама ___________________________________________берілді. (өтініш берушінің Т.А.Ә. (бар болғанда) _____________________________________мекенжайы бойынша тұратын (өтініш берушінің мекенжайы) шын мәнінде (қала, аудан) әкімінің 20___ жылғы "__" ________ № шешіміне сәйкес _____________ жылы туылған ____________________ (баланың туған күні) ___________________________________________________________ (Т.А.Ә. (бар болғанда) және оның _________________________________________________ (мекен жайы бойынша) мүлкіне қорғаншы (қамқоршы) болып тағайындалды. Кәмелет жасқа толмағанның анасы______________________________________ (Т.А.Ә. (бар болғанда), жоқтығының себебі) Кәмелет жасқа толмағанның әкесі _____________________________________ (Т.А.Ә. (бар болғанда), жоқтығының себебі)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 Астана және Алматы қалаларының, аудандардың және облыстық маңызы бар қалалардың жергілікті атқарушы органдарының басшысы ___________ ____________________ (қолы) (Т.А.Ә. (бар болғанда) Мөрдің орны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w:t>
            </w:r>
            <w:r>
              <w:br/>
            </w:r>
            <w:r>
              <w:rPr>
                <w:rFonts w:ascii="Times New Roman"/>
                <w:b w:val="false"/>
                <w:i w:val="false"/>
                <w:color w:val="000000"/>
                <w:sz w:val="20"/>
              </w:rPr>
              <w:t>жөнінде анықтама беру"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w:t>
            </w:r>
            <w:r>
              <w:br/>
            </w:r>
            <w:r>
              <w:rPr>
                <w:rFonts w:ascii="Times New Roman"/>
                <w:b w:val="false"/>
                <w:i w:val="false"/>
                <w:color w:val="000000"/>
                <w:sz w:val="20"/>
              </w:rPr>
              <w:t>атқарушы органдары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 қорғаншы (қамқоршы)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(Т.А.Ә. (бар болғанда),</w:t>
            </w:r>
            <w:r>
              <w:br/>
            </w:r>
            <w:r>
              <w:rPr>
                <w:rFonts w:ascii="Times New Roman"/>
                <w:b w:val="false"/>
                <w:i w:val="false"/>
                <w:color w:val="000000"/>
                <w:sz w:val="20"/>
              </w:rPr>
              <w:t>жеке сәйкестендіру</w:t>
            </w:r>
            <w:r>
              <w:br/>
            </w:r>
            <w:r>
              <w:rPr>
                <w:rFonts w:ascii="Times New Roman"/>
                <w:b w:val="false"/>
                <w:i w:val="false"/>
                <w:color w:val="000000"/>
                <w:sz w:val="20"/>
              </w:rPr>
              <w:t>нөмері)</w:t>
            </w:r>
          </w:p>
        </w:tc>
      </w:tr>
    </w:tbl>
    <w:bookmarkStart w:name="z110" w:id="96"/>
    <w:p>
      <w:pPr>
        <w:spacing w:after="0"/>
        <w:ind w:left="0"/>
        <w:jc w:val="left"/>
      </w:pPr>
      <w:r>
        <w:rPr>
          <w:rFonts w:ascii="Times New Roman"/>
          <w:b/>
          <w:i w:val="false"/>
          <w:color w:val="000000"/>
        </w:rPr>
        <w:t xml:space="preserve"> Өтініш</w:t>
      </w:r>
    </w:p>
    <w:bookmarkEnd w:id="96"/>
    <w:bookmarkStart w:name="z111" w:id="97"/>
    <w:p>
      <w:pPr>
        <w:spacing w:after="0"/>
        <w:ind w:left="0"/>
        <w:jc w:val="both"/>
      </w:pPr>
      <w:r>
        <w:rPr>
          <w:rFonts w:ascii="Times New Roman"/>
          <w:b w:val="false"/>
          <w:i w:val="false"/>
          <w:color w:val="000000"/>
          <w:sz w:val="28"/>
        </w:rPr>
        <w:t xml:space="preserve">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 Балалар: 1) __________________________________________________________; 2) _________________________________________________________; (баланың Т.А.Ә. (бар болғанда) және жеке сәйкестендіру нөмері, туған жылы, туу туралы куәлігінің № көрсету)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"____" _____________ 20__жыл ________________________________ қорғаншының (қамқоршының) қолы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"Қорғаншылық және қамқоршылық</w:t>
            </w:r>
            <w:r>
              <w:br/>
            </w:r>
            <w:r>
              <w:rPr>
                <w:rFonts w:ascii="Times New Roman"/>
                <w:b w:val="false"/>
                <w:i w:val="false"/>
                <w:color w:val="000000"/>
                <w:sz w:val="20"/>
              </w:rPr>
              <w:t>жөнінде анықтама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немесе көрсетілетін</w:t>
            </w:r>
            <w:r>
              <w:br/>
            </w:r>
            <w:r>
              <w:rPr>
                <w:rFonts w:ascii="Times New Roman"/>
                <w:b w:val="false"/>
                <w:i w:val="false"/>
                <w:color w:val="000000"/>
                <w:sz w:val="20"/>
              </w:rPr>
              <w:t>қызметті алушы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w:t>
            </w:r>
            <w:r>
              <w:br/>
            </w:r>
            <w:r>
              <w:rPr>
                <w:rFonts w:ascii="Times New Roman"/>
                <w:b w:val="false"/>
                <w:i w:val="false"/>
                <w:color w:val="000000"/>
                <w:sz w:val="20"/>
              </w:rPr>
              <w:t>алушының мекенжайы)</w:t>
            </w:r>
          </w:p>
        </w:tc>
      </w:tr>
    </w:tbl>
    <w:bookmarkStart w:name="z113" w:id="98"/>
    <w:p>
      <w:pPr>
        <w:spacing w:after="0"/>
        <w:ind w:left="0"/>
        <w:jc w:val="left"/>
      </w:pPr>
      <w:r>
        <w:rPr>
          <w:rFonts w:ascii="Times New Roman"/>
          <w:b/>
          <w:i w:val="false"/>
          <w:color w:val="000000"/>
        </w:rPr>
        <w:t xml:space="preserve"> Құжаттарды қабылдаудан бас тарту туралы қолхат</w:t>
      </w:r>
    </w:p>
    <w:bookmarkEnd w:id="98"/>
    <w:bookmarkStart w:name="z114" w:id="9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 1) _________________________________________________________________; 2) _________________________________________________________________; Осы қолхат әр тарапқа біреуден 2 данада жасалды. Т.А.Ә. (бар болғанда) (Мемлекеттік корпорацияның қызметкері) _______________________ (қолы) Орындаушының Т.А.Ә. (бар болғанда) ___________________________ Телефоны ____________________________________________________________ Қабылдаушының Т.А.Ә. (бар болғанда) ________________________________ (көрсетілетін қызметті алушының қолы) "____" _____________ 20__ жыл</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2 - қосымша</w:t>
            </w:r>
          </w:p>
        </w:tc>
      </w:tr>
    </w:tbl>
    <w:bookmarkStart w:name="z116" w:id="100"/>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w:t>
      </w:r>
      <w:r>
        <w:br/>
      </w:r>
      <w:r>
        <w:rPr>
          <w:rFonts w:ascii="Times New Roman"/>
          <w:b/>
          <w:i w:val="false"/>
          <w:color w:val="000000"/>
        </w:rPr>
        <w:t>(балаларға) қамқоршылық немесе қорғаншылық белгілеу" мемлекеттік көрсетілетін</w:t>
      </w:r>
      <w:r>
        <w:br/>
      </w:r>
      <w:r>
        <w:rPr>
          <w:rFonts w:ascii="Times New Roman"/>
          <w:b/>
          <w:i w:val="false"/>
          <w:color w:val="000000"/>
        </w:rPr>
        <w:t>қызмет стандарты</w:t>
      </w:r>
      <w:r>
        <w:br/>
      </w:r>
      <w:r>
        <w:rPr>
          <w:rFonts w:ascii="Times New Roman"/>
          <w:b/>
          <w:i w:val="false"/>
          <w:color w:val="000000"/>
        </w:rPr>
        <w:t>1-тарау. Жалпы ережелер</w:t>
      </w:r>
    </w:p>
    <w:bookmarkEnd w:id="100"/>
    <w:bookmarkStart w:name="z117" w:id="101"/>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bookmarkEnd w:id="101"/>
    <w:bookmarkStart w:name="z118" w:id="1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02"/>
    <w:bookmarkStart w:name="z119" w:id="10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03"/>
    <w:bookmarkStart w:name="z120" w:id="104"/>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04"/>
    <w:bookmarkStart w:name="z121" w:id="105"/>
    <w:p>
      <w:pPr>
        <w:spacing w:after="0"/>
        <w:ind w:left="0"/>
        <w:jc w:val="both"/>
      </w:pPr>
      <w:r>
        <w:rPr>
          <w:rFonts w:ascii="Times New Roman"/>
          <w:b w:val="false"/>
          <w:i w:val="false"/>
          <w:color w:val="000000"/>
          <w:sz w:val="28"/>
        </w:rPr>
        <w:t>
      1) "Азаматтарға арналған үкімет" мемлекеттік корпорацияның коммерциялық емес қоғамы (бұдан әрі – Мемлекеттік корпорация);</w:t>
      </w:r>
    </w:p>
    <w:bookmarkEnd w:id="105"/>
    <w:bookmarkStart w:name="z122" w:id="10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06"/>
    <w:bookmarkStart w:name="z123" w:id="107"/>
    <w:p>
      <w:pPr>
        <w:spacing w:after="0"/>
        <w:ind w:left="0"/>
        <w:jc w:val="left"/>
      </w:pPr>
      <w:r>
        <w:rPr>
          <w:rFonts w:ascii="Times New Roman"/>
          <w:b/>
          <w:i w:val="false"/>
          <w:color w:val="000000"/>
        </w:rPr>
        <w:t xml:space="preserve"> 2-тарау. Мемлекеттік қызмет көрсету тәртібі</w:t>
      </w:r>
    </w:p>
    <w:bookmarkEnd w:id="107"/>
    <w:bookmarkStart w:name="z124" w:id="108"/>
    <w:p>
      <w:pPr>
        <w:spacing w:after="0"/>
        <w:ind w:left="0"/>
        <w:jc w:val="both"/>
      </w:pPr>
      <w:r>
        <w:rPr>
          <w:rFonts w:ascii="Times New Roman"/>
          <w:b w:val="false"/>
          <w:i w:val="false"/>
          <w:color w:val="000000"/>
          <w:sz w:val="28"/>
        </w:rPr>
        <w:t>
      4. Мемлекеттік қызмет көрсету мерзімдері:</w:t>
      </w:r>
    </w:p>
    <w:bookmarkEnd w:id="108"/>
    <w:bookmarkStart w:name="z125" w:id="109"/>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сондай-ақ портал арқылы өтініш берген кезде – күнтізбелік 30 (отыз күн).</w:t>
      </w:r>
    </w:p>
    <w:bookmarkEnd w:id="109"/>
    <w:bookmarkStart w:name="z126" w:id="110"/>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110"/>
    <w:bookmarkStart w:name="z127" w:id="111"/>
    <w:p>
      <w:pPr>
        <w:spacing w:after="0"/>
        <w:ind w:left="0"/>
        <w:jc w:val="both"/>
      </w:pPr>
      <w:r>
        <w:rPr>
          <w:rFonts w:ascii="Times New Roman"/>
          <w:b w:val="false"/>
          <w:i w:val="false"/>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bookmarkEnd w:id="111"/>
    <w:bookmarkStart w:name="z128" w:id="112"/>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берілетін ең ұзақ уақыты – 15 минут.</w:t>
      </w:r>
    </w:p>
    <w:bookmarkEnd w:id="112"/>
    <w:bookmarkStart w:name="z129" w:id="113"/>
    <w:p>
      <w:pPr>
        <w:spacing w:after="0"/>
        <w:ind w:left="0"/>
        <w:jc w:val="both"/>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113"/>
    <w:bookmarkStart w:name="z130" w:id="114"/>
    <w:p>
      <w:pPr>
        <w:spacing w:after="0"/>
        <w:ind w:left="0"/>
        <w:jc w:val="both"/>
      </w:pPr>
      <w:r>
        <w:rPr>
          <w:rFonts w:ascii="Times New Roman"/>
          <w:b w:val="false"/>
          <w:i w:val="false"/>
          <w:color w:val="000000"/>
          <w:sz w:val="28"/>
        </w:rPr>
        <w:t xml:space="preserve">
      6. Мемлекеттік көрсетілетін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114"/>
    <w:bookmarkStart w:name="z131" w:id="115"/>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115"/>
    <w:bookmarkStart w:name="z132" w:id="116"/>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116"/>
    <w:bookmarkStart w:name="z133" w:id="117"/>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117"/>
    <w:bookmarkStart w:name="z134" w:id="11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18"/>
    <w:bookmarkStart w:name="z135" w:id="119"/>
    <w:p>
      <w:pPr>
        <w:spacing w:after="0"/>
        <w:ind w:left="0"/>
        <w:jc w:val="both"/>
      </w:pPr>
      <w:r>
        <w:rPr>
          <w:rFonts w:ascii="Times New Roman"/>
          <w:b w:val="false"/>
          <w:i w:val="false"/>
          <w:color w:val="000000"/>
          <w:sz w:val="28"/>
        </w:rPr>
        <w:t>
      8. Жұмыс кестесі:</w:t>
      </w:r>
    </w:p>
    <w:bookmarkEnd w:id="119"/>
    <w:bookmarkStart w:name="z136" w:id="120"/>
    <w:p>
      <w:pPr>
        <w:spacing w:after="0"/>
        <w:ind w:left="0"/>
        <w:jc w:val="both"/>
      </w:pPr>
      <w:r>
        <w:rPr>
          <w:rFonts w:ascii="Times New Roman"/>
          <w:b w:val="false"/>
          <w:i w:val="false"/>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20"/>
    <w:bookmarkStart w:name="z137" w:id="121"/>
    <w:p>
      <w:pPr>
        <w:spacing w:after="0"/>
        <w:ind w:left="0"/>
        <w:jc w:val="both"/>
      </w:pPr>
      <w:r>
        <w:rPr>
          <w:rFonts w:ascii="Times New Roman"/>
          <w:b w:val="false"/>
          <w:i w:val="false"/>
          <w:color w:val="000000"/>
          <w:sz w:val="28"/>
        </w:rPr>
        <w:t>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bookmarkEnd w:id="121"/>
    <w:bookmarkStart w:name="z138" w:id="122"/>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22"/>
    <w:bookmarkStart w:name="z139" w:id="123"/>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23"/>
    <w:bookmarkStart w:name="z140" w:id="124"/>
    <w:p>
      <w:pPr>
        <w:spacing w:after="0"/>
        <w:ind w:left="0"/>
        <w:jc w:val="both"/>
      </w:pPr>
      <w:r>
        <w:rPr>
          <w:rFonts w:ascii="Times New Roman"/>
          <w:b w:val="false"/>
          <w:i w:val="false"/>
          <w:color w:val="000000"/>
          <w:sz w:val="28"/>
        </w:rPr>
        <w:t>
      Мемлекеттік корпорацияға:</w:t>
      </w:r>
    </w:p>
    <w:bookmarkEnd w:id="124"/>
    <w:bookmarkStart w:name="z141" w:id="12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25"/>
    <w:bookmarkStart w:name="z142" w:id="126"/>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126"/>
    <w:bookmarkStart w:name="z143" w:id="127"/>
    <w:p>
      <w:pPr>
        <w:spacing w:after="0"/>
        <w:ind w:left="0"/>
        <w:jc w:val="both"/>
      </w:pPr>
      <w:r>
        <w:rPr>
          <w:rFonts w:ascii="Times New Roman"/>
          <w:b w:val="false"/>
          <w:i w:val="false"/>
          <w:color w:val="000000"/>
          <w:sz w:val="28"/>
        </w:rPr>
        <w:t>
      3) егер некеде тұрған жағдайда, жұбайының (зайыбының) нотариалды расталған келісімі;</w:t>
      </w:r>
    </w:p>
    <w:bookmarkEnd w:id="127"/>
    <w:bookmarkStart w:name="z144" w:id="128"/>
    <w:p>
      <w:pPr>
        <w:spacing w:after="0"/>
        <w:ind w:left="0"/>
        <w:jc w:val="both"/>
      </w:pPr>
      <w:r>
        <w:rPr>
          <w:rFonts w:ascii="Times New Roman"/>
          <w:b w:val="false"/>
          <w:i w:val="false"/>
          <w:color w:val="000000"/>
          <w:sz w:val="28"/>
        </w:rPr>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128"/>
    <w:bookmarkStart w:name="z145" w:id="129"/>
    <w:p>
      <w:pPr>
        <w:spacing w:after="0"/>
        <w:ind w:left="0"/>
        <w:jc w:val="both"/>
      </w:pPr>
      <w:r>
        <w:rPr>
          <w:rFonts w:ascii="Times New Roman"/>
          <w:b w:val="false"/>
          <w:i w:val="false"/>
          <w:color w:val="000000"/>
          <w:sz w:val="28"/>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bookmarkEnd w:id="129"/>
    <w:bookmarkStart w:name="z146" w:id="130"/>
    <w:p>
      <w:pPr>
        <w:spacing w:after="0"/>
        <w:ind w:left="0"/>
        <w:jc w:val="both"/>
      </w:pPr>
      <w:r>
        <w:rPr>
          <w:rFonts w:ascii="Times New Roman"/>
          <w:b w:val="false"/>
          <w:i w:val="false"/>
          <w:color w:val="000000"/>
          <w:sz w:val="28"/>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bookmarkEnd w:id="130"/>
    <w:bookmarkStart w:name="z147" w:id="131"/>
    <w:p>
      <w:pPr>
        <w:spacing w:after="0"/>
        <w:ind w:left="0"/>
        <w:jc w:val="both"/>
      </w:pPr>
      <w:r>
        <w:rPr>
          <w:rFonts w:ascii="Times New Roman"/>
          <w:b w:val="false"/>
          <w:i w:val="false"/>
          <w:color w:val="000000"/>
          <w:sz w:val="28"/>
        </w:rPr>
        <w:t>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bookmarkEnd w:id="131"/>
    <w:bookmarkStart w:name="z148" w:id="132"/>
    <w:p>
      <w:pPr>
        <w:spacing w:after="0"/>
        <w:ind w:left="0"/>
        <w:jc w:val="both"/>
      </w:pPr>
      <w:r>
        <w:rPr>
          <w:rFonts w:ascii="Times New Roman"/>
          <w:b w:val="false"/>
          <w:i w:val="false"/>
          <w:color w:val="000000"/>
          <w:sz w:val="28"/>
        </w:rPr>
        <w:t>
      8) қызметті алушының және (немесе), егер некеде тұрған болса, жұбайының (зайыбының) табыс туралы мәліметтер;</w:t>
      </w:r>
    </w:p>
    <w:bookmarkEnd w:id="132"/>
    <w:bookmarkStart w:name="z149" w:id="133"/>
    <w:p>
      <w:pPr>
        <w:spacing w:after="0"/>
        <w:ind w:left="0"/>
        <w:jc w:val="both"/>
      </w:pPr>
      <w:r>
        <w:rPr>
          <w:rFonts w:ascii="Times New Roman"/>
          <w:b w:val="false"/>
          <w:i w:val="false"/>
          <w:color w:val="000000"/>
          <w:sz w:val="28"/>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133"/>
    <w:bookmarkStart w:name="z150" w:id="134"/>
    <w:p>
      <w:pPr>
        <w:spacing w:after="0"/>
        <w:ind w:left="0"/>
        <w:jc w:val="both"/>
      </w:pPr>
      <w:r>
        <w:rPr>
          <w:rFonts w:ascii="Times New Roman"/>
          <w:b w:val="false"/>
          <w:i w:val="false"/>
          <w:color w:val="000000"/>
          <w:sz w:val="28"/>
        </w:rPr>
        <w:t>
      10) (он жасқа толған жағдайда) баланың (балалардың) пікірі.</w:t>
      </w:r>
    </w:p>
    <w:bookmarkEnd w:id="134"/>
    <w:bookmarkStart w:name="z151" w:id="135"/>
    <w:p>
      <w:pPr>
        <w:spacing w:after="0"/>
        <w:ind w:left="0"/>
        <w:jc w:val="both"/>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bookmarkEnd w:id="135"/>
    <w:bookmarkStart w:name="z152" w:id="136"/>
    <w:p>
      <w:pPr>
        <w:spacing w:after="0"/>
        <w:ind w:left="0"/>
        <w:jc w:val="both"/>
      </w:pPr>
      <w:r>
        <w:rPr>
          <w:rFonts w:ascii="Times New Roman"/>
          <w:b w:val="false"/>
          <w:i w:val="false"/>
          <w:color w:val="000000"/>
          <w:sz w:val="28"/>
        </w:rPr>
        <w:t>
      порталда:</w:t>
      </w:r>
    </w:p>
    <w:bookmarkEnd w:id="136"/>
    <w:bookmarkStart w:name="z153" w:id="137"/>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137"/>
    <w:bookmarkStart w:name="z154" w:id="138"/>
    <w:p>
      <w:pPr>
        <w:spacing w:after="0"/>
        <w:ind w:left="0"/>
        <w:jc w:val="both"/>
      </w:pPr>
      <w:r>
        <w:rPr>
          <w:rFonts w:ascii="Times New Roman"/>
          <w:b w:val="false"/>
          <w:i w:val="false"/>
          <w:color w:val="000000"/>
          <w:sz w:val="28"/>
        </w:rPr>
        <w:t>
      2) егер некеде тұрған жағдайда, жұбайының (зайыбының) нотариалды расталған келісімінің электрондық көшірмелері;</w:t>
      </w:r>
    </w:p>
    <w:bookmarkEnd w:id="138"/>
    <w:bookmarkStart w:name="z155" w:id="139"/>
    <w:p>
      <w:pPr>
        <w:spacing w:after="0"/>
        <w:ind w:left="0"/>
        <w:jc w:val="both"/>
      </w:pPr>
      <w:r>
        <w:rPr>
          <w:rFonts w:ascii="Times New Roman"/>
          <w:b w:val="false"/>
          <w:i w:val="false"/>
          <w:color w:val="000000"/>
          <w:sz w:val="28"/>
        </w:rPr>
        <w:t>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bookmarkEnd w:id="139"/>
    <w:bookmarkStart w:name="z156" w:id="140"/>
    <w:p>
      <w:pPr>
        <w:spacing w:after="0"/>
        <w:ind w:left="0"/>
        <w:jc w:val="both"/>
      </w:pPr>
      <w:r>
        <w:rPr>
          <w:rFonts w:ascii="Times New Roman"/>
          <w:b w:val="false"/>
          <w:i w:val="false"/>
          <w:color w:val="000000"/>
          <w:sz w:val="28"/>
        </w:rPr>
        <w:t>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(түпнұсқасы сәйкестендіру үшін талап етіледі);</w:t>
      </w:r>
    </w:p>
    <w:bookmarkEnd w:id="140"/>
    <w:bookmarkStart w:name="z157" w:id="141"/>
    <w:p>
      <w:pPr>
        <w:spacing w:after="0"/>
        <w:ind w:left="0"/>
        <w:jc w:val="both"/>
      </w:pPr>
      <w:r>
        <w:rPr>
          <w:rFonts w:ascii="Times New Roman"/>
          <w:b w:val="false"/>
          <w:i w:val="false"/>
          <w:color w:val="000000"/>
          <w:sz w:val="28"/>
        </w:rP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 </w:t>
      </w:r>
    </w:p>
    <w:bookmarkEnd w:id="141"/>
    <w:bookmarkStart w:name="z158" w:id="142"/>
    <w:p>
      <w:pPr>
        <w:spacing w:after="0"/>
        <w:ind w:left="0"/>
        <w:jc w:val="both"/>
      </w:pPr>
      <w:r>
        <w:rPr>
          <w:rFonts w:ascii="Times New Roman"/>
          <w:b w:val="false"/>
          <w:i w:val="false"/>
          <w:color w:val="000000"/>
          <w:sz w:val="28"/>
        </w:rPr>
        <w:t>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bookmarkEnd w:id="142"/>
    <w:bookmarkStart w:name="z159" w:id="143"/>
    <w:p>
      <w:pPr>
        <w:spacing w:after="0"/>
        <w:ind w:left="0"/>
        <w:jc w:val="both"/>
      </w:pPr>
      <w:r>
        <w:rPr>
          <w:rFonts w:ascii="Times New Roman"/>
          <w:b w:val="false"/>
          <w:i w:val="false"/>
          <w:color w:val="000000"/>
          <w:sz w:val="28"/>
        </w:rPr>
        <w:t>
      7) қызметті алушының және (немесе), егер некеде тұрған болса, жұбайының (зайыбының) табыс туралы мәліметтердің электрондық көшірмелері;</w:t>
      </w:r>
    </w:p>
    <w:bookmarkEnd w:id="143"/>
    <w:bookmarkStart w:name="z160" w:id="144"/>
    <w:p>
      <w:pPr>
        <w:spacing w:after="0"/>
        <w:ind w:left="0"/>
        <w:jc w:val="both"/>
      </w:pPr>
      <w:r>
        <w:rPr>
          <w:rFonts w:ascii="Times New Roman"/>
          <w:b w:val="false"/>
          <w:i w:val="false"/>
          <w:color w:val="000000"/>
          <w:sz w:val="28"/>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144"/>
    <w:bookmarkStart w:name="z161" w:id="145"/>
    <w:p>
      <w:pPr>
        <w:spacing w:after="0"/>
        <w:ind w:left="0"/>
        <w:jc w:val="both"/>
      </w:pPr>
      <w:r>
        <w:rPr>
          <w:rFonts w:ascii="Times New Roman"/>
          <w:b w:val="false"/>
          <w:i w:val="false"/>
          <w:color w:val="000000"/>
          <w:sz w:val="28"/>
        </w:rPr>
        <w:t>
      9) (он жасқа толған жағдайда) баланың (балалардың) пікірінің электрондық көшірмесі.</w:t>
      </w:r>
    </w:p>
    <w:bookmarkEnd w:id="145"/>
    <w:bookmarkStart w:name="z162" w:id="146"/>
    <w:p>
      <w:pPr>
        <w:spacing w:after="0"/>
        <w:ind w:left="0"/>
        <w:jc w:val="both"/>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bookmarkEnd w:id="146"/>
    <w:bookmarkStart w:name="z163" w:id="147"/>
    <w:p>
      <w:pPr>
        <w:spacing w:after="0"/>
        <w:ind w:left="0"/>
        <w:jc w:val="both"/>
      </w:pPr>
      <w:r>
        <w:rPr>
          <w:rFonts w:ascii="Times New Roman"/>
          <w:b w:val="false"/>
          <w:i w:val="false"/>
          <w:color w:val="000000"/>
          <w:sz w:val="28"/>
        </w:rPr>
        <w:t>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w:t>
      </w:r>
    </w:p>
    <w:bookmarkEnd w:id="147"/>
    <w:bookmarkStart w:name="z164" w:id="148"/>
    <w:p>
      <w:pPr>
        <w:spacing w:after="0"/>
        <w:ind w:left="0"/>
        <w:jc w:val="both"/>
      </w:pPr>
      <w:r>
        <w:rPr>
          <w:rFonts w:ascii="Times New Roman"/>
          <w:b w:val="false"/>
          <w:i w:val="false"/>
          <w:color w:val="000000"/>
          <w:sz w:val="28"/>
        </w:rPr>
        <w:t>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bookmarkEnd w:id="148"/>
    <w:bookmarkStart w:name="z165" w:id="149"/>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149"/>
    <w:bookmarkStart w:name="z166" w:id="150"/>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150"/>
    <w:bookmarkStart w:name="z167" w:id="151"/>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151"/>
    <w:bookmarkStart w:name="z168" w:id="152"/>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152"/>
    <w:bookmarkStart w:name="z169" w:id="153"/>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153"/>
    <w:bookmarkStart w:name="z170" w:id="15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154"/>
    <w:bookmarkStart w:name="z171" w:id="155"/>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155"/>
    <w:bookmarkStart w:name="z172" w:id="156"/>
    <w:p>
      <w:pPr>
        <w:spacing w:after="0"/>
        <w:ind w:left="0"/>
        <w:jc w:val="both"/>
      </w:pPr>
      <w:r>
        <w:rPr>
          <w:rFonts w:ascii="Times New Roman"/>
          <w:b w:val="false"/>
          <w:i w:val="false"/>
          <w:color w:val="000000"/>
          <w:sz w:val="28"/>
        </w:rPr>
        <w:t>
      1) көрсетілетін қызметті алушының кәмелет жасқа толмауы;</w:t>
      </w:r>
    </w:p>
    <w:bookmarkEnd w:id="156"/>
    <w:bookmarkStart w:name="z173" w:id="157"/>
    <w:p>
      <w:pPr>
        <w:spacing w:after="0"/>
        <w:ind w:left="0"/>
        <w:jc w:val="both"/>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157"/>
    <w:bookmarkStart w:name="z174" w:id="158"/>
    <w:p>
      <w:pPr>
        <w:spacing w:after="0"/>
        <w:ind w:left="0"/>
        <w:jc w:val="both"/>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158"/>
    <w:bookmarkStart w:name="z175" w:id="159"/>
    <w:p>
      <w:pPr>
        <w:spacing w:after="0"/>
        <w:ind w:left="0"/>
        <w:jc w:val="both"/>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59"/>
    <w:bookmarkStart w:name="z176" w:id="160"/>
    <w:p>
      <w:pPr>
        <w:spacing w:after="0"/>
        <w:ind w:left="0"/>
        <w:jc w:val="both"/>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160"/>
    <w:bookmarkStart w:name="z177" w:id="161"/>
    <w:p>
      <w:pPr>
        <w:spacing w:after="0"/>
        <w:ind w:left="0"/>
        <w:jc w:val="both"/>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161"/>
    <w:bookmarkStart w:name="z178" w:id="162"/>
    <w:p>
      <w:pPr>
        <w:spacing w:after="0"/>
        <w:ind w:left="0"/>
        <w:jc w:val="both"/>
      </w:pPr>
      <w:r>
        <w:rPr>
          <w:rFonts w:ascii="Times New Roman"/>
          <w:b w:val="false"/>
          <w:i w:val="false"/>
          <w:color w:val="000000"/>
          <w:sz w:val="28"/>
        </w:rPr>
        <w:t>
      7) көрсетілетін қызметті алушының тұрақты тұратын жерінің жоқтығы;</w:t>
      </w:r>
    </w:p>
    <w:bookmarkEnd w:id="162"/>
    <w:bookmarkStart w:name="z179" w:id="163"/>
    <w:p>
      <w:pPr>
        <w:spacing w:after="0"/>
        <w:ind w:left="0"/>
        <w:jc w:val="both"/>
      </w:pPr>
      <w:r>
        <w:rPr>
          <w:rFonts w:ascii="Times New Roman"/>
          <w:b w:val="false"/>
          <w:i w:val="false"/>
          <w:color w:val="000000"/>
          <w:sz w:val="28"/>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Times New Roman"/>
          <w:b w:val="false"/>
          <w:i w:val="false"/>
          <w:color w:val="000000"/>
          <w:sz w:val="28"/>
        </w:rPr>
        <w:t>13) тармақшасында</w:t>
      </w:r>
      <w:r>
        <w:rPr>
          <w:rFonts w:ascii="Times New Roman"/>
          <w:b w:val="false"/>
          <w:i w:val="false"/>
          <w:color w:val="000000"/>
          <w:sz w:val="28"/>
        </w:rPr>
        <w:t xml:space="preserve"> аталған адамдар;</w:t>
      </w:r>
    </w:p>
    <w:bookmarkEnd w:id="163"/>
    <w:bookmarkStart w:name="z180" w:id="164"/>
    <w:p>
      <w:pPr>
        <w:spacing w:after="0"/>
        <w:ind w:left="0"/>
        <w:jc w:val="both"/>
      </w:pPr>
      <w:r>
        <w:rPr>
          <w:rFonts w:ascii="Times New Roman"/>
          <w:b w:val="false"/>
          <w:i w:val="false"/>
          <w:color w:val="000000"/>
          <w:sz w:val="28"/>
        </w:rPr>
        <w:t>
      9) көрсетілетін қызметті алушының азаматтығының болмауы;</w:t>
      </w:r>
    </w:p>
    <w:bookmarkEnd w:id="164"/>
    <w:bookmarkStart w:name="z181" w:id="165"/>
    <w:p>
      <w:pPr>
        <w:spacing w:after="0"/>
        <w:ind w:left="0"/>
        <w:jc w:val="both"/>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65"/>
    <w:bookmarkStart w:name="z182" w:id="166"/>
    <w:p>
      <w:pPr>
        <w:spacing w:after="0"/>
        <w:ind w:left="0"/>
        <w:jc w:val="both"/>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66"/>
    <w:bookmarkStart w:name="z183" w:id="167"/>
    <w:p>
      <w:pPr>
        <w:spacing w:after="0"/>
        <w:ind w:left="0"/>
        <w:jc w:val="both"/>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167"/>
    <w:bookmarkStart w:name="z184" w:id="168"/>
    <w:p>
      <w:pPr>
        <w:spacing w:after="0"/>
        <w:ind w:left="0"/>
        <w:jc w:val="both"/>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168"/>
    <w:bookmarkStart w:name="z185" w:id="169"/>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End w:id="169"/>
    <w:bookmarkStart w:name="z186" w:id="170"/>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Мемлекеттік</w:t>
      </w:r>
      <w:r>
        <w:br/>
      </w:r>
      <w:r>
        <w:rPr>
          <w:rFonts w:ascii="Times New Roman"/>
          <w:b/>
          <w:i w:val="false"/>
          <w:color w:val="000000"/>
        </w:rPr>
        <w:t>корпорациясы 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170"/>
    <w:bookmarkStart w:name="z187" w:id="171"/>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шағым көрсетілетін қызметті беруші басшысының атына беріледі.</w:t>
      </w:r>
    </w:p>
    <w:bookmarkEnd w:id="171"/>
    <w:bookmarkStart w:name="z188" w:id="172"/>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p>
    <w:bookmarkEnd w:id="172"/>
    <w:bookmarkStart w:name="z189" w:id="173"/>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173"/>
    <w:bookmarkStart w:name="z190" w:id="174"/>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bookmarkEnd w:id="174"/>
    <w:bookmarkStart w:name="z191" w:id="175"/>
    <w:p>
      <w:pPr>
        <w:spacing w:after="0"/>
        <w:ind w:left="0"/>
        <w:jc w:val="both"/>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75"/>
    <w:bookmarkStart w:name="z192" w:id="176"/>
    <w:p>
      <w:pPr>
        <w:spacing w:after="0"/>
        <w:ind w:left="0"/>
        <w:jc w:val="both"/>
      </w:pPr>
      <w:r>
        <w:rPr>
          <w:rFonts w:ascii="Times New Roman"/>
          <w:b w:val="false"/>
          <w:i w:val="false"/>
          <w:color w:val="000000"/>
          <w:sz w:val="28"/>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және телефондар бойынша Мемлекеттік корпорацияның басшысына жіберіледі.</w:t>
      </w:r>
    </w:p>
    <w:bookmarkEnd w:id="176"/>
    <w:bookmarkStart w:name="z193" w:id="177"/>
    <w:p>
      <w:pPr>
        <w:spacing w:after="0"/>
        <w:ind w:left="0"/>
        <w:jc w:val="both"/>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77"/>
    <w:bookmarkStart w:name="z194" w:id="178"/>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178"/>
    <w:bookmarkStart w:name="z195" w:id="179"/>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179"/>
    <w:bookmarkStart w:name="z196" w:id="180"/>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bookmarkEnd w:id="180"/>
    <w:bookmarkStart w:name="z197" w:id="181"/>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81"/>
    <w:bookmarkStart w:name="z198" w:id="18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82"/>
    <w:bookmarkStart w:name="z199" w:id="183"/>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83"/>
    <w:bookmarkStart w:name="z200" w:id="184"/>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w:t>
      </w:r>
      <w:r>
        <w:br/>
      </w:r>
      <w:r>
        <w:rPr>
          <w:rFonts w:ascii="Times New Roman"/>
          <w:b/>
          <w:i w:val="false"/>
          <w:color w:val="000000"/>
        </w:rPr>
        <w:t>Мемлекеттік корпорациясы арқылы көрсетілетін қызметтің ерекшеліктері ескерілген</w:t>
      </w:r>
      <w:r>
        <w:br/>
      </w:r>
      <w:r>
        <w:rPr>
          <w:rFonts w:ascii="Times New Roman"/>
          <w:b/>
          <w:i w:val="false"/>
          <w:color w:val="000000"/>
        </w:rPr>
        <w:t>өзге де талаптар</w:t>
      </w:r>
    </w:p>
    <w:bookmarkEnd w:id="184"/>
    <w:bookmarkStart w:name="z201" w:id="185"/>
    <w:p>
      <w:pPr>
        <w:spacing w:after="0"/>
        <w:ind w:left="0"/>
        <w:jc w:val="both"/>
      </w:pPr>
      <w:r>
        <w:rPr>
          <w:rFonts w:ascii="Times New Roman"/>
          <w:b w:val="false"/>
          <w:i w:val="false"/>
          <w:color w:val="000000"/>
          <w:sz w:val="28"/>
        </w:rPr>
        <w:t>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185"/>
    <w:bookmarkStart w:name="z202" w:id="186"/>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86"/>
    <w:bookmarkStart w:name="z203" w:id="187"/>
    <w:p>
      <w:pPr>
        <w:spacing w:after="0"/>
        <w:ind w:left="0"/>
        <w:jc w:val="both"/>
      </w:pPr>
      <w:r>
        <w:rPr>
          <w:rFonts w:ascii="Times New Roman"/>
          <w:b w:val="false"/>
          <w:i w:val="false"/>
          <w:color w:val="000000"/>
          <w:sz w:val="28"/>
        </w:rPr>
        <w:t>
      1) Министрліктің: www.edu.gov.kz интернет-ресурсында;</w:t>
      </w:r>
    </w:p>
    <w:bookmarkEnd w:id="187"/>
    <w:bookmarkStart w:name="z204" w:id="188"/>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188"/>
    <w:bookmarkStart w:name="z205" w:id="189"/>
    <w:p>
      <w:pPr>
        <w:spacing w:after="0"/>
        <w:ind w:left="0"/>
        <w:jc w:val="both"/>
      </w:pPr>
      <w:r>
        <w:rPr>
          <w:rFonts w:ascii="Times New Roman"/>
          <w:b w:val="false"/>
          <w:i w:val="false"/>
          <w:color w:val="000000"/>
          <w:sz w:val="28"/>
        </w:rPr>
        <w:t>
      3) www.egov.kz порталында орналасқан.</w:t>
      </w:r>
    </w:p>
    <w:bookmarkEnd w:id="189"/>
    <w:bookmarkStart w:name="z206" w:id="190"/>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190"/>
    <w:bookmarkStart w:name="z207" w:id="191"/>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bookmarkEnd w:id="191"/>
    <w:bookmarkStart w:name="z208" w:id="192"/>
    <w:p>
      <w:pPr>
        <w:spacing w:after="0"/>
        <w:ind w:left="0"/>
        <w:jc w:val="both"/>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Қамқоршылық немесе қорғаншылық белгілеу туралы Астана қаласы,</w:t>
      </w:r>
      <w:r>
        <w:br/>
      </w:r>
      <w:r>
        <w:rPr>
          <w:rFonts w:ascii="Times New Roman"/>
          <w:b/>
          <w:i w:val="false"/>
          <w:color w:val="000000"/>
        </w:rPr>
        <w:t>аудан және облыстық маңызы бар қала әкімінің қаулысы</w:t>
      </w:r>
    </w:p>
    <w:bookmarkStart w:name="z210" w:id="193"/>
    <w:p>
      <w:pPr>
        <w:spacing w:after="0"/>
        <w:ind w:left="0"/>
        <w:jc w:val="both"/>
      </w:pPr>
      <w:r>
        <w:rPr>
          <w:rFonts w:ascii="Times New Roman"/>
          <w:b w:val="false"/>
          <w:i w:val="false"/>
          <w:color w:val="000000"/>
          <w:sz w:val="28"/>
        </w:rPr>
        <w:t>
      № ____________ "___" __________ 20____ жыл</w:t>
      </w:r>
    </w:p>
    <w:bookmarkEnd w:id="193"/>
    <w:bookmarkStart w:name="z211" w:id="194"/>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 өтінішінің және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bookmarkEnd w:id="194"/>
    <w:bookmarkStart w:name="z212" w:id="195"/>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301"/>
        <w:gridCol w:w="6033"/>
        <w:gridCol w:w="1997"/>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 (қорғаншы)</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Қамқорлыққа алынатын бала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Қамқоршылықты және қорғаншылықты ресімдеу негізі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(қорғаншының) Т.А.Ә. (бар болғанда), туған жылы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96"/>
    <w:p>
      <w:pPr>
        <w:spacing w:after="0"/>
        <w:ind w:left="0"/>
        <w:jc w:val="both"/>
      </w:pPr>
      <w:r>
        <w:rPr>
          <w:rFonts w:ascii="Times New Roman"/>
          <w:b w:val="false"/>
          <w:i w:val="false"/>
          <w:color w:val="000000"/>
          <w:sz w:val="28"/>
        </w:rPr>
        <w:t>
      2. Иелігіндегі тұрғын үйі _________________________ бекітілсін.</w:t>
      </w:r>
    </w:p>
    <w:bookmarkEnd w:id="196"/>
    <w:bookmarkStart w:name="z214" w:id="197"/>
    <w:p>
      <w:pPr>
        <w:spacing w:after="0"/>
        <w:ind w:left="0"/>
        <w:jc w:val="both"/>
      </w:pPr>
      <w:r>
        <w:rPr>
          <w:rFonts w:ascii="Times New Roman"/>
          <w:b w:val="false"/>
          <w:i w:val="false"/>
          <w:color w:val="000000"/>
          <w:sz w:val="28"/>
        </w:rPr>
        <w:t>
      Әкім _____________ (Т.А.Ә.(бар болғанда (қолы)</w:t>
      </w:r>
    </w:p>
    <w:bookmarkEnd w:id="197"/>
    <w:bookmarkStart w:name="z215" w:id="198"/>
    <w:p>
      <w:pPr>
        <w:spacing w:after="0"/>
        <w:ind w:left="0"/>
        <w:jc w:val="both"/>
      </w:pPr>
      <w:r>
        <w:rPr>
          <w:rFonts w:ascii="Times New Roman"/>
          <w:b w:val="false"/>
          <w:i w:val="false"/>
          <w:color w:val="000000"/>
          <w:sz w:val="28"/>
        </w:rPr>
        <w:t>
      Мөрдің орны</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 (жетім</w:t>
            </w:r>
            <w:r>
              <w:br/>
            </w:r>
            <w:r>
              <w:rPr>
                <w:rFonts w:ascii="Times New Roman"/>
                <w:b w:val="false"/>
                <w:i w:val="false"/>
                <w:color w:val="000000"/>
                <w:sz w:val="20"/>
              </w:rPr>
              <w:t>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w:t>
            </w:r>
            <w:r>
              <w:br/>
            </w:r>
            <w:r>
              <w:rPr>
                <w:rFonts w:ascii="Times New Roman"/>
                <w:b w:val="false"/>
                <w:i w:val="false"/>
                <w:color w:val="000000"/>
                <w:sz w:val="20"/>
              </w:rPr>
              <w:t>атқарушы органдары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азамат(ша)</w:t>
            </w:r>
            <w:r>
              <w:br/>
            </w:r>
            <w:r>
              <w:rPr>
                <w:rFonts w:ascii="Times New Roman"/>
                <w:b w:val="false"/>
                <w:i w:val="false"/>
                <w:color w:val="000000"/>
                <w:sz w:val="20"/>
              </w:rPr>
              <w:t>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p>
        </w:tc>
      </w:tr>
    </w:tbl>
    <w:bookmarkStart w:name="z217" w:id="199"/>
    <w:p>
      <w:pPr>
        <w:spacing w:after="0"/>
        <w:ind w:left="0"/>
        <w:jc w:val="left"/>
      </w:pPr>
      <w:r>
        <w:rPr>
          <w:rFonts w:ascii="Times New Roman"/>
          <w:b/>
          <w:i w:val="false"/>
          <w:color w:val="000000"/>
        </w:rPr>
        <w:t xml:space="preserve"> Өтініш</w:t>
      </w:r>
    </w:p>
    <w:bookmarkEnd w:id="199"/>
    <w:bookmarkStart w:name="z218" w:id="200"/>
    <w:p>
      <w:pPr>
        <w:spacing w:after="0"/>
        <w:ind w:left="0"/>
        <w:jc w:val="both"/>
      </w:pPr>
      <w:r>
        <w:rPr>
          <w:rFonts w:ascii="Times New Roman"/>
          <w:b w:val="false"/>
          <w:i w:val="false"/>
          <w:color w:val="000000"/>
          <w:sz w:val="28"/>
        </w:rP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__________________________________________________________________ (баланың Т.А.Ә.(бар болғанда) туған жылын, туу туралы куәлігінің № көрсету) 2. __________________________________________________________________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 "___" ____________20___ жыл азаматтың (азаматшаның) қолы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w:t>
            </w:r>
            <w:r>
              <w:br/>
            </w:r>
            <w:r>
              <w:rPr>
                <w:rFonts w:ascii="Times New Roman"/>
                <w:b w:val="false"/>
                <w:i w:val="false"/>
                <w:color w:val="000000"/>
                <w:sz w:val="20"/>
              </w:rPr>
              <w:t>(жетім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w:t>
            </w:r>
            <w:r>
              <w:br/>
            </w:r>
            <w:r>
              <w:rPr>
                <w:rFonts w:ascii="Times New Roman"/>
                <w:b w:val="false"/>
                <w:i w:val="false"/>
                <w:color w:val="000000"/>
                <w:sz w:val="20"/>
              </w:rPr>
              <w:t>қалалардың жергілікті</w:t>
            </w:r>
            <w:r>
              <w:br/>
            </w:r>
            <w:r>
              <w:rPr>
                <w:rFonts w:ascii="Times New Roman"/>
                <w:b w:val="false"/>
                <w:i w:val="false"/>
                <w:color w:val="000000"/>
                <w:sz w:val="20"/>
              </w:rPr>
              <w:t>атқарушы органының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________________________________</w:t>
            </w:r>
            <w:r>
              <w:br/>
            </w:r>
            <w:r>
              <w:rPr>
                <w:rFonts w:ascii="Times New Roman"/>
                <w:b w:val="false"/>
                <w:i w:val="false"/>
                <w:color w:val="000000"/>
                <w:sz w:val="20"/>
              </w:rPr>
              <w:t>20___ жылғы "__" ______________</w:t>
            </w:r>
            <w:r>
              <w:br/>
            </w:r>
            <w:r>
              <w:rPr>
                <w:rFonts w:ascii="Times New Roman"/>
                <w:b w:val="false"/>
                <w:i w:val="false"/>
                <w:color w:val="000000"/>
                <w:sz w:val="20"/>
              </w:rPr>
              <w:t>күні, қолы, мөрдің орны</w:t>
            </w:r>
          </w:p>
        </w:tc>
      </w:tr>
    </w:tbl>
    <w:p>
      <w:pPr>
        <w:spacing w:after="0"/>
        <w:ind w:left="0"/>
        <w:jc w:val="left"/>
      </w:pPr>
      <w:r>
        <w:rPr>
          <w:rFonts w:ascii="Times New Roman"/>
          <w:b/>
          <w:i w:val="false"/>
          <w:color w:val="000000"/>
        </w:rPr>
        <w:t xml:space="preserve"> Қамқоршы (қорғаншы) болуға тілек білдірген адамдардың</w:t>
      </w:r>
      <w:r>
        <w:br/>
      </w:r>
      <w:r>
        <w:rPr>
          <w:rFonts w:ascii="Times New Roman"/>
          <w:b/>
          <w:i w:val="false"/>
          <w:color w:val="000000"/>
        </w:rPr>
        <w:t>тұрғын үй-тұрмыстық жағдайларын тексеріп-қарау</w:t>
      </w:r>
      <w:r>
        <w:br/>
      </w:r>
      <w:r>
        <w:rPr>
          <w:rFonts w:ascii="Times New Roman"/>
          <w:b/>
          <w:i w:val="false"/>
          <w:color w:val="000000"/>
        </w:rPr>
        <w:t>АКТІСІ</w:t>
      </w:r>
    </w:p>
    <w:p>
      <w:pPr>
        <w:spacing w:after="0"/>
        <w:ind w:left="0"/>
        <w:jc w:val="both"/>
      </w:pPr>
      <w:r>
        <w:rPr>
          <w:rFonts w:ascii="Times New Roman"/>
          <w:b w:val="false"/>
          <w:i w:val="false"/>
          <w:color w:val="000000"/>
          <w:sz w:val="28"/>
        </w:rPr>
        <w:t>
      Тексеріп-қарау жүргізілген күн _______________________________________________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_________________________________________________</w:t>
      </w:r>
    </w:p>
    <w:p>
      <w:pPr>
        <w:spacing w:after="0"/>
        <w:ind w:left="0"/>
        <w:jc w:val="both"/>
      </w:pPr>
      <w:r>
        <w:rPr>
          <w:rFonts w:ascii="Times New Roman"/>
          <w:b w:val="false"/>
          <w:i w:val="false"/>
          <w:color w:val="000000"/>
          <w:sz w:val="28"/>
        </w:rPr>
        <w:t>
      (тексеріп-қарауды жүргізген адамдардың тегі, аты, әкесінің аты (бар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тұрғын үй-тұрмыстық жағдайлары тексерілді. Жеке басын куәландыратын құжат 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көлемі __________ (ш.м.) тұрғын көлемі ___________ (ш.м.) Тұрғын бөлмелердің саны _________, тіркеуде тұрғандар ________________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 Санитариялық-гигиеналық жай-күйі ____________________________________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________________________________________________________________</w:t>
      </w:r>
    </w:p>
    <w:p>
      <w:pPr>
        <w:spacing w:after="0"/>
        <w:ind w:left="0"/>
        <w:jc w:val="both"/>
      </w:pPr>
      <w:r>
        <w:rPr>
          <w:rFonts w:ascii="Times New Roman"/>
          <w:b w:val="false"/>
          <w:i w:val="false"/>
          <w:color w:val="000000"/>
          <w:sz w:val="28"/>
        </w:rPr>
        <w:t>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(баланы (балаларды) отбасына қабылдауға тілек білдірген тұлғалардың Т.А.Ә</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"Жетім балаға</w:t>
            </w:r>
            <w:r>
              <w:br/>
            </w:r>
            <w:r>
              <w:rPr>
                <w:rFonts w:ascii="Times New Roman"/>
                <w:b w:val="false"/>
                <w:i w:val="false"/>
                <w:color w:val="000000"/>
                <w:sz w:val="20"/>
              </w:rPr>
              <w:t>(жетім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корпорациясының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болғанда) (Мемлекеттік корпорациясының қызметкері) 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Орындаушының Т.А.Ә. (бар болғанда) ________________________________________</w:t>
      </w:r>
    </w:p>
    <w:p>
      <w:pPr>
        <w:spacing w:after="0"/>
        <w:ind w:left="0"/>
        <w:jc w:val="both"/>
      </w:pPr>
      <w:r>
        <w:rPr>
          <w:rFonts w:ascii="Times New Roman"/>
          <w:b w:val="false"/>
          <w:i w:val="false"/>
          <w:color w:val="000000"/>
          <w:sz w:val="28"/>
        </w:rPr>
        <w:t>
      Телефоны _________________________________________________</w:t>
      </w:r>
    </w:p>
    <w:p>
      <w:pPr>
        <w:spacing w:after="0"/>
        <w:ind w:left="0"/>
        <w:jc w:val="both"/>
      </w:pPr>
      <w:r>
        <w:rPr>
          <w:rFonts w:ascii="Times New Roman"/>
          <w:b w:val="false"/>
          <w:i w:val="false"/>
          <w:color w:val="000000"/>
          <w:sz w:val="28"/>
        </w:rPr>
        <w:t>
      Қабылдаушының Т.А.Ә. (бар болғанда) __________________________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3-қосымша</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 xml:space="preserve"> 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3 - қосымша</w:t>
            </w:r>
          </w:p>
        </w:tc>
      </w:tr>
    </w:tbl>
    <w:bookmarkStart w:name="z223" w:id="201"/>
    <w:p>
      <w:pPr>
        <w:spacing w:after="0"/>
        <w:ind w:left="0"/>
        <w:jc w:val="left"/>
      </w:pPr>
      <w:r>
        <w:rPr>
          <w:rFonts w:ascii="Times New Roman"/>
          <w:b/>
          <w:i w:val="false"/>
          <w:color w:val="000000"/>
        </w:rPr>
        <w:t xml:space="preserve"> "Кәмелетке толмаған балалардың мүлкіне иелік ету және кәмелетке толмаған</w:t>
      </w:r>
      <w:r>
        <w:br/>
      </w:r>
      <w:r>
        <w:rPr>
          <w:rFonts w:ascii="Times New Roman"/>
          <w:b/>
          <w:i w:val="false"/>
          <w:color w:val="000000"/>
        </w:rPr>
        <w:t>балаларға мұра ресімдеу үшін анықтамалар беру" мемлекеттік көрсетілетін қызмет</w:t>
      </w:r>
      <w:r>
        <w:br/>
      </w:r>
      <w:r>
        <w:rPr>
          <w:rFonts w:ascii="Times New Roman"/>
          <w:b/>
          <w:i w:val="false"/>
          <w:color w:val="000000"/>
        </w:rPr>
        <w:t>стандарты</w:t>
      </w:r>
      <w:r>
        <w:br/>
      </w:r>
      <w:r>
        <w:rPr>
          <w:rFonts w:ascii="Times New Roman"/>
          <w:b/>
          <w:i w:val="false"/>
          <w:color w:val="000000"/>
        </w:rPr>
        <w:t>1-тарау. Жалпы ережелер</w:t>
      </w:r>
    </w:p>
    <w:bookmarkEnd w:id="201"/>
    <w:bookmarkStart w:name="z224" w:id="202"/>
    <w:p>
      <w:pPr>
        <w:spacing w:after="0"/>
        <w:ind w:left="0"/>
        <w:jc w:val="both"/>
      </w:pPr>
      <w:r>
        <w:rPr>
          <w:rFonts w:ascii="Times New Roman"/>
          <w:b w:val="false"/>
          <w:i w:val="false"/>
          <w:color w:val="000000"/>
          <w:sz w:val="28"/>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bookmarkEnd w:id="202"/>
    <w:bookmarkStart w:name="z225" w:id="2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203"/>
    <w:bookmarkStart w:name="z226" w:id="204"/>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04"/>
    <w:bookmarkStart w:name="z227" w:id="205"/>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205"/>
    <w:bookmarkStart w:name="z228" w:id="206"/>
    <w:p>
      <w:pPr>
        <w:spacing w:after="0"/>
        <w:ind w:left="0"/>
        <w:jc w:val="both"/>
      </w:pPr>
      <w:r>
        <w:rPr>
          <w:rFonts w:ascii="Times New Roman"/>
          <w:b w:val="false"/>
          <w:i w:val="false"/>
          <w:color w:val="000000"/>
          <w:sz w:val="28"/>
        </w:rPr>
        <w:t>
      1) "Азаматтарға арналған үкімет" мемлекеттік корпорацияның коммерциялық емес қоғамы (бұдан әрі – Мемлекеттік корпорация);</w:t>
      </w:r>
    </w:p>
    <w:bookmarkEnd w:id="206"/>
    <w:bookmarkStart w:name="z229" w:id="207"/>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207"/>
    <w:bookmarkStart w:name="z230" w:id="208"/>
    <w:p>
      <w:pPr>
        <w:spacing w:after="0"/>
        <w:ind w:left="0"/>
        <w:jc w:val="left"/>
      </w:pPr>
      <w:r>
        <w:rPr>
          <w:rFonts w:ascii="Times New Roman"/>
          <w:b/>
          <w:i w:val="false"/>
          <w:color w:val="000000"/>
        </w:rPr>
        <w:t xml:space="preserve"> 2-тарау. Мемлекеттік қызмет көрсету тәртібі</w:t>
      </w:r>
    </w:p>
    <w:bookmarkEnd w:id="208"/>
    <w:bookmarkStart w:name="z231" w:id="209"/>
    <w:p>
      <w:pPr>
        <w:spacing w:after="0"/>
        <w:ind w:left="0"/>
        <w:jc w:val="both"/>
      </w:pPr>
      <w:r>
        <w:rPr>
          <w:rFonts w:ascii="Times New Roman"/>
          <w:b w:val="false"/>
          <w:i w:val="false"/>
          <w:color w:val="000000"/>
          <w:sz w:val="28"/>
        </w:rPr>
        <w:t>
      4. Мемлекеттік қызмет көрсету мерзімдері:</w:t>
      </w:r>
    </w:p>
    <w:bookmarkEnd w:id="209"/>
    <w:bookmarkStart w:name="z232" w:id="210"/>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bookmarkEnd w:id="210"/>
    <w:bookmarkStart w:name="z233" w:id="21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211"/>
    <w:bookmarkStart w:name="z234" w:id="212"/>
    <w:p>
      <w:pPr>
        <w:spacing w:after="0"/>
        <w:ind w:left="0"/>
        <w:jc w:val="both"/>
      </w:pPr>
      <w:r>
        <w:rPr>
          <w:rFonts w:ascii="Times New Roman"/>
          <w:b w:val="false"/>
          <w:i w:val="false"/>
          <w:color w:val="000000"/>
          <w:sz w:val="28"/>
        </w:rPr>
        <w:t>
      2) мемлекеттік корпорацияның көрсетілетін қызметті алушының құжаттарды тапсыруы үшін күтудің рұқсат берілетін ең ұзақ уақыты – 15 минут;</w:t>
      </w:r>
    </w:p>
    <w:bookmarkEnd w:id="212"/>
    <w:bookmarkStart w:name="z235" w:id="213"/>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 Мемлекеттік корпорацияда – 15 минут.</w:t>
      </w:r>
    </w:p>
    <w:bookmarkEnd w:id="213"/>
    <w:bookmarkStart w:name="z236" w:id="214"/>
    <w:p>
      <w:pPr>
        <w:spacing w:after="0"/>
        <w:ind w:left="0"/>
        <w:jc w:val="both"/>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214"/>
    <w:bookmarkStart w:name="z237" w:id="215"/>
    <w:p>
      <w:pPr>
        <w:spacing w:after="0"/>
        <w:ind w:left="0"/>
        <w:jc w:val="both"/>
      </w:pPr>
      <w:r>
        <w:rPr>
          <w:rFonts w:ascii="Times New Roman"/>
          <w:b w:val="false"/>
          <w:i w:val="false"/>
          <w:color w:val="000000"/>
          <w:sz w:val="28"/>
        </w:rPr>
        <w:t>
      6. Мемлекеттік қызмет көрсетудің нәтижесі:</w:t>
      </w:r>
    </w:p>
    <w:bookmarkEnd w:id="215"/>
    <w:bookmarkStart w:name="z238" w:id="21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кәмелетке толмаған балаларға мұрагерлік құқығы бойынша тиесілі мүлікке иелік ету туралы анықтама;</w:t>
      </w:r>
    </w:p>
    <w:bookmarkEnd w:id="216"/>
    <w:bookmarkStart w:name="z239" w:id="217"/>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ішкі істер органдарына кәмелетке толмаған балалардың мүліктеріне иелік ету үшін берілетін анықтама;</w:t>
      </w:r>
    </w:p>
    <w:bookmarkEnd w:id="217"/>
    <w:bookmarkStart w:name="z240" w:id="218"/>
    <w:p>
      <w:pPr>
        <w:spacing w:after="0"/>
        <w:ind w:left="0"/>
        <w:jc w:val="both"/>
      </w:pPr>
      <w:r>
        <w:rPr>
          <w:rFonts w:ascii="Times New Roman"/>
          <w:b w:val="false"/>
          <w:i w:val="false"/>
          <w:color w:val="000000"/>
          <w:sz w:val="28"/>
        </w:rPr>
        <w:t xml:space="preserve">
      3)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меншік құқығы бар кәмелетке толмаған балалардың мүліктеріне иелік ету үшін берілетін анықтама не осы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218"/>
    <w:bookmarkStart w:name="z241" w:id="219"/>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219"/>
    <w:bookmarkStart w:name="z242" w:id="220"/>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220"/>
    <w:bookmarkStart w:name="z243" w:id="221"/>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221"/>
    <w:bookmarkStart w:name="z244" w:id="22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22"/>
    <w:bookmarkStart w:name="z245" w:id="223"/>
    <w:p>
      <w:pPr>
        <w:spacing w:after="0"/>
        <w:ind w:left="0"/>
        <w:jc w:val="both"/>
      </w:pPr>
      <w:r>
        <w:rPr>
          <w:rFonts w:ascii="Times New Roman"/>
          <w:b w:val="false"/>
          <w:i w:val="false"/>
          <w:color w:val="000000"/>
          <w:sz w:val="28"/>
        </w:rPr>
        <w:t>
      8. Жұмыс кестесі:</w:t>
      </w:r>
    </w:p>
    <w:bookmarkEnd w:id="223"/>
    <w:bookmarkStart w:name="z246" w:id="224"/>
    <w:p>
      <w:pPr>
        <w:spacing w:after="0"/>
        <w:ind w:left="0"/>
        <w:jc w:val="both"/>
      </w:pPr>
      <w:r>
        <w:rPr>
          <w:rFonts w:ascii="Times New Roman"/>
          <w:b w:val="false"/>
          <w:i w:val="false"/>
          <w:color w:val="000000"/>
          <w:sz w:val="28"/>
        </w:rPr>
        <w:t>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224"/>
    <w:bookmarkStart w:name="z247" w:id="225"/>
    <w:p>
      <w:pPr>
        <w:spacing w:after="0"/>
        <w:ind w:left="0"/>
        <w:jc w:val="both"/>
      </w:pPr>
      <w:r>
        <w:rPr>
          <w:rFonts w:ascii="Times New Roman"/>
          <w:b w:val="false"/>
          <w:i w:val="false"/>
          <w:color w:val="000000"/>
          <w:sz w:val="28"/>
        </w:rPr>
        <w:t>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bookmarkEnd w:id="225"/>
    <w:bookmarkStart w:name="z248" w:id="226"/>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226"/>
    <w:bookmarkStart w:name="z249" w:id="22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227"/>
    <w:bookmarkStart w:name="z250" w:id="228"/>
    <w:p>
      <w:pPr>
        <w:spacing w:after="0"/>
        <w:ind w:left="0"/>
        <w:jc w:val="both"/>
      </w:pPr>
      <w:r>
        <w:rPr>
          <w:rFonts w:ascii="Times New Roman"/>
          <w:b w:val="false"/>
          <w:i w:val="false"/>
          <w:color w:val="000000"/>
          <w:sz w:val="28"/>
        </w:rPr>
        <w:t>
      кәмелетке толмаған балаларға мұрагерлік құқығы бойынша тиесілі мүлікке иелік ету туралы анықтамаларды алу үшін:</w:t>
      </w:r>
    </w:p>
    <w:bookmarkEnd w:id="228"/>
    <w:bookmarkStart w:name="z251" w:id="229"/>
    <w:p>
      <w:pPr>
        <w:spacing w:after="0"/>
        <w:ind w:left="0"/>
        <w:jc w:val="both"/>
      </w:pPr>
      <w:r>
        <w:rPr>
          <w:rFonts w:ascii="Times New Roman"/>
          <w:b w:val="false"/>
          <w:i w:val="false"/>
          <w:color w:val="000000"/>
          <w:sz w:val="28"/>
        </w:rPr>
        <w:t>
      Мемлекеттік корпорацияда:</w:t>
      </w:r>
    </w:p>
    <w:bookmarkEnd w:id="229"/>
    <w:bookmarkStart w:name="z252" w:id="23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bookmarkEnd w:id="230"/>
    <w:bookmarkStart w:name="z253" w:id="231"/>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231"/>
    <w:bookmarkStart w:name="z254" w:id="232"/>
    <w:p>
      <w:pPr>
        <w:spacing w:after="0"/>
        <w:ind w:left="0"/>
        <w:jc w:val="both"/>
      </w:pPr>
      <w:r>
        <w:rPr>
          <w:rFonts w:ascii="Times New Roman"/>
          <w:b w:val="false"/>
          <w:i w:val="false"/>
          <w:color w:val="000000"/>
          <w:sz w:val="28"/>
        </w:rPr>
        <w:t>
      3) заң бойынша мұрагерлікке құқығы туралы куәліктің көшірмесі (нотариустан);</w:t>
      </w:r>
    </w:p>
    <w:bookmarkEnd w:id="232"/>
    <w:bookmarkStart w:name="z255" w:id="233"/>
    <w:p>
      <w:pPr>
        <w:spacing w:after="0"/>
        <w:ind w:left="0"/>
        <w:jc w:val="both"/>
      </w:pPr>
      <w:r>
        <w:rPr>
          <w:rFonts w:ascii="Times New Roman"/>
          <w:b w:val="false"/>
          <w:i w:val="false"/>
          <w:color w:val="000000"/>
          <w:sz w:val="28"/>
        </w:rPr>
        <w:t>
      4) бала 2007 жылғы 13 тамызға дейін не Қазақстан Республикасынан тыс жерде туылған жағдайда баланың туу туралы куәлігінің көшірмесі;</w:t>
      </w:r>
    </w:p>
    <w:bookmarkEnd w:id="233"/>
    <w:bookmarkStart w:name="z256" w:id="234"/>
    <w:p>
      <w:pPr>
        <w:spacing w:after="0"/>
        <w:ind w:left="0"/>
        <w:jc w:val="both"/>
      </w:pPr>
      <w:r>
        <w:rPr>
          <w:rFonts w:ascii="Times New Roman"/>
          <w:b w:val="false"/>
          <w:i w:val="false"/>
          <w:color w:val="000000"/>
          <w:sz w:val="28"/>
        </w:rPr>
        <w:t>
      порталда:</w:t>
      </w:r>
    </w:p>
    <w:bookmarkEnd w:id="234"/>
    <w:bookmarkStart w:name="z257" w:id="235"/>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35"/>
    <w:bookmarkStart w:name="z258" w:id="236"/>
    <w:p>
      <w:pPr>
        <w:spacing w:after="0"/>
        <w:ind w:left="0"/>
        <w:jc w:val="both"/>
      </w:pPr>
      <w:r>
        <w:rPr>
          <w:rFonts w:ascii="Times New Roman"/>
          <w:b w:val="false"/>
          <w:i w:val="false"/>
          <w:color w:val="000000"/>
          <w:sz w:val="28"/>
        </w:rPr>
        <w:t>
      2) заң бойынша мұрагерлікке құқығы туралы куәлігінің электрондық көшірмесі (нотариустан);</w:t>
      </w:r>
    </w:p>
    <w:bookmarkEnd w:id="236"/>
    <w:bookmarkStart w:name="z259" w:id="237"/>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37"/>
    <w:bookmarkStart w:name="z260" w:id="238"/>
    <w:p>
      <w:pPr>
        <w:spacing w:after="0"/>
        <w:ind w:left="0"/>
        <w:jc w:val="both"/>
      </w:pPr>
      <w:r>
        <w:rPr>
          <w:rFonts w:ascii="Times New Roman"/>
          <w:b w:val="false"/>
          <w:i w:val="false"/>
          <w:color w:val="000000"/>
          <w:sz w:val="28"/>
        </w:rPr>
        <w:t>
      Ішкі істер органдарына кәмелетке толмаған балалардың мүліктеріне иелік ету үшін анықтамаларды алу үшін:</w:t>
      </w:r>
    </w:p>
    <w:bookmarkEnd w:id="238"/>
    <w:bookmarkStart w:name="z261" w:id="239"/>
    <w:p>
      <w:pPr>
        <w:spacing w:after="0"/>
        <w:ind w:left="0"/>
        <w:jc w:val="both"/>
      </w:pPr>
      <w:r>
        <w:rPr>
          <w:rFonts w:ascii="Times New Roman"/>
          <w:b w:val="false"/>
          <w:i w:val="false"/>
          <w:color w:val="000000"/>
          <w:sz w:val="28"/>
        </w:rPr>
        <w:t>
      Мемлекеттік корпорацияда:</w:t>
      </w:r>
    </w:p>
    <w:bookmarkEnd w:id="239"/>
    <w:bookmarkStart w:name="z262" w:id="24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bookmarkEnd w:id="240"/>
    <w:bookmarkStart w:name="z263" w:id="241"/>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241"/>
    <w:bookmarkStart w:name="z264" w:id="242"/>
    <w:p>
      <w:pPr>
        <w:spacing w:after="0"/>
        <w:ind w:left="0"/>
        <w:jc w:val="both"/>
      </w:pPr>
      <w:r>
        <w:rPr>
          <w:rFonts w:ascii="Times New Roman"/>
          <w:b w:val="false"/>
          <w:i w:val="false"/>
          <w:color w:val="000000"/>
          <w:sz w:val="28"/>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242"/>
    <w:bookmarkStart w:name="z265" w:id="243"/>
    <w:p>
      <w:pPr>
        <w:spacing w:after="0"/>
        <w:ind w:left="0"/>
        <w:jc w:val="both"/>
      </w:pPr>
      <w:r>
        <w:rPr>
          <w:rFonts w:ascii="Times New Roman"/>
          <w:b w:val="false"/>
          <w:i w:val="false"/>
          <w:color w:val="000000"/>
          <w:sz w:val="28"/>
        </w:rPr>
        <w:t>
      4) көлік құралын тіркеу туралы куәлік (көлік құралын тіркеу туралы куәлік жоғалған жағдайда ішкі істер органдары беретін растау-анықтамасы);</w:t>
      </w:r>
    </w:p>
    <w:bookmarkEnd w:id="243"/>
    <w:bookmarkStart w:name="z266" w:id="244"/>
    <w:p>
      <w:pPr>
        <w:spacing w:after="0"/>
        <w:ind w:left="0"/>
        <w:jc w:val="both"/>
      </w:pPr>
      <w:r>
        <w:rPr>
          <w:rFonts w:ascii="Times New Roman"/>
          <w:b w:val="false"/>
          <w:i w:val="false"/>
          <w:color w:val="000000"/>
          <w:sz w:val="28"/>
        </w:rPr>
        <w:t>
      5) бала 2007 жылғы 13 тамызға дейін не Қазақстан Республикасынан тыс жерде туылған жағдайда баланың туу туралы куәлігінің көшірмесі;</w:t>
      </w:r>
    </w:p>
    <w:bookmarkEnd w:id="244"/>
    <w:bookmarkStart w:name="z267" w:id="245"/>
    <w:p>
      <w:pPr>
        <w:spacing w:after="0"/>
        <w:ind w:left="0"/>
        <w:jc w:val="both"/>
      </w:pPr>
      <w:r>
        <w:rPr>
          <w:rFonts w:ascii="Times New Roman"/>
          <w:b w:val="false"/>
          <w:i w:val="false"/>
          <w:color w:val="000000"/>
          <w:sz w:val="28"/>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45"/>
    <w:bookmarkStart w:name="z268" w:id="246"/>
    <w:p>
      <w:pPr>
        <w:spacing w:after="0"/>
        <w:ind w:left="0"/>
        <w:jc w:val="both"/>
      </w:pPr>
      <w:r>
        <w:rPr>
          <w:rFonts w:ascii="Times New Roman"/>
          <w:b w:val="false"/>
          <w:i w:val="false"/>
          <w:color w:val="000000"/>
          <w:sz w:val="28"/>
        </w:rPr>
        <w:t>
      порталда:</w:t>
      </w:r>
    </w:p>
    <w:bookmarkEnd w:id="246"/>
    <w:bookmarkStart w:name="z269" w:id="247"/>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47"/>
    <w:bookmarkStart w:name="z270" w:id="248"/>
    <w:p>
      <w:pPr>
        <w:spacing w:after="0"/>
        <w:ind w:left="0"/>
        <w:jc w:val="both"/>
      </w:pPr>
      <w:r>
        <w:rPr>
          <w:rFonts w:ascii="Times New Roman"/>
          <w:b w:val="false"/>
          <w:i w:val="false"/>
          <w:color w:val="000000"/>
          <w:sz w:val="28"/>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48"/>
    <w:bookmarkStart w:name="z271" w:id="249"/>
    <w:p>
      <w:pPr>
        <w:spacing w:after="0"/>
        <w:ind w:left="0"/>
        <w:jc w:val="both"/>
      </w:pPr>
      <w:r>
        <w:rPr>
          <w:rFonts w:ascii="Times New Roman"/>
          <w:b w:val="false"/>
          <w:i w:val="false"/>
          <w:color w:val="000000"/>
          <w:sz w:val="28"/>
        </w:rPr>
        <w:t>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bookmarkEnd w:id="249"/>
    <w:bookmarkStart w:name="z272" w:id="250"/>
    <w:p>
      <w:pPr>
        <w:spacing w:after="0"/>
        <w:ind w:left="0"/>
        <w:jc w:val="both"/>
      </w:pPr>
      <w:r>
        <w:rPr>
          <w:rFonts w:ascii="Times New Roman"/>
          <w:b w:val="false"/>
          <w:i w:val="false"/>
          <w:color w:val="000000"/>
          <w:sz w:val="28"/>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50"/>
    <w:bookmarkStart w:name="z273" w:id="251"/>
    <w:p>
      <w:pPr>
        <w:spacing w:after="0"/>
        <w:ind w:left="0"/>
        <w:jc w:val="both"/>
      </w:pPr>
      <w:r>
        <w:rPr>
          <w:rFonts w:ascii="Times New Roman"/>
          <w:b w:val="false"/>
          <w:i w:val="false"/>
          <w:color w:val="000000"/>
          <w:sz w:val="28"/>
        </w:rPr>
        <w:t>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251"/>
    <w:bookmarkStart w:name="z274" w:id="252"/>
    <w:p>
      <w:pPr>
        <w:spacing w:after="0"/>
        <w:ind w:left="0"/>
        <w:jc w:val="both"/>
      </w:pPr>
      <w:r>
        <w:rPr>
          <w:rFonts w:ascii="Times New Roman"/>
          <w:b w:val="false"/>
          <w:i w:val="false"/>
          <w:color w:val="000000"/>
          <w:sz w:val="28"/>
        </w:rPr>
        <w:t>
      Кәмелетке толмағандардың меншік құқығынды тиесілі мүліктеріне иелік етуге анықтамаларды алу үшін:</w:t>
      </w:r>
    </w:p>
    <w:bookmarkEnd w:id="252"/>
    <w:bookmarkStart w:name="z275" w:id="253"/>
    <w:p>
      <w:pPr>
        <w:spacing w:after="0"/>
        <w:ind w:left="0"/>
        <w:jc w:val="both"/>
      </w:pPr>
      <w:r>
        <w:rPr>
          <w:rFonts w:ascii="Times New Roman"/>
          <w:b w:val="false"/>
          <w:i w:val="false"/>
          <w:color w:val="000000"/>
          <w:sz w:val="28"/>
        </w:rPr>
        <w:t>
      Мемлекеттік корпорацияда:</w:t>
      </w:r>
    </w:p>
    <w:bookmarkEnd w:id="253"/>
    <w:bookmarkStart w:name="z276" w:id="2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p>
    <w:bookmarkEnd w:id="254"/>
    <w:bookmarkStart w:name="z277" w:id="255"/>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255"/>
    <w:bookmarkStart w:name="z278" w:id="256"/>
    <w:p>
      <w:pPr>
        <w:spacing w:after="0"/>
        <w:ind w:left="0"/>
        <w:jc w:val="both"/>
      </w:pPr>
      <w:r>
        <w:rPr>
          <w:rFonts w:ascii="Times New Roman"/>
          <w:b w:val="false"/>
          <w:i w:val="false"/>
          <w:color w:val="000000"/>
          <w:sz w:val="28"/>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bookmarkEnd w:id="256"/>
    <w:bookmarkStart w:name="z279" w:id="257"/>
    <w:p>
      <w:pPr>
        <w:spacing w:after="0"/>
        <w:ind w:left="0"/>
        <w:jc w:val="both"/>
      </w:pPr>
      <w:r>
        <w:rPr>
          <w:rFonts w:ascii="Times New Roman"/>
          <w:b w:val="false"/>
          <w:i w:val="false"/>
          <w:color w:val="000000"/>
          <w:sz w:val="28"/>
        </w:rPr>
        <w:t>
      4) банк салымының бар екенін растайтын құжат;</w:t>
      </w:r>
    </w:p>
    <w:bookmarkEnd w:id="257"/>
    <w:bookmarkStart w:name="z280" w:id="258"/>
    <w:p>
      <w:pPr>
        <w:spacing w:after="0"/>
        <w:ind w:left="0"/>
        <w:jc w:val="both"/>
      </w:pPr>
      <w:r>
        <w:rPr>
          <w:rFonts w:ascii="Times New Roman"/>
          <w:b w:val="false"/>
          <w:i w:val="false"/>
          <w:color w:val="000000"/>
          <w:sz w:val="28"/>
        </w:rPr>
        <w:t>
      5)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58"/>
    <w:bookmarkStart w:name="z281" w:id="259"/>
    <w:p>
      <w:pPr>
        <w:spacing w:after="0"/>
        <w:ind w:left="0"/>
        <w:jc w:val="both"/>
      </w:pPr>
      <w:r>
        <w:rPr>
          <w:rFonts w:ascii="Times New Roman"/>
          <w:b w:val="false"/>
          <w:i w:val="false"/>
          <w:color w:val="000000"/>
          <w:sz w:val="28"/>
        </w:rPr>
        <w:t>
      6) бала 2007 жылғы 13 тамызға дейін не Қазақстан Республикасынан тыс жерде туылған жағдайда баланың туу туралы куәлігінің көшірмесі;</w:t>
      </w:r>
    </w:p>
    <w:bookmarkEnd w:id="259"/>
    <w:bookmarkStart w:name="z282" w:id="260"/>
    <w:p>
      <w:pPr>
        <w:spacing w:after="0"/>
        <w:ind w:left="0"/>
        <w:jc w:val="both"/>
      </w:pPr>
      <w:r>
        <w:rPr>
          <w:rFonts w:ascii="Times New Roman"/>
          <w:b w:val="false"/>
          <w:i w:val="false"/>
          <w:color w:val="000000"/>
          <w:sz w:val="28"/>
        </w:rPr>
        <w:t>
      порталда:</w:t>
      </w:r>
    </w:p>
    <w:bookmarkEnd w:id="260"/>
    <w:bookmarkStart w:name="z283" w:id="261"/>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261"/>
    <w:bookmarkStart w:name="z284" w:id="262"/>
    <w:p>
      <w:pPr>
        <w:spacing w:after="0"/>
        <w:ind w:left="0"/>
        <w:jc w:val="both"/>
      </w:pPr>
      <w:r>
        <w:rPr>
          <w:rFonts w:ascii="Times New Roman"/>
          <w:b w:val="false"/>
          <w:i w:val="false"/>
          <w:color w:val="000000"/>
          <w:sz w:val="28"/>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262"/>
    <w:bookmarkStart w:name="z285" w:id="263"/>
    <w:p>
      <w:pPr>
        <w:spacing w:after="0"/>
        <w:ind w:left="0"/>
        <w:jc w:val="both"/>
      </w:pPr>
      <w:r>
        <w:rPr>
          <w:rFonts w:ascii="Times New Roman"/>
          <w:b w:val="false"/>
          <w:i w:val="false"/>
          <w:color w:val="000000"/>
          <w:sz w:val="28"/>
        </w:rPr>
        <w:t>
      3) банк салымының бар екенін растайтын құжаттың электрондық көшірмесі;</w:t>
      </w:r>
    </w:p>
    <w:bookmarkEnd w:id="263"/>
    <w:bookmarkStart w:name="z286" w:id="264"/>
    <w:p>
      <w:pPr>
        <w:spacing w:after="0"/>
        <w:ind w:left="0"/>
        <w:jc w:val="both"/>
      </w:pPr>
      <w:r>
        <w:rPr>
          <w:rFonts w:ascii="Times New Roman"/>
          <w:b w:val="false"/>
          <w:i w:val="false"/>
          <w:color w:val="000000"/>
          <w:sz w:val="28"/>
        </w:rPr>
        <w:t>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bookmarkEnd w:id="264"/>
    <w:bookmarkStart w:name="z287" w:id="265"/>
    <w:p>
      <w:pPr>
        <w:spacing w:after="0"/>
        <w:ind w:left="0"/>
        <w:jc w:val="both"/>
      </w:pPr>
      <w:r>
        <w:rPr>
          <w:rFonts w:ascii="Times New Roman"/>
          <w:b w:val="false"/>
          <w:i w:val="false"/>
          <w:color w:val="000000"/>
          <w:sz w:val="28"/>
        </w:rPr>
        <w:t>
      5)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265"/>
    <w:bookmarkStart w:name="z288" w:id="266"/>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bookmarkEnd w:id="266"/>
    <w:bookmarkStart w:name="z289" w:id="267"/>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267"/>
    <w:bookmarkStart w:name="z290" w:id="268"/>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268"/>
    <w:bookmarkStart w:name="z291" w:id="269"/>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269"/>
    <w:bookmarkStart w:name="z292" w:id="27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270"/>
    <w:bookmarkStart w:name="z293" w:id="271"/>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271"/>
    <w:bookmarkStart w:name="z294" w:id="27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қолхат береді.</w:t>
      </w:r>
    </w:p>
    <w:bookmarkEnd w:id="272"/>
    <w:bookmarkStart w:name="z295" w:id="273"/>
    <w:p>
      <w:pPr>
        <w:spacing w:after="0"/>
        <w:ind w:left="0"/>
        <w:jc w:val="both"/>
      </w:pPr>
      <w:r>
        <w:rPr>
          <w:rFonts w:ascii="Times New Roman"/>
          <w:b w:val="false"/>
          <w:i w:val="false"/>
          <w:color w:val="000000"/>
          <w:sz w:val="28"/>
        </w:rPr>
        <w:t>
      11. Мемлекеттік қызметті көрсетуден бас тартуға негіздемелер:</w:t>
      </w:r>
    </w:p>
    <w:bookmarkEnd w:id="273"/>
    <w:bookmarkStart w:name="z296" w:id="27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74"/>
    <w:bookmarkStart w:name="z297" w:id="275"/>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Times New Roman"/>
          <w:b w:val="false"/>
          <w:i w:val="false"/>
          <w:color w:val="000000"/>
          <w:sz w:val="28"/>
        </w:rPr>
        <w:t>Кодексінің</w:t>
      </w:r>
      <w:r>
        <w:rPr>
          <w:rFonts w:ascii="Times New Roman"/>
          <w:b w:val="false"/>
          <w:i w:val="false"/>
          <w:color w:val="000000"/>
          <w:sz w:val="28"/>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275"/>
    <w:bookmarkStart w:name="z298" w:id="276"/>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bookmarkEnd w:id="276"/>
    <w:bookmarkStart w:name="z299" w:id="277"/>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Мемлекеттік</w:t>
      </w:r>
      <w:r>
        <w:br/>
      </w:r>
      <w:r>
        <w:rPr>
          <w:rFonts w:ascii="Times New Roman"/>
          <w:b/>
          <w:i w:val="false"/>
          <w:color w:val="000000"/>
        </w:rPr>
        <w:t>корпорация 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277"/>
    <w:bookmarkStart w:name="z300" w:id="278"/>
    <w:p>
      <w:pPr>
        <w:spacing w:after="0"/>
        <w:ind w:left="0"/>
        <w:jc w:val="both"/>
      </w:pPr>
      <w:r>
        <w:rPr>
          <w:rFonts w:ascii="Times New Roman"/>
          <w:b w:val="false"/>
          <w:i w:val="false"/>
          <w:color w:val="000000"/>
          <w:sz w:val="28"/>
        </w:rPr>
        <w:t xml:space="preserve">
      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басшысының атына беріледі.</w:t>
      </w:r>
    </w:p>
    <w:bookmarkEnd w:id="278"/>
    <w:bookmarkStart w:name="z301" w:id="279"/>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 әкімдіктің кеңсесі арқылы қолма-қол қабылданады.</w:t>
      </w:r>
    </w:p>
    <w:bookmarkEnd w:id="279"/>
    <w:bookmarkStart w:name="z302" w:id="280"/>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280"/>
    <w:bookmarkStart w:name="z303" w:id="281"/>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281"/>
    <w:bookmarkStart w:name="z304" w:id="282"/>
    <w:p>
      <w:pPr>
        <w:spacing w:after="0"/>
        <w:ind w:left="0"/>
        <w:jc w:val="both"/>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282"/>
    <w:bookmarkStart w:name="z305" w:id="283"/>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283"/>
    <w:bookmarkStart w:name="z306" w:id="284"/>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284"/>
    <w:bookmarkStart w:name="z307" w:id="285"/>
    <w:p>
      <w:pPr>
        <w:spacing w:after="0"/>
        <w:ind w:left="0"/>
        <w:jc w:val="both"/>
      </w:pPr>
      <w:r>
        <w:rPr>
          <w:rFonts w:ascii="Times New Roman"/>
          <w:b w:val="false"/>
          <w:i w:val="false"/>
          <w:color w:val="000000"/>
          <w:sz w:val="28"/>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bookmarkEnd w:id="285"/>
    <w:bookmarkStart w:name="z308" w:id="286"/>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286"/>
    <w:bookmarkStart w:name="z309" w:id="28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287"/>
    <w:bookmarkStart w:name="z310" w:id="288"/>
    <w:p>
      <w:pPr>
        <w:spacing w:after="0"/>
        <w:ind w:left="0"/>
        <w:jc w:val="both"/>
      </w:pPr>
      <w:r>
        <w:rPr>
          <w:rFonts w:ascii="Times New Roman"/>
          <w:b w:val="false"/>
          <w:i w:val="false"/>
          <w:color w:val="000000"/>
          <w:sz w:val="28"/>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88"/>
    <w:bookmarkStart w:name="z311" w:id="289"/>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w:t>
      </w:r>
      <w:r>
        <w:br/>
      </w:r>
      <w:r>
        <w:rPr>
          <w:rFonts w:ascii="Times New Roman"/>
          <w:b/>
          <w:i w:val="false"/>
          <w:color w:val="000000"/>
        </w:rPr>
        <w:t>Мемлекеттік корпорация арқылы көрсетілетін қызметтің ерекшеліктері ескерілген</w:t>
      </w:r>
      <w:r>
        <w:br/>
      </w:r>
      <w:r>
        <w:rPr>
          <w:rFonts w:ascii="Times New Roman"/>
          <w:b/>
          <w:i w:val="false"/>
          <w:color w:val="000000"/>
        </w:rPr>
        <w:t>өзге де талаптар</w:t>
      </w:r>
    </w:p>
    <w:bookmarkEnd w:id="289"/>
    <w:bookmarkStart w:name="z312" w:id="290"/>
    <w:p>
      <w:pPr>
        <w:spacing w:after="0"/>
        <w:ind w:left="0"/>
        <w:jc w:val="both"/>
      </w:pPr>
      <w:r>
        <w:rPr>
          <w:rFonts w:ascii="Times New Roman"/>
          <w:b w:val="false"/>
          <w:i w:val="false"/>
          <w:color w:val="000000"/>
          <w:sz w:val="28"/>
        </w:rPr>
        <w:t>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bookmarkEnd w:id="290"/>
    <w:bookmarkStart w:name="z313" w:id="291"/>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291"/>
    <w:bookmarkStart w:name="z314" w:id="292"/>
    <w:p>
      <w:pPr>
        <w:spacing w:after="0"/>
        <w:ind w:left="0"/>
        <w:jc w:val="both"/>
      </w:pPr>
      <w:r>
        <w:rPr>
          <w:rFonts w:ascii="Times New Roman"/>
          <w:b w:val="false"/>
          <w:i w:val="false"/>
          <w:color w:val="000000"/>
          <w:sz w:val="28"/>
        </w:rPr>
        <w:t>
      1) Министрліктің: www.edu.gov.kz интернет-ресурсында;</w:t>
      </w:r>
    </w:p>
    <w:bookmarkEnd w:id="292"/>
    <w:bookmarkStart w:name="z315" w:id="293"/>
    <w:p>
      <w:pPr>
        <w:spacing w:after="0"/>
        <w:ind w:left="0"/>
        <w:jc w:val="both"/>
      </w:pPr>
      <w:r>
        <w:rPr>
          <w:rFonts w:ascii="Times New Roman"/>
          <w:b w:val="false"/>
          <w:i w:val="false"/>
          <w:color w:val="000000"/>
          <w:sz w:val="28"/>
        </w:rPr>
        <w:t>
      2) Мемлекеттік корпорацияның: www.gov4c.kz интернет-ресурсында;</w:t>
      </w:r>
    </w:p>
    <w:bookmarkEnd w:id="293"/>
    <w:bookmarkStart w:name="z316" w:id="294"/>
    <w:p>
      <w:pPr>
        <w:spacing w:after="0"/>
        <w:ind w:left="0"/>
        <w:jc w:val="both"/>
      </w:pPr>
      <w:r>
        <w:rPr>
          <w:rFonts w:ascii="Times New Roman"/>
          <w:b w:val="false"/>
          <w:i w:val="false"/>
          <w:color w:val="000000"/>
          <w:sz w:val="28"/>
        </w:rPr>
        <w:t>
      3) www.egov.kz порталында орналасқан.</w:t>
      </w:r>
    </w:p>
    <w:bookmarkEnd w:id="294"/>
    <w:bookmarkStart w:name="z317" w:id="295"/>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295"/>
    <w:bookmarkStart w:name="z318" w:id="296"/>
    <w:p>
      <w:pPr>
        <w:spacing w:after="0"/>
        <w:ind w:left="0"/>
        <w:jc w:val="both"/>
      </w:pPr>
      <w:r>
        <w:rPr>
          <w:rFonts w:ascii="Times New Roman"/>
          <w:b w:val="false"/>
          <w:i w:val="false"/>
          <w:color w:val="000000"/>
          <w:sz w:val="28"/>
        </w:rPr>
        <w:t>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bookmarkEnd w:id="296"/>
    <w:bookmarkStart w:name="z319" w:id="297"/>
    <w:p>
      <w:pPr>
        <w:spacing w:after="0"/>
        <w:ind w:left="0"/>
        <w:jc w:val="both"/>
      </w:pPr>
      <w:r>
        <w:rPr>
          <w:rFonts w:ascii="Times New Roman"/>
          <w:b w:val="false"/>
          <w:i w:val="false"/>
          <w:color w:val="000000"/>
          <w:sz w:val="28"/>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w:t>
            </w:r>
            <w:r>
              <w:br/>
            </w:r>
            <w:r>
              <w:rPr>
                <w:rFonts w:ascii="Times New Roman"/>
                <w:b w:val="false"/>
                <w:i w:val="false"/>
                <w:color w:val="000000"/>
                <w:sz w:val="20"/>
              </w:rPr>
              <w:t>балалардың мүлкіне иелік</w:t>
            </w:r>
            <w:r>
              <w:br/>
            </w:r>
            <w:r>
              <w:rPr>
                <w:rFonts w:ascii="Times New Roman"/>
                <w:b w:val="false"/>
                <w:i w:val="false"/>
                <w:color w:val="000000"/>
                <w:sz w:val="20"/>
              </w:rPr>
              <w:t>ету және кәмелетке толмаған</w:t>
            </w:r>
            <w:r>
              <w:br/>
            </w:r>
            <w:r>
              <w:rPr>
                <w:rFonts w:ascii="Times New Roman"/>
                <w:b w:val="false"/>
                <w:i w:val="false"/>
                <w:color w:val="000000"/>
                <w:sz w:val="20"/>
              </w:rPr>
              <w:t>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 балаларға мұрагерлік құқығы бойынша тиесілі</w:t>
      </w:r>
      <w:r>
        <w:br/>
      </w:r>
      <w:r>
        <w:rPr>
          <w:rFonts w:ascii="Times New Roman"/>
          <w:b/>
          <w:i w:val="false"/>
          <w:color w:val="000000"/>
        </w:rPr>
        <w:t>мүлікке иелік ету туралы анықтама</w:t>
      </w:r>
    </w:p>
    <w:bookmarkStart w:name="z321" w:id="298"/>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___________________________ (баланың Т.А.Ә. (бар болғанда), туған жылы) заңды өкіл(дер)і (ата-аналары (ата-анасы), қорғаншысы немесе қамқоршысы, патронат тәрбиешісі және оларды алмастырушы басқа адамдар) _______________________ жылы туған, ________________________ (өтініш берушінің Т.А.Ә. (бар болғанда) (жеке куәлік №__ ______ жылы ___________ берілген) салымшы (мұраға қалдырушының Т.А.Ә.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толмаған баланың (балалардың) мұрагерлік құқығы бойынша тиесілі мүлікке иелік етуге рұқсат береді.</w:t>
      </w:r>
    </w:p>
    <w:bookmarkEnd w:id="298"/>
    <w:bookmarkStart w:name="z322" w:id="299"/>
    <w:p>
      <w:pPr>
        <w:spacing w:after="0"/>
        <w:ind w:left="0"/>
        <w:jc w:val="both"/>
      </w:pPr>
      <w:r>
        <w:rPr>
          <w:rFonts w:ascii="Times New Roman"/>
          <w:b w:val="false"/>
          <w:i w:val="false"/>
          <w:color w:val="000000"/>
          <w:sz w:val="28"/>
        </w:rPr>
        <w:t>
      Астана және Алматы қалаларының,</w:t>
      </w:r>
    </w:p>
    <w:bookmarkEnd w:id="299"/>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органдарының басшысы</w:t>
      </w:r>
    </w:p>
    <w:p>
      <w:pPr>
        <w:spacing w:after="0"/>
        <w:ind w:left="0"/>
        <w:jc w:val="both"/>
      </w:pPr>
      <w:r>
        <w:rPr>
          <w:rFonts w:ascii="Times New Roman"/>
          <w:b w:val="false"/>
          <w:i w:val="false"/>
          <w:color w:val="000000"/>
          <w:sz w:val="28"/>
        </w:rPr>
        <w:t>
      _________________ 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Анықтама берілген күнінен бастап 1 (бір) ай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 балалардың мүлкіне иелік</w:t>
            </w:r>
            <w:r>
              <w:br/>
            </w:r>
            <w:r>
              <w:rPr>
                <w:rFonts w:ascii="Times New Roman"/>
                <w:b w:val="false"/>
                <w:i w:val="false"/>
                <w:color w:val="000000"/>
                <w:sz w:val="20"/>
              </w:rPr>
              <w:t>ету және кәмелетке толмаған балаларға мұра</w:t>
            </w:r>
            <w:r>
              <w:br/>
            </w:r>
            <w:r>
              <w:rPr>
                <w:rFonts w:ascii="Times New Roman"/>
                <w:b w:val="false"/>
                <w:i w:val="false"/>
                <w:color w:val="000000"/>
                <w:sz w:val="20"/>
              </w:rPr>
              <w:t>ресімдеу үшін 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324" w:id="300"/>
    <w:p>
      <w:pPr>
        <w:spacing w:after="0"/>
        <w:ind w:left="0"/>
        <w:jc w:val="left"/>
      </w:pPr>
      <w:r>
        <w:rPr>
          <w:rFonts w:ascii="Times New Roman"/>
          <w:b/>
          <w:i w:val="false"/>
          <w:color w:val="000000"/>
        </w:rPr>
        <w:t xml:space="preserve"> Ішкі істер органдарына кәмелетке толмаған балалардың мүліктеріне иелік</w:t>
      </w:r>
      <w:r>
        <w:br/>
      </w:r>
      <w:r>
        <w:rPr>
          <w:rFonts w:ascii="Times New Roman"/>
          <w:b/>
          <w:i w:val="false"/>
          <w:color w:val="000000"/>
        </w:rPr>
        <w:t>ету үшін берілетін анықтама</w:t>
      </w:r>
    </w:p>
    <w:bookmarkEnd w:id="300"/>
    <w:p>
      <w:pPr>
        <w:spacing w:after="0"/>
        <w:ind w:left="0"/>
        <w:jc w:val="both"/>
      </w:pPr>
      <w:r>
        <w:rPr>
          <w:rFonts w:ascii="Times New Roman"/>
          <w:b w:val="false"/>
          <w:i w:val="false"/>
          <w:color w:val="000000"/>
          <w:sz w:val="28"/>
        </w:rPr>
        <w:t>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_____________________________________________________________ көліктік құралын ______________________ рұқсат береді.</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органдарының басшысы</w:t>
      </w:r>
    </w:p>
    <w:p>
      <w:pPr>
        <w:spacing w:after="0"/>
        <w:ind w:left="0"/>
        <w:jc w:val="both"/>
      </w:pPr>
      <w:r>
        <w:rPr>
          <w:rFonts w:ascii="Times New Roman"/>
          <w:b w:val="false"/>
          <w:i w:val="false"/>
          <w:color w:val="000000"/>
          <w:sz w:val="28"/>
        </w:rPr>
        <w:t>
      ________________ 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Анықтама берілген күнінен бастап 1 (бір) ай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 балалардың мүлкіне иелік</w:t>
            </w:r>
            <w:r>
              <w:br/>
            </w:r>
            <w:r>
              <w:rPr>
                <w:rFonts w:ascii="Times New Roman"/>
                <w:b w:val="false"/>
                <w:i w:val="false"/>
                <w:color w:val="000000"/>
                <w:sz w:val="20"/>
              </w:rPr>
              <w:t>ету және кәмелетке толмаған</w:t>
            </w:r>
            <w:r>
              <w:br/>
            </w:r>
            <w:r>
              <w:rPr>
                <w:rFonts w:ascii="Times New Roman"/>
                <w:b w:val="false"/>
                <w:i w:val="false"/>
                <w:color w:val="000000"/>
                <w:sz w:val="20"/>
              </w:rPr>
              <w:t>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26" w:id="301"/>
    <w:p>
      <w:pPr>
        <w:spacing w:after="0"/>
        <w:ind w:left="0"/>
        <w:jc w:val="left"/>
      </w:pPr>
      <w:r>
        <w:rPr>
          <w:rFonts w:ascii="Times New Roman"/>
          <w:b/>
          <w:i w:val="false"/>
          <w:color w:val="000000"/>
        </w:rPr>
        <w:t xml:space="preserve"> Кәмелетке толмағандардың меншік құқығынды тиесілі мүліктеріне</w:t>
      </w:r>
      <w:r>
        <w:br/>
      </w:r>
      <w:r>
        <w:rPr>
          <w:rFonts w:ascii="Times New Roman"/>
          <w:b/>
          <w:i w:val="false"/>
          <w:color w:val="000000"/>
        </w:rPr>
        <w:t>иелік ету туралы анықтама</w:t>
      </w:r>
    </w:p>
    <w:bookmarkEnd w:id="301"/>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_____________________________ (мекеменің атауы) кәмелетке толмағандардың меншік құқығынды тиесілі мүліктеріне иелік етуге рұқсат береді.</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 (Т.А.Ә. (бар болғанда)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w:t>
            </w:r>
            <w:r>
              <w:br/>
            </w:r>
            <w:r>
              <w:rPr>
                <w:rFonts w:ascii="Times New Roman"/>
                <w:b w:val="false"/>
                <w:i w:val="false"/>
                <w:color w:val="000000"/>
                <w:sz w:val="20"/>
              </w:rPr>
              <w:t>балалардың мүлкіне иелік</w:t>
            </w:r>
            <w:r>
              <w:br/>
            </w:r>
            <w:r>
              <w:rPr>
                <w:rFonts w:ascii="Times New Roman"/>
                <w:b w:val="false"/>
                <w:i w:val="false"/>
                <w:color w:val="000000"/>
                <w:sz w:val="20"/>
              </w:rPr>
              <w:t>ету және кәмелетке толмаған 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bookmarkStart w:name="z328" w:id="302"/>
    <w:p>
      <w:pPr>
        <w:spacing w:after="0"/>
        <w:ind w:left="0"/>
        <w:jc w:val="left"/>
      </w:pPr>
      <w:r>
        <w:rPr>
          <w:rFonts w:ascii="Times New Roman"/>
          <w:b/>
          <w:i w:val="false"/>
          <w:color w:val="000000"/>
        </w:rPr>
        <w:t xml:space="preserve"> Өтініш</w:t>
      </w:r>
    </w:p>
    <w:bookmarkEnd w:id="302"/>
    <w:p>
      <w:pPr>
        <w:spacing w:after="0"/>
        <w:ind w:left="0"/>
        <w:jc w:val="both"/>
      </w:pPr>
      <w:r>
        <w:rPr>
          <w:rFonts w:ascii="Times New Roman"/>
          <w:b w:val="false"/>
          <w:i w:val="false"/>
          <w:color w:val="000000"/>
          <w:sz w:val="28"/>
        </w:rPr>
        <w:t>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 __________20__ жыл ______________________________________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балалардың мүлкіне иелік</w:t>
            </w:r>
            <w:r>
              <w:br/>
            </w:r>
            <w:r>
              <w:rPr>
                <w:rFonts w:ascii="Times New Roman"/>
                <w:b w:val="false"/>
                <w:i w:val="false"/>
                <w:color w:val="000000"/>
                <w:sz w:val="20"/>
              </w:rPr>
              <w:t>ету және кәмелетке толмаған</w:t>
            </w:r>
            <w:r>
              <w:br/>
            </w:r>
            <w:r>
              <w:rPr>
                <w:rFonts w:ascii="Times New Roman"/>
                <w:b w:val="false"/>
                <w:i w:val="false"/>
                <w:color w:val="000000"/>
                <w:sz w:val="20"/>
              </w:rPr>
              <w:t>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w:t>
            </w:r>
            <w:r>
              <w:br/>
            </w:r>
            <w:r>
              <w:rPr>
                <w:rFonts w:ascii="Times New Roman"/>
                <w:b w:val="false"/>
                <w:i w:val="false"/>
                <w:color w:val="000000"/>
                <w:sz w:val="20"/>
              </w:rPr>
              <w:t>органдарының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bookmarkStart w:name="z330" w:id="303"/>
    <w:p>
      <w:pPr>
        <w:spacing w:after="0"/>
        <w:ind w:left="0"/>
        <w:jc w:val="left"/>
      </w:pPr>
      <w:r>
        <w:rPr>
          <w:rFonts w:ascii="Times New Roman"/>
          <w:b/>
          <w:i w:val="false"/>
          <w:color w:val="000000"/>
        </w:rPr>
        <w:t xml:space="preserve"> Өтініш</w:t>
      </w:r>
    </w:p>
    <w:bookmarkEnd w:id="303"/>
    <w:p>
      <w:pPr>
        <w:spacing w:after="0"/>
        <w:ind w:left="0"/>
        <w:jc w:val="both"/>
      </w:pPr>
      <w:r>
        <w:rPr>
          <w:rFonts w:ascii="Times New Roman"/>
          <w:b w:val="false"/>
          <w:i w:val="false"/>
          <w:color w:val="000000"/>
          <w:sz w:val="28"/>
        </w:rPr>
        <w:t>
      Сізден кәмелетке толмаған бала (балалар) ______________________ ________________________________________________________(балалардың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 __________20__ жыл</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"Кәмелетке толмаған балаларға</w:t>
            </w:r>
            <w:r>
              <w:br/>
            </w:r>
            <w:r>
              <w:rPr>
                <w:rFonts w:ascii="Times New Roman"/>
                <w:b w:val="false"/>
                <w:i w:val="false"/>
                <w:color w:val="000000"/>
                <w:sz w:val="20"/>
              </w:rPr>
              <w:t>мұра ресімдеу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bookmarkStart w:name="z332" w:id="304"/>
    <w:p>
      <w:pPr>
        <w:spacing w:after="0"/>
        <w:ind w:left="0"/>
        <w:jc w:val="left"/>
      </w:pPr>
      <w:r>
        <w:rPr>
          <w:rFonts w:ascii="Times New Roman"/>
          <w:b/>
          <w:i w:val="false"/>
          <w:color w:val="000000"/>
        </w:rPr>
        <w:t xml:space="preserve"> Өтініш</w:t>
      </w:r>
    </w:p>
    <w:bookmarkEnd w:id="304"/>
    <w:p>
      <w:pPr>
        <w:spacing w:after="0"/>
        <w:ind w:left="0"/>
        <w:jc w:val="both"/>
      </w:pPr>
      <w:r>
        <w:rPr>
          <w:rFonts w:ascii="Times New Roman"/>
          <w:b w:val="false"/>
          <w:i w:val="false"/>
          <w:color w:val="000000"/>
          <w:sz w:val="28"/>
        </w:rPr>
        <w:t xml:space="preserve">
      Сізден кәмелетке толмаған балалар ________________________________ </w:t>
      </w:r>
    </w:p>
    <w:p>
      <w:pPr>
        <w:spacing w:after="0"/>
        <w:ind w:left="0"/>
        <w:jc w:val="both"/>
      </w:pPr>
      <w:r>
        <w:rPr>
          <w:rFonts w:ascii="Times New Roman"/>
          <w:b w:val="false"/>
          <w:i w:val="false"/>
          <w:color w:val="000000"/>
          <w:sz w:val="28"/>
        </w:rPr>
        <w:t>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___________________ салымдарына иелік етуге (құқықтар мен міндеттемелерді басқаға беру, шарттарды бұзу) рұқсат беруіңізді сұраймын.</w:t>
      </w:r>
    </w:p>
    <w:p>
      <w:pPr>
        <w:spacing w:after="0"/>
        <w:ind w:left="0"/>
        <w:jc w:val="both"/>
      </w:pPr>
      <w:r>
        <w:rPr>
          <w:rFonts w:ascii="Times New Roman"/>
          <w:b w:val="false"/>
          <w:i w:val="false"/>
          <w:color w:val="000000"/>
          <w:sz w:val="28"/>
        </w:rPr>
        <w:t>
      Әкесі туралы мәліметтер (Т.А.Ә. (бар болғанда) және жеке сәйкестендіру нөмері, жеке куәліктің №, кім және қашан берді) _______________________</w:t>
      </w:r>
    </w:p>
    <w:p>
      <w:pPr>
        <w:spacing w:after="0"/>
        <w:ind w:left="0"/>
        <w:jc w:val="both"/>
      </w:pPr>
      <w:r>
        <w:rPr>
          <w:rFonts w:ascii="Times New Roman"/>
          <w:b w:val="false"/>
          <w:i w:val="false"/>
          <w:color w:val="000000"/>
          <w:sz w:val="28"/>
        </w:rPr>
        <w:t>
      Анасы туралы мәліметтер (Т.А.Ә. (бар болғанда) және жеке сәйкестендіру нөмері, жеке куәліктің №, кім және қашан берді)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"___" __________20__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bl>
    <w:bookmarkStart w:name="z334" w:id="305"/>
    <w:p>
      <w:pPr>
        <w:spacing w:after="0"/>
        <w:ind w:left="0"/>
        <w:jc w:val="left"/>
      </w:pPr>
      <w:r>
        <w:rPr>
          <w:rFonts w:ascii="Times New Roman"/>
          <w:b/>
          <w:i w:val="false"/>
          <w:color w:val="000000"/>
        </w:rPr>
        <w:t xml:space="preserve"> Құжаттарды қабылдаудан бас тарту туралы қолхат</w:t>
      </w:r>
    </w:p>
    <w:bookmarkEnd w:id="30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"Азаматтарға арналған Үкімет" мемлекеттік корпорацияның коммерциялық емес қоғамы филиалының № __ бөлімі _________________________________________</w:t>
      </w:r>
    </w:p>
    <w:p>
      <w:pPr>
        <w:spacing w:after="0"/>
        <w:ind w:left="0"/>
        <w:jc w:val="both"/>
      </w:pPr>
      <w:r>
        <w:rPr>
          <w:rFonts w:ascii="Times New Roman"/>
          <w:b w:val="false"/>
          <w:i w:val="false"/>
          <w:color w:val="000000"/>
          <w:sz w:val="28"/>
        </w:rPr>
        <w:t>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_______________________________ (қолы)</w:t>
      </w:r>
    </w:p>
    <w:p>
      <w:pPr>
        <w:spacing w:after="0"/>
        <w:ind w:left="0"/>
        <w:jc w:val="both"/>
      </w:pPr>
      <w:r>
        <w:rPr>
          <w:rFonts w:ascii="Times New Roman"/>
          <w:b w:val="false"/>
          <w:i w:val="false"/>
          <w:color w:val="000000"/>
          <w:sz w:val="28"/>
        </w:rPr>
        <w:t>
      Орындаушының Т.А.Ә. (бар болғанда) 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Қабылдаушының Т.А.Ә. (бар болғанда) ________________________________________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4-қосымша</w:t>
            </w:r>
          </w:p>
        </w:tc>
      </w:tr>
    </w:tbl>
    <w:bookmarkStart w:name="z336" w:id="306"/>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w:t>
      </w:r>
      <w:r>
        <w:br/>
      </w:r>
      <w:r>
        <w:rPr>
          <w:rFonts w:ascii="Times New Roman"/>
          <w:b/>
          <w:i w:val="false"/>
          <w:color w:val="000000"/>
        </w:rPr>
        <w:t>мәмілелерді ресімдеу үшін қорғаншылық немесе қамқоршылық бойынша</w:t>
      </w:r>
      <w:r>
        <w:br/>
      </w:r>
      <w:r>
        <w:rPr>
          <w:rFonts w:ascii="Times New Roman"/>
          <w:b/>
          <w:i w:val="false"/>
          <w:color w:val="000000"/>
        </w:rPr>
        <w:t>функцияларды жүзеге асыратын органдардың анықтамаларын беру"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306"/>
    <w:bookmarkStart w:name="z337" w:id="307"/>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bookmarkEnd w:id="307"/>
    <w:bookmarkStart w:name="z338" w:id="30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08"/>
    <w:bookmarkStart w:name="z339" w:id="309"/>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09"/>
    <w:bookmarkStart w:name="z340" w:id="310"/>
    <w:p>
      <w:pPr>
        <w:spacing w:after="0"/>
        <w:ind w:left="0"/>
        <w:jc w:val="both"/>
      </w:pPr>
      <w:r>
        <w:rPr>
          <w:rFonts w:ascii="Times New Roman"/>
          <w:b w:val="false"/>
          <w:i w:val="false"/>
          <w:color w:val="000000"/>
          <w:sz w:val="28"/>
        </w:rPr>
        <w:t>
      Өтінішті қабылдау және мемлекеттік қызмет көрсетудің нәтижені беру:</w:t>
      </w:r>
    </w:p>
    <w:bookmarkEnd w:id="310"/>
    <w:bookmarkStart w:name="z341" w:id="311"/>
    <w:p>
      <w:pPr>
        <w:spacing w:after="0"/>
        <w:ind w:left="0"/>
        <w:jc w:val="both"/>
      </w:pPr>
      <w:r>
        <w:rPr>
          <w:rFonts w:ascii="Times New Roman"/>
          <w:b w:val="false"/>
          <w:i w:val="false"/>
          <w:color w:val="000000"/>
          <w:sz w:val="28"/>
        </w:rPr>
        <w:t>
      1) "Азаматтарға арналған үкімет" мемлекеттік корпорацияның коммерциялық емес қоғамы (бұдан әрі – Мемлекеттік корпорация);</w:t>
      </w:r>
    </w:p>
    <w:bookmarkEnd w:id="311"/>
    <w:bookmarkStart w:name="z342" w:id="312"/>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312"/>
    <w:bookmarkStart w:name="z343" w:id="313"/>
    <w:p>
      <w:pPr>
        <w:spacing w:after="0"/>
        <w:ind w:left="0"/>
        <w:jc w:val="left"/>
      </w:pPr>
      <w:r>
        <w:rPr>
          <w:rFonts w:ascii="Times New Roman"/>
          <w:b/>
          <w:i w:val="false"/>
          <w:color w:val="000000"/>
        </w:rPr>
        <w:t xml:space="preserve"> 2-тарау. Мемлекеттік қызмет көрсету тәртібі</w:t>
      </w:r>
    </w:p>
    <w:bookmarkEnd w:id="313"/>
    <w:bookmarkStart w:name="z344" w:id="314"/>
    <w:p>
      <w:pPr>
        <w:spacing w:after="0"/>
        <w:ind w:left="0"/>
        <w:jc w:val="both"/>
      </w:pPr>
      <w:r>
        <w:rPr>
          <w:rFonts w:ascii="Times New Roman"/>
          <w:b w:val="false"/>
          <w:i w:val="false"/>
          <w:color w:val="000000"/>
          <w:sz w:val="28"/>
        </w:rPr>
        <w:t>
      4. Мемлекеттік қызмет көрсету мерзімдері:</w:t>
      </w:r>
    </w:p>
    <w:bookmarkEnd w:id="314"/>
    <w:bookmarkStart w:name="z345" w:id="315"/>
    <w:p>
      <w:pPr>
        <w:spacing w:after="0"/>
        <w:ind w:left="0"/>
        <w:jc w:val="both"/>
      </w:pPr>
      <w:r>
        <w:rPr>
          <w:rFonts w:ascii="Times New Roman"/>
          <w:b w:val="false"/>
          <w:i w:val="false"/>
          <w:color w:val="000000"/>
          <w:sz w:val="28"/>
        </w:rPr>
        <w:t>
      1) Мемлекеттік корпорацияға құжаттарды тапсырған, сондай-ақ портал арқылы өтініш берген сәттен бастап – 5 (бес) жұмыс күні.</w:t>
      </w:r>
    </w:p>
    <w:bookmarkEnd w:id="315"/>
    <w:bookmarkStart w:name="z346" w:id="316"/>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316"/>
    <w:bookmarkStart w:name="z347" w:id="317"/>
    <w:p>
      <w:pPr>
        <w:spacing w:after="0"/>
        <w:ind w:left="0"/>
        <w:jc w:val="both"/>
      </w:pPr>
      <w:r>
        <w:rPr>
          <w:rFonts w:ascii="Times New Roman"/>
          <w:b w:val="false"/>
          <w:i w:val="false"/>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bookmarkEnd w:id="317"/>
    <w:bookmarkStart w:name="z348" w:id="318"/>
    <w:p>
      <w:pPr>
        <w:spacing w:after="0"/>
        <w:ind w:left="0"/>
        <w:jc w:val="both"/>
      </w:pPr>
      <w:r>
        <w:rPr>
          <w:rFonts w:ascii="Times New Roman"/>
          <w:b w:val="false"/>
          <w:i w:val="false"/>
          <w:color w:val="000000"/>
          <w:sz w:val="28"/>
        </w:rPr>
        <w:t>
      3) көрсетілетін қызметті алушыға қызмет көрсетуінің рұқсат берілетін ең ұзақ уақыты Мемлекеттік корпорацияда – 15 минут.</w:t>
      </w:r>
    </w:p>
    <w:bookmarkEnd w:id="318"/>
    <w:bookmarkStart w:name="z349" w:id="319"/>
    <w:p>
      <w:pPr>
        <w:spacing w:after="0"/>
        <w:ind w:left="0"/>
        <w:jc w:val="both"/>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319"/>
    <w:bookmarkStart w:name="z350" w:id="320"/>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320"/>
    <w:bookmarkStart w:name="z351" w:id="321"/>
    <w:p>
      <w:pPr>
        <w:spacing w:after="0"/>
        <w:ind w:left="0"/>
        <w:jc w:val="both"/>
      </w:pPr>
      <w:r>
        <w:rPr>
          <w:rFonts w:ascii="Times New Roman"/>
          <w:b w:val="false"/>
          <w:i w:val="false"/>
          <w:color w:val="000000"/>
          <w:sz w:val="28"/>
        </w:rPr>
        <w:t>
      Мемлекеттік қызмет көрсету нәтижесін ұсыну нысаны – электрондық (ішінара автоматтандырылған) және (немесе) қағаз түрінде.</w:t>
      </w:r>
    </w:p>
    <w:bookmarkEnd w:id="321"/>
    <w:bookmarkStart w:name="z352" w:id="322"/>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322"/>
    <w:bookmarkStart w:name="z353" w:id="323"/>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323"/>
    <w:bookmarkStart w:name="z354" w:id="32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24"/>
    <w:bookmarkStart w:name="z355" w:id="325"/>
    <w:p>
      <w:pPr>
        <w:spacing w:after="0"/>
        <w:ind w:left="0"/>
        <w:jc w:val="both"/>
      </w:pPr>
      <w:r>
        <w:rPr>
          <w:rFonts w:ascii="Times New Roman"/>
          <w:b w:val="false"/>
          <w:i w:val="false"/>
          <w:color w:val="000000"/>
          <w:sz w:val="28"/>
        </w:rPr>
        <w:t>
      8. Жұмыс кестесі:</w:t>
      </w:r>
    </w:p>
    <w:bookmarkEnd w:id="325"/>
    <w:bookmarkStart w:name="z356" w:id="326"/>
    <w:p>
      <w:pPr>
        <w:spacing w:after="0"/>
        <w:ind w:left="0"/>
        <w:jc w:val="both"/>
      </w:pPr>
      <w:r>
        <w:rPr>
          <w:rFonts w:ascii="Times New Roman"/>
          <w:b w:val="false"/>
          <w:i w:val="false"/>
          <w:color w:val="000000"/>
          <w:sz w:val="28"/>
        </w:rPr>
        <w:t>
      1) Мемлекеттік корпорацияда: Қазақстан Республикасының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26"/>
    <w:bookmarkStart w:name="z357" w:id="327"/>
    <w:p>
      <w:pPr>
        <w:spacing w:after="0"/>
        <w:ind w:left="0"/>
        <w:jc w:val="both"/>
      </w:pPr>
      <w:r>
        <w:rPr>
          <w:rFonts w:ascii="Times New Roman"/>
          <w:b w:val="false"/>
          <w:i w:val="false"/>
          <w:color w:val="000000"/>
          <w:sz w:val="28"/>
        </w:rPr>
        <w:t>
      Қабылдау жеделдетіп қызмет көрсетусіз, жылжымайтын мүліктің орналасқан жері бойынша, Қазақстан Республикасынан тыс жерде орналасқан жағдайда, кәмелетке толмағанның тіркеу орны бойынша "электронды" кезек күту тәртібімен жүзеге асырылады, портал арқылы электрондық кезекті "брондауға" болады;</w:t>
      </w:r>
    </w:p>
    <w:bookmarkEnd w:id="327"/>
    <w:bookmarkStart w:name="z358" w:id="328"/>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328"/>
    <w:bookmarkStart w:name="z359" w:id="32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329"/>
    <w:bookmarkStart w:name="z360" w:id="330"/>
    <w:p>
      <w:pPr>
        <w:spacing w:after="0"/>
        <w:ind w:left="0"/>
        <w:jc w:val="both"/>
      </w:pPr>
      <w:r>
        <w:rPr>
          <w:rFonts w:ascii="Times New Roman"/>
          <w:b w:val="false"/>
          <w:i w:val="false"/>
          <w:color w:val="000000"/>
          <w:sz w:val="28"/>
        </w:rPr>
        <w:t>
      кәмелетке толмаған балаға тиесілі мүлікті иеліктен шығаруға анықтама алу үшін:</w:t>
      </w:r>
    </w:p>
    <w:bookmarkEnd w:id="330"/>
    <w:bookmarkStart w:name="z361" w:id="331"/>
    <w:p>
      <w:pPr>
        <w:spacing w:after="0"/>
        <w:ind w:left="0"/>
        <w:jc w:val="both"/>
      </w:pPr>
      <w:r>
        <w:rPr>
          <w:rFonts w:ascii="Times New Roman"/>
          <w:b w:val="false"/>
          <w:i w:val="false"/>
          <w:color w:val="000000"/>
          <w:sz w:val="28"/>
        </w:rPr>
        <w:t>
      Мемлекеттік корпорацияда:</w:t>
      </w:r>
    </w:p>
    <w:bookmarkEnd w:id="331"/>
    <w:bookmarkStart w:name="z362" w:id="33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32"/>
    <w:bookmarkStart w:name="z363" w:id="333"/>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333"/>
    <w:bookmarkStart w:name="z364" w:id="334"/>
    <w:p>
      <w:pPr>
        <w:spacing w:after="0"/>
        <w:ind w:left="0"/>
        <w:jc w:val="both"/>
      </w:pPr>
      <w:r>
        <w:rPr>
          <w:rFonts w:ascii="Times New Roman"/>
          <w:b w:val="false"/>
          <w:i w:val="false"/>
          <w:color w:val="000000"/>
          <w:sz w:val="28"/>
        </w:rPr>
        <w:t>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жағдайда);</w:t>
      </w:r>
    </w:p>
    <w:bookmarkEnd w:id="334"/>
    <w:bookmarkStart w:name="z365" w:id="335"/>
    <w:p>
      <w:pPr>
        <w:spacing w:after="0"/>
        <w:ind w:left="0"/>
        <w:jc w:val="both"/>
      </w:pPr>
      <w:r>
        <w:rPr>
          <w:rFonts w:ascii="Times New Roman"/>
          <w:b w:val="false"/>
          <w:i w:val="false"/>
          <w:color w:val="000000"/>
          <w:sz w:val="28"/>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bookmarkEnd w:id="335"/>
    <w:bookmarkStart w:name="z366" w:id="336"/>
    <w:p>
      <w:pPr>
        <w:spacing w:after="0"/>
        <w:ind w:left="0"/>
        <w:jc w:val="both"/>
      </w:pPr>
      <w:r>
        <w:rPr>
          <w:rFonts w:ascii="Times New Roman"/>
          <w:b w:val="false"/>
          <w:i w:val="false"/>
          <w:color w:val="000000"/>
          <w:sz w:val="28"/>
        </w:rPr>
        <w:t>
      5) бала 2007 жылғы 13 тамызға дейін не Қазақстан Республикасынан тыс жерде туылған жағдайда баланың туу туралы куәлігінің көшірмесі;</w:t>
      </w:r>
    </w:p>
    <w:bookmarkEnd w:id="336"/>
    <w:bookmarkStart w:name="z367" w:id="337"/>
    <w:p>
      <w:pPr>
        <w:spacing w:after="0"/>
        <w:ind w:left="0"/>
        <w:jc w:val="both"/>
      </w:pPr>
      <w:r>
        <w:rPr>
          <w:rFonts w:ascii="Times New Roman"/>
          <w:b w:val="false"/>
          <w:i w:val="false"/>
          <w:color w:val="000000"/>
          <w:sz w:val="28"/>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337"/>
    <w:bookmarkStart w:name="z368" w:id="338"/>
    <w:p>
      <w:pPr>
        <w:spacing w:after="0"/>
        <w:ind w:left="0"/>
        <w:jc w:val="both"/>
      </w:pPr>
      <w:r>
        <w:rPr>
          <w:rFonts w:ascii="Times New Roman"/>
          <w:b w:val="false"/>
          <w:i w:val="false"/>
          <w:color w:val="000000"/>
          <w:sz w:val="28"/>
        </w:rPr>
        <w:t>
      порталда:</w:t>
      </w:r>
    </w:p>
    <w:bookmarkEnd w:id="338"/>
    <w:bookmarkStart w:name="z369" w:id="339"/>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39"/>
    <w:bookmarkStart w:name="z370" w:id="340"/>
    <w:p>
      <w:pPr>
        <w:spacing w:after="0"/>
        <w:ind w:left="0"/>
        <w:jc w:val="both"/>
      </w:pPr>
      <w:r>
        <w:rPr>
          <w:rFonts w:ascii="Times New Roman"/>
          <w:b w:val="false"/>
          <w:i w:val="false"/>
          <w:color w:val="000000"/>
          <w:sz w:val="28"/>
        </w:rPr>
        <w:t>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bookmarkEnd w:id="340"/>
    <w:bookmarkStart w:name="z371" w:id="341"/>
    <w:p>
      <w:pPr>
        <w:spacing w:after="0"/>
        <w:ind w:left="0"/>
        <w:jc w:val="both"/>
      </w:pPr>
      <w:r>
        <w:rPr>
          <w:rFonts w:ascii="Times New Roman"/>
          <w:b w:val="false"/>
          <w:i w:val="false"/>
          <w:color w:val="000000"/>
          <w:sz w:val="28"/>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41"/>
    <w:bookmarkStart w:name="z372" w:id="342"/>
    <w:p>
      <w:pPr>
        <w:spacing w:after="0"/>
        <w:ind w:left="0"/>
        <w:jc w:val="both"/>
      </w:pPr>
      <w:r>
        <w:rPr>
          <w:rFonts w:ascii="Times New Roman"/>
          <w:b w:val="false"/>
          <w:i w:val="false"/>
          <w:color w:val="000000"/>
          <w:sz w:val="28"/>
        </w:rPr>
        <w:t>
      4)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342"/>
    <w:bookmarkStart w:name="z373" w:id="343"/>
    <w:p>
      <w:pPr>
        <w:spacing w:after="0"/>
        <w:ind w:left="0"/>
        <w:jc w:val="both"/>
      </w:pPr>
      <w:r>
        <w:rPr>
          <w:rFonts w:ascii="Times New Roman"/>
          <w:b w:val="false"/>
          <w:i w:val="false"/>
          <w:color w:val="000000"/>
          <w:sz w:val="28"/>
        </w:rPr>
        <w:t>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343"/>
    <w:bookmarkStart w:name="z374" w:id="344"/>
    <w:p>
      <w:pPr>
        <w:spacing w:after="0"/>
        <w:ind w:left="0"/>
        <w:jc w:val="both"/>
      </w:pPr>
      <w:r>
        <w:rPr>
          <w:rFonts w:ascii="Times New Roman"/>
          <w:b w:val="false"/>
          <w:i w:val="false"/>
          <w:color w:val="000000"/>
          <w:sz w:val="28"/>
        </w:rPr>
        <w:t>
      кәмелетке толмаған балаға тиесілі мүлікті кепілке қойып несие ресімдеу үшін анықтама алу үшін:</w:t>
      </w:r>
    </w:p>
    <w:bookmarkEnd w:id="344"/>
    <w:bookmarkStart w:name="z375" w:id="345"/>
    <w:p>
      <w:pPr>
        <w:spacing w:after="0"/>
        <w:ind w:left="0"/>
        <w:jc w:val="both"/>
      </w:pPr>
      <w:r>
        <w:rPr>
          <w:rFonts w:ascii="Times New Roman"/>
          <w:b w:val="false"/>
          <w:i w:val="false"/>
          <w:color w:val="000000"/>
          <w:sz w:val="28"/>
        </w:rPr>
        <w:t>
      Мемлекеттік корпорацияда:</w:t>
      </w:r>
    </w:p>
    <w:bookmarkEnd w:id="345"/>
    <w:bookmarkStart w:name="z376" w:id="34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346"/>
    <w:bookmarkStart w:name="z377" w:id="347"/>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347"/>
    <w:bookmarkStart w:name="z378" w:id="348"/>
    <w:p>
      <w:pPr>
        <w:spacing w:after="0"/>
        <w:ind w:left="0"/>
        <w:jc w:val="both"/>
      </w:pPr>
      <w:r>
        <w:rPr>
          <w:rFonts w:ascii="Times New Roman"/>
          <w:b w:val="false"/>
          <w:i w:val="false"/>
          <w:color w:val="000000"/>
          <w:sz w:val="28"/>
        </w:rPr>
        <w:t>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қойылған жағдайда);</w:t>
      </w:r>
    </w:p>
    <w:bookmarkEnd w:id="348"/>
    <w:bookmarkStart w:name="z379" w:id="349"/>
    <w:p>
      <w:pPr>
        <w:spacing w:after="0"/>
        <w:ind w:left="0"/>
        <w:jc w:val="both"/>
      </w:pPr>
      <w:r>
        <w:rPr>
          <w:rFonts w:ascii="Times New Roman"/>
          <w:b w:val="false"/>
          <w:i w:val="false"/>
          <w:color w:val="000000"/>
          <w:sz w:val="28"/>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49"/>
    <w:bookmarkStart w:name="z380" w:id="350"/>
    <w:p>
      <w:pPr>
        <w:spacing w:after="0"/>
        <w:ind w:left="0"/>
        <w:jc w:val="both"/>
      </w:pPr>
      <w:r>
        <w:rPr>
          <w:rFonts w:ascii="Times New Roman"/>
          <w:b w:val="false"/>
          <w:i w:val="false"/>
          <w:color w:val="000000"/>
          <w:sz w:val="28"/>
        </w:rPr>
        <w:t>
      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bookmarkEnd w:id="350"/>
    <w:bookmarkStart w:name="z381" w:id="351"/>
    <w:p>
      <w:pPr>
        <w:spacing w:after="0"/>
        <w:ind w:left="0"/>
        <w:jc w:val="both"/>
      </w:pPr>
      <w:r>
        <w:rPr>
          <w:rFonts w:ascii="Times New Roman"/>
          <w:b w:val="false"/>
          <w:i w:val="false"/>
          <w:color w:val="000000"/>
          <w:sz w:val="28"/>
        </w:rPr>
        <w:t xml:space="preserve">
      6) бала 2007 жылғы 13 тамызға дейін не Қазақстан Республикасынан тыс жерде туылған жағдайда баланың туу туралы куәлігінің көшірмесі; </w:t>
      </w:r>
    </w:p>
    <w:bookmarkEnd w:id="351"/>
    <w:bookmarkStart w:name="z382" w:id="352"/>
    <w:p>
      <w:pPr>
        <w:spacing w:after="0"/>
        <w:ind w:left="0"/>
        <w:jc w:val="both"/>
      </w:pPr>
      <w:r>
        <w:rPr>
          <w:rFonts w:ascii="Times New Roman"/>
          <w:b w:val="false"/>
          <w:i w:val="false"/>
          <w:color w:val="000000"/>
          <w:sz w:val="28"/>
        </w:rPr>
        <w:t>
      7)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352"/>
    <w:bookmarkStart w:name="z383" w:id="353"/>
    <w:p>
      <w:pPr>
        <w:spacing w:after="0"/>
        <w:ind w:left="0"/>
        <w:jc w:val="both"/>
      </w:pPr>
      <w:r>
        <w:rPr>
          <w:rFonts w:ascii="Times New Roman"/>
          <w:b w:val="false"/>
          <w:i w:val="false"/>
          <w:color w:val="000000"/>
          <w:sz w:val="28"/>
        </w:rPr>
        <w:t>
      порталда:</w:t>
      </w:r>
    </w:p>
    <w:bookmarkEnd w:id="353"/>
    <w:bookmarkStart w:name="z384" w:id="354"/>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354"/>
    <w:bookmarkStart w:name="z385" w:id="355"/>
    <w:p>
      <w:pPr>
        <w:spacing w:after="0"/>
        <w:ind w:left="0"/>
        <w:jc w:val="both"/>
      </w:pPr>
      <w:r>
        <w:rPr>
          <w:rFonts w:ascii="Times New Roman"/>
          <w:b w:val="false"/>
          <w:i w:val="false"/>
          <w:color w:val="000000"/>
          <w:sz w:val="28"/>
        </w:rPr>
        <w:t>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bookmarkEnd w:id="355"/>
    <w:bookmarkStart w:name="z386" w:id="356"/>
    <w:p>
      <w:pPr>
        <w:spacing w:after="0"/>
        <w:ind w:left="0"/>
        <w:jc w:val="both"/>
      </w:pPr>
      <w:r>
        <w:rPr>
          <w:rFonts w:ascii="Times New Roman"/>
          <w:b w:val="false"/>
          <w:i w:val="false"/>
          <w:color w:val="000000"/>
          <w:sz w:val="28"/>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bookmarkEnd w:id="356"/>
    <w:bookmarkStart w:name="z387" w:id="357"/>
    <w:p>
      <w:pPr>
        <w:spacing w:after="0"/>
        <w:ind w:left="0"/>
        <w:jc w:val="both"/>
      </w:pPr>
      <w:r>
        <w:rPr>
          <w:rFonts w:ascii="Times New Roman"/>
          <w:b w:val="false"/>
          <w:i w:val="false"/>
          <w:color w:val="000000"/>
          <w:sz w:val="28"/>
        </w:rPr>
        <w:t>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bookmarkEnd w:id="357"/>
    <w:bookmarkStart w:name="z388" w:id="358"/>
    <w:p>
      <w:pPr>
        <w:spacing w:after="0"/>
        <w:ind w:left="0"/>
        <w:jc w:val="both"/>
      </w:pPr>
      <w:r>
        <w:rPr>
          <w:rFonts w:ascii="Times New Roman"/>
          <w:b w:val="false"/>
          <w:i w:val="false"/>
          <w:color w:val="000000"/>
          <w:sz w:val="28"/>
        </w:rPr>
        <w:t>
      5) баланың туу туралы куәлігінің электрондық көшірмесі (бала 2007 жылғы 13 тамызға дейін не Қазақстан Республикасынан тыс жерде туылған жағдайда;</w:t>
      </w:r>
    </w:p>
    <w:bookmarkEnd w:id="358"/>
    <w:bookmarkStart w:name="z389" w:id="359"/>
    <w:p>
      <w:pPr>
        <w:spacing w:after="0"/>
        <w:ind w:left="0"/>
        <w:jc w:val="both"/>
      </w:pPr>
      <w:r>
        <w:rPr>
          <w:rFonts w:ascii="Times New Roman"/>
          <w:b w:val="false"/>
          <w:i w:val="false"/>
          <w:color w:val="000000"/>
          <w:sz w:val="28"/>
        </w:rPr>
        <w:t>
      6) некеге тұру немесе бұзу туралы куәліктің электрондық көшірмесі (2008 жылға дейін не Қазақстан Республикасынан тыс жерде некеге тұрған немесе бұзған жағдайда.</w:t>
      </w:r>
    </w:p>
    <w:bookmarkEnd w:id="359"/>
    <w:bookmarkStart w:name="z390" w:id="360"/>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bookmarkEnd w:id="360"/>
    <w:bookmarkStart w:name="z391" w:id="361"/>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361"/>
    <w:bookmarkStart w:name="z392" w:id="362"/>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362"/>
    <w:bookmarkStart w:name="z393" w:id="363"/>
    <w:p>
      <w:pPr>
        <w:spacing w:after="0"/>
        <w:ind w:left="0"/>
        <w:jc w:val="both"/>
      </w:pPr>
      <w:r>
        <w:rPr>
          <w:rFonts w:ascii="Times New Roman"/>
          <w:b w:val="false"/>
          <w:i w:val="false"/>
          <w:color w:val="000000"/>
          <w:sz w:val="28"/>
        </w:rPr>
        <w:t>
      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363"/>
    <w:bookmarkStart w:name="z394" w:id="36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364"/>
    <w:bookmarkStart w:name="z395" w:id="365"/>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365"/>
    <w:bookmarkStart w:name="z396" w:id="366"/>
    <w:p>
      <w:pPr>
        <w:spacing w:after="0"/>
        <w:ind w:left="0"/>
        <w:jc w:val="both"/>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bookmarkEnd w:id="366"/>
    <w:bookmarkStart w:name="z397" w:id="367"/>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367"/>
    <w:bookmarkStart w:name="z398" w:id="368"/>
    <w:p>
      <w:pPr>
        <w:spacing w:after="0"/>
        <w:ind w:left="0"/>
        <w:jc w:val="both"/>
      </w:pPr>
      <w:r>
        <w:rPr>
          <w:rFonts w:ascii="Times New Roman"/>
          <w:b w:val="false"/>
          <w:i w:val="false"/>
          <w:color w:val="000000"/>
          <w:sz w:val="28"/>
        </w:rPr>
        <w:t>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bookmarkEnd w:id="368"/>
    <w:bookmarkStart w:name="z399" w:id="369"/>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69"/>
    <w:bookmarkStart w:name="z400" w:id="370"/>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w:t>
      </w:r>
      <w:r>
        <w:rPr>
          <w:rFonts w:ascii="Times New Roman"/>
          <w:b w:val="false"/>
          <w:i w:val="false"/>
          <w:color w:val="000000"/>
          <w:sz w:val="28"/>
        </w:rPr>
        <w:t>Кодексінің</w:t>
      </w:r>
      <w:r>
        <w:rPr>
          <w:rFonts w:ascii="Times New Roman"/>
          <w:b w:val="false"/>
          <w:i w:val="false"/>
          <w:color w:val="000000"/>
          <w:sz w:val="28"/>
        </w:rPr>
        <w:t xml:space="preserve">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 </w:t>
      </w:r>
    </w:p>
    <w:bookmarkEnd w:id="370"/>
    <w:bookmarkStart w:name="z401" w:id="371"/>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71"/>
    <w:bookmarkStart w:name="z402" w:id="37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End w:id="372"/>
    <w:bookmarkStart w:name="z403" w:id="373"/>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Мемлекеттік</w:t>
      </w:r>
      <w:r>
        <w:br/>
      </w:r>
      <w:r>
        <w:rPr>
          <w:rFonts w:ascii="Times New Roman"/>
          <w:b/>
          <w:i w:val="false"/>
          <w:color w:val="000000"/>
        </w:rPr>
        <w:t>корпорациясы 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373"/>
    <w:bookmarkStart w:name="z404" w:id="374"/>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басшысының атына беріледі.</w:t>
      </w:r>
    </w:p>
    <w:bookmarkEnd w:id="374"/>
    <w:bookmarkStart w:name="z405" w:id="375"/>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p>
    <w:bookmarkEnd w:id="375"/>
    <w:bookmarkStart w:name="z406" w:id="376"/>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376"/>
    <w:bookmarkStart w:name="z407" w:id="377"/>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377"/>
    <w:bookmarkStart w:name="z408" w:id="378"/>
    <w:p>
      <w:pPr>
        <w:spacing w:after="0"/>
        <w:ind w:left="0"/>
        <w:jc w:val="both"/>
      </w:pPr>
      <w:r>
        <w:rPr>
          <w:rFonts w:ascii="Times New Roman"/>
          <w:b w:val="false"/>
          <w:i w:val="false"/>
          <w:color w:val="000000"/>
          <w:sz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378"/>
    <w:bookmarkStart w:name="z409" w:id="379"/>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379"/>
    <w:bookmarkStart w:name="z410" w:id="380"/>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380"/>
    <w:bookmarkStart w:name="z411" w:id="381"/>
    <w:p>
      <w:pPr>
        <w:spacing w:after="0"/>
        <w:ind w:left="0"/>
        <w:jc w:val="both"/>
      </w:pPr>
      <w:r>
        <w:rPr>
          <w:rFonts w:ascii="Times New Roman"/>
          <w:b w:val="false"/>
          <w:i w:val="false"/>
          <w:color w:val="000000"/>
          <w:sz w:val="28"/>
        </w:rPr>
        <w:t>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bookmarkEnd w:id="381"/>
    <w:bookmarkStart w:name="z412" w:id="382"/>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382"/>
    <w:bookmarkStart w:name="z413" w:id="38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383"/>
    <w:bookmarkStart w:name="z414" w:id="384"/>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84"/>
    <w:bookmarkStart w:name="z415" w:id="385"/>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w:t>
      </w:r>
      <w:r>
        <w:br/>
      </w:r>
      <w:r>
        <w:rPr>
          <w:rFonts w:ascii="Times New Roman"/>
          <w:b/>
          <w:i w:val="false"/>
          <w:color w:val="000000"/>
        </w:rPr>
        <w:t>Мемлекеттік корпорациясы арқылы көрсетілетін қызметтің ерекшеліктері ескерілген</w:t>
      </w:r>
      <w:r>
        <w:br/>
      </w:r>
      <w:r>
        <w:rPr>
          <w:rFonts w:ascii="Times New Roman"/>
          <w:b/>
          <w:i w:val="false"/>
          <w:color w:val="000000"/>
        </w:rPr>
        <w:t>өзге де талаптар</w:t>
      </w:r>
    </w:p>
    <w:bookmarkEnd w:id="385"/>
    <w:bookmarkStart w:name="z416" w:id="386"/>
    <w:p>
      <w:pPr>
        <w:spacing w:after="0"/>
        <w:ind w:left="0"/>
        <w:jc w:val="both"/>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386"/>
    <w:bookmarkStart w:name="z417" w:id="38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87"/>
    <w:bookmarkStart w:name="z418" w:id="388"/>
    <w:p>
      <w:pPr>
        <w:spacing w:after="0"/>
        <w:ind w:left="0"/>
        <w:jc w:val="both"/>
      </w:pPr>
      <w:r>
        <w:rPr>
          <w:rFonts w:ascii="Times New Roman"/>
          <w:b w:val="false"/>
          <w:i w:val="false"/>
          <w:color w:val="000000"/>
          <w:sz w:val="28"/>
        </w:rPr>
        <w:t>
      1) Министрліктің: www.edu.gov.kz интернет-ресурсында;</w:t>
      </w:r>
    </w:p>
    <w:bookmarkEnd w:id="388"/>
    <w:bookmarkStart w:name="z419" w:id="389"/>
    <w:p>
      <w:pPr>
        <w:spacing w:after="0"/>
        <w:ind w:left="0"/>
        <w:jc w:val="both"/>
      </w:pPr>
      <w:r>
        <w:rPr>
          <w:rFonts w:ascii="Times New Roman"/>
          <w:b w:val="false"/>
          <w:i w:val="false"/>
          <w:color w:val="000000"/>
          <w:sz w:val="28"/>
        </w:rPr>
        <w:t>
      2) Мемлекеттік корпорацияның: www.gov4c.kz интернет-ресурсында;</w:t>
      </w:r>
    </w:p>
    <w:bookmarkEnd w:id="389"/>
    <w:bookmarkStart w:name="z420" w:id="390"/>
    <w:p>
      <w:pPr>
        <w:spacing w:after="0"/>
        <w:ind w:left="0"/>
        <w:jc w:val="both"/>
      </w:pPr>
      <w:r>
        <w:rPr>
          <w:rFonts w:ascii="Times New Roman"/>
          <w:b w:val="false"/>
          <w:i w:val="false"/>
          <w:color w:val="000000"/>
          <w:sz w:val="28"/>
        </w:rPr>
        <w:t>
      3) www.egov.kz порталында орналасқан.</w:t>
      </w:r>
    </w:p>
    <w:bookmarkEnd w:id="390"/>
    <w:bookmarkStart w:name="z421" w:id="391"/>
    <w:p>
      <w:pPr>
        <w:spacing w:after="0"/>
        <w:ind w:left="0"/>
        <w:jc w:val="both"/>
      </w:pPr>
      <w:r>
        <w:rPr>
          <w:rFonts w:ascii="Times New Roman"/>
          <w:b w:val="false"/>
          <w:i w:val="false"/>
          <w:color w:val="000000"/>
          <w:sz w:val="28"/>
        </w:rPr>
        <w:t>
      15.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391"/>
    <w:bookmarkStart w:name="z422" w:id="392"/>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392"/>
    <w:bookmarkStart w:name="z423" w:id="393"/>
    <w:p>
      <w:pPr>
        <w:spacing w:after="0"/>
        <w:ind w:left="0"/>
        <w:jc w:val="both"/>
      </w:pPr>
      <w:r>
        <w:rPr>
          <w:rFonts w:ascii="Times New Roman"/>
          <w:b w:val="false"/>
          <w:i w:val="false"/>
          <w:color w:val="000000"/>
          <w:sz w:val="28"/>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80 080 7777.</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балаларға меншік</w:t>
            </w:r>
            <w:r>
              <w:br/>
            </w:r>
            <w:r>
              <w:rPr>
                <w:rFonts w:ascii="Times New Roman"/>
                <w:b w:val="false"/>
                <w:i w:val="false"/>
                <w:color w:val="000000"/>
                <w:sz w:val="20"/>
              </w:rPr>
              <w:t>құқығында тиесілі мүлікпен</w:t>
            </w:r>
            <w:r>
              <w:br/>
            </w:r>
            <w:r>
              <w:rPr>
                <w:rFonts w:ascii="Times New Roman"/>
                <w:b w:val="false"/>
                <w:i w:val="false"/>
                <w:color w:val="000000"/>
                <w:sz w:val="20"/>
              </w:rPr>
              <w:t>жасалатын мәмілелерді ресімдеу</w:t>
            </w:r>
            <w:r>
              <w:br/>
            </w:r>
            <w:r>
              <w:rPr>
                <w:rFonts w:ascii="Times New Roman"/>
                <w:b w:val="false"/>
                <w:i w:val="false"/>
                <w:color w:val="000000"/>
                <w:sz w:val="20"/>
              </w:rPr>
              <w:t>үшін қорғаншылық</w:t>
            </w:r>
            <w:r>
              <w:br/>
            </w:r>
            <w:r>
              <w:rPr>
                <w:rFonts w:ascii="Times New Roman"/>
                <w:b w:val="false"/>
                <w:i w:val="false"/>
                <w:color w:val="000000"/>
                <w:sz w:val="20"/>
              </w:rPr>
              <w:t>немесе 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25" w:id="394"/>
    <w:p>
      <w:pPr>
        <w:spacing w:after="0"/>
        <w:ind w:left="0"/>
        <w:jc w:val="left"/>
      </w:pPr>
      <w:r>
        <w:rPr>
          <w:rFonts w:ascii="Times New Roman"/>
          <w:b/>
          <w:i w:val="false"/>
          <w:color w:val="000000"/>
        </w:rPr>
        <w:t xml:space="preserve"> Кәмелетке толмаған балаларға меншік құқығында тиесілі мүлікпен жасалатын</w:t>
      </w:r>
      <w:r>
        <w:br/>
      </w:r>
      <w:r>
        <w:rPr>
          <w:rFonts w:ascii="Times New Roman"/>
          <w:b/>
          <w:i w:val="false"/>
          <w:color w:val="000000"/>
        </w:rPr>
        <w:t>мәмілелерді ресімдеу үшін қорғаншылық немесе қамқоршылық бойынша</w:t>
      </w:r>
      <w:r>
        <w:br/>
      </w:r>
      <w:r>
        <w:rPr>
          <w:rFonts w:ascii="Times New Roman"/>
          <w:b/>
          <w:i w:val="false"/>
          <w:color w:val="000000"/>
        </w:rPr>
        <w:t>функцияларды жүзеге асыратын органдардың жылжымайтын мүліктің орналасқан</w:t>
      </w:r>
      <w:r>
        <w:br/>
      </w:r>
      <w:r>
        <w:rPr>
          <w:rFonts w:ascii="Times New Roman"/>
          <w:b/>
          <w:i w:val="false"/>
          <w:color w:val="000000"/>
        </w:rPr>
        <w:t>жері бойынша беретін анықтама</w:t>
      </w:r>
    </w:p>
    <w:bookmarkEnd w:id="394"/>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бойынша орналасқан жылжымайтын мүлікті</w:t>
      </w:r>
    </w:p>
    <w:p>
      <w:pPr>
        <w:spacing w:after="0"/>
        <w:ind w:left="0"/>
        <w:jc w:val="both"/>
      </w:pPr>
      <w:r>
        <w:rPr>
          <w:rFonts w:ascii="Times New Roman"/>
          <w:b w:val="false"/>
          <w:i w:val="false"/>
          <w:color w:val="000000"/>
          <w:sz w:val="28"/>
        </w:rPr>
        <w:t>
      (немесе мүліктің үлесін) ____________________ (сатуға, кепілге) рұқсат береді.</w:t>
      </w:r>
    </w:p>
    <w:p>
      <w:pPr>
        <w:spacing w:after="0"/>
        <w:ind w:left="0"/>
        <w:jc w:val="both"/>
      </w:pPr>
      <w:r>
        <w:rPr>
          <w:rFonts w:ascii="Times New Roman"/>
          <w:b w:val="false"/>
          <w:i w:val="false"/>
          <w:color w:val="000000"/>
          <w:sz w:val="28"/>
        </w:rPr>
        <w:t>
      Анықтама берілген күнінен бастап 1 (бір) ай жарамды.</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органдарының басшысы</w:t>
      </w:r>
    </w:p>
    <w:p>
      <w:pPr>
        <w:spacing w:after="0"/>
        <w:ind w:left="0"/>
        <w:jc w:val="both"/>
      </w:pPr>
      <w:r>
        <w:rPr>
          <w:rFonts w:ascii="Times New Roman"/>
          <w:b w:val="false"/>
          <w:i w:val="false"/>
          <w:color w:val="000000"/>
          <w:sz w:val="28"/>
        </w:rPr>
        <w:t>
      _______________ ____________________________________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"Кәмелетке толмаған</w:t>
            </w:r>
            <w:r>
              <w:br/>
            </w:r>
            <w:r>
              <w:rPr>
                <w:rFonts w:ascii="Times New Roman"/>
                <w:b w:val="false"/>
                <w:i w:val="false"/>
                <w:color w:val="000000"/>
                <w:sz w:val="20"/>
              </w:rPr>
              <w:t>балаларға меншік</w:t>
            </w:r>
            <w:r>
              <w:br/>
            </w:r>
            <w:r>
              <w:rPr>
                <w:rFonts w:ascii="Times New Roman"/>
                <w:b w:val="false"/>
                <w:i w:val="false"/>
                <w:color w:val="000000"/>
                <w:sz w:val="20"/>
              </w:rPr>
              <w:t>құқығында тиесілі мүлікпен</w:t>
            </w:r>
            <w:r>
              <w:br/>
            </w:r>
            <w:r>
              <w:rPr>
                <w:rFonts w:ascii="Times New Roman"/>
                <w:b w:val="false"/>
                <w:i w:val="false"/>
                <w:color w:val="000000"/>
                <w:sz w:val="20"/>
              </w:rPr>
              <w:t>жасалатын мәмілелерді ресімдеу</w:t>
            </w:r>
            <w:r>
              <w:br/>
            </w:r>
            <w:r>
              <w:rPr>
                <w:rFonts w:ascii="Times New Roman"/>
                <w:b w:val="false"/>
                <w:i w:val="false"/>
                <w:color w:val="000000"/>
                <w:sz w:val="20"/>
              </w:rPr>
              <w:t>үшін қорғаншылық</w:t>
            </w:r>
            <w:r>
              <w:br/>
            </w:r>
            <w:r>
              <w:rPr>
                <w:rFonts w:ascii="Times New Roman"/>
                <w:b w:val="false"/>
                <w:i w:val="false"/>
                <w:color w:val="000000"/>
                <w:sz w:val="20"/>
              </w:rPr>
              <w:t>немесе 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ерлі-зайыптылардан</w:t>
            </w:r>
            <w:r>
              <w:br/>
            </w:r>
            <w:r>
              <w:rPr>
                <w:rFonts w:ascii="Times New Roman"/>
                <w:b w:val="false"/>
                <w:i w:val="false"/>
                <w:color w:val="000000"/>
                <w:sz w:val="20"/>
              </w:rPr>
              <w:t>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bookmarkStart w:name="z427" w:id="395"/>
    <w:p>
      <w:pPr>
        <w:spacing w:after="0"/>
        <w:ind w:left="0"/>
        <w:jc w:val="left"/>
      </w:pPr>
      <w:r>
        <w:rPr>
          <w:rFonts w:ascii="Times New Roman"/>
          <w:b/>
          <w:i w:val="false"/>
          <w:color w:val="000000"/>
        </w:rPr>
        <w:t xml:space="preserve"> Өтініш</w:t>
      </w:r>
    </w:p>
    <w:bookmarkEnd w:id="395"/>
    <w:p>
      <w:pPr>
        <w:spacing w:after="0"/>
        <w:ind w:left="0"/>
        <w:jc w:val="both"/>
      </w:pPr>
      <w:r>
        <w:rPr>
          <w:rFonts w:ascii="Times New Roman"/>
          <w:b w:val="false"/>
          <w:i w:val="false"/>
          <w:color w:val="000000"/>
          <w:sz w:val="28"/>
        </w:rPr>
        <w:t>
      Сіздерден кәмелетке толмаған (-дар) меншік құқығынды тиесілі</w:t>
      </w:r>
    </w:p>
    <w:p>
      <w:pPr>
        <w:spacing w:after="0"/>
        <w:ind w:left="0"/>
        <w:jc w:val="both"/>
      </w:pPr>
      <w:r>
        <w:rPr>
          <w:rFonts w:ascii="Times New Roman"/>
          <w:b w:val="false"/>
          <w:i w:val="false"/>
          <w:color w:val="000000"/>
          <w:sz w:val="28"/>
        </w:rPr>
        <w:t>
      (Т.Ә.А. (бар болғанда)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жеке куәліктің №, кім және қашан берді)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Шешесі туралы мәліметтер (Т.А.Ә. (бар болғанда) және жеке сәйкестендіру нөмері, жеке куәліктің №, кім және қашан берді)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Бұдан әрі тұратындар мекенжайы _____________________________________________</w:t>
      </w:r>
    </w:p>
    <w:p>
      <w:pPr>
        <w:spacing w:after="0"/>
        <w:ind w:left="0"/>
        <w:jc w:val="both"/>
      </w:pPr>
      <w:r>
        <w:rPr>
          <w:rFonts w:ascii="Times New Roman"/>
          <w:b w:val="false"/>
          <w:i w:val="false"/>
          <w:color w:val="000000"/>
          <w:sz w:val="28"/>
        </w:rPr>
        <w:t>
      "Келешекте балалар тұрғын үймен қамтамасыз етіледі" деген сөйлемді</w:t>
      </w:r>
    </w:p>
    <w:p>
      <w:pPr>
        <w:spacing w:after="0"/>
        <w:ind w:left="0"/>
        <w:jc w:val="both"/>
      </w:pPr>
      <w:r>
        <w:rPr>
          <w:rFonts w:ascii="Times New Roman"/>
          <w:b w:val="false"/>
          <w:i w:val="false"/>
          <w:color w:val="000000"/>
          <w:sz w:val="28"/>
        </w:rPr>
        <w:t>
      (өз қолымен жазу) 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заңды құпиямен қорғалатын мәліметтерді пайдалануға келісім беремін.</w:t>
      </w:r>
    </w:p>
    <w:p>
      <w:pPr>
        <w:spacing w:after="0"/>
        <w:ind w:left="0"/>
        <w:jc w:val="both"/>
      </w:pPr>
      <w:r>
        <w:rPr>
          <w:rFonts w:ascii="Times New Roman"/>
          <w:b w:val="false"/>
          <w:i w:val="false"/>
          <w:color w:val="000000"/>
          <w:sz w:val="28"/>
        </w:rPr>
        <w:t>
      Жеке сәйкестендіру нөмері __________________________________________________</w:t>
      </w:r>
    </w:p>
    <w:p>
      <w:pPr>
        <w:spacing w:after="0"/>
        <w:ind w:left="0"/>
        <w:jc w:val="both"/>
      </w:pPr>
      <w:r>
        <w:rPr>
          <w:rFonts w:ascii="Times New Roman"/>
          <w:b w:val="false"/>
          <w:i w:val="false"/>
          <w:color w:val="000000"/>
          <w:sz w:val="28"/>
        </w:rPr>
        <w:t>
      (көрсетілетін қызметті алушы) "___" _____________ 20__ жыл Ерлі-зайыптылардың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балаларға меншік</w:t>
            </w:r>
            <w:r>
              <w:br/>
            </w:r>
            <w:r>
              <w:rPr>
                <w:rFonts w:ascii="Times New Roman"/>
                <w:b w:val="false"/>
                <w:i w:val="false"/>
                <w:color w:val="000000"/>
                <w:sz w:val="20"/>
              </w:rPr>
              <w:t>құқығында тиесілі мүлікпен</w:t>
            </w:r>
            <w:r>
              <w:br/>
            </w:r>
            <w:r>
              <w:rPr>
                <w:rFonts w:ascii="Times New Roman"/>
                <w:b w:val="false"/>
                <w:i w:val="false"/>
                <w:color w:val="000000"/>
                <w:sz w:val="20"/>
              </w:rPr>
              <w:t>жасалатын мәмілелерді ресімдеу</w:t>
            </w:r>
            <w:r>
              <w:br/>
            </w:r>
            <w:r>
              <w:rPr>
                <w:rFonts w:ascii="Times New Roman"/>
                <w:b w:val="false"/>
                <w:i w:val="false"/>
                <w:color w:val="000000"/>
                <w:sz w:val="20"/>
              </w:rPr>
              <w:t>үшін қорғаншылық</w:t>
            </w:r>
            <w:r>
              <w:br/>
            </w:r>
            <w:r>
              <w:rPr>
                <w:rFonts w:ascii="Times New Roman"/>
                <w:b w:val="false"/>
                <w:i w:val="false"/>
                <w:color w:val="000000"/>
                <w:sz w:val="20"/>
              </w:rPr>
              <w:t>немесе 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 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ерлі-зайыптылардан</w:t>
            </w:r>
            <w:r>
              <w:br/>
            </w:r>
            <w:r>
              <w:rPr>
                <w:rFonts w:ascii="Times New Roman"/>
                <w:b w:val="false"/>
                <w:i w:val="false"/>
                <w:color w:val="000000"/>
                <w:sz w:val="20"/>
              </w:rPr>
              <w:t>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w:t>
            </w:r>
            <w:r>
              <w:br/>
            </w:r>
            <w:r>
              <w:rPr>
                <w:rFonts w:ascii="Times New Roman"/>
                <w:b w:val="false"/>
                <w:i w:val="false"/>
                <w:color w:val="000000"/>
                <w:sz w:val="20"/>
              </w:rPr>
              <w:t>жеке сәйкестендіру нөмері</w:t>
            </w:r>
          </w:p>
        </w:tc>
      </w:tr>
    </w:tbl>
    <w:bookmarkStart w:name="z429" w:id="396"/>
    <w:p>
      <w:pPr>
        <w:spacing w:after="0"/>
        <w:ind w:left="0"/>
        <w:jc w:val="left"/>
      </w:pPr>
      <w:r>
        <w:rPr>
          <w:rFonts w:ascii="Times New Roman"/>
          <w:b/>
          <w:i w:val="false"/>
          <w:color w:val="000000"/>
        </w:rPr>
        <w:t xml:space="preserve"> Өтініш</w:t>
      </w:r>
    </w:p>
    <w:bookmarkEnd w:id="396"/>
    <w:p>
      <w:pPr>
        <w:spacing w:after="0"/>
        <w:ind w:left="0"/>
        <w:jc w:val="both"/>
      </w:pPr>
      <w:r>
        <w:rPr>
          <w:rFonts w:ascii="Times New Roman"/>
          <w:b w:val="false"/>
          <w:i w:val="false"/>
          <w:color w:val="000000"/>
          <w:sz w:val="28"/>
        </w:rPr>
        <w:t>
      Сіздерден кәмелетке толмаған (-дар) меншік құқығынды тиесілі (Т.Ә.А. (бар болғанда) ______________________________________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мекенжайында орналасқан жылжымайтын мүлікті мерзімге кепілге қоюға рұқсат беруді сұраймыз. Әкесі туралы мәліметтер (Т.А.Ә. (бар болғанда) және жеке сәйкестендіру нөмері, жеке куәліктің №, кім және қашан берді)________________________ Анасы туралы мәліметтер (Т.А.Ә. (бар болғанда) және жеке сәйкестендіру нөмері, жеке куәліктің №, кім және қашан берді) _______________________________________________________________</w:t>
      </w:r>
    </w:p>
    <w:p>
      <w:pPr>
        <w:spacing w:after="0"/>
        <w:ind w:left="0"/>
        <w:jc w:val="both"/>
      </w:pPr>
      <w:r>
        <w:rPr>
          <w:rFonts w:ascii="Times New Roman"/>
          <w:b w:val="false"/>
          <w:i w:val="false"/>
          <w:color w:val="000000"/>
          <w:sz w:val="28"/>
        </w:rPr>
        <w:t>
      Банктен хат № ____________________________________________________________</w:t>
      </w:r>
    </w:p>
    <w:p>
      <w:pPr>
        <w:spacing w:after="0"/>
        <w:ind w:left="0"/>
        <w:jc w:val="both"/>
      </w:pPr>
      <w:r>
        <w:rPr>
          <w:rFonts w:ascii="Times New Roman"/>
          <w:b w:val="false"/>
          <w:i w:val="false"/>
          <w:color w:val="000000"/>
          <w:sz w:val="28"/>
        </w:rPr>
        <w:t>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"Келешекте балаларды тұрғын үйсіз қалдырмауға міндеттіміз" деген сөйлемді өз қолымен жазады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заңды құпиямен қорғалатын мәліметтерді пайдалануға келісім беремін.</w:t>
      </w:r>
    </w:p>
    <w:p>
      <w:pPr>
        <w:spacing w:after="0"/>
        <w:ind w:left="0"/>
        <w:jc w:val="both"/>
      </w:pPr>
      <w:r>
        <w:rPr>
          <w:rFonts w:ascii="Times New Roman"/>
          <w:b w:val="false"/>
          <w:i w:val="false"/>
          <w:color w:val="000000"/>
          <w:sz w:val="28"/>
        </w:rPr>
        <w:t>
      Жеке сәйкестендіру нөмері __________________________________________________</w:t>
      </w:r>
    </w:p>
    <w:p>
      <w:pPr>
        <w:spacing w:after="0"/>
        <w:ind w:left="0"/>
        <w:jc w:val="both"/>
      </w:pPr>
      <w:r>
        <w:rPr>
          <w:rFonts w:ascii="Times New Roman"/>
          <w:b w:val="false"/>
          <w:i w:val="false"/>
          <w:color w:val="000000"/>
          <w:sz w:val="28"/>
        </w:rPr>
        <w:t>
      (көрсетілетін қызметті алушы) "__" _____________ 20__ жыл Ерлі-зайыптылардың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w:t>
            </w:r>
            <w:r>
              <w:br/>
            </w:r>
            <w:r>
              <w:rPr>
                <w:rFonts w:ascii="Times New Roman"/>
                <w:b w:val="false"/>
                <w:i w:val="false"/>
                <w:color w:val="000000"/>
                <w:sz w:val="20"/>
              </w:rPr>
              <w:t>балаларға меншік</w:t>
            </w:r>
            <w:r>
              <w:br/>
            </w:r>
            <w:r>
              <w:rPr>
                <w:rFonts w:ascii="Times New Roman"/>
                <w:b w:val="false"/>
                <w:i w:val="false"/>
                <w:color w:val="000000"/>
                <w:sz w:val="20"/>
              </w:rPr>
              <w:t>құқығында тиесілі мүлікпен</w:t>
            </w:r>
            <w:r>
              <w:br/>
            </w:r>
            <w:r>
              <w:rPr>
                <w:rFonts w:ascii="Times New Roman"/>
                <w:b w:val="false"/>
                <w:i w:val="false"/>
                <w:color w:val="000000"/>
                <w:sz w:val="20"/>
              </w:rPr>
              <w:t>жасалатын мәмілелерді ресімдеу</w:t>
            </w:r>
            <w:r>
              <w:br/>
            </w:r>
            <w:r>
              <w:rPr>
                <w:rFonts w:ascii="Times New Roman"/>
                <w:b w:val="false"/>
                <w:i w:val="false"/>
                <w:color w:val="000000"/>
                <w:sz w:val="20"/>
              </w:rPr>
              <w:t>үшін қорғаншылық</w:t>
            </w:r>
            <w:r>
              <w:br/>
            </w:r>
            <w:r>
              <w:rPr>
                <w:rFonts w:ascii="Times New Roman"/>
                <w:b w:val="false"/>
                <w:i w:val="false"/>
                <w:color w:val="000000"/>
                <w:sz w:val="20"/>
              </w:rPr>
              <w:t>немесе 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 ұйымның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431" w:id="397"/>
    <w:p>
      <w:pPr>
        <w:spacing w:after="0"/>
        <w:ind w:left="0"/>
        <w:jc w:val="left"/>
      </w:pPr>
      <w:r>
        <w:rPr>
          <w:rFonts w:ascii="Times New Roman"/>
          <w:b/>
          <w:i w:val="false"/>
          <w:color w:val="000000"/>
        </w:rPr>
        <w:t xml:space="preserve"> Құжаттарды қабылдаудан бас тарту туралы қолхат</w:t>
      </w:r>
    </w:p>
    <w:bookmarkEnd w:id="39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 (Мемлекеттік корпорациясының қызметкері) ___________________________________ (қолы)</w:t>
      </w:r>
    </w:p>
    <w:p>
      <w:pPr>
        <w:spacing w:after="0"/>
        <w:ind w:left="0"/>
        <w:jc w:val="both"/>
      </w:pPr>
      <w:r>
        <w:rPr>
          <w:rFonts w:ascii="Times New Roman"/>
          <w:b w:val="false"/>
          <w:i w:val="false"/>
          <w:color w:val="000000"/>
          <w:sz w:val="28"/>
        </w:rPr>
        <w:t>
      Орындаушының Т.А.Ә. (бар болғанда) 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Қабылдаушының Т.А.Ә. (бар болғанда) ________________________________________</w:t>
      </w:r>
    </w:p>
    <w:p>
      <w:pPr>
        <w:spacing w:after="0"/>
        <w:ind w:left="0"/>
        <w:jc w:val="both"/>
      </w:pPr>
      <w:r>
        <w:rPr>
          <w:rFonts w:ascii="Times New Roman"/>
          <w:b w:val="false"/>
          <w:i w:val="false"/>
          <w:color w:val="000000"/>
          <w:sz w:val="28"/>
        </w:rPr>
        <w:t>
      (көрсетілетін қызметті алушының қолы) "____"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5–қосымша</w:t>
            </w:r>
          </w:p>
        </w:tc>
      </w:tr>
    </w:tbl>
    <w:bookmarkStart w:name="z433" w:id="398"/>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w:t>
      </w:r>
      <w:r>
        <w:br/>
      </w:r>
      <w:r>
        <w:rPr>
          <w:rFonts w:ascii="Times New Roman"/>
          <w:b/>
          <w:i w:val="false"/>
          <w:color w:val="000000"/>
        </w:rPr>
        <w:t>ұйымдарына және кері қарай үйлеріне тегін тасымалдауды ұсыну"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398"/>
    <w:bookmarkStart w:name="z434" w:id="399"/>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bookmarkEnd w:id="399"/>
    <w:bookmarkStart w:name="z435" w:id="40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400"/>
    <w:bookmarkStart w:name="z436" w:id="401"/>
    <w:p>
      <w:pPr>
        <w:spacing w:after="0"/>
        <w:ind w:left="0"/>
        <w:jc w:val="both"/>
      </w:pPr>
      <w:r>
        <w:rPr>
          <w:rFonts w:ascii="Times New Roman"/>
          <w:b w:val="false"/>
          <w:i w:val="false"/>
          <w:color w:val="000000"/>
          <w:sz w:val="28"/>
        </w:rPr>
        <w:t>
      3. Мемлекеттік көрсетілетін қызметті кент, ауыл, ауылдық округтың әкімі (бұдан әрі – көрсетілетін қызметті беруші) көрсетеді.</w:t>
      </w:r>
    </w:p>
    <w:bookmarkEnd w:id="401"/>
    <w:bookmarkStart w:name="z437" w:id="402"/>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402"/>
    <w:bookmarkStart w:name="z438" w:id="403"/>
    <w:p>
      <w:pPr>
        <w:spacing w:after="0"/>
        <w:ind w:left="0"/>
        <w:jc w:val="both"/>
      </w:pPr>
      <w:r>
        <w:rPr>
          <w:rFonts w:ascii="Times New Roman"/>
          <w:b w:val="false"/>
          <w:i w:val="false"/>
          <w:color w:val="000000"/>
          <w:sz w:val="28"/>
        </w:rPr>
        <w:t>
      1) көрсетілетін қызметті берушінің кеңсесі;</w:t>
      </w:r>
    </w:p>
    <w:bookmarkEnd w:id="403"/>
    <w:bookmarkStart w:name="z439" w:id="404"/>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bookmarkEnd w:id="404"/>
    <w:bookmarkStart w:name="z440" w:id="405"/>
    <w:p>
      <w:pPr>
        <w:spacing w:after="0"/>
        <w:ind w:left="0"/>
        <w:jc w:val="both"/>
      </w:pPr>
      <w:r>
        <w:rPr>
          <w:rFonts w:ascii="Times New Roman"/>
          <w:b w:val="false"/>
          <w:i w:val="false"/>
          <w:color w:val="000000"/>
          <w:sz w:val="28"/>
        </w:rPr>
        <w:t>
      2-тару. Мемлекеттік қызмет көрсету тәртібі</w:t>
      </w:r>
    </w:p>
    <w:bookmarkEnd w:id="405"/>
    <w:bookmarkStart w:name="z441" w:id="406"/>
    <w:p>
      <w:pPr>
        <w:spacing w:after="0"/>
        <w:ind w:left="0"/>
        <w:jc w:val="both"/>
      </w:pPr>
      <w:r>
        <w:rPr>
          <w:rFonts w:ascii="Times New Roman"/>
          <w:b w:val="false"/>
          <w:i w:val="false"/>
          <w:color w:val="000000"/>
          <w:sz w:val="28"/>
        </w:rPr>
        <w:t>
      4. Мемлекеттік қызмет көрсету мерзімдері:</w:t>
      </w:r>
    </w:p>
    <w:bookmarkEnd w:id="406"/>
    <w:bookmarkStart w:name="z442" w:id="407"/>
    <w:p>
      <w:pPr>
        <w:spacing w:after="0"/>
        <w:ind w:left="0"/>
        <w:jc w:val="both"/>
      </w:pPr>
      <w:r>
        <w:rPr>
          <w:rFonts w:ascii="Times New Roman"/>
          <w:b w:val="false"/>
          <w:i w:val="false"/>
          <w:color w:val="000000"/>
          <w:sz w:val="28"/>
        </w:rPr>
        <w:t>
      1) құжаттарды көрсетілетін қызметті берушіге және Мемлекеттік корпорацияға құжаттар топтамасын тапсырған сәттен бастап – 5 (бес) жұмыс күні.</w:t>
      </w:r>
    </w:p>
    <w:bookmarkEnd w:id="407"/>
    <w:bookmarkStart w:name="z443" w:id="408"/>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408"/>
    <w:bookmarkStart w:name="z444" w:id="409"/>
    <w:p>
      <w:pPr>
        <w:spacing w:after="0"/>
        <w:ind w:left="0"/>
        <w:jc w:val="both"/>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409"/>
    <w:bookmarkStart w:name="z445" w:id="410"/>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bookmarkEnd w:id="410"/>
    <w:bookmarkStart w:name="z446" w:id="411"/>
    <w:p>
      <w:pPr>
        <w:spacing w:after="0"/>
        <w:ind w:left="0"/>
        <w:jc w:val="both"/>
      </w:pPr>
      <w:r>
        <w:rPr>
          <w:rFonts w:ascii="Times New Roman"/>
          <w:b w:val="false"/>
          <w:i w:val="false"/>
          <w:color w:val="000000"/>
          <w:sz w:val="28"/>
        </w:rPr>
        <w:t>
      5. Мемлекеттік қызмет көрсету нысаны – қағаз жүзінде.</w:t>
      </w:r>
    </w:p>
    <w:bookmarkEnd w:id="411"/>
    <w:bookmarkStart w:name="z447" w:id="412"/>
    <w:p>
      <w:pPr>
        <w:spacing w:after="0"/>
        <w:ind w:left="0"/>
        <w:jc w:val="both"/>
      </w:pPr>
      <w:r>
        <w:rPr>
          <w:rFonts w:ascii="Times New Roman"/>
          <w:b w:val="false"/>
          <w:i w:val="false"/>
          <w:color w:val="000000"/>
          <w:sz w:val="28"/>
        </w:rPr>
        <w:t xml:space="preserve">
      6. Мемлекеттік қызмет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412"/>
    <w:bookmarkStart w:name="z448" w:id="413"/>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bookmarkEnd w:id="413"/>
    <w:bookmarkStart w:name="z449" w:id="41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14"/>
    <w:bookmarkStart w:name="z450" w:id="415"/>
    <w:p>
      <w:pPr>
        <w:spacing w:after="0"/>
        <w:ind w:left="0"/>
        <w:jc w:val="both"/>
      </w:pPr>
      <w:r>
        <w:rPr>
          <w:rFonts w:ascii="Times New Roman"/>
          <w:b w:val="false"/>
          <w:i w:val="false"/>
          <w:color w:val="000000"/>
          <w:sz w:val="28"/>
        </w:rPr>
        <w:t>
      8. Жұмыс кестесі:</w:t>
      </w:r>
    </w:p>
    <w:bookmarkEnd w:id="415"/>
    <w:bookmarkStart w:name="z451" w:id="416"/>
    <w:p>
      <w:pPr>
        <w:spacing w:after="0"/>
        <w:ind w:left="0"/>
        <w:jc w:val="both"/>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416"/>
    <w:bookmarkStart w:name="z452" w:id="41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bookmarkEnd w:id="417"/>
    <w:bookmarkStart w:name="z453" w:id="418"/>
    <w:p>
      <w:pPr>
        <w:spacing w:after="0"/>
        <w:ind w:left="0"/>
        <w:jc w:val="both"/>
      </w:pPr>
      <w:r>
        <w:rPr>
          <w:rFonts w:ascii="Times New Roman"/>
          <w:b w:val="false"/>
          <w:i w:val="false"/>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418"/>
    <w:bookmarkStart w:name="z454" w:id="419"/>
    <w:p>
      <w:pPr>
        <w:spacing w:after="0"/>
        <w:ind w:left="0"/>
        <w:jc w:val="both"/>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419"/>
    <w:bookmarkStart w:name="z455" w:id="420"/>
    <w:p>
      <w:pPr>
        <w:spacing w:after="0"/>
        <w:ind w:left="0"/>
        <w:jc w:val="both"/>
      </w:pPr>
      <w:r>
        <w:rPr>
          <w:rFonts w:ascii="Times New Roman"/>
          <w:b w:val="false"/>
          <w:i w:val="false"/>
          <w:color w:val="000000"/>
          <w:sz w:val="28"/>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420"/>
    <w:bookmarkStart w:name="z456" w:id="42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21"/>
    <w:bookmarkStart w:name="z457" w:id="422"/>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422"/>
    <w:bookmarkStart w:name="z458" w:id="423"/>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423"/>
    <w:bookmarkStart w:name="z459" w:id="424"/>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оқу орнынан анықтама.</w:t>
      </w:r>
    </w:p>
    <w:bookmarkEnd w:id="424"/>
    <w:bookmarkStart w:name="z460" w:id="425"/>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425"/>
    <w:bookmarkStart w:name="z461" w:id="426"/>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426"/>
    <w:bookmarkStart w:name="z462" w:id="427"/>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427"/>
    <w:bookmarkStart w:name="z463" w:id="428"/>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428"/>
    <w:bookmarkStart w:name="z464" w:id="429"/>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429"/>
    <w:bookmarkStart w:name="z465" w:id="43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430"/>
    <w:bookmarkStart w:name="z466" w:id="431"/>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431"/>
    <w:bookmarkStart w:name="z467" w:id="43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32"/>
    <w:bookmarkStart w:name="z468" w:id="43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433"/>
    <w:bookmarkStart w:name="z469" w:id="434"/>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434"/>
    <w:bookmarkStart w:name="z470" w:id="43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End w:id="435"/>
    <w:bookmarkStart w:name="z471" w:id="436"/>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436"/>
    <w:bookmarkStart w:name="z472" w:id="437"/>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437"/>
    <w:bookmarkStart w:name="z473" w:id="438"/>
    <w:p>
      <w:pPr>
        <w:spacing w:after="0"/>
        <w:ind w:left="0"/>
        <w:jc w:val="both"/>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p>
    <w:bookmarkEnd w:id="438"/>
    <w:bookmarkStart w:name="z474" w:id="439"/>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bookmarkEnd w:id="439"/>
    <w:bookmarkStart w:name="z475" w:id="440"/>
    <w:p>
      <w:pPr>
        <w:spacing w:after="0"/>
        <w:ind w:left="0"/>
        <w:jc w:val="both"/>
      </w:pPr>
      <w:r>
        <w:rPr>
          <w:rFonts w:ascii="Times New Roman"/>
          <w:b w:val="false"/>
          <w:i w:val="false"/>
          <w:color w:val="000000"/>
          <w:sz w:val="28"/>
        </w:rPr>
        <w:t>
      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bookmarkEnd w:id="440"/>
    <w:bookmarkStart w:name="z476" w:id="441"/>
    <w:p>
      <w:pPr>
        <w:spacing w:after="0"/>
        <w:ind w:left="0"/>
        <w:jc w:val="both"/>
      </w:pPr>
      <w:r>
        <w:rPr>
          <w:rFonts w:ascii="Times New Roman"/>
          <w:b w:val="false"/>
          <w:i w:val="false"/>
          <w:color w:val="000000"/>
          <w:sz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441"/>
    <w:bookmarkStart w:name="z477" w:id="442"/>
    <w:p>
      <w:pPr>
        <w:spacing w:after="0"/>
        <w:ind w:left="0"/>
        <w:jc w:val="both"/>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bookmarkEnd w:id="442"/>
    <w:bookmarkStart w:name="z478" w:id="44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443"/>
    <w:bookmarkStart w:name="z479" w:id="444"/>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444"/>
    <w:bookmarkStart w:name="z480" w:id="445"/>
    <w:p>
      <w:pPr>
        <w:spacing w:after="0"/>
        <w:ind w:left="0"/>
        <w:jc w:val="both"/>
      </w:pPr>
      <w:r>
        <w:rPr>
          <w:rFonts w:ascii="Times New Roman"/>
          <w:b w:val="false"/>
          <w:i w:val="false"/>
          <w:color w:val="000000"/>
          <w:sz w:val="28"/>
        </w:rPr>
        <w:t>
      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байланыс орталығының 1414, 8 800 080 7777 телефоны бойынша алуға болады.</w:t>
      </w:r>
    </w:p>
    <w:bookmarkEnd w:id="445"/>
    <w:bookmarkStart w:name="z481" w:id="44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46"/>
    <w:bookmarkStart w:name="z482" w:id="447"/>
    <w:p>
      <w:pPr>
        <w:spacing w:after="0"/>
        <w:ind w:left="0"/>
        <w:jc w:val="left"/>
      </w:pPr>
      <w:r>
        <w:rPr>
          <w:rFonts w:ascii="Times New Roman"/>
          <w:b/>
          <w:i w:val="false"/>
          <w:color w:val="000000"/>
        </w:rPr>
        <w:t xml:space="preserve"> 4-тарау. Мемлекеттік қызмет көрсетудің ерекшеліктері ескерілген өзге де талаптар</w:t>
      </w:r>
    </w:p>
    <w:bookmarkEnd w:id="447"/>
    <w:bookmarkStart w:name="z483" w:id="448"/>
    <w:p>
      <w:pPr>
        <w:spacing w:after="0"/>
        <w:ind w:left="0"/>
        <w:jc w:val="both"/>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448"/>
    <w:bookmarkStart w:name="z484" w:id="44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49"/>
    <w:bookmarkStart w:name="z485" w:id="450"/>
    <w:p>
      <w:pPr>
        <w:spacing w:after="0"/>
        <w:ind w:left="0"/>
        <w:jc w:val="both"/>
      </w:pPr>
      <w:r>
        <w:rPr>
          <w:rFonts w:ascii="Times New Roman"/>
          <w:b w:val="false"/>
          <w:i w:val="false"/>
          <w:color w:val="000000"/>
          <w:sz w:val="28"/>
        </w:rPr>
        <w:t>
      1) Министрліктің: www.edu.gov.kz интернет-ресурсында;</w:t>
      </w:r>
    </w:p>
    <w:bookmarkEnd w:id="450"/>
    <w:bookmarkStart w:name="z486" w:id="451"/>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451"/>
    <w:bookmarkStart w:name="z487" w:id="452"/>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452"/>
    <w:bookmarkStart w:name="z488" w:id="453"/>
    <w:p>
      <w:pPr>
        <w:spacing w:after="0"/>
        <w:ind w:left="0"/>
        <w:jc w:val="both"/>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w:t>
            </w:r>
            <w:r>
              <w:br/>
            </w:r>
            <w:r>
              <w:rPr>
                <w:rFonts w:ascii="Times New Roman"/>
                <w:b w:val="false"/>
                <w:i w:val="false"/>
                <w:color w:val="000000"/>
                <w:sz w:val="20"/>
              </w:rPr>
              <w:t>елді мекендерде</w:t>
            </w:r>
            <w:r>
              <w:br/>
            </w:r>
            <w:r>
              <w:rPr>
                <w:rFonts w:ascii="Times New Roman"/>
                <w:b w:val="false"/>
                <w:i w:val="false"/>
                <w:color w:val="000000"/>
                <w:sz w:val="20"/>
              </w:rPr>
              <w:t>тұратын балаларды жалпы</w:t>
            </w:r>
            <w:r>
              <w:br/>
            </w:r>
            <w:r>
              <w:rPr>
                <w:rFonts w:ascii="Times New Roman"/>
                <w:b w:val="false"/>
                <w:i w:val="false"/>
                <w:color w:val="000000"/>
                <w:sz w:val="20"/>
              </w:rPr>
              <w:t>білім беру</w:t>
            </w:r>
            <w:r>
              <w:br/>
            </w:r>
            <w:r>
              <w:rPr>
                <w:rFonts w:ascii="Times New Roman"/>
                <w:b w:val="false"/>
                <w:i w:val="false"/>
                <w:color w:val="000000"/>
                <w:sz w:val="20"/>
              </w:rPr>
              <w:t>ұйымдарына және кері</w:t>
            </w:r>
            <w:r>
              <w:br/>
            </w:r>
            <w:r>
              <w:rPr>
                <w:rFonts w:ascii="Times New Roman"/>
                <w:b w:val="false"/>
                <w:i w:val="false"/>
                <w:color w:val="000000"/>
                <w:sz w:val="20"/>
              </w:rPr>
              <w:t>қарай үйлеріне</w:t>
            </w:r>
            <w:r>
              <w:br/>
            </w:r>
            <w:r>
              <w:rPr>
                <w:rFonts w:ascii="Times New Roman"/>
                <w:b w:val="false"/>
                <w:i w:val="false"/>
                <w:color w:val="000000"/>
                <w:sz w:val="20"/>
              </w:rPr>
              <w:t>тегін тасымалдауды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90" w:id="454"/>
    <w:p>
      <w:pPr>
        <w:spacing w:after="0"/>
        <w:ind w:left="0"/>
        <w:jc w:val="left"/>
      </w:pPr>
      <w:r>
        <w:rPr>
          <w:rFonts w:ascii="Times New Roman"/>
          <w:b/>
          <w:i w:val="false"/>
          <w:color w:val="000000"/>
        </w:rPr>
        <w:t xml:space="preserve"> Жалпы білім беру ұйымдарына және кері қарай үйлеріне тегін</w:t>
      </w:r>
      <w:r>
        <w:br/>
      </w:r>
      <w:r>
        <w:rPr>
          <w:rFonts w:ascii="Times New Roman"/>
          <w:b/>
          <w:i w:val="false"/>
          <w:color w:val="000000"/>
        </w:rPr>
        <w:t>тасымалдауды ұсыну туралы анықтама</w:t>
      </w:r>
    </w:p>
    <w:bookmarkEnd w:id="454"/>
    <w:p>
      <w:pPr>
        <w:spacing w:after="0"/>
        <w:ind w:left="0"/>
        <w:jc w:val="both"/>
      </w:pPr>
      <w:r>
        <w:rPr>
          <w:rFonts w:ascii="Times New Roman"/>
          <w:b w:val="false"/>
          <w:i w:val="false"/>
          <w:color w:val="000000"/>
          <w:sz w:val="28"/>
        </w:rPr>
        <w:t>
      Осы анықтама ______________________________________________ (білім алушының және тәрбиеленушінің Т.А.Ә.(бар болғанда))</w:t>
      </w:r>
    </w:p>
    <w:p>
      <w:pPr>
        <w:spacing w:after="0"/>
        <w:ind w:left="0"/>
        <w:jc w:val="both"/>
      </w:pPr>
      <w:r>
        <w:rPr>
          <w:rFonts w:ascii="Times New Roman"/>
          <w:b w:val="false"/>
          <w:i w:val="false"/>
          <w:color w:val="000000"/>
          <w:sz w:val="28"/>
        </w:rPr>
        <w:t>
      №_________ (мектептің атауы) жалпы білім беру ұйымына және кері қарай үйіне тегін тасымалдаумен қамтамасыз етілетіндігі үшін берілді.</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Кент, ауыл, ауылдық округ әкімі _____________________________________________</w:t>
      </w:r>
    </w:p>
    <w:p>
      <w:pPr>
        <w:spacing w:after="0"/>
        <w:ind w:left="0"/>
        <w:jc w:val="both"/>
      </w:pPr>
      <w:r>
        <w:rPr>
          <w:rFonts w:ascii="Times New Roman"/>
          <w:b w:val="false"/>
          <w:i w:val="false"/>
          <w:color w:val="000000"/>
          <w:sz w:val="28"/>
        </w:rPr>
        <w:t>
      (Т.А.Ә. (бар болғанда) және қолы) ____________________________________________</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w:t>
            </w:r>
            <w:r>
              <w:br/>
            </w:r>
            <w:r>
              <w:rPr>
                <w:rFonts w:ascii="Times New Roman"/>
                <w:b w:val="false"/>
                <w:i w:val="false"/>
                <w:color w:val="000000"/>
                <w:sz w:val="20"/>
              </w:rPr>
              <w:t>елді мекендерде</w:t>
            </w:r>
            <w:r>
              <w:br/>
            </w:r>
            <w:r>
              <w:rPr>
                <w:rFonts w:ascii="Times New Roman"/>
                <w:b w:val="false"/>
                <w:i w:val="false"/>
                <w:color w:val="000000"/>
                <w:sz w:val="20"/>
              </w:rPr>
              <w:t>тұратын балаларды жалпы</w:t>
            </w:r>
            <w:r>
              <w:br/>
            </w:r>
            <w:r>
              <w:rPr>
                <w:rFonts w:ascii="Times New Roman"/>
                <w:b w:val="false"/>
                <w:i w:val="false"/>
                <w:color w:val="000000"/>
                <w:sz w:val="20"/>
              </w:rPr>
              <w:t>білім беру</w:t>
            </w:r>
            <w:r>
              <w:br/>
            </w:r>
            <w:r>
              <w:rPr>
                <w:rFonts w:ascii="Times New Roman"/>
                <w:b w:val="false"/>
                <w:i w:val="false"/>
                <w:color w:val="000000"/>
                <w:sz w:val="20"/>
              </w:rPr>
              <w:t>ұйымдарына және</w:t>
            </w:r>
            <w:r>
              <w:br/>
            </w:r>
            <w:r>
              <w:rPr>
                <w:rFonts w:ascii="Times New Roman"/>
                <w:b w:val="false"/>
                <w:i w:val="false"/>
                <w:color w:val="000000"/>
                <w:sz w:val="20"/>
              </w:rPr>
              <w:t>кері қарай үйлеріне</w:t>
            </w:r>
            <w:r>
              <w:br/>
            </w:r>
            <w:r>
              <w:rPr>
                <w:rFonts w:ascii="Times New Roman"/>
                <w:b w:val="false"/>
                <w:i w:val="false"/>
                <w:color w:val="000000"/>
                <w:sz w:val="20"/>
              </w:rPr>
              <w:t>тегін тасымалдауды ұсыну"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Кент, ауыл, ауылдық</w:t>
            </w:r>
            <w:r>
              <w:br/>
            </w:r>
            <w:r>
              <w:rPr>
                <w:rFonts w:ascii="Times New Roman"/>
                <w:b w:val="false"/>
                <w:i w:val="false"/>
                <w:color w:val="000000"/>
                <w:sz w:val="20"/>
              </w:rPr>
              <w:t>округі әкімі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нөмері)</w:t>
            </w:r>
            <w:r>
              <w:br/>
            </w:r>
            <w:r>
              <w:rPr>
                <w:rFonts w:ascii="Times New Roman"/>
                <w:b w:val="false"/>
                <w:i w:val="false"/>
                <w:color w:val="000000"/>
                <w:sz w:val="20"/>
              </w:rPr>
              <w:t>мекенжайы, телефоны:</w:t>
            </w:r>
            <w:r>
              <w:br/>
            </w:r>
            <w:r>
              <w:rPr>
                <w:rFonts w:ascii="Times New Roman"/>
                <w:b w:val="false"/>
                <w:i w:val="false"/>
                <w:color w:val="000000"/>
                <w:sz w:val="20"/>
              </w:rPr>
              <w:t>____________________________</w:t>
            </w:r>
          </w:p>
        </w:tc>
      </w:tr>
    </w:tbl>
    <w:bookmarkStart w:name="z492" w:id="455"/>
    <w:p>
      <w:pPr>
        <w:spacing w:after="0"/>
        <w:ind w:left="0"/>
        <w:jc w:val="left"/>
      </w:pPr>
      <w:r>
        <w:rPr>
          <w:rFonts w:ascii="Times New Roman"/>
          <w:b/>
          <w:i w:val="false"/>
          <w:color w:val="000000"/>
        </w:rPr>
        <w:t xml:space="preserve"> Өтініш</w:t>
      </w:r>
    </w:p>
    <w:bookmarkEnd w:id="455"/>
    <w:p>
      <w:pPr>
        <w:spacing w:after="0"/>
        <w:ind w:left="0"/>
        <w:jc w:val="both"/>
      </w:pPr>
      <w:r>
        <w:rPr>
          <w:rFonts w:ascii="Times New Roman"/>
          <w:b w:val="false"/>
          <w:i w:val="false"/>
          <w:color w:val="000000"/>
          <w:sz w:val="28"/>
        </w:rPr>
        <w:t>
      Сізден ____________________________ тұратын __________________ (ауданның, елді мекеннің атауы) _________________________________________________________________</w:t>
      </w:r>
    </w:p>
    <w:p>
      <w:pPr>
        <w:spacing w:after="0"/>
        <w:ind w:left="0"/>
        <w:jc w:val="both"/>
      </w:pPr>
      <w:r>
        <w:rPr>
          <w:rFonts w:ascii="Times New Roman"/>
          <w:b w:val="false"/>
          <w:i w:val="false"/>
          <w:color w:val="000000"/>
          <w:sz w:val="28"/>
        </w:rPr>
        <w:t>
      (сынып, білім беру ұйымның толық атауы) білім алушы кәмелетке толмаған балам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"___" _____________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w:t>
            </w:r>
            <w:r>
              <w:br/>
            </w:r>
            <w:r>
              <w:rPr>
                <w:rFonts w:ascii="Times New Roman"/>
                <w:b w:val="false"/>
                <w:i w:val="false"/>
                <w:color w:val="000000"/>
                <w:sz w:val="20"/>
              </w:rPr>
              <w:t>елді мекендерде</w:t>
            </w:r>
            <w:r>
              <w:br/>
            </w:r>
            <w:r>
              <w:rPr>
                <w:rFonts w:ascii="Times New Roman"/>
                <w:b w:val="false"/>
                <w:i w:val="false"/>
                <w:color w:val="000000"/>
                <w:sz w:val="20"/>
              </w:rPr>
              <w:t>тұратын балаларды жалпы</w:t>
            </w:r>
            <w:r>
              <w:br/>
            </w:r>
            <w:r>
              <w:rPr>
                <w:rFonts w:ascii="Times New Roman"/>
                <w:b w:val="false"/>
                <w:i w:val="false"/>
                <w:color w:val="000000"/>
                <w:sz w:val="20"/>
              </w:rPr>
              <w:t>білім беру ұйымдарына</w:t>
            </w:r>
            <w:r>
              <w:br/>
            </w:r>
            <w:r>
              <w:rPr>
                <w:rFonts w:ascii="Times New Roman"/>
                <w:b w:val="false"/>
                <w:i w:val="false"/>
                <w:color w:val="000000"/>
                <w:sz w:val="20"/>
              </w:rPr>
              <w:t>және кері қарай үйлеріне</w:t>
            </w:r>
            <w:r>
              <w:br/>
            </w:r>
            <w:r>
              <w:rPr>
                <w:rFonts w:ascii="Times New Roman"/>
                <w:b w:val="false"/>
                <w:i w:val="false"/>
                <w:color w:val="000000"/>
                <w:sz w:val="20"/>
              </w:rPr>
              <w:t>тегін тасымалдауды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94" w:id="456"/>
    <w:p>
      <w:pPr>
        <w:spacing w:after="0"/>
        <w:ind w:left="0"/>
        <w:jc w:val="left"/>
      </w:pPr>
      <w:r>
        <w:rPr>
          <w:rFonts w:ascii="Times New Roman"/>
          <w:b/>
          <w:i w:val="false"/>
          <w:color w:val="000000"/>
        </w:rPr>
        <w:t xml:space="preserve"> Оқу орнынан</w:t>
      </w:r>
      <w:r>
        <w:br/>
      </w:r>
      <w:r>
        <w:rPr>
          <w:rFonts w:ascii="Times New Roman"/>
          <w:b/>
          <w:i w:val="false"/>
          <w:color w:val="000000"/>
        </w:rPr>
        <w:t>АНЫҚТАМА</w:t>
      </w:r>
    </w:p>
    <w:bookmarkEnd w:id="456"/>
    <w:p>
      <w:pPr>
        <w:spacing w:after="0"/>
        <w:ind w:left="0"/>
        <w:jc w:val="both"/>
      </w:pPr>
      <w:r>
        <w:rPr>
          <w:rFonts w:ascii="Times New Roman"/>
          <w:b w:val="false"/>
          <w:i w:val="false"/>
          <w:color w:val="000000"/>
          <w:sz w:val="28"/>
        </w:rPr>
        <w:t>
      Осы анықтама _____________________________________________________________</w:t>
      </w:r>
    </w:p>
    <w:p>
      <w:pPr>
        <w:spacing w:after="0"/>
        <w:ind w:left="0"/>
        <w:jc w:val="both"/>
      </w:pPr>
      <w:r>
        <w:rPr>
          <w:rFonts w:ascii="Times New Roman"/>
          <w:b w:val="false"/>
          <w:i w:val="false"/>
          <w:color w:val="000000"/>
          <w:sz w:val="28"/>
        </w:rPr>
        <w:t>
      (білім алушының және тәрбиешінің аты-жөні (бар болғанда)</w:t>
      </w:r>
    </w:p>
    <w:p>
      <w:pPr>
        <w:spacing w:after="0"/>
        <w:ind w:left="0"/>
        <w:jc w:val="both"/>
      </w:pPr>
      <w:r>
        <w:rPr>
          <w:rFonts w:ascii="Times New Roman"/>
          <w:b w:val="false"/>
          <w:i w:val="false"/>
          <w:color w:val="000000"/>
          <w:sz w:val="28"/>
        </w:rPr>
        <w:t>
      Ол ___________________________ _____ сыныбында _____ ауысымда (мектептің атауын жазу қажет) оқитың және тасымалдауды қажет ететіндігі үшін беріледі.</w:t>
      </w:r>
    </w:p>
    <w:p>
      <w:pPr>
        <w:spacing w:after="0"/>
        <w:ind w:left="0"/>
        <w:jc w:val="both"/>
      </w:pPr>
      <w:r>
        <w:rPr>
          <w:rFonts w:ascii="Times New Roman"/>
          <w:b w:val="false"/>
          <w:i w:val="false"/>
          <w:color w:val="000000"/>
          <w:sz w:val="28"/>
        </w:rPr>
        <w:t>
      Анықтама талап етілген жерге көрсету үшін беріледі.</w:t>
      </w:r>
    </w:p>
    <w:p>
      <w:pPr>
        <w:spacing w:after="0"/>
        <w:ind w:left="0"/>
        <w:jc w:val="both"/>
      </w:pPr>
      <w:r>
        <w:rPr>
          <w:rFonts w:ascii="Times New Roman"/>
          <w:b w:val="false"/>
          <w:i w:val="false"/>
          <w:color w:val="000000"/>
          <w:sz w:val="28"/>
        </w:rPr>
        <w:t>
      № ____ мектептің директоры _____________________________</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кері қарай</w:t>
            </w:r>
            <w:r>
              <w:br/>
            </w:r>
            <w:r>
              <w:rPr>
                <w:rFonts w:ascii="Times New Roman"/>
                <w:b w:val="false"/>
                <w:i w:val="false"/>
                <w:color w:val="000000"/>
                <w:sz w:val="20"/>
              </w:rPr>
              <w:t xml:space="preserve"> үйлеріне тегін тасымалдауды</w:t>
            </w:r>
            <w:r>
              <w:br/>
            </w:r>
            <w:r>
              <w:rPr>
                <w:rFonts w:ascii="Times New Roman"/>
                <w:b w:val="false"/>
                <w:i w:val="false"/>
                <w:color w:val="000000"/>
                <w:sz w:val="20"/>
              </w:rPr>
              <w:t xml:space="preserve"> ұсыну"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 мекенжайы)</w:t>
            </w:r>
            <w:r>
              <w:br/>
            </w:r>
          </w:p>
        </w:tc>
      </w:tr>
    </w:tbl>
    <w:bookmarkStart w:name="z496" w:id="457"/>
    <w:p>
      <w:pPr>
        <w:spacing w:after="0"/>
        <w:ind w:left="0"/>
        <w:jc w:val="left"/>
      </w:pPr>
      <w:r>
        <w:rPr>
          <w:rFonts w:ascii="Times New Roman"/>
          <w:b/>
          <w:i w:val="false"/>
          <w:color w:val="000000"/>
        </w:rPr>
        <w:t xml:space="preserve"> Құжаттарды қабылдаудан бас тарту туралы қолхат</w:t>
      </w:r>
    </w:p>
    <w:bookmarkEnd w:id="457"/>
    <w:bookmarkStart w:name="z497" w:id="45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w:t>
      </w:r>
    </w:p>
    <w:bookmarkEnd w:id="45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6-қосымша</w:t>
            </w:r>
          </w:p>
        </w:tc>
      </w:tr>
    </w:tbl>
    <w:bookmarkStart w:name="z499" w:id="459"/>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w:t>
      </w:r>
      <w:r>
        <w:br/>
      </w:r>
      <w:r>
        <w:rPr>
          <w:rFonts w:ascii="Times New Roman"/>
          <w:b/>
          <w:i w:val="false"/>
          <w:color w:val="000000"/>
        </w:rPr>
        <w:t>жекелеген санаттарына тегін және жеңілдетілген тамақтандыруды ұсыну"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459"/>
    <w:bookmarkStart w:name="z500" w:id="460"/>
    <w:p>
      <w:pPr>
        <w:spacing w:after="0"/>
        <w:ind w:left="0"/>
        <w:jc w:val="both"/>
      </w:pPr>
      <w:r>
        <w:rPr>
          <w:rFonts w:ascii="Times New Roman"/>
          <w:b w:val="false"/>
          <w:i w:val="false"/>
          <w:color w:val="000000"/>
          <w:sz w:val="28"/>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bookmarkEnd w:id="460"/>
    <w:bookmarkStart w:name="z501" w:id="46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461"/>
    <w:bookmarkStart w:name="z502" w:id="462"/>
    <w:p>
      <w:pPr>
        <w:spacing w:after="0"/>
        <w:ind w:left="0"/>
        <w:jc w:val="both"/>
      </w:pPr>
      <w:r>
        <w:rPr>
          <w:rFonts w:ascii="Times New Roman"/>
          <w:b w:val="false"/>
          <w:i w:val="false"/>
          <w:color w:val="000000"/>
          <w:sz w:val="28"/>
        </w:rPr>
        <w:t>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62"/>
    <w:bookmarkStart w:name="z503" w:id="463"/>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bookmarkEnd w:id="463"/>
    <w:bookmarkStart w:name="z504" w:id="464"/>
    <w:p>
      <w:pPr>
        <w:spacing w:after="0"/>
        <w:ind w:left="0"/>
        <w:jc w:val="both"/>
      </w:pPr>
      <w:r>
        <w:rPr>
          <w:rFonts w:ascii="Times New Roman"/>
          <w:b w:val="false"/>
          <w:i w:val="false"/>
          <w:color w:val="000000"/>
          <w:sz w:val="28"/>
        </w:rPr>
        <w:t>
      1) көрсетілетін қызметті берушінің кеңсесі;</w:t>
      </w:r>
    </w:p>
    <w:bookmarkEnd w:id="464"/>
    <w:bookmarkStart w:name="z505" w:id="465"/>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465"/>
    <w:bookmarkStart w:name="z506" w:id="466"/>
    <w:p>
      <w:pPr>
        <w:spacing w:after="0"/>
        <w:ind w:left="0"/>
        <w:jc w:val="left"/>
      </w:pPr>
      <w:r>
        <w:rPr>
          <w:rFonts w:ascii="Times New Roman"/>
          <w:b/>
          <w:i w:val="false"/>
          <w:color w:val="000000"/>
        </w:rPr>
        <w:t xml:space="preserve"> 2-тарау. Мемлекеттік қызмет көрсету тәртібі</w:t>
      </w:r>
    </w:p>
    <w:bookmarkEnd w:id="466"/>
    <w:bookmarkStart w:name="z507" w:id="467"/>
    <w:p>
      <w:pPr>
        <w:spacing w:after="0"/>
        <w:ind w:left="0"/>
        <w:jc w:val="both"/>
      </w:pPr>
      <w:r>
        <w:rPr>
          <w:rFonts w:ascii="Times New Roman"/>
          <w:b w:val="false"/>
          <w:i w:val="false"/>
          <w:color w:val="000000"/>
          <w:sz w:val="28"/>
        </w:rPr>
        <w:t>
      4. Мемлекеттік қызмет көрсету мерзімдері:</w:t>
      </w:r>
    </w:p>
    <w:bookmarkEnd w:id="467"/>
    <w:bookmarkStart w:name="z508" w:id="468"/>
    <w:p>
      <w:pPr>
        <w:spacing w:after="0"/>
        <w:ind w:left="0"/>
        <w:jc w:val="both"/>
      </w:pPr>
      <w:r>
        <w:rPr>
          <w:rFonts w:ascii="Times New Roman"/>
          <w:b w:val="false"/>
          <w:i w:val="false"/>
          <w:color w:val="000000"/>
          <w:sz w:val="28"/>
        </w:rPr>
        <w:t>
      1) көрсетілетін қызметті берушіге құжаттарды тапсырған сәттен бастап, сондай-ақ портал арқылы өтініш берген кезде – 5 (бес) жұмыс күні;</w:t>
      </w:r>
    </w:p>
    <w:bookmarkEnd w:id="468"/>
    <w:bookmarkStart w:name="z509" w:id="469"/>
    <w:p>
      <w:pPr>
        <w:spacing w:after="0"/>
        <w:ind w:left="0"/>
        <w:jc w:val="both"/>
      </w:pPr>
      <w:r>
        <w:rPr>
          <w:rFonts w:ascii="Times New Roman"/>
          <w:b w:val="false"/>
          <w:i w:val="false"/>
          <w:color w:val="000000"/>
          <w:sz w:val="28"/>
        </w:rPr>
        <w:t>
      2) көрсетілетін қызметті берушіге құжаттарды тапсыру үшін күтудің рұқсат берілетін ең ұзақ уақыты – 15 минут;</w:t>
      </w:r>
    </w:p>
    <w:bookmarkEnd w:id="469"/>
    <w:bookmarkStart w:name="z510" w:id="470"/>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 – 30 минут.</w:t>
      </w:r>
    </w:p>
    <w:bookmarkEnd w:id="470"/>
    <w:bookmarkStart w:name="z511" w:id="471"/>
    <w:p>
      <w:pPr>
        <w:spacing w:after="0"/>
        <w:ind w:left="0"/>
        <w:jc w:val="both"/>
      </w:pPr>
      <w:r>
        <w:rPr>
          <w:rFonts w:ascii="Times New Roman"/>
          <w:b w:val="false"/>
          <w:i w:val="false"/>
          <w:color w:val="000000"/>
          <w:sz w:val="28"/>
        </w:rPr>
        <w:t>
      5. Мемлекеттік қызмет көрсетудің нысаны – электрондық (ішінара автоматтандырылған) және (немесе) қағаз.</w:t>
      </w:r>
    </w:p>
    <w:bookmarkEnd w:id="471"/>
    <w:bookmarkStart w:name="z512" w:id="472"/>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472"/>
    <w:bookmarkStart w:name="z513" w:id="473"/>
    <w:p>
      <w:pPr>
        <w:spacing w:after="0"/>
        <w:ind w:left="0"/>
        <w:jc w:val="both"/>
      </w:pPr>
      <w:r>
        <w:rPr>
          <w:rFonts w:ascii="Times New Roman"/>
          <w:b w:val="false"/>
          <w:i w:val="false"/>
          <w:color w:val="000000"/>
          <w:sz w:val="28"/>
        </w:rPr>
        <w:t>
      Мемлекеттік қызмет көрсетудің нәтижесін ұсыну нысаны – электрондық және (немесе) қағаз.</w:t>
      </w:r>
    </w:p>
    <w:bookmarkEnd w:id="473"/>
    <w:bookmarkStart w:name="z514" w:id="474"/>
    <w:p>
      <w:pPr>
        <w:spacing w:after="0"/>
        <w:ind w:left="0"/>
        <w:jc w:val="both"/>
      </w:pPr>
      <w:r>
        <w:rPr>
          <w:rFonts w:ascii="Times New Roman"/>
          <w:b w:val="false"/>
          <w:i w:val="false"/>
          <w:color w:val="000000"/>
          <w:sz w:val="28"/>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bookmarkEnd w:id="474"/>
    <w:bookmarkStart w:name="z515" w:id="475"/>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bookmarkEnd w:id="475"/>
    <w:bookmarkStart w:name="z516" w:id="47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76"/>
    <w:bookmarkStart w:name="z517" w:id="477"/>
    <w:p>
      <w:pPr>
        <w:spacing w:after="0"/>
        <w:ind w:left="0"/>
        <w:jc w:val="both"/>
      </w:pPr>
      <w:r>
        <w:rPr>
          <w:rFonts w:ascii="Times New Roman"/>
          <w:b w:val="false"/>
          <w:i w:val="false"/>
          <w:color w:val="000000"/>
          <w:sz w:val="28"/>
        </w:rPr>
        <w:t>
      8. Жұмыс кестесі:</w:t>
      </w:r>
    </w:p>
    <w:bookmarkEnd w:id="477"/>
    <w:bookmarkStart w:name="z518" w:id="478"/>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478"/>
    <w:bookmarkStart w:name="z519" w:id="479"/>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bookmarkEnd w:id="479"/>
    <w:bookmarkStart w:name="z520" w:id="480"/>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480"/>
    <w:bookmarkStart w:name="z521" w:id="481"/>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481"/>
    <w:bookmarkStart w:name="z522" w:id="482"/>
    <w:p>
      <w:pPr>
        <w:spacing w:after="0"/>
        <w:ind w:left="0"/>
        <w:jc w:val="both"/>
      </w:pPr>
      <w:r>
        <w:rPr>
          <w:rFonts w:ascii="Times New Roman"/>
          <w:b w:val="false"/>
          <w:i w:val="false"/>
          <w:color w:val="000000"/>
          <w:sz w:val="28"/>
        </w:rPr>
        <w:t>
      көрсетілетін қызметті берушіге:</w:t>
      </w:r>
    </w:p>
    <w:bookmarkEnd w:id="482"/>
    <w:bookmarkStart w:name="z523" w:id="48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83"/>
    <w:bookmarkStart w:name="z524" w:id="484"/>
    <w:p>
      <w:pPr>
        <w:spacing w:after="0"/>
        <w:ind w:left="0"/>
        <w:jc w:val="both"/>
      </w:pPr>
      <w:r>
        <w:rPr>
          <w:rFonts w:ascii="Times New Roman"/>
          <w:b w:val="false"/>
          <w:i w:val="false"/>
          <w:color w:val="000000"/>
          <w:sz w:val="28"/>
        </w:rPr>
        <w:t>
      2) ата-аналардың жеке басын куәландыратын құжат (жеке сәйкестендіру үшін қажет);</w:t>
      </w:r>
    </w:p>
    <w:bookmarkEnd w:id="484"/>
    <w:bookmarkStart w:name="z525" w:id="485"/>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bookmarkEnd w:id="485"/>
    <w:bookmarkStart w:name="z526" w:id="486"/>
    <w:p>
      <w:pPr>
        <w:spacing w:after="0"/>
        <w:ind w:left="0"/>
        <w:jc w:val="both"/>
      </w:pPr>
      <w:r>
        <w:rPr>
          <w:rFonts w:ascii="Times New Roman"/>
          <w:b w:val="false"/>
          <w:i w:val="false"/>
          <w:color w:val="000000"/>
          <w:sz w:val="28"/>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486"/>
    <w:bookmarkStart w:name="z527" w:id="487"/>
    <w:p>
      <w:pPr>
        <w:spacing w:after="0"/>
        <w:ind w:left="0"/>
        <w:jc w:val="both"/>
      </w:pPr>
      <w:r>
        <w:rPr>
          <w:rFonts w:ascii="Times New Roman"/>
          <w:b w:val="false"/>
          <w:i w:val="false"/>
          <w:color w:val="000000"/>
          <w:sz w:val="28"/>
        </w:rPr>
        <w:t>
      5) мәртебесін дәлелдейтін құжаттың көшірмесі:</w:t>
      </w:r>
    </w:p>
    <w:bookmarkEnd w:id="487"/>
    <w:bookmarkStart w:name="z528" w:id="488"/>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488"/>
    <w:bookmarkStart w:name="z529" w:id="489"/>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489"/>
    <w:bookmarkStart w:name="z530" w:id="490"/>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bookmarkEnd w:id="490"/>
    <w:bookmarkStart w:name="z531" w:id="491"/>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491"/>
    <w:bookmarkStart w:name="z532" w:id="492"/>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492"/>
    <w:bookmarkStart w:name="z533" w:id="493"/>
    <w:p>
      <w:pPr>
        <w:spacing w:after="0"/>
        <w:ind w:left="0"/>
        <w:jc w:val="both"/>
      </w:pPr>
      <w:r>
        <w:rPr>
          <w:rFonts w:ascii="Times New Roman"/>
          <w:b w:val="false"/>
          <w:i w:val="false"/>
          <w:color w:val="000000"/>
          <w:sz w:val="28"/>
        </w:rPr>
        <w:t>
      Құжаттар салыстыру үшiн түпнұсқада ұсынылады, содан кейiн түпнұсқалар көрсетілетін қызметті алушыға қайтарылады.</w:t>
      </w:r>
    </w:p>
    <w:bookmarkEnd w:id="493"/>
    <w:bookmarkStart w:name="z534" w:id="494"/>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494"/>
    <w:bookmarkStart w:name="z535" w:id="495"/>
    <w:p>
      <w:pPr>
        <w:spacing w:after="0"/>
        <w:ind w:left="0"/>
        <w:jc w:val="both"/>
      </w:pPr>
      <w:r>
        <w:rPr>
          <w:rFonts w:ascii="Times New Roman"/>
          <w:b w:val="false"/>
          <w:i w:val="false"/>
          <w:color w:val="000000"/>
          <w:sz w:val="28"/>
        </w:rPr>
        <w:t>
      порталда:</w:t>
      </w:r>
    </w:p>
    <w:bookmarkEnd w:id="495"/>
    <w:bookmarkStart w:name="z536" w:id="496"/>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96"/>
    <w:bookmarkStart w:name="z537" w:id="497"/>
    <w:p>
      <w:pPr>
        <w:spacing w:after="0"/>
        <w:ind w:left="0"/>
        <w:jc w:val="both"/>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497"/>
    <w:bookmarkStart w:name="z538" w:id="498"/>
    <w:p>
      <w:pPr>
        <w:spacing w:after="0"/>
        <w:ind w:left="0"/>
        <w:jc w:val="both"/>
      </w:pPr>
      <w:r>
        <w:rPr>
          <w:rFonts w:ascii="Times New Roman"/>
          <w:b w:val="false"/>
          <w:i w:val="false"/>
          <w:color w:val="000000"/>
          <w:sz w:val="28"/>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498"/>
    <w:bookmarkStart w:name="z539" w:id="499"/>
    <w:p>
      <w:pPr>
        <w:spacing w:after="0"/>
        <w:ind w:left="0"/>
        <w:jc w:val="both"/>
      </w:pPr>
      <w:r>
        <w:rPr>
          <w:rFonts w:ascii="Times New Roman"/>
          <w:b w:val="false"/>
          <w:i w:val="false"/>
          <w:color w:val="000000"/>
          <w:sz w:val="28"/>
        </w:rPr>
        <w:t>
      4) статусты дәлелдейтін құжаттың электрондық көшірмесі:</w:t>
      </w:r>
    </w:p>
    <w:bookmarkEnd w:id="499"/>
    <w:bookmarkStart w:name="z540" w:id="500"/>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500"/>
    <w:bookmarkStart w:name="z541" w:id="501"/>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501"/>
    <w:bookmarkStart w:name="z542" w:id="502"/>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bookmarkEnd w:id="502"/>
    <w:bookmarkStart w:name="z543" w:id="503"/>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503"/>
    <w:bookmarkStart w:name="z544" w:id="504"/>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504"/>
    <w:bookmarkStart w:name="z545" w:id="505"/>
    <w:p>
      <w:pPr>
        <w:spacing w:after="0"/>
        <w:ind w:left="0"/>
        <w:jc w:val="both"/>
      </w:pPr>
      <w:r>
        <w:rPr>
          <w:rFonts w:ascii="Times New Roman"/>
          <w:b w:val="false"/>
          <w:i w:val="false"/>
          <w:color w:val="000000"/>
          <w:sz w:val="28"/>
        </w:rP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bookmarkEnd w:id="505"/>
    <w:bookmarkStart w:name="z546" w:id="50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bookmarkEnd w:id="506"/>
    <w:bookmarkStart w:name="z547" w:id="50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507"/>
    <w:bookmarkStart w:name="z548" w:id="508"/>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508"/>
    <w:bookmarkStart w:name="z549" w:id="50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509"/>
    <w:bookmarkStart w:name="z550" w:id="51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 </w:t>
      </w:r>
    </w:p>
    <w:bookmarkEnd w:id="510"/>
    <w:bookmarkStart w:name="z551" w:id="511"/>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11"/>
    <w:bookmarkStart w:name="z552" w:id="512"/>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512"/>
    <w:bookmarkStart w:name="z553" w:id="51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513"/>
    <w:bookmarkStart w:name="z554" w:id="514"/>
    <w:p>
      <w:pPr>
        <w:spacing w:after="0"/>
        <w:ind w:left="0"/>
        <w:jc w:val="both"/>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беріледі.</w:t>
      </w:r>
    </w:p>
    <w:bookmarkEnd w:id="514"/>
    <w:bookmarkStart w:name="z555" w:id="515"/>
    <w:p>
      <w:pPr>
        <w:spacing w:after="0"/>
        <w:ind w:left="0"/>
        <w:jc w:val="both"/>
      </w:pPr>
      <w:r>
        <w:rPr>
          <w:rFonts w:ascii="Times New Roman"/>
          <w:b w:val="false"/>
          <w:i w:val="false"/>
          <w:color w:val="000000"/>
          <w:sz w:val="28"/>
        </w:rPr>
        <w:t>
      Жеке тұлғаның шағымында оның тегі, аты, әкесінің аты (бар болған жағдайда), пошталық мекенжайы, байланыс телефоны көрсетіледі.</w:t>
      </w:r>
    </w:p>
    <w:bookmarkEnd w:id="515"/>
    <w:bookmarkStart w:name="z556" w:id="516"/>
    <w:p>
      <w:pPr>
        <w:spacing w:after="0"/>
        <w:ind w:left="0"/>
        <w:jc w:val="both"/>
      </w:pPr>
      <w:r>
        <w:rPr>
          <w:rFonts w:ascii="Times New Roman"/>
          <w:b w:val="false"/>
          <w:i w:val="false"/>
          <w:color w:val="000000"/>
          <w:sz w:val="28"/>
        </w:rPr>
        <w:t>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bookmarkEnd w:id="516"/>
    <w:bookmarkStart w:name="z557" w:id="517"/>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бойынша алуға болады.</w:t>
      </w:r>
    </w:p>
    <w:bookmarkEnd w:id="517"/>
    <w:bookmarkStart w:name="z558" w:id="518"/>
    <w:p>
      <w:pPr>
        <w:spacing w:after="0"/>
        <w:ind w:left="0"/>
        <w:jc w:val="both"/>
      </w:pPr>
      <w:r>
        <w:rPr>
          <w:rFonts w:ascii="Times New Roman"/>
          <w:b w:val="false"/>
          <w:i w:val="false"/>
          <w:color w:val="000000"/>
          <w:sz w:val="28"/>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bookmarkEnd w:id="518"/>
    <w:bookmarkStart w:name="z559" w:id="519"/>
    <w:p>
      <w:pPr>
        <w:spacing w:after="0"/>
        <w:ind w:left="0"/>
        <w:jc w:val="both"/>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bookmarkEnd w:id="519"/>
    <w:bookmarkStart w:name="z560" w:id="52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520"/>
    <w:bookmarkStart w:name="z561" w:id="52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521"/>
    <w:bookmarkStart w:name="z562" w:id="522"/>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522"/>
    <w:bookmarkStart w:name="z563" w:id="52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23"/>
    <w:bookmarkStart w:name="z564" w:id="524"/>
    <w:p>
      <w:pPr>
        <w:spacing w:after="0"/>
        <w:ind w:left="0"/>
        <w:jc w:val="left"/>
      </w:pPr>
      <w:r>
        <w:rPr>
          <w:rFonts w:ascii="Times New Roman"/>
          <w:b/>
          <w:i w:val="false"/>
          <w:color w:val="000000"/>
        </w:rPr>
        <w:t xml:space="preserve"> 4-тарау. Мемлекеттік қызмет көрсетудің ерекшеліктері ескерілген өзге де талаптар</w:t>
      </w:r>
    </w:p>
    <w:bookmarkEnd w:id="524"/>
    <w:bookmarkStart w:name="z565" w:id="525"/>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525"/>
    <w:bookmarkStart w:name="z566" w:id="526"/>
    <w:p>
      <w:pPr>
        <w:spacing w:after="0"/>
        <w:ind w:left="0"/>
        <w:jc w:val="both"/>
      </w:pPr>
      <w:r>
        <w:rPr>
          <w:rFonts w:ascii="Times New Roman"/>
          <w:b w:val="false"/>
          <w:i w:val="false"/>
          <w:color w:val="000000"/>
          <w:sz w:val="28"/>
        </w:rPr>
        <w:t>
      1) Министрліктің: www.edu.gov.kz интернет-ресурсында;</w:t>
      </w:r>
    </w:p>
    <w:bookmarkEnd w:id="526"/>
    <w:bookmarkStart w:name="z567" w:id="527"/>
    <w:p>
      <w:pPr>
        <w:spacing w:after="0"/>
        <w:ind w:left="0"/>
        <w:jc w:val="both"/>
      </w:pPr>
      <w:r>
        <w:rPr>
          <w:rFonts w:ascii="Times New Roman"/>
          <w:b w:val="false"/>
          <w:i w:val="false"/>
          <w:color w:val="000000"/>
          <w:sz w:val="28"/>
        </w:rPr>
        <w:t>
      2) www.egov.kz порталында орналасқан.</w:t>
      </w:r>
    </w:p>
    <w:bookmarkEnd w:id="527"/>
    <w:bookmarkStart w:name="z568" w:id="528"/>
    <w:p>
      <w:pPr>
        <w:spacing w:after="0"/>
        <w:ind w:left="0"/>
        <w:jc w:val="both"/>
      </w:pPr>
      <w:r>
        <w:rPr>
          <w:rFonts w:ascii="Times New Roman"/>
          <w:b w:val="false"/>
          <w:i w:val="false"/>
          <w:color w:val="000000"/>
          <w:sz w:val="28"/>
        </w:rPr>
        <w:t>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528"/>
    <w:bookmarkStart w:name="z569" w:id="529"/>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"Жалпы білім беретін</w:t>
            </w:r>
            <w:r>
              <w:br/>
            </w:r>
            <w:r>
              <w:rPr>
                <w:rFonts w:ascii="Times New Roman"/>
                <w:b w:val="false"/>
                <w:i w:val="false"/>
                <w:color w:val="000000"/>
                <w:sz w:val="20"/>
              </w:rPr>
              <w:t>мектептердегі</w:t>
            </w:r>
            <w:r>
              <w:br/>
            </w:r>
            <w:r>
              <w:rPr>
                <w:rFonts w:ascii="Times New Roman"/>
                <w:b w:val="false"/>
                <w:i w:val="false"/>
                <w:color w:val="000000"/>
                <w:sz w:val="20"/>
              </w:rPr>
              <w:t>білім алушылар мен</w:t>
            </w:r>
            <w:r>
              <w:br/>
            </w:r>
            <w:r>
              <w:rPr>
                <w:rFonts w:ascii="Times New Roman"/>
                <w:b w:val="false"/>
                <w:i w:val="false"/>
                <w:color w:val="000000"/>
                <w:sz w:val="20"/>
              </w:rPr>
              <w:t>тәрбиеленушілердің</w:t>
            </w:r>
            <w:r>
              <w:br/>
            </w:r>
            <w:r>
              <w:rPr>
                <w:rFonts w:ascii="Times New Roman"/>
                <w:b w:val="false"/>
                <w:i w:val="false"/>
                <w:color w:val="000000"/>
                <w:sz w:val="20"/>
              </w:rPr>
              <w:t>жекелеген санаттарына тегін</w:t>
            </w:r>
            <w:r>
              <w:br/>
            </w:r>
            <w:r>
              <w:rPr>
                <w:rFonts w:ascii="Times New Roman"/>
                <w:b w:val="false"/>
                <w:i w:val="false"/>
                <w:color w:val="000000"/>
                <w:sz w:val="20"/>
              </w:rPr>
              <w:t>және жеңілдетілген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571" w:id="530"/>
    <w:p>
      <w:pPr>
        <w:spacing w:after="0"/>
        <w:ind w:left="0"/>
        <w:jc w:val="left"/>
      </w:pPr>
      <w:r>
        <w:rPr>
          <w:rFonts w:ascii="Times New Roman"/>
          <w:b/>
          <w:i w:val="false"/>
          <w:color w:val="000000"/>
        </w:rPr>
        <w:t xml:space="preserve"> Жалпы білім беретін мектептерде жекелеген санаттарына тегін және жеңілдетілген</w:t>
      </w:r>
      <w:r>
        <w:br/>
      </w:r>
      <w:r>
        <w:rPr>
          <w:rFonts w:ascii="Times New Roman"/>
          <w:b/>
          <w:i w:val="false"/>
          <w:color w:val="000000"/>
        </w:rPr>
        <w:t>тамақтандыруды ұсыну туралы анықтама</w:t>
      </w:r>
    </w:p>
    <w:bookmarkEnd w:id="530"/>
    <w:bookmarkStart w:name="z572" w:id="531"/>
    <w:p>
      <w:pPr>
        <w:spacing w:after="0"/>
        <w:ind w:left="0"/>
        <w:jc w:val="both"/>
      </w:pPr>
      <w:r>
        <w:rPr>
          <w:rFonts w:ascii="Times New Roman"/>
          <w:b w:val="false"/>
          <w:i w:val="false"/>
          <w:color w:val="000000"/>
          <w:sz w:val="28"/>
        </w:rPr>
        <w:t>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bookmarkEnd w:id="531"/>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облыстық маңызына ие аудандық</w:t>
      </w:r>
    </w:p>
    <w:p>
      <w:pPr>
        <w:spacing w:after="0"/>
        <w:ind w:left="0"/>
        <w:jc w:val="both"/>
      </w:pPr>
      <w:r>
        <w:rPr>
          <w:rFonts w:ascii="Times New Roman"/>
          <w:b w:val="false"/>
          <w:i w:val="false"/>
          <w:color w:val="000000"/>
          <w:sz w:val="28"/>
        </w:rPr>
        <w:t>
      және қалалық жергілікті атқарушы</w:t>
      </w:r>
    </w:p>
    <w:p>
      <w:pPr>
        <w:spacing w:after="0"/>
        <w:ind w:left="0"/>
        <w:jc w:val="both"/>
      </w:pPr>
      <w:r>
        <w:rPr>
          <w:rFonts w:ascii="Times New Roman"/>
          <w:b w:val="false"/>
          <w:i w:val="false"/>
          <w:color w:val="000000"/>
          <w:sz w:val="28"/>
        </w:rPr>
        <w:t>
      органдар басшысының қолы, күні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мектептердегі</w:t>
            </w:r>
            <w:r>
              <w:br/>
            </w:r>
            <w:r>
              <w:rPr>
                <w:rFonts w:ascii="Times New Roman"/>
                <w:b w:val="false"/>
                <w:i w:val="false"/>
                <w:color w:val="000000"/>
                <w:sz w:val="20"/>
              </w:rPr>
              <w:t>білім алушылар мен</w:t>
            </w:r>
            <w:r>
              <w:br/>
            </w:r>
            <w:r>
              <w:rPr>
                <w:rFonts w:ascii="Times New Roman"/>
                <w:b w:val="false"/>
                <w:i w:val="false"/>
                <w:color w:val="000000"/>
                <w:sz w:val="20"/>
              </w:rPr>
              <w:t>тәрбиеленушілердің</w:t>
            </w:r>
            <w:r>
              <w:br/>
            </w:r>
            <w:r>
              <w:rPr>
                <w:rFonts w:ascii="Times New Roman"/>
                <w:b w:val="false"/>
                <w:i w:val="false"/>
                <w:color w:val="000000"/>
                <w:sz w:val="20"/>
              </w:rPr>
              <w:t>жекелеген санаттарына тегін</w:t>
            </w:r>
            <w:r>
              <w:br/>
            </w:r>
            <w:r>
              <w:rPr>
                <w:rFonts w:ascii="Times New Roman"/>
                <w:b w:val="false"/>
                <w:i w:val="false"/>
                <w:color w:val="000000"/>
                <w:sz w:val="20"/>
              </w:rPr>
              <w:t>және жеңілдетілген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облыстық маңызына</w:t>
            </w:r>
            <w:r>
              <w:br/>
            </w:r>
            <w:r>
              <w:rPr>
                <w:rFonts w:ascii="Times New Roman"/>
                <w:b w:val="false"/>
                <w:i w:val="false"/>
                <w:color w:val="000000"/>
                <w:sz w:val="20"/>
              </w:rPr>
              <w:t>ие аудандық және қалалық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органының атауы)</w:t>
            </w:r>
            <w:r>
              <w:br/>
            </w:r>
            <w:r>
              <w:rPr>
                <w:rFonts w:ascii="Times New Roman"/>
                <w:b w:val="false"/>
                <w:i w:val="false"/>
                <w:color w:val="000000"/>
                <w:sz w:val="20"/>
              </w:rPr>
              <w:t xml:space="preserve">(_________ облысы, _______ </w:t>
            </w:r>
            <w:r>
              <w:br/>
            </w:r>
            <w:r>
              <w:rPr>
                <w:rFonts w:ascii="Times New Roman"/>
                <w:b w:val="false"/>
                <w:i w:val="false"/>
                <w:color w:val="000000"/>
                <w:sz w:val="20"/>
              </w:rPr>
              <w:t>ауданы)</w:t>
            </w:r>
            <w:r>
              <w:br/>
            </w:r>
            <w:r>
              <w:rPr>
                <w:rFonts w:ascii="Times New Roman"/>
                <w:b w:val="false"/>
                <w:i w:val="false"/>
                <w:color w:val="000000"/>
                <w:sz w:val="20"/>
              </w:rPr>
              <w:t>___________________________</w:t>
            </w:r>
            <w:r>
              <w:br/>
            </w:r>
            <w:r>
              <w:rPr>
                <w:rFonts w:ascii="Times New Roman"/>
                <w:b w:val="false"/>
                <w:i w:val="false"/>
                <w:color w:val="000000"/>
                <w:sz w:val="20"/>
              </w:rPr>
              <w:t>(басшының Т.А.Ә.</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w:t>
            </w:r>
            <w:r>
              <w:br/>
            </w:r>
            <w:r>
              <w:rPr>
                <w:rFonts w:ascii="Times New Roman"/>
                <w:b w:val="false"/>
                <w:i w:val="false"/>
                <w:color w:val="000000"/>
                <w:sz w:val="20"/>
              </w:rPr>
              <w:t>нөмері) мына мекенжайы</w:t>
            </w:r>
            <w:r>
              <w:br/>
            </w:r>
            <w:r>
              <w:rPr>
                <w:rFonts w:ascii="Times New Roman"/>
                <w:b w:val="false"/>
                <w:i w:val="false"/>
                <w:color w:val="000000"/>
                <w:sz w:val="20"/>
              </w:rPr>
              <w:t>бойынша</w:t>
            </w:r>
            <w:r>
              <w:br/>
            </w:r>
            <w:r>
              <w:rPr>
                <w:rFonts w:ascii="Times New Roman"/>
                <w:b w:val="false"/>
                <w:i w:val="false"/>
                <w:color w:val="000000"/>
                <w:sz w:val="20"/>
              </w:rPr>
              <w:t>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574" w:id="532"/>
    <w:p>
      <w:pPr>
        <w:spacing w:after="0"/>
        <w:ind w:left="0"/>
        <w:jc w:val="left"/>
      </w:pPr>
      <w:r>
        <w:rPr>
          <w:rFonts w:ascii="Times New Roman"/>
          <w:b/>
          <w:i w:val="false"/>
          <w:color w:val="000000"/>
        </w:rPr>
        <w:t xml:space="preserve"> Өтініш</w:t>
      </w:r>
    </w:p>
    <w:bookmarkEnd w:id="532"/>
    <w:p>
      <w:pPr>
        <w:spacing w:after="0"/>
        <w:ind w:left="0"/>
        <w:jc w:val="both"/>
      </w:pPr>
      <w:r>
        <w:rPr>
          <w:rFonts w:ascii="Times New Roman"/>
          <w:b w:val="false"/>
          <w:i w:val="false"/>
          <w:color w:val="000000"/>
          <w:sz w:val="28"/>
        </w:rPr>
        <w:t>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7-қосымша</w:t>
            </w:r>
          </w:p>
        </w:tc>
      </w:tr>
    </w:tbl>
    <w:bookmarkStart w:name="z576" w:id="533"/>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w:t>
      </w:r>
      <w:r>
        <w:br/>
      </w:r>
      <w:r>
        <w:rPr>
          <w:rFonts w:ascii="Times New Roman"/>
          <w:b/>
          <w:i w:val="false"/>
          <w:color w:val="000000"/>
        </w:rPr>
        <w:t>ата-анасының қамқорлығынсыз қалған баланы (балаларды) асырап-бағуға</w:t>
      </w:r>
      <w:r>
        <w:br/>
      </w:r>
      <w:r>
        <w:rPr>
          <w:rFonts w:ascii="Times New Roman"/>
          <w:b/>
          <w:i w:val="false"/>
          <w:color w:val="000000"/>
        </w:rPr>
        <w:t>жәрдемақы тағайындау" мемлекеттік көрсетілетін қызмет стандарты</w:t>
      </w:r>
      <w:r>
        <w:br/>
      </w:r>
      <w:r>
        <w:rPr>
          <w:rFonts w:ascii="Times New Roman"/>
          <w:b/>
          <w:i w:val="false"/>
          <w:color w:val="000000"/>
        </w:rPr>
        <w:t>1-тарау. Жалпы ережелер</w:t>
      </w:r>
    </w:p>
    <w:bookmarkEnd w:id="533"/>
    <w:bookmarkStart w:name="z577" w:id="534"/>
    <w:p>
      <w:pPr>
        <w:spacing w:after="0"/>
        <w:ind w:left="0"/>
        <w:jc w:val="both"/>
      </w:pPr>
      <w:r>
        <w:rPr>
          <w:rFonts w:ascii="Times New Roman"/>
          <w:b w:val="false"/>
          <w:i w:val="false"/>
          <w:color w:val="000000"/>
          <w:sz w:val="28"/>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bookmarkEnd w:id="534"/>
    <w:bookmarkStart w:name="z578" w:id="53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535"/>
    <w:bookmarkStart w:name="z579" w:id="536"/>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36"/>
    <w:bookmarkStart w:name="z580" w:id="537"/>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537"/>
    <w:bookmarkStart w:name="z581" w:id="538"/>
    <w:p>
      <w:pPr>
        <w:spacing w:after="0"/>
        <w:ind w:left="0"/>
        <w:jc w:val="both"/>
      </w:pPr>
      <w:r>
        <w:rPr>
          <w:rFonts w:ascii="Times New Roman"/>
          <w:b w:val="false"/>
          <w:i w:val="false"/>
          <w:color w:val="000000"/>
          <w:sz w:val="28"/>
        </w:rPr>
        <w:t>
      1) "Азаматтарға арналған үкімет" мемлекеттік корпорациясының коммерциялық емес қоғамы (бұдан әрі – Мемлекеттік корпорация);</w:t>
      </w:r>
    </w:p>
    <w:bookmarkEnd w:id="538"/>
    <w:bookmarkStart w:name="z582" w:id="539"/>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539"/>
    <w:bookmarkStart w:name="z583" w:id="540"/>
    <w:p>
      <w:pPr>
        <w:spacing w:after="0"/>
        <w:ind w:left="0"/>
        <w:jc w:val="left"/>
      </w:pPr>
      <w:r>
        <w:rPr>
          <w:rFonts w:ascii="Times New Roman"/>
          <w:b/>
          <w:i w:val="false"/>
          <w:color w:val="000000"/>
        </w:rPr>
        <w:t xml:space="preserve"> 2-тарау. Мемлекеттік қызмет көрсету тәртібі</w:t>
      </w:r>
    </w:p>
    <w:bookmarkEnd w:id="540"/>
    <w:bookmarkStart w:name="z584" w:id="541"/>
    <w:p>
      <w:pPr>
        <w:spacing w:after="0"/>
        <w:ind w:left="0"/>
        <w:jc w:val="both"/>
      </w:pPr>
      <w:r>
        <w:rPr>
          <w:rFonts w:ascii="Times New Roman"/>
          <w:b w:val="false"/>
          <w:i w:val="false"/>
          <w:color w:val="000000"/>
          <w:sz w:val="28"/>
        </w:rPr>
        <w:t>
      4. Мемлекеттік қызмет көрсету мерзімдері:</w:t>
      </w:r>
    </w:p>
    <w:bookmarkEnd w:id="541"/>
    <w:bookmarkStart w:name="z585" w:id="542"/>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сондай-ақ портал арқылы өтініш берген кезде – 10 (он) жұмыс күні.</w:t>
      </w:r>
    </w:p>
    <w:bookmarkEnd w:id="542"/>
    <w:bookmarkStart w:name="z586" w:id="543"/>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543"/>
    <w:bookmarkStart w:name="z587" w:id="544"/>
    <w:p>
      <w:pPr>
        <w:spacing w:after="0"/>
        <w:ind w:left="0"/>
        <w:jc w:val="both"/>
      </w:pPr>
      <w:r>
        <w:rPr>
          <w:rFonts w:ascii="Times New Roman"/>
          <w:b w:val="false"/>
          <w:i w:val="false"/>
          <w:color w:val="000000"/>
          <w:sz w:val="28"/>
        </w:rPr>
        <w:t>
      2) Мемлекеттік корпорацияда көрсетілетін қызметті алушының құжаттарды тапсыруы үшін күтудің рұқсат берілетін ең ұзақ уақыты – 15 минут;</w:t>
      </w:r>
    </w:p>
    <w:bookmarkEnd w:id="544"/>
    <w:bookmarkStart w:name="z588" w:id="545"/>
    <w:p>
      <w:pPr>
        <w:spacing w:after="0"/>
        <w:ind w:left="0"/>
        <w:jc w:val="both"/>
      </w:pPr>
      <w:r>
        <w:rPr>
          <w:rFonts w:ascii="Times New Roman"/>
          <w:b w:val="false"/>
          <w:i w:val="false"/>
          <w:color w:val="000000"/>
          <w:sz w:val="28"/>
        </w:rPr>
        <w:t>
      3) Мемлекеттік корпорацияның көрсетілетін қызметті алушыға қызмет көрсетудің рұқсат берілетін ең ұзақ уақыты – 15 минут.</w:t>
      </w:r>
    </w:p>
    <w:bookmarkEnd w:id="545"/>
    <w:bookmarkStart w:name="z589" w:id="546"/>
    <w:p>
      <w:pPr>
        <w:spacing w:after="0"/>
        <w:ind w:left="0"/>
        <w:jc w:val="both"/>
      </w:pP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p>
    <w:bookmarkEnd w:id="546"/>
    <w:bookmarkStart w:name="z590" w:id="547"/>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547"/>
    <w:bookmarkStart w:name="z591" w:id="548"/>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548"/>
    <w:bookmarkStart w:name="z592" w:id="549"/>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549"/>
    <w:bookmarkStart w:name="z593" w:id="550"/>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550"/>
    <w:bookmarkStart w:name="z594" w:id="55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51"/>
    <w:bookmarkStart w:name="z595" w:id="552"/>
    <w:p>
      <w:pPr>
        <w:spacing w:after="0"/>
        <w:ind w:left="0"/>
        <w:jc w:val="both"/>
      </w:pPr>
      <w:r>
        <w:rPr>
          <w:rFonts w:ascii="Times New Roman"/>
          <w:b w:val="false"/>
          <w:i w:val="false"/>
          <w:color w:val="000000"/>
          <w:sz w:val="28"/>
        </w:rPr>
        <w:t>
      8. Жұмыс кестесі:</w:t>
      </w:r>
    </w:p>
    <w:bookmarkEnd w:id="552"/>
    <w:bookmarkStart w:name="z596" w:id="553"/>
    <w:p>
      <w:pPr>
        <w:spacing w:after="0"/>
        <w:ind w:left="0"/>
        <w:jc w:val="both"/>
      </w:pPr>
      <w:r>
        <w:rPr>
          <w:rFonts w:ascii="Times New Roman"/>
          <w:b w:val="false"/>
          <w:i w:val="false"/>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553"/>
    <w:bookmarkStart w:name="z597" w:id="554"/>
    <w:p>
      <w:pPr>
        <w:spacing w:after="0"/>
        <w:ind w:left="0"/>
        <w:jc w:val="both"/>
      </w:pPr>
      <w:r>
        <w:rPr>
          <w:rFonts w:ascii="Times New Roman"/>
          <w:b w:val="false"/>
          <w:i w:val="false"/>
          <w:color w:val="000000"/>
          <w:sz w:val="28"/>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bookmarkEnd w:id="554"/>
    <w:bookmarkStart w:name="z598" w:id="555"/>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bookmarkEnd w:id="555"/>
    <w:bookmarkStart w:name="z599" w:id="556"/>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556"/>
    <w:bookmarkStart w:name="z600" w:id="557"/>
    <w:p>
      <w:pPr>
        <w:spacing w:after="0"/>
        <w:ind w:left="0"/>
        <w:jc w:val="both"/>
      </w:pPr>
      <w:r>
        <w:rPr>
          <w:rFonts w:ascii="Times New Roman"/>
          <w:b w:val="false"/>
          <w:i w:val="false"/>
          <w:color w:val="000000"/>
          <w:sz w:val="28"/>
        </w:rPr>
        <w:t>
      Мемлекеттік корпорацияға:</w:t>
      </w:r>
    </w:p>
    <w:bookmarkEnd w:id="557"/>
    <w:bookmarkStart w:name="z601" w:id="55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қамқоршының немесе қорғаншының жәрдемақы тағайындау үшін өтініші;</w:t>
      </w:r>
    </w:p>
    <w:bookmarkEnd w:id="558"/>
    <w:bookmarkStart w:name="z602" w:id="559"/>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559"/>
    <w:bookmarkStart w:name="z603" w:id="560"/>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куәлігінің көшірмесі;</w:t>
      </w:r>
    </w:p>
    <w:bookmarkEnd w:id="560"/>
    <w:bookmarkStart w:name="z604" w:id="561"/>
    <w:p>
      <w:pPr>
        <w:spacing w:after="0"/>
        <w:ind w:left="0"/>
        <w:jc w:val="both"/>
      </w:pPr>
      <w:r>
        <w:rPr>
          <w:rFonts w:ascii="Times New Roman"/>
          <w:b w:val="false"/>
          <w:i w:val="false"/>
          <w:color w:val="000000"/>
          <w:sz w:val="28"/>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bookmarkEnd w:id="561"/>
    <w:bookmarkStart w:name="z605" w:id="562"/>
    <w:p>
      <w:pPr>
        <w:spacing w:after="0"/>
        <w:ind w:left="0"/>
        <w:jc w:val="both"/>
      </w:pPr>
      <w:r>
        <w:rPr>
          <w:rFonts w:ascii="Times New Roman"/>
          <w:b w:val="false"/>
          <w:i w:val="false"/>
          <w:color w:val="000000"/>
          <w:sz w:val="28"/>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bookmarkEnd w:id="562"/>
    <w:bookmarkStart w:name="z606" w:id="563"/>
    <w:p>
      <w:pPr>
        <w:spacing w:after="0"/>
        <w:ind w:left="0"/>
        <w:jc w:val="both"/>
      </w:pPr>
      <w:r>
        <w:rPr>
          <w:rFonts w:ascii="Times New Roman"/>
          <w:b w:val="false"/>
          <w:i w:val="false"/>
          <w:color w:val="000000"/>
          <w:sz w:val="28"/>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bookmarkEnd w:id="563"/>
    <w:bookmarkStart w:name="z607" w:id="564"/>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564"/>
    <w:bookmarkStart w:name="z608" w:id="565"/>
    <w:p>
      <w:pPr>
        <w:spacing w:after="0"/>
        <w:ind w:left="0"/>
        <w:jc w:val="both"/>
      </w:pPr>
      <w:r>
        <w:rPr>
          <w:rFonts w:ascii="Times New Roman"/>
          <w:b w:val="false"/>
          <w:i w:val="false"/>
          <w:color w:val="000000"/>
          <w:sz w:val="28"/>
        </w:rPr>
        <w:t>
      порталда:</w:t>
      </w:r>
    </w:p>
    <w:bookmarkEnd w:id="565"/>
    <w:bookmarkStart w:name="z609" w:id="566"/>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566"/>
    <w:bookmarkStart w:name="z610" w:id="567"/>
    <w:p>
      <w:pPr>
        <w:spacing w:after="0"/>
        <w:ind w:left="0"/>
        <w:jc w:val="both"/>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567"/>
    <w:bookmarkStart w:name="z611" w:id="568"/>
    <w:p>
      <w:pPr>
        <w:spacing w:after="0"/>
        <w:ind w:left="0"/>
        <w:jc w:val="both"/>
      </w:pPr>
      <w:r>
        <w:rPr>
          <w:rFonts w:ascii="Times New Roman"/>
          <w:b w:val="false"/>
          <w:i w:val="false"/>
          <w:color w:val="000000"/>
          <w:sz w:val="28"/>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bookmarkEnd w:id="568"/>
    <w:bookmarkStart w:name="z612" w:id="569"/>
    <w:p>
      <w:pPr>
        <w:spacing w:after="0"/>
        <w:ind w:left="0"/>
        <w:jc w:val="both"/>
      </w:pPr>
      <w:r>
        <w:rPr>
          <w:rFonts w:ascii="Times New Roman"/>
          <w:b w:val="false"/>
          <w:i w:val="false"/>
          <w:color w:val="000000"/>
          <w:sz w:val="28"/>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bookmarkEnd w:id="569"/>
    <w:bookmarkStart w:name="z613" w:id="570"/>
    <w:p>
      <w:pPr>
        <w:spacing w:after="0"/>
        <w:ind w:left="0"/>
        <w:jc w:val="both"/>
      </w:pPr>
      <w:r>
        <w:rPr>
          <w:rFonts w:ascii="Times New Roman"/>
          <w:b w:val="false"/>
          <w:i w:val="false"/>
          <w:color w:val="000000"/>
          <w:sz w:val="28"/>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bookmarkEnd w:id="570"/>
    <w:bookmarkStart w:name="z614" w:id="571"/>
    <w:p>
      <w:pPr>
        <w:spacing w:after="0"/>
        <w:ind w:left="0"/>
        <w:jc w:val="both"/>
      </w:pPr>
      <w:r>
        <w:rPr>
          <w:rFonts w:ascii="Times New Roman"/>
          <w:b w:val="false"/>
          <w:i w:val="false"/>
          <w:color w:val="000000"/>
          <w:sz w:val="28"/>
        </w:rPr>
        <w:t>
      Порталда электрондық сұранысты қабылдау көрсетілетін қызметті алушының "жеке кабинетінде" жүзеге асырылады.</w:t>
      </w:r>
    </w:p>
    <w:bookmarkEnd w:id="571"/>
    <w:bookmarkStart w:name="z615" w:id="572"/>
    <w:p>
      <w:pPr>
        <w:spacing w:after="0"/>
        <w:ind w:left="0"/>
        <w:jc w:val="both"/>
      </w:pPr>
      <w:r>
        <w:rPr>
          <w:rFonts w:ascii="Times New Roman"/>
          <w:b w:val="false"/>
          <w:i w:val="false"/>
          <w:color w:val="000000"/>
          <w:sz w:val="28"/>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572"/>
    <w:bookmarkStart w:name="z616" w:id="57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573"/>
    <w:bookmarkStart w:name="z617" w:id="57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574"/>
    <w:bookmarkStart w:name="z618" w:id="575"/>
    <w:p>
      <w:pPr>
        <w:spacing w:after="0"/>
        <w:ind w:left="0"/>
        <w:jc w:val="both"/>
      </w:pPr>
      <w:r>
        <w:rPr>
          <w:rFonts w:ascii="Times New Roman"/>
          <w:b w:val="false"/>
          <w:i w:val="false"/>
          <w:color w:val="000000"/>
          <w:sz w:val="28"/>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bookmarkEnd w:id="575"/>
    <w:bookmarkStart w:name="z619" w:id="576"/>
    <w:p>
      <w:pPr>
        <w:spacing w:after="0"/>
        <w:ind w:left="0"/>
        <w:jc w:val="both"/>
      </w:pPr>
      <w:r>
        <w:rPr>
          <w:rFonts w:ascii="Times New Roman"/>
          <w:b w:val="false"/>
          <w:i w:val="false"/>
          <w:color w:val="000000"/>
          <w:sz w:val="28"/>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bookmarkEnd w:id="576"/>
    <w:bookmarkStart w:name="z620" w:id="577"/>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577"/>
    <w:bookmarkStart w:name="z621" w:id="578"/>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578"/>
    <w:bookmarkStart w:name="z622" w:id="579"/>
    <w:p>
      <w:pPr>
        <w:spacing w:after="0"/>
        <w:ind w:left="0"/>
        <w:jc w:val="both"/>
      </w:pPr>
      <w:r>
        <w:rPr>
          <w:rFonts w:ascii="Times New Roman"/>
          <w:b w:val="false"/>
          <w:i w:val="false"/>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bookmarkEnd w:id="579"/>
    <w:bookmarkStart w:name="z623" w:id="580"/>
    <w:p>
      <w:pPr>
        <w:spacing w:after="0"/>
        <w:ind w:left="0"/>
        <w:jc w:val="both"/>
      </w:pPr>
      <w:r>
        <w:rPr>
          <w:rFonts w:ascii="Times New Roman"/>
          <w:b w:val="false"/>
          <w:i w:val="false"/>
          <w:color w:val="000000"/>
          <w:sz w:val="28"/>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bookmarkEnd w:id="580"/>
    <w:bookmarkStart w:name="z624" w:id="581"/>
    <w:p>
      <w:pPr>
        <w:spacing w:after="0"/>
        <w:ind w:left="0"/>
        <w:jc w:val="both"/>
      </w:pPr>
      <w:r>
        <w:rPr>
          <w:rFonts w:ascii="Times New Roman"/>
          <w:b w:val="false"/>
          <w:i w:val="false"/>
          <w:color w:val="000000"/>
          <w:sz w:val="28"/>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bookmarkEnd w:id="581"/>
    <w:bookmarkStart w:name="z625" w:id="582"/>
    <w:p>
      <w:pPr>
        <w:spacing w:after="0"/>
        <w:ind w:left="0"/>
        <w:jc w:val="both"/>
      </w:pPr>
      <w:r>
        <w:rPr>
          <w:rFonts w:ascii="Times New Roman"/>
          <w:b w:val="false"/>
          <w:i w:val="false"/>
          <w:color w:val="000000"/>
          <w:sz w:val="28"/>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582"/>
    <w:bookmarkStart w:name="z626" w:id="583"/>
    <w:p>
      <w:pPr>
        <w:spacing w:after="0"/>
        <w:ind w:left="0"/>
        <w:jc w:val="both"/>
      </w:pPr>
      <w:r>
        <w:rPr>
          <w:rFonts w:ascii="Times New Roman"/>
          <w:b w:val="false"/>
          <w:i w:val="false"/>
          <w:color w:val="000000"/>
          <w:sz w:val="28"/>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583"/>
    <w:bookmarkStart w:name="z627" w:id="584"/>
    <w:p>
      <w:pPr>
        <w:spacing w:after="0"/>
        <w:ind w:left="0"/>
        <w:jc w:val="both"/>
      </w:pPr>
      <w:r>
        <w:rPr>
          <w:rFonts w:ascii="Times New Roman"/>
          <w:b w:val="false"/>
          <w:i w:val="false"/>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84"/>
    <w:bookmarkStart w:name="z628" w:id="58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585"/>
    <w:bookmarkStart w:name="z629" w:id="586"/>
    <w:p>
      <w:pPr>
        <w:spacing w:after="0"/>
        <w:ind w:left="0"/>
        <w:jc w:val="left"/>
      </w:pPr>
      <w:r>
        <w:rPr>
          <w:rFonts w:ascii="Times New Roman"/>
          <w:b/>
          <w:i w:val="false"/>
          <w:color w:val="000000"/>
        </w:rPr>
        <w:t xml:space="preserve"> 3-тарау. Мемлекеттік қызмет көрсету мәселелері бойынша облыстардың,</w:t>
      </w:r>
      <w:r>
        <w:br/>
      </w:r>
      <w:r>
        <w:rPr>
          <w:rFonts w:ascii="Times New Roman"/>
          <w:b/>
          <w:i w:val="false"/>
          <w:color w:val="000000"/>
        </w:rPr>
        <w:t>республикалық маңызы бар қалалардың, астананың, аудандардың, облыстық маңызы</w:t>
      </w:r>
      <w:r>
        <w:br/>
      </w:r>
      <w:r>
        <w:rPr>
          <w:rFonts w:ascii="Times New Roman"/>
          <w:b/>
          <w:i w:val="false"/>
          <w:color w:val="000000"/>
        </w:rPr>
        <w:t>бар қалалардың жергілікті атқарушы органдарының, сондай-ақ көрсетілетін қызметті</w:t>
      </w:r>
      <w:r>
        <w:br/>
      </w:r>
      <w:r>
        <w:rPr>
          <w:rFonts w:ascii="Times New Roman"/>
          <w:b/>
          <w:i w:val="false"/>
          <w:color w:val="000000"/>
        </w:rPr>
        <w:t>берушілердің және (немесе) олардың лауазымды адамдарының, Мемлекеттік</w:t>
      </w:r>
      <w:r>
        <w:br/>
      </w:r>
      <w:r>
        <w:rPr>
          <w:rFonts w:ascii="Times New Roman"/>
          <w:b/>
          <w:i w:val="false"/>
          <w:color w:val="000000"/>
        </w:rPr>
        <w:t>корпорациясы және (немесе) олардың қызметкерлерінің шешімдеріне, әрекетіне</w:t>
      </w:r>
      <w:r>
        <w:br/>
      </w:r>
      <w:r>
        <w:rPr>
          <w:rFonts w:ascii="Times New Roman"/>
          <w:b/>
          <w:i w:val="false"/>
          <w:color w:val="000000"/>
        </w:rPr>
        <w:t>(әрекетсіздігіне) шағымдану тәртібі</w:t>
      </w:r>
    </w:p>
    <w:bookmarkEnd w:id="586"/>
    <w:bookmarkStart w:name="z630" w:id="587"/>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басшысының атына беріледі.</w:t>
      </w:r>
    </w:p>
    <w:bookmarkEnd w:id="587"/>
    <w:bookmarkStart w:name="z631" w:id="588"/>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қабылданады.</w:t>
      </w:r>
    </w:p>
    <w:bookmarkEnd w:id="588"/>
    <w:bookmarkStart w:name="z632" w:id="589"/>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589"/>
    <w:bookmarkStart w:name="z633" w:id="590"/>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bookmarkEnd w:id="590"/>
    <w:bookmarkStart w:name="z634" w:id="591"/>
    <w:p>
      <w:pPr>
        <w:spacing w:after="0"/>
        <w:ind w:left="0"/>
        <w:jc w:val="both"/>
      </w:pPr>
      <w:r>
        <w:rPr>
          <w:rFonts w:ascii="Times New Roman"/>
          <w:b w:val="false"/>
          <w:i w:val="false"/>
          <w:color w:val="000000"/>
          <w:sz w:val="28"/>
        </w:rPr>
        <w:t xml:space="preserve">
      Мемлекеттік корпорациясының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және телефондар бойынша Мемлекеттік корпорациясының басшысына жіберіледі.</w:t>
      </w:r>
    </w:p>
    <w:bookmarkEnd w:id="591"/>
    <w:bookmarkStart w:name="z635" w:id="592"/>
    <w:p>
      <w:pPr>
        <w:spacing w:after="0"/>
        <w:ind w:left="0"/>
        <w:jc w:val="both"/>
      </w:pPr>
      <w:r>
        <w:rPr>
          <w:rFonts w:ascii="Times New Roman"/>
          <w:b w:val="false"/>
          <w:i w:val="false"/>
          <w:color w:val="000000"/>
          <w:sz w:val="28"/>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592"/>
    <w:bookmarkStart w:name="z636" w:id="593"/>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593"/>
    <w:bookmarkStart w:name="z637" w:id="594"/>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594"/>
    <w:bookmarkStart w:name="z638" w:id="595"/>
    <w:p>
      <w:pPr>
        <w:spacing w:after="0"/>
        <w:ind w:left="0"/>
        <w:jc w:val="both"/>
      </w:pPr>
      <w:r>
        <w:rPr>
          <w:rFonts w:ascii="Times New Roman"/>
          <w:b w:val="false"/>
          <w:i w:val="false"/>
          <w:color w:val="000000"/>
          <w:sz w:val="28"/>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bookmarkEnd w:id="595"/>
    <w:bookmarkStart w:name="z639" w:id="596"/>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596"/>
    <w:bookmarkStart w:name="z640" w:id="59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597"/>
    <w:bookmarkStart w:name="z641" w:id="598"/>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8"/>
    <w:bookmarkStart w:name="z642" w:id="599"/>
    <w:p>
      <w:pPr>
        <w:spacing w:after="0"/>
        <w:ind w:left="0"/>
        <w:jc w:val="left"/>
      </w:pPr>
      <w:r>
        <w:rPr>
          <w:rFonts w:ascii="Times New Roman"/>
          <w:b/>
          <w:i w:val="false"/>
          <w:color w:val="000000"/>
        </w:rPr>
        <w:t xml:space="preserve"> 4-тарау. Мемлекеттік көрсетілетін қызметтің, оның ішінде электрондық нысанда және</w:t>
      </w:r>
      <w:r>
        <w:br/>
      </w:r>
      <w:r>
        <w:rPr>
          <w:rFonts w:ascii="Times New Roman"/>
          <w:b/>
          <w:i w:val="false"/>
          <w:color w:val="000000"/>
        </w:rPr>
        <w:t>Мемлекеттік корпорациясы арқылы көрсетілетін қызметтің ерекшеліктері ескерілген</w:t>
      </w:r>
      <w:r>
        <w:br/>
      </w:r>
      <w:r>
        <w:rPr>
          <w:rFonts w:ascii="Times New Roman"/>
          <w:b/>
          <w:i w:val="false"/>
          <w:color w:val="000000"/>
        </w:rPr>
        <w:t>өзге де талаптар</w:t>
      </w:r>
    </w:p>
    <w:bookmarkEnd w:id="599"/>
    <w:bookmarkStart w:name="z643" w:id="600"/>
    <w:p>
      <w:pPr>
        <w:spacing w:after="0"/>
        <w:ind w:left="0"/>
        <w:jc w:val="both"/>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600"/>
    <w:bookmarkStart w:name="z644" w:id="60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601"/>
    <w:bookmarkStart w:name="z645" w:id="602"/>
    <w:p>
      <w:pPr>
        <w:spacing w:after="0"/>
        <w:ind w:left="0"/>
        <w:jc w:val="both"/>
      </w:pPr>
      <w:r>
        <w:rPr>
          <w:rFonts w:ascii="Times New Roman"/>
          <w:b w:val="false"/>
          <w:i w:val="false"/>
          <w:color w:val="000000"/>
          <w:sz w:val="28"/>
        </w:rPr>
        <w:t>
      1) Министрліктің: www.edu.gov.kz интернет-ресурсында;</w:t>
      </w:r>
    </w:p>
    <w:bookmarkEnd w:id="602"/>
    <w:bookmarkStart w:name="z646" w:id="603"/>
    <w:p>
      <w:pPr>
        <w:spacing w:after="0"/>
        <w:ind w:left="0"/>
        <w:jc w:val="both"/>
      </w:pPr>
      <w:r>
        <w:rPr>
          <w:rFonts w:ascii="Times New Roman"/>
          <w:b w:val="false"/>
          <w:i w:val="false"/>
          <w:color w:val="000000"/>
          <w:sz w:val="28"/>
        </w:rPr>
        <w:t>
      2) Мемлекеттік корпорацияның: www.gov4c.kz интернет-ресурсында;</w:t>
      </w:r>
    </w:p>
    <w:bookmarkEnd w:id="603"/>
    <w:bookmarkStart w:name="z647" w:id="604"/>
    <w:p>
      <w:pPr>
        <w:spacing w:after="0"/>
        <w:ind w:left="0"/>
        <w:jc w:val="both"/>
      </w:pPr>
      <w:r>
        <w:rPr>
          <w:rFonts w:ascii="Times New Roman"/>
          <w:b w:val="false"/>
          <w:i w:val="false"/>
          <w:color w:val="000000"/>
          <w:sz w:val="28"/>
        </w:rPr>
        <w:t>
      3) www.egov.kz порталында орналасқан.</w:t>
      </w:r>
    </w:p>
    <w:bookmarkEnd w:id="604"/>
    <w:bookmarkStart w:name="z648" w:id="605"/>
    <w:p>
      <w:pPr>
        <w:spacing w:after="0"/>
        <w:ind w:left="0"/>
        <w:jc w:val="both"/>
      </w:pPr>
      <w:r>
        <w:rPr>
          <w:rFonts w:ascii="Times New Roman"/>
          <w:b w:val="false"/>
          <w:i w:val="false"/>
          <w:color w:val="000000"/>
          <w:sz w:val="28"/>
        </w:rPr>
        <w:t>
      15. Көрсетілетін қызметт іалушының ЭЦҚ болған жағдайда көрсетілетін мемлекеттікқызметті портал арқылы электрондық нысанда алуға мүмкіндігі бар.</w:t>
      </w:r>
    </w:p>
    <w:bookmarkEnd w:id="605"/>
    <w:bookmarkStart w:name="z649" w:id="606"/>
    <w:p>
      <w:pPr>
        <w:spacing w:after="0"/>
        <w:ind w:left="0"/>
        <w:jc w:val="both"/>
      </w:pPr>
      <w:r>
        <w:rPr>
          <w:rFonts w:ascii="Times New Roman"/>
          <w:b w:val="false"/>
          <w:i w:val="false"/>
          <w:color w:val="000000"/>
          <w:sz w:val="28"/>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bookmarkEnd w:id="606"/>
    <w:bookmarkStart w:name="z650" w:id="607"/>
    <w:p>
      <w:pPr>
        <w:spacing w:after="0"/>
        <w:ind w:left="0"/>
        <w:jc w:val="both"/>
      </w:pPr>
      <w:r>
        <w:rPr>
          <w:rFonts w:ascii="Times New Roman"/>
          <w:b w:val="false"/>
          <w:i w:val="false"/>
          <w:color w:val="000000"/>
          <w:sz w:val="28"/>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w:t>
            </w:r>
            <w:r>
              <w:br/>
            </w:r>
            <w:r>
              <w:rPr>
                <w:rFonts w:ascii="Times New Roman"/>
                <w:b w:val="false"/>
                <w:i w:val="false"/>
                <w:color w:val="000000"/>
                <w:sz w:val="20"/>
              </w:rPr>
              <w:t>жетім баланы (жетім балаларды)</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баланы</w:t>
            </w:r>
            <w:r>
              <w:br/>
            </w:r>
            <w:r>
              <w:rPr>
                <w:rFonts w:ascii="Times New Roman"/>
                <w:b w:val="false"/>
                <w:i w:val="false"/>
                <w:color w:val="000000"/>
                <w:sz w:val="20"/>
              </w:rPr>
              <w:t>(балаларды) асырап-бағуға</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652" w:id="608"/>
    <w:p>
      <w:pPr>
        <w:spacing w:after="0"/>
        <w:ind w:left="0"/>
        <w:jc w:val="left"/>
      </w:pPr>
      <w:r>
        <w:rPr>
          <w:rFonts w:ascii="Times New Roman"/>
          <w:b/>
          <w:i w:val="false"/>
          <w:color w:val="000000"/>
        </w:rPr>
        <w:t xml:space="preserve"> Қамқоршыға немесе қорғаншыға жетім баланы (жетім балаларды) және ата-анасының</w:t>
      </w:r>
      <w:r>
        <w:br/>
      </w:r>
      <w:r>
        <w:rPr>
          <w:rFonts w:ascii="Times New Roman"/>
          <w:b/>
          <w:i w:val="false"/>
          <w:color w:val="000000"/>
        </w:rPr>
        <w:t>қамқорлығынсыз қалған баланы (балаларды) асырап-бағуға жәрдемақы</w:t>
      </w:r>
      <w:r>
        <w:br/>
      </w:r>
      <w:r>
        <w:rPr>
          <w:rFonts w:ascii="Times New Roman"/>
          <w:b/>
          <w:i w:val="false"/>
          <w:color w:val="000000"/>
        </w:rPr>
        <w:t>тағайындау туралы шешім</w:t>
      </w:r>
    </w:p>
    <w:bookmarkEnd w:id="608"/>
    <w:p>
      <w:pPr>
        <w:spacing w:after="0"/>
        <w:ind w:left="0"/>
        <w:jc w:val="both"/>
      </w:pPr>
      <w:r>
        <w:rPr>
          <w:rFonts w:ascii="Times New Roman"/>
          <w:b w:val="false"/>
          <w:i w:val="false"/>
          <w:color w:val="000000"/>
          <w:sz w:val="28"/>
        </w:rPr>
        <w:t>
      № ____ "___" _______________20 ___ жыл 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 Азамат (ша) 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 баланың туу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Баланың Т.А.Ә. (бар болғанда) _______________________________________________</w:t>
      </w:r>
    </w:p>
    <w:p>
      <w:pPr>
        <w:spacing w:after="0"/>
        <w:ind w:left="0"/>
        <w:jc w:val="both"/>
      </w:pPr>
      <w:r>
        <w:rPr>
          <w:rFonts w:ascii="Times New Roman"/>
          <w:b w:val="false"/>
          <w:i w:val="false"/>
          <w:color w:val="000000"/>
          <w:sz w:val="28"/>
        </w:rPr>
        <w:t>
      Баланың туған жылы _______________________________________________________</w:t>
      </w:r>
    </w:p>
    <w:p>
      <w:pPr>
        <w:spacing w:after="0"/>
        <w:ind w:left="0"/>
        <w:jc w:val="both"/>
      </w:pPr>
      <w:r>
        <w:rPr>
          <w:rFonts w:ascii="Times New Roman"/>
          <w:b w:val="false"/>
          <w:i w:val="false"/>
          <w:color w:val="000000"/>
          <w:sz w:val="28"/>
        </w:rPr>
        <w:t>
      Қорғаншылық немесе қамқоршық тағайындау туралы органның шешімі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Тағайындаған күні 20 ___ жылғы "___" _______________</w:t>
      </w:r>
    </w:p>
    <w:p>
      <w:pPr>
        <w:spacing w:after="0"/>
        <w:ind w:left="0"/>
        <w:jc w:val="both"/>
      </w:pPr>
      <w:r>
        <w:rPr>
          <w:rFonts w:ascii="Times New Roman"/>
          <w:b w:val="false"/>
          <w:i w:val="false"/>
          <w:color w:val="000000"/>
          <w:sz w:val="28"/>
        </w:rPr>
        <w:t>
      Белгіленген жәрдемақы сомасы 20__ ж. __________ дан 20__ ж. __________ ға дейін</w:t>
      </w:r>
    </w:p>
    <w:p>
      <w:pPr>
        <w:spacing w:after="0"/>
        <w:ind w:left="0"/>
        <w:jc w:val="both"/>
      </w:pPr>
      <w:r>
        <w:rPr>
          <w:rFonts w:ascii="Times New Roman"/>
          <w:b w:val="false"/>
          <w:i w:val="false"/>
          <w:color w:val="000000"/>
          <w:sz w:val="28"/>
        </w:rPr>
        <w:t>
      __________________________________________________ теңге сомасында (жазбаша)</w:t>
      </w:r>
    </w:p>
    <w:p>
      <w:pPr>
        <w:spacing w:after="0"/>
        <w:ind w:left="0"/>
        <w:jc w:val="both"/>
      </w:pPr>
      <w:r>
        <w:rPr>
          <w:rFonts w:ascii="Times New Roman"/>
          <w:b w:val="false"/>
          <w:i w:val="false"/>
          <w:color w:val="000000"/>
          <w:sz w:val="28"/>
        </w:rPr>
        <w:t>
      Баланың Т.А.Ә. (бар болғанда) _______________________________________________</w:t>
      </w:r>
    </w:p>
    <w:p>
      <w:pPr>
        <w:spacing w:after="0"/>
        <w:ind w:left="0"/>
        <w:jc w:val="both"/>
      </w:pPr>
      <w:r>
        <w:rPr>
          <w:rFonts w:ascii="Times New Roman"/>
          <w:b w:val="false"/>
          <w:i w:val="false"/>
          <w:color w:val="000000"/>
          <w:sz w:val="28"/>
        </w:rPr>
        <w:t>
      жәрдемақы _______________ ден __________ ға дейін _________ теңге сомасында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Жәрдемақы тағайындаудан бас тарту себебі: ___________________________________</w:t>
      </w:r>
    </w:p>
    <w:p>
      <w:pPr>
        <w:spacing w:after="0"/>
        <w:ind w:left="0"/>
        <w:jc w:val="both"/>
      </w:pPr>
      <w:r>
        <w:rPr>
          <w:rFonts w:ascii="Times New Roman"/>
          <w:b w:val="false"/>
          <w:i w:val="false"/>
          <w:color w:val="000000"/>
          <w:sz w:val="28"/>
        </w:rPr>
        <w:t>
      Жәрдемақы төлеуді тоқтату себебі: ___________________________________________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органдарының басшысының</w:t>
      </w:r>
    </w:p>
    <w:p>
      <w:pPr>
        <w:spacing w:after="0"/>
        <w:ind w:left="0"/>
        <w:jc w:val="both"/>
      </w:pPr>
      <w:r>
        <w:rPr>
          <w:rFonts w:ascii="Times New Roman"/>
          <w:b w:val="false"/>
          <w:i w:val="false"/>
          <w:color w:val="000000"/>
          <w:sz w:val="28"/>
        </w:rPr>
        <w:t>
      Т.А.Ә. (бар болғанда) 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жетім баланы</w:t>
            </w:r>
            <w:r>
              <w:br/>
            </w:r>
            <w:r>
              <w:rPr>
                <w:rFonts w:ascii="Times New Roman"/>
                <w:b w:val="false"/>
                <w:i w:val="false"/>
                <w:color w:val="000000"/>
                <w:sz w:val="20"/>
              </w:rPr>
              <w:t>(жетім балаларды) және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w:t>
            </w:r>
            <w:r>
              <w:br/>
            </w:r>
            <w:r>
              <w:rPr>
                <w:rFonts w:ascii="Times New Roman"/>
                <w:b w:val="false"/>
                <w:i w:val="false"/>
                <w:color w:val="000000"/>
                <w:sz w:val="20"/>
              </w:rPr>
              <w:t>(балаларды) асырап-бағуға</w:t>
            </w:r>
            <w:r>
              <w:br/>
            </w:r>
            <w:r>
              <w:rPr>
                <w:rFonts w:ascii="Times New Roman"/>
                <w:b w:val="false"/>
                <w:i w:val="false"/>
                <w:color w:val="000000"/>
                <w:sz w:val="20"/>
              </w:rPr>
              <w:t>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654" w:id="609"/>
    <w:p>
      <w:pPr>
        <w:spacing w:after="0"/>
        <w:ind w:left="0"/>
        <w:jc w:val="left"/>
      </w:pPr>
      <w:r>
        <w:rPr>
          <w:rFonts w:ascii="Times New Roman"/>
          <w:b/>
          <w:i w:val="false"/>
          <w:color w:val="000000"/>
        </w:rPr>
        <w:t xml:space="preserve"> Жәрдемақы тағайындау үшін қамқоршының немесе қорғаншының өтініші</w:t>
      </w:r>
    </w:p>
    <w:bookmarkEnd w:id="609"/>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 Әкесінің аты (бар болғанда) 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тағайындау туралы органның 20___ жылғы "___"</w:t>
      </w:r>
    </w:p>
    <w:p>
      <w:pPr>
        <w:spacing w:after="0"/>
        <w:ind w:left="0"/>
        <w:jc w:val="both"/>
      </w:pPr>
      <w:r>
        <w:rPr>
          <w:rFonts w:ascii="Times New Roman"/>
          <w:b w:val="false"/>
          <w:i w:val="false"/>
          <w:color w:val="000000"/>
          <w:sz w:val="28"/>
        </w:rPr>
        <w:t>
      ______________________________________________________________ шешімі</w:t>
      </w:r>
    </w:p>
    <w:p>
      <w:pPr>
        <w:spacing w:after="0"/>
        <w:ind w:left="0"/>
        <w:jc w:val="both"/>
      </w:pPr>
      <w:r>
        <w:rPr>
          <w:rFonts w:ascii="Times New Roman"/>
          <w:b w:val="false"/>
          <w:i w:val="false"/>
          <w:color w:val="000000"/>
          <w:sz w:val="28"/>
        </w:rPr>
        <w:t>
      Қорғаншының немесе қамқоршының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Сериясы ____________ нөмірі ______________ кім берді ________________</w:t>
      </w:r>
    </w:p>
    <w:p>
      <w:pPr>
        <w:spacing w:after="0"/>
        <w:ind w:left="0"/>
        <w:jc w:val="both"/>
      </w:pPr>
      <w:r>
        <w:rPr>
          <w:rFonts w:ascii="Times New Roman"/>
          <w:b w:val="false"/>
          <w:i w:val="false"/>
          <w:color w:val="000000"/>
          <w:sz w:val="28"/>
        </w:rPr>
        <w:t>
      Жеке сәйкестендіру нөмірі ___________________________________________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заңды құпиясымен қорғалатын мәліметтерді қолдануға келісемін.</w:t>
      </w:r>
    </w:p>
    <w:p>
      <w:pPr>
        <w:spacing w:after="0"/>
        <w:ind w:left="0"/>
        <w:jc w:val="both"/>
      </w:pPr>
      <w:r>
        <w:rPr>
          <w:rFonts w:ascii="Times New Roman"/>
          <w:b w:val="false"/>
          <w:i w:val="false"/>
          <w:color w:val="000000"/>
          <w:sz w:val="28"/>
        </w:rPr>
        <w:t>
      20__ жылғы "___" _____________ ______________________________________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жетім баланы</w:t>
            </w:r>
            <w:r>
              <w:br/>
            </w:r>
            <w:r>
              <w:rPr>
                <w:rFonts w:ascii="Times New Roman"/>
                <w:b w:val="false"/>
                <w:i w:val="false"/>
                <w:color w:val="000000"/>
                <w:sz w:val="20"/>
              </w:rPr>
              <w:t>(жетім балаларды) және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w:t>
            </w:r>
            <w:r>
              <w:br/>
            </w:r>
            <w:r>
              <w:rPr>
                <w:rFonts w:ascii="Times New Roman"/>
                <w:b w:val="false"/>
                <w:i w:val="false"/>
                <w:color w:val="000000"/>
                <w:sz w:val="20"/>
              </w:rPr>
              <w:t>(балаларды) асырап-бағуға</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Құжаттарды қабылдаудан бас</w:t>
            </w:r>
            <w:r>
              <w:br/>
            </w:r>
            <w:r>
              <w:rPr>
                <w:rFonts w:ascii="Times New Roman"/>
                <w:b w:val="false"/>
                <w:i w:val="false"/>
                <w:color w:val="000000"/>
                <w:sz w:val="20"/>
              </w:rPr>
              <w:t>тарту туралы қолхат</w:t>
            </w:r>
          </w:p>
        </w:tc>
      </w:tr>
    </w:tbl>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 (Мемлекеттік корпорациясының қызметкері) _______________ (қолы)</w:t>
      </w:r>
    </w:p>
    <w:p>
      <w:pPr>
        <w:spacing w:after="0"/>
        <w:ind w:left="0"/>
        <w:jc w:val="both"/>
      </w:pPr>
      <w:r>
        <w:rPr>
          <w:rFonts w:ascii="Times New Roman"/>
          <w:b w:val="false"/>
          <w:i w:val="false"/>
          <w:color w:val="000000"/>
          <w:sz w:val="28"/>
        </w:rPr>
        <w:t>
      Орындаушының Т.А.Ә. (бар болғанда) 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Қабылдаушының Т.А.Ә. (бар болғанда) ________________________________________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8-қосымша</w:t>
            </w:r>
            <w:r>
              <w:br/>
            </w:r>
            <w:r>
              <w:rPr>
                <w:rFonts w:ascii="Times New Roman"/>
                <w:b w:val="false"/>
                <w:i w:val="false"/>
                <w:color w:val="000000"/>
                <w:sz w:val="20"/>
              </w:rPr>
              <w:t>"Отбасы және балалар</w:t>
            </w:r>
            <w:r>
              <w:br/>
            </w:r>
            <w:r>
              <w:rPr>
                <w:rFonts w:ascii="Times New Roman"/>
                <w:b w:val="false"/>
                <w:i w:val="false"/>
                <w:color w:val="000000"/>
                <w:sz w:val="20"/>
              </w:rPr>
              <w:t>саласында көрсетілетін</w:t>
            </w:r>
            <w:r>
              <w:br/>
            </w:r>
            <w:r>
              <w:rPr>
                <w:rFonts w:ascii="Times New Roman"/>
                <w:b w:val="false"/>
                <w:i w:val="false"/>
                <w:color w:val="000000"/>
                <w:sz w:val="20"/>
              </w:rPr>
              <w:t>мемлекеттік қызметтер</w:t>
            </w:r>
            <w:r>
              <w:br/>
            </w:r>
            <w:r>
              <w:rPr>
                <w:rFonts w:ascii="Times New Roman"/>
                <w:b w:val="false"/>
                <w:i w:val="false"/>
                <w:color w:val="000000"/>
                <w:sz w:val="20"/>
              </w:rPr>
              <w:t>стандарттарын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xml:space="preserve">№ 198 бұйрығына </w:t>
            </w:r>
            <w:r>
              <w:br/>
            </w:r>
            <w:r>
              <w:rPr>
                <w:rFonts w:ascii="Times New Roman"/>
                <w:b w:val="false"/>
                <w:i w:val="false"/>
                <w:color w:val="000000"/>
                <w:sz w:val="20"/>
              </w:rPr>
              <w:t>8-қосымша</w:t>
            </w:r>
          </w:p>
        </w:tc>
      </w:tr>
    </w:tbl>
    <w:bookmarkStart w:name="z657" w:id="610"/>
    <w:p>
      <w:pPr>
        <w:spacing w:after="0"/>
        <w:ind w:left="0"/>
        <w:jc w:val="left"/>
      </w:pPr>
      <w:r>
        <w:rPr>
          <w:rFonts w:ascii="Times New Roman"/>
          <w:b/>
          <w:i w:val="false"/>
          <w:color w:val="000000"/>
        </w:rPr>
        <w:t xml:space="preserve"> "Баланы (балаларды) патронаттық тәрбиелеуге беру" мемлекеттік көрсетілетін</w:t>
      </w:r>
      <w:r>
        <w:br/>
      </w:r>
      <w:r>
        <w:rPr>
          <w:rFonts w:ascii="Times New Roman"/>
          <w:b/>
          <w:i w:val="false"/>
          <w:color w:val="000000"/>
        </w:rPr>
        <w:t>қызмет стандарты</w:t>
      </w:r>
    </w:p>
    <w:bookmarkEnd w:id="610"/>
    <w:bookmarkStart w:name="z658" w:id="611"/>
    <w:p>
      <w:pPr>
        <w:spacing w:after="0"/>
        <w:ind w:left="0"/>
        <w:jc w:val="left"/>
      </w:pPr>
      <w:r>
        <w:rPr>
          <w:rFonts w:ascii="Times New Roman"/>
          <w:b/>
          <w:i w:val="false"/>
          <w:color w:val="000000"/>
        </w:rPr>
        <w:t xml:space="preserve"> 1-тарау. Жалпы ережелер</w:t>
      </w:r>
    </w:p>
    <w:bookmarkEnd w:id="611"/>
    <w:bookmarkStart w:name="z659" w:id="612"/>
    <w:p>
      <w:pPr>
        <w:spacing w:after="0"/>
        <w:ind w:left="0"/>
        <w:jc w:val="both"/>
      </w:pPr>
      <w:r>
        <w:rPr>
          <w:rFonts w:ascii="Times New Roman"/>
          <w:b w:val="false"/>
          <w:i w:val="false"/>
          <w:color w:val="000000"/>
          <w:sz w:val="28"/>
        </w:rPr>
        <w:t>
      1. "Баланы (балаларды) патронаттық тәрбиелеуге беру" мемлекеттік көрсетілетін қызметі (бұдан әрі – мемлекеттік көрсетілетін қызмет).</w:t>
      </w:r>
    </w:p>
    <w:bookmarkEnd w:id="612"/>
    <w:bookmarkStart w:name="z660" w:id="6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613"/>
    <w:bookmarkStart w:name="z661" w:id="614"/>
    <w:p>
      <w:pPr>
        <w:spacing w:after="0"/>
        <w:ind w:left="0"/>
        <w:jc w:val="both"/>
      </w:pPr>
      <w:r>
        <w:rPr>
          <w:rFonts w:ascii="Times New Roman"/>
          <w:b w:val="false"/>
          <w:i w:val="false"/>
          <w:color w:val="000000"/>
          <w:sz w:val="28"/>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614"/>
    <w:bookmarkStart w:name="z662" w:id="615"/>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bookmarkEnd w:id="615"/>
    <w:bookmarkStart w:name="z663" w:id="616"/>
    <w:p>
      <w:pPr>
        <w:spacing w:after="0"/>
        <w:ind w:left="0"/>
        <w:jc w:val="both"/>
      </w:pPr>
      <w:r>
        <w:rPr>
          <w:rFonts w:ascii="Times New Roman"/>
          <w:b w:val="false"/>
          <w:i w:val="false"/>
          <w:color w:val="000000"/>
          <w:sz w:val="28"/>
        </w:rPr>
        <w:t xml:space="preserve">
      1) көрсетілетін қызметті берушінің кеңсесі; </w:t>
      </w:r>
    </w:p>
    <w:bookmarkEnd w:id="616"/>
    <w:bookmarkStart w:name="z664" w:id="617"/>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617"/>
    <w:bookmarkStart w:name="z665" w:id="618"/>
    <w:p>
      <w:pPr>
        <w:spacing w:after="0"/>
        <w:ind w:left="0"/>
        <w:jc w:val="left"/>
      </w:pPr>
      <w:r>
        <w:rPr>
          <w:rFonts w:ascii="Times New Roman"/>
          <w:b/>
          <w:i w:val="false"/>
          <w:color w:val="000000"/>
        </w:rPr>
        <w:t xml:space="preserve"> 2-тарау. Мемлекеттік қызмет көрсету тәртібі</w:t>
      </w:r>
    </w:p>
    <w:bookmarkEnd w:id="618"/>
    <w:bookmarkStart w:name="z666" w:id="619"/>
    <w:p>
      <w:pPr>
        <w:spacing w:after="0"/>
        <w:ind w:left="0"/>
        <w:jc w:val="both"/>
      </w:pPr>
      <w:r>
        <w:rPr>
          <w:rFonts w:ascii="Times New Roman"/>
          <w:b w:val="false"/>
          <w:i w:val="false"/>
          <w:color w:val="000000"/>
          <w:sz w:val="28"/>
        </w:rPr>
        <w:t xml:space="preserve">
      4. Мемлекеттік қызмет көрсету мерзімдері: </w:t>
      </w:r>
    </w:p>
    <w:bookmarkEnd w:id="619"/>
    <w:bookmarkStart w:name="z667" w:id="620"/>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p>
    <w:bookmarkEnd w:id="620"/>
    <w:bookmarkStart w:name="z668" w:id="621"/>
    <w:p>
      <w:pPr>
        <w:spacing w:after="0"/>
        <w:ind w:left="0"/>
        <w:jc w:val="both"/>
      </w:pPr>
      <w:r>
        <w:rPr>
          <w:rFonts w:ascii="Times New Roman"/>
          <w:b w:val="false"/>
          <w:i w:val="false"/>
          <w:color w:val="000000"/>
          <w:sz w:val="28"/>
        </w:rPr>
        <w:t xml:space="preserve">
      2) құжаттарды тапсыру үшін күтудің рұқсат берілетін ең ұзақ уақыты – 20 минут; </w:t>
      </w:r>
    </w:p>
    <w:bookmarkEnd w:id="621"/>
    <w:bookmarkStart w:name="z669" w:id="622"/>
    <w:p>
      <w:pPr>
        <w:spacing w:after="0"/>
        <w:ind w:left="0"/>
        <w:jc w:val="both"/>
      </w:pPr>
      <w:r>
        <w:rPr>
          <w:rFonts w:ascii="Times New Roman"/>
          <w:b w:val="false"/>
          <w:i w:val="false"/>
          <w:color w:val="000000"/>
          <w:sz w:val="28"/>
        </w:rPr>
        <w:t xml:space="preserve">
      3) қызмет көрсетудің рұқсат берілетін ең ұзақ уақыты – 30 минут. </w:t>
      </w:r>
    </w:p>
    <w:bookmarkEnd w:id="622"/>
    <w:bookmarkStart w:name="z670" w:id="623"/>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623"/>
    <w:bookmarkStart w:name="z671" w:id="624"/>
    <w:p>
      <w:pPr>
        <w:spacing w:after="0"/>
        <w:ind w:left="0"/>
        <w:jc w:val="both"/>
      </w:pPr>
      <w:r>
        <w:rPr>
          <w:rFonts w:ascii="Times New Roman"/>
          <w:b w:val="false"/>
          <w:i w:val="false"/>
          <w:color w:val="000000"/>
          <w:sz w:val="28"/>
        </w:rPr>
        <w:t xml:space="preserve">
      6. Мемлекеттік қызмет көрсетудің нәтижесі: </w:t>
      </w:r>
    </w:p>
    <w:bookmarkEnd w:id="624"/>
    <w:bookmarkStart w:name="z672" w:id="625"/>
    <w:p>
      <w:pPr>
        <w:spacing w:after="0"/>
        <w:ind w:left="0"/>
        <w:jc w:val="both"/>
      </w:pPr>
      <w:r>
        <w:rPr>
          <w:rFonts w:ascii="Times New Roman"/>
          <w:b w:val="false"/>
          <w:i w:val="false"/>
          <w:color w:val="000000"/>
          <w:sz w:val="28"/>
        </w:rPr>
        <w:t xml:space="preserve">
      Көрсетілетін қызметті берушіге жүгінген кезде – баланы (балаларды) патронаттық тәрбиеге беру туралы шарт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625"/>
    <w:bookmarkStart w:name="z673" w:id="626"/>
    <w:p>
      <w:pPr>
        <w:spacing w:after="0"/>
        <w:ind w:left="0"/>
        <w:jc w:val="both"/>
      </w:pPr>
      <w:r>
        <w:rPr>
          <w:rFonts w:ascii="Times New Roman"/>
          <w:b w:val="false"/>
          <w:i w:val="false"/>
          <w:color w:val="000000"/>
          <w:sz w:val="28"/>
        </w:rPr>
        <w:t xml:space="preserve">
      Порталда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w:t>
      </w:r>
    </w:p>
    <w:bookmarkEnd w:id="626"/>
    <w:bookmarkStart w:name="z674" w:id="627"/>
    <w:p>
      <w:pPr>
        <w:spacing w:after="0"/>
        <w:ind w:left="0"/>
        <w:jc w:val="both"/>
      </w:pPr>
      <w:r>
        <w:rPr>
          <w:rFonts w:ascii="Times New Roman"/>
          <w:b w:val="false"/>
          <w:i w:val="false"/>
          <w:color w:val="000000"/>
          <w:sz w:val="28"/>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bookmarkEnd w:id="627"/>
    <w:bookmarkStart w:name="z675" w:id="628"/>
    <w:p>
      <w:pPr>
        <w:spacing w:after="0"/>
        <w:ind w:left="0"/>
        <w:jc w:val="both"/>
      </w:pPr>
      <w:r>
        <w:rPr>
          <w:rFonts w:ascii="Times New Roman"/>
          <w:b w:val="false"/>
          <w:i w:val="false"/>
          <w:color w:val="000000"/>
          <w:sz w:val="28"/>
        </w:rPr>
        <w:t xml:space="preserve">
      Мемлекеттік қызмет көрсету нәтижесін ұсыну нысаны – қағаз түрінде. </w:t>
      </w:r>
    </w:p>
    <w:bookmarkEnd w:id="628"/>
    <w:bookmarkStart w:name="z676" w:id="629"/>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629"/>
    <w:bookmarkStart w:name="z677" w:id="630"/>
    <w:p>
      <w:pPr>
        <w:spacing w:after="0"/>
        <w:ind w:left="0"/>
        <w:jc w:val="both"/>
      </w:pPr>
      <w:r>
        <w:rPr>
          <w:rFonts w:ascii="Times New Roman"/>
          <w:b w:val="false"/>
          <w:i w:val="false"/>
          <w:color w:val="000000"/>
          <w:sz w:val="28"/>
        </w:rPr>
        <w:t xml:space="preserve">
      8. Жұмыс кестесі: </w:t>
      </w:r>
    </w:p>
    <w:bookmarkEnd w:id="630"/>
    <w:bookmarkStart w:name="z678" w:id="631"/>
    <w:p>
      <w:pPr>
        <w:spacing w:after="0"/>
        <w:ind w:left="0"/>
        <w:jc w:val="both"/>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631"/>
    <w:bookmarkStart w:name="z679" w:id="63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632"/>
    <w:bookmarkStart w:name="z680" w:id="633"/>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633"/>
    <w:bookmarkStart w:name="z681" w:id="63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634"/>
    <w:bookmarkStart w:name="z682" w:id="635"/>
    <w:p>
      <w:pPr>
        <w:spacing w:after="0"/>
        <w:ind w:left="0"/>
        <w:jc w:val="both"/>
      </w:pPr>
      <w:r>
        <w:rPr>
          <w:rFonts w:ascii="Times New Roman"/>
          <w:b w:val="false"/>
          <w:i w:val="false"/>
          <w:color w:val="000000"/>
          <w:sz w:val="28"/>
        </w:rPr>
        <w:t>
      көрсетілетін қызметті берушіге:</w:t>
      </w:r>
    </w:p>
    <w:bookmarkEnd w:id="635"/>
    <w:bookmarkStart w:name="z683" w:id="636"/>
    <w:p>
      <w:pPr>
        <w:spacing w:after="0"/>
        <w:ind w:left="0"/>
        <w:jc w:val="both"/>
      </w:pPr>
      <w:r>
        <w:rPr>
          <w:rFonts w:ascii="Times New Roman"/>
          <w:b w:val="false"/>
          <w:i w:val="false"/>
          <w:color w:val="000000"/>
          <w:sz w:val="28"/>
        </w:rPr>
        <w:t xml:space="preserve">
      1) патронат тәрбиеші болуға тілек білдіргені туралы өтініш (еркін нысанда); </w:t>
      </w:r>
    </w:p>
    <w:bookmarkEnd w:id="636"/>
    <w:bookmarkStart w:name="z684" w:id="637"/>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637"/>
    <w:bookmarkStart w:name="z685" w:id="638"/>
    <w:p>
      <w:pPr>
        <w:spacing w:after="0"/>
        <w:ind w:left="0"/>
        <w:jc w:val="both"/>
      </w:pPr>
      <w:r>
        <w:rPr>
          <w:rFonts w:ascii="Times New Roman"/>
          <w:b w:val="false"/>
          <w:i w:val="false"/>
          <w:color w:val="000000"/>
          <w:sz w:val="28"/>
        </w:rPr>
        <w:t>
      3) егер көрсетілетін қызметті алушы некеде тұрған жағдайда, жұбайының (зайыбының) келiсiмi;</w:t>
      </w:r>
    </w:p>
    <w:bookmarkEnd w:id="638"/>
    <w:bookmarkStart w:name="z686" w:id="639"/>
    <w:p>
      <w:pPr>
        <w:spacing w:after="0"/>
        <w:ind w:left="0"/>
        <w:jc w:val="both"/>
      </w:pPr>
      <w:r>
        <w:rPr>
          <w:rFonts w:ascii="Times New Roman"/>
          <w:b w:val="false"/>
          <w:i w:val="false"/>
          <w:color w:val="000000"/>
          <w:sz w:val="28"/>
        </w:rPr>
        <w:t>
      4) 2008 жылға дейін Қазақстан Республикасынан тыс жерде некеге тұрған жағдайда некеге тұру туралы куәліктің көшірмесі;</w:t>
      </w:r>
    </w:p>
    <w:bookmarkEnd w:id="639"/>
    <w:bookmarkStart w:name="z687" w:id="640"/>
    <w:p>
      <w:pPr>
        <w:spacing w:after="0"/>
        <w:ind w:left="0"/>
        <w:jc w:val="both"/>
      </w:pPr>
      <w:r>
        <w:rPr>
          <w:rFonts w:ascii="Times New Roman"/>
          <w:b w:val="false"/>
          <w:i w:val="false"/>
          <w:color w:val="000000"/>
          <w:sz w:val="28"/>
        </w:rPr>
        <w:t>
      5)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bookmarkEnd w:id="640"/>
    <w:bookmarkStart w:name="z688" w:id="641"/>
    <w:p>
      <w:pPr>
        <w:spacing w:after="0"/>
        <w:ind w:left="0"/>
        <w:jc w:val="both"/>
      </w:pPr>
      <w:r>
        <w:rPr>
          <w:rFonts w:ascii="Times New Roman"/>
          <w:b w:val="false"/>
          <w:i w:val="false"/>
          <w:color w:val="000000"/>
          <w:sz w:val="28"/>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641"/>
    <w:bookmarkStart w:name="z689" w:id="642"/>
    <w:p>
      <w:pPr>
        <w:spacing w:after="0"/>
        <w:ind w:left="0"/>
        <w:jc w:val="both"/>
      </w:pPr>
      <w:r>
        <w:rPr>
          <w:rFonts w:ascii="Times New Roman"/>
          <w:b w:val="false"/>
          <w:i w:val="false"/>
          <w:color w:val="000000"/>
          <w:sz w:val="28"/>
        </w:rPr>
        <w:t>
      7) білімі туралы мәлімет;</w:t>
      </w:r>
    </w:p>
    <w:bookmarkEnd w:id="642"/>
    <w:bookmarkStart w:name="z690" w:id="643"/>
    <w:p>
      <w:pPr>
        <w:spacing w:after="0"/>
        <w:ind w:left="0"/>
        <w:jc w:val="both"/>
      </w:pPr>
      <w:r>
        <w:rPr>
          <w:rFonts w:ascii="Times New Roman"/>
          <w:b w:val="false"/>
          <w:i w:val="false"/>
          <w:color w:val="000000"/>
          <w:sz w:val="28"/>
        </w:rPr>
        <w:t>
      порталда:</w:t>
      </w:r>
    </w:p>
    <w:bookmarkEnd w:id="643"/>
    <w:bookmarkStart w:name="z691" w:id="644"/>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644"/>
    <w:bookmarkStart w:name="z692" w:id="645"/>
    <w:p>
      <w:pPr>
        <w:spacing w:after="0"/>
        <w:ind w:left="0"/>
        <w:jc w:val="both"/>
      </w:pPr>
      <w:r>
        <w:rPr>
          <w:rFonts w:ascii="Times New Roman"/>
          <w:b w:val="false"/>
          <w:i w:val="false"/>
          <w:color w:val="000000"/>
          <w:sz w:val="28"/>
        </w:rPr>
        <w:t>
      2) егер некеде тұрса, жұбайының (зайыбының) нотариалды расталған келісімінің электрондық көшірмесі;</w:t>
      </w:r>
    </w:p>
    <w:bookmarkEnd w:id="645"/>
    <w:bookmarkStart w:name="z693" w:id="646"/>
    <w:p>
      <w:pPr>
        <w:spacing w:after="0"/>
        <w:ind w:left="0"/>
        <w:jc w:val="both"/>
      </w:pPr>
      <w:r>
        <w:rPr>
          <w:rFonts w:ascii="Times New Roman"/>
          <w:b w:val="false"/>
          <w:i w:val="false"/>
          <w:color w:val="000000"/>
          <w:sz w:val="28"/>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bookmarkEnd w:id="646"/>
    <w:bookmarkStart w:name="z694" w:id="647"/>
    <w:p>
      <w:pPr>
        <w:spacing w:after="0"/>
        <w:ind w:left="0"/>
        <w:jc w:val="both"/>
      </w:pPr>
      <w:r>
        <w:rPr>
          <w:rFonts w:ascii="Times New Roman"/>
          <w:b w:val="false"/>
          <w:i w:val="false"/>
          <w:color w:val="000000"/>
          <w:sz w:val="28"/>
        </w:rPr>
        <w:t>
      4) 2008 жылға дейін не Қазақстан Республикасынан тыс жерде некеге тұрған жағдайда некеге тұру туралы куәлігінің электрондық көшірмесі;</w:t>
      </w:r>
    </w:p>
    <w:bookmarkEnd w:id="647"/>
    <w:bookmarkStart w:name="z695" w:id="648"/>
    <w:p>
      <w:pPr>
        <w:spacing w:after="0"/>
        <w:ind w:left="0"/>
        <w:jc w:val="both"/>
      </w:pPr>
      <w:r>
        <w:rPr>
          <w:rFonts w:ascii="Times New Roman"/>
          <w:b w:val="false"/>
          <w:i w:val="false"/>
          <w:color w:val="000000"/>
          <w:sz w:val="28"/>
        </w:rPr>
        <w:t>
      5)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bookmarkEnd w:id="648"/>
    <w:bookmarkStart w:name="z696" w:id="649"/>
    <w:p>
      <w:pPr>
        <w:spacing w:after="0"/>
        <w:ind w:left="0"/>
        <w:jc w:val="both"/>
      </w:pPr>
      <w:r>
        <w:rPr>
          <w:rFonts w:ascii="Times New Roman"/>
          <w:b w:val="false"/>
          <w:i w:val="false"/>
          <w:color w:val="000000"/>
          <w:sz w:val="28"/>
        </w:rPr>
        <w:t>
      6) білімі туралы мәліметтің электрондық көшірмесі.</w:t>
      </w:r>
    </w:p>
    <w:bookmarkEnd w:id="649"/>
    <w:bookmarkStart w:name="z697" w:id="650"/>
    <w:p>
      <w:pPr>
        <w:spacing w:after="0"/>
        <w:ind w:left="0"/>
        <w:jc w:val="both"/>
      </w:pPr>
      <w:r>
        <w:rPr>
          <w:rFonts w:ascii="Times New Roman"/>
          <w:b w:val="false"/>
          <w:i w:val="false"/>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650"/>
    <w:bookmarkStart w:name="z698" w:id="651"/>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651"/>
    <w:bookmarkStart w:name="z699" w:id="652"/>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bookmarkEnd w:id="652"/>
    <w:bookmarkStart w:name="z700" w:id="653"/>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шарт жасау туралы хабарлама жіберіледі.</w:t>
      </w:r>
    </w:p>
    <w:bookmarkEnd w:id="653"/>
    <w:bookmarkStart w:name="z701" w:id="654"/>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654"/>
    <w:bookmarkStart w:name="z702" w:id="65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патронат тәрбиеуші болуға ниет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655"/>
    <w:bookmarkStart w:name="z703" w:id="656"/>
    <w:p>
      <w:pPr>
        <w:spacing w:after="0"/>
        <w:ind w:left="0"/>
        <w:jc w:val="both"/>
      </w:pPr>
      <w:r>
        <w:rPr>
          <w:rFonts w:ascii="Times New Roman"/>
          <w:b w:val="false"/>
          <w:i w:val="false"/>
          <w:color w:val="000000"/>
          <w:sz w:val="28"/>
        </w:rPr>
        <w:t xml:space="preserve">
      10. Мемлекеттік қызметті көрсетуден бас тартуға негіздемелер: </w:t>
      </w:r>
    </w:p>
    <w:bookmarkEnd w:id="656"/>
    <w:bookmarkStart w:name="z704" w:id="657"/>
    <w:p>
      <w:pPr>
        <w:spacing w:after="0"/>
        <w:ind w:left="0"/>
        <w:jc w:val="both"/>
      </w:pPr>
      <w:r>
        <w:rPr>
          <w:rFonts w:ascii="Times New Roman"/>
          <w:b w:val="false"/>
          <w:i w:val="false"/>
          <w:color w:val="000000"/>
          <w:sz w:val="28"/>
        </w:rPr>
        <w:t>
      1) көрсетілетін қызметті алушының кәмелет жасқа толмауы;</w:t>
      </w:r>
    </w:p>
    <w:bookmarkEnd w:id="657"/>
    <w:bookmarkStart w:name="z705" w:id="658"/>
    <w:p>
      <w:pPr>
        <w:spacing w:after="0"/>
        <w:ind w:left="0"/>
        <w:jc w:val="both"/>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658"/>
    <w:bookmarkStart w:name="z706" w:id="659"/>
    <w:p>
      <w:pPr>
        <w:spacing w:after="0"/>
        <w:ind w:left="0"/>
        <w:jc w:val="both"/>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659"/>
    <w:bookmarkStart w:name="z707" w:id="660"/>
    <w:p>
      <w:pPr>
        <w:spacing w:after="0"/>
        <w:ind w:left="0"/>
        <w:jc w:val="both"/>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660"/>
    <w:bookmarkStart w:name="z708" w:id="661"/>
    <w:p>
      <w:pPr>
        <w:spacing w:after="0"/>
        <w:ind w:left="0"/>
        <w:jc w:val="both"/>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661"/>
    <w:bookmarkStart w:name="z709" w:id="662"/>
    <w:p>
      <w:pPr>
        <w:spacing w:after="0"/>
        <w:ind w:left="0"/>
        <w:jc w:val="both"/>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662"/>
    <w:bookmarkStart w:name="z710" w:id="663"/>
    <w:p>
      <w:pPr>
        <w:spacing w:after="0"/>
        <w:ind w:left="0"/>
        <w:jc w:val="both"/>
      </w:pPr>
      <w:r>
        <w:rPr>
          <w:rFonts w:ascii="Times New Roman"/>
          <w:b w:val="false"/>
          <w:i w:val="false"/>
          <w:color w:val="000000"/>
          <w:sz w:val="28"/>
        </w:rPr>
        <w:t>
      7) көрсетілетін қызметті алушының тұрақты тұратын жерінің болмауы;</w:t>
      </w:r>
    </w:p>
    <w:bookmarkEnd w:id="663"/>
    <w:bookmarkStart w:name="z711" w:id="664"/>
    <w:p>
      <w:pPr>
        <w:spacing w:after="0"/>
        <w:ind w:left="0"/>
        <w:jc w:val="both"/>
      </w:pPr>
      <w:r>
        <w:rPr>
          <w:rFonts w:ascii="Times New Roman"/>
          <w:b w:val="false"/>
          <w:i w:val="false"/>
          <w:color w:val="000000"/>
          <w:sz w:val="28"/>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Times New Roman"/>
          <w:b w:val="false"/>
          <w:i w:val="false"/>
          <w:color w:val="000000"/>
          <w:sz w:val="28"/>
        </w:rPr>
        <w:t>13) тармақшасында</w:t>
      </w:r>
      <w:r>
        <w:rPr>
          <w:rFonts w:ascii="Times New Roman"/>
          <w:b w:val="false"/>
          <w:i w:val="false"/>
          <w:color w:val="000000"/>
          <w:sz w:val="28"/>
        </w:rPr>
        <w:t xml:space="preserve"> аталған адамдар;</w:t>
      </w:r>
    </w:p>
    <w:bookmarkEnd w:id="664"/>
    <w:bookmarkStart w:name="z712" w:id="665"/>
    <w:p>
      <w:pPr>
        <w:spacing w:after="0"/>
        <w:ind w:left="0"/>
        <w:jc w:val="both"/>
      </w:pPr>
      <w:r>
        <w:rPr>
          <w:rFonts w:ascii="Times New Roman"/>
          <w:b w:val="false"/>
          <w:i w:val="false"/>
          <w:color w:val="000000"/>
          <w:sz w:val="28"/>
        </w:rPr>
        <w:t>
      9) көрсетілетін қызметті алушының азаматтығының болмауы;</w:t>
      </w:r>
    </w:p>
    <w:bookmarkEnd w:id="665"/>
    <w:bookmarkStart w:name="z713" w:id="666"/>
    <w:p>
      <w:pPr>
        <w:spacing w:after="0"/>
        <w:ind w:left="0"/>
        <w:jc w:val="both"/>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666"/>
    <w:bookmarkStart w:name="z714" w:id="667"/>
    <w:p>
      <w:pPr>
        <w:spacing w:after="0"/>
        <w:ind w:left="0"/>
        <w:jc w:val="both"/>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667"/>
    <w:bookmarkStart w:name="z715" w:id="668"/>
    <w:p>
      <w:pPr>
        <w:spacing w:after="0"/>
        <w:ind w:left="0"/>
        <w:jc w:val="both"/>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668"/>
    <w:bookmarkStart w:name="z716" w:id="669"/>
    <w:p>
      <w:pPr>
        <w:spacing w:after="0"/>
        <w:ind w:left="0"/>
        <w:jc w:val="both"/>
      </w:pPr>
      <w:r>
        <w:rPr>
          <w:rFonts w:ascii="Times New Roman"/>
          <w:b w:val="false"/>
          <w:i w:val="false"/>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669"/>
    <w:bookmarkStart w:name="z717" w:id="670"/>
    <w:p>
      <w:pPr>
        <w:spacing w:after="0"/>
        <w:ind w:left="0"/>
        <w:jc w:val="left"/>
      </w:pPr>
      <w:r>
        <w:rPr>
          <w:rFonts w:ascii="Times New Roman"/>
          <w:b/>
          <w:i w:val="false"/>
          <w:color w:val="000000"/>
        </w:rPr>
        <w:t xml:space="preserve"> 3-тарау. Мемлекеттік қызмет көрсету мәселелері бойынша Астана және Алматы</w:t>
      </w:r>
      <w:r>
        <w:br/>
      </w:r>
      <w:r>
        <w:rPr>
          <w:rFonts w:ascii="Times New Roman"/>
          <w:b/>
          <w:i w:val="false"/>
          <w:color w:val="000000"/>
        </w:rPr>
        <w:t>қалаларының, аудандардың және облыстық маңызы бар қалалардың жергілікті</w:t>
      </w:r>
      <w:r>
        <w:br/>
      </w:r>
      <w:r>
        <w:rPr>
          <w:rFonts w:ascii="Times New Roman"/>
          <w:b/>
          <w:i w:val="false"/>
          <w:color w:val="000000"/>
        </w:rPr>
        <w:t>атқарушы органдарының, сондай-ақ көрсетілетін қызметті берушілердің және (немесе)</w:t>
      </w:r>
      <w:r>
        <w:br/>
      </w:r>
      <w:r>
        <w:rPr>
          <w:rFonts w:ascii="Times New Roman"/>
          <w:b/>
          <w:i w:val="false"/>
          <w:color w:val="000000"/>
        </w:rPr>
        <w:t>олардың лауазымды адамдарының шешімдеріне, әрекетіне (әрекетсіздігіне)</w:t>
      </w:r>
      <w:r>
        <w:br/>
      </w:r>
      <w:r>
        <w:rPr>
          <w:rFonts w:ascii="Times New Roman"/>
          <w:b/>
          <w:i w:val="false"/>
          <w:color w:val="000000"/>
        </w:rPr>
        <w:t>шағымдану тәртібі</w:t>
      </w:r>
    </w:p>
    <w:bookmarkEnd w:id="670"/>
    <w:bookmarkStart w:name="z718" w:id="671"/>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71"/>
    <w:bookmarkStart w:name="z719" w:id="672"/>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672"/>
    <w:bookmarkStart w:name="z720" w:id="673"/>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673"/>
    <w:bookmarkStart w:name="z721" w:id="674"/>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674"/>
    <w:bookmarkStart w:name="z722" w:id="675"/>
    <w:p>
      <w:pPr>
        <w:spacing w:after="0"/>
        <w:ind w:left="0"/>
        <w:jc w:val="both"/>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675"/>
    <w:bookmarkStart w:name="z723" w:id="676"/>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676"/>
    <w:bookmarkStart w:name="z724" w:id="677"/>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677"/>
    <w:bookmarkStart w:name="z725" w:id="678"/>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678"/>
    <w:bookmarkStart w:name="z726" w:id="679"/>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679"/>
    <w:bookmarkStart w:name="z727" w:id="680"/>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680"/>
    <w:bookmarkStart w:name="z728" w:id="681"/>
    <w:p>
      <w:pPr>
        <w:spacing w:after="0"/>
        <w:ind w:left="0"/>
        <w:jc w:val="left"/>
      </w:pPr>
      <w:r>
        <w:rPr>
          <w:rFonts w:ascii="Times New Roman"/>
          <w:b/>
          <w:i w:val="false"/>
          <w:color w:val="000000"/>
        </w:rPr>
        <w:t xml:space="preserve"> 4-тарау.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681"/>
    <w:bookmarkStart w:name="z729" w:id="682"/>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682"/>
    <w:bookmarkStart w:name="z730" w:id="683"/>
    <w:p>
      <w:pPr>
        <w:spacing w:after="0"/>
        <w:ind w:left="0"/>
        <w:jc w:val="both"/>
      </w:pPr>
      <w:r>
        <w:rPr>
          <w:rFonts w:ascii="Times New Roman"/>
          <w:b w:val="false"/>
          <w:i w:val="false"/>
          <w:color w:val="000000"/>
          <w:sz w:val="28"/>
        </w:rPr>
        <w:t>
      1) Министрліктің: www.edu.gov.kz интернет-ресурсында;</w:t>
      </w:r>
    </w:p>
    <w:bookmarkEnd w:id="683"/>
    <w:bookmarkStart w:name="z731" w:id="684"/>
    <w:p>
      <w:pPr>
        <w:spacing w:after="0"/>
        <w:ind w:left="0"/>
        <w:jc w:val="both"/>
      </w:pPr>
      <w:r>
        <w:rPr>
          <w:rFonts w:ascii="Times New Roman"/>
          <w:b w:val="false"/>
          <w:i w:val="false"/>
          <w:color w:val="000000"/>
          <w:sz w:val="28"/>
        </w:rPr>
        <w:t>
      2) www.egov.kz порталында орналасқан.</w:t>
      </w:r>
    </w:p>
    <w:bookmarkEnd w:id="684"/>
    <w:bookmarkStart w:name="z732" w:id="685"/>
    <w:p>
      <w:pPr>
        <w:spacing w:after="0"/>
        <w:ind w:left="0"/>
        <w:jc w:val="both"/>
      </w:pPr>
      <w:r>
        <w:rPr>
          <w:rFonts w:ascii="Times New Roman"/>
          <w:b w:val="false"/>
          <w:i w:val="false"/>
          <w:color w:val="000000"/>
          <w:sz w:val="28"/>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685"/>
    <w:bookmarkStart w:name="z733" w:id="686"/>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686"/>
    <w:bookmarkStart w:name="z734" w:id="687"/>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w:t>
            </w:r>
            <w:r>
              <w:br/>
            </w:r>
            <w:r>
              <w:rPr>
                <w:rFonts w:ascii="Times New Roman"/>
                <w:b w:val="false"/>
                <w:i w:val="false"/>
                <w:color w:val="000000"/>
                <w:sz w:val="20"/>
              </w:rPr>
              <w:t>тәрбиелеуге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 органы)</w:t>
            </w:r>
          </w:p>
        </w:tc>
      </w:tr>
    </w:tbl>
    <w:bookmarkStart w:name="z736" w:id="688"/>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688"/>
    <w:p>
      <w:pPr>
        <w:spacing w:after="0"/>
        <w:ind w:left="0"/>
        <w:jc w:val="both"/>
      </w:pPr>
      <w:r>
        <w:rPr>
          <w:rFonts w:ascii="Times New Roman"/>
          <w:b w:val="false"/>
          <w:i w:val="false"/>
          <w:color w:val="000000"/>
          <w:sz w:val="28"/>
        </w:rPr>
        <w:t>
      Көрсетілетін қызметті алушының Т.А.Ә. (бар болғанда), ЖСН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туған күні ___________________________________</w:t>
      </w:r>
    </w:p>
    <w:p>
      <w:pPr>
        <w:spacing w:after="0"/>
        <w:ind w:left="0"/>
        <w:jc w:val="both"/>
      </w:pPr>
      <w:r>
        <w:rPr>
          <w:rFonts w:ascii="Times New Roman"/>
          <w:b w:val="false"/>
          <w:i w:val="false"/>
          <w:color w:val="000000"/>
          <w:sz w:val="28"/>
        </w:rPr>
        <w:t>
      Баланы (балаларды) патронаттық тәрбиеге беру туралы шарт жасау үшін ______________________________________ мекен 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both"/>
      </w:pPr>
      <w:r>
        <w:rPr>
          <w:rFonts w:ascii="Times New Roman"/>
          <w:b w:val="false"/>
          <w:i w:val="false"/>
          <w:color w:val="000000"/>
          <w:sz w:val="28"/>
        </w:rPr>
        <w:t>
      Хабарлама жауапты тұлғаның ЭЦҚ расталған __________________________________</w:t>
      </w:r>
    </w:p>
    <w:p>
      <w:pPr>
        <w:spacing w:after="0"/>
        <w:ind w:left="0"/>
        <w:jc w:val="both"/>
      </w:pPr>
      <w:r>
        <w:rPr>
          <w:rFonts w:ascii="Times New Roman"/>
          <w:b w:val="false"/>
          <w:i w:val="false"/>
          <w:color w:val="000000"/>
          <w:sz w:val="28"/>
        </w:rPr>
        <w:t>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r>
              <w:br/>
            </w:r>
            <w:r>
              <w:rPr>
                <w:rFonts w:ascii="Times New Roman"/>
                <w:b w:val="false"/>
                <w:i w:val="false"/>
                <w:color w:val="000000"/>
                <w:sz w:val="20"/>
              </w:rPr>
              <w:t>"Бекітемін" Астана және</w:t>
            </w:r>
            <w:r>
              <w:br/>
            </w:r>
            <w:r>
              <w:rPr>
                <w:rFonts w:ascii="Times New Roman"/>
                <w:b w:val="false"/>
                <w:i w:val="false"/>
                <w:color w:val="000000"/>
                <w:sz w:val="20"/>
              </w:rPr>
              <w:t>Алматы 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 __________</w:t>
            </w:r>
            <w:r>
              <w:br/>
            </w:r>
            <w:r>
              <w:rPr>
                <w:rFonts w:ascii="Times New Roman"/>
                <w:b w:val="false"/>
                <w:i w:val="false"/>
                <w:color w:val="000000"/>
                <w:sz w:val="20"/>
              </w:rPr>
              <w:t>күні, қолы, мөрдің орны</w:t>
            </w:r>
          </w:p>
        </w:tc>
      </w:tr>
    </w:tbl>
    <w:bookmarkStart w:name="z738" w:id="689"/>
    <w:p>
      <w:pPr>
        <w:spacing w:after="0"/>
        <w:ind w:left="0"/>
        <w:jc w:val="left"/>
      </w:pPr>
      <w:r>
        <w:rPr>
          <w:rFonts w:ascii="Times New Roman"/>
          <w:b/>
          <w:i w:val="false"/>
          <w:color w:val="000000"/>
        </w:rPr>
        <w:t xml:space="preserve"> Баланы (балаларды) патронаттық тәрбиелеуге қабылдауға ниет білдірген тұлғалардың</w:t>
      </w:r>
      <w:r>
        <w:br/>
      </w:r>
      <w:r>
        <w:rPr>
          <w:rFonts w:ascii="Times New Roman"/>
          <w:b/>
          <w:i w:val="false"/>
          <w:color w:val="000000"/>
        </w:rPr>
        <w:t>тұрғын үй-тұрмыстық жағдайын тексеріп-қарау актісі</w:t>
      </w:r>
    </w:p>
    <w:bookmarkEnd w:id="689"/>
    <w:p>
      <w:pPr>
        <w:spacing w:after="0"/>
        <w:ind w:left="0"/>
        <w:jc w:val="both"/>
      </w:pPr>
      <w:r>
        <w:rPr>
          <w:rFonts w:ascii="Times New Roman"/>
          <w:b w:val="false"/>
          <w:i w:val="false"/>
          <w:color w:val="000000"/>
          <w:sz w:val="28"/>
        </w:rPr>
        <w:t>
      Тексеріп-қарау жүргізілген күн _______________________________________________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_________________________________________________</w:t>
      </w:r>
    </w:p>
    <w:p>
      <w:pPr>
        <w:spacing w:after="0"/>
        <w:ind w:left="0"/>
        <w:jc w:val="both"/>
      </w:pPr>
      <w:r>
        <w:rPr>
          <w:rFonts w:ascii="Times New Roman"/>
          <w:b w:val="false"/>
          <w:i w:val="false"/>
          <w:color w:val="000000"/>
          <w:sz w:val="28"/>
        </w:rPr>
        <w:t>
      (тексеріп-қарауды жүргізген адамдардың тегі, аты, әкесінің аты (бар болған жағдайда), лауазымы, жұмыс орны) _________________________________________________</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тұрғын үй-тұрмыстық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w:t>
      </w:r>
    </w:p>
    <w:p>
      <w:pPr>
        <w:spacing w:after="0"/>
        <w:ind w:left="0"/>
        <w:jc w:val="both"/>
      </w:pPr>
      <w:r>
        <w:rPr>
          <w:rFonts w:ascii="Times New Roman"/>
          <w:b w:val="false"/>
          <w:i w:val="false"/>
          <w:color w:val="000000"/>
          <w:sz w:val="28"/>
        </w:rPr>
        <w:t>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көлемі __________ (ш.м.) тұрғын көлемі ___________ (ш.м.)</w:t>
      </w:r>
    </w:p>
    <w:p>
      <w:pPr>
        <w:spacing w:after="0"/>
        <w:ind w:left="0"/>
        <w:jc w:val="both"/>
      </w:pPr>
      <w:r>
        <w:rPr>
          <w:rFonts w:ascii="Times New Roman"/>
          <w:b w:val="false"/>
          <w:i w:val="false"/>
          <w:color w:val="000000"/>
          <w:sz w:val="28"/>
        </w:rPr>
        <w:t>
      Тұрғын бөлмелердің саны _________, тіркеуде тұрғандар________________ (тұрақты, уақытша)</w:t>
      </w:r>
    </w:p>
    <w:p>
      <w:pPr>
        <w:spacing w:after="0"/>
        <w:ind w:left="0"/>
        <w:jc w:val="both"/>
      </w:pPr>
      <w:r>
        <w:rPr>
          <w:rFonts w:ascii="Times New Roman"/>
          <w:b w:val="false"/>
          <w:i w:val="false"/>
          <w:color w:val="000000"/>
          <w:sz w:val="28"/>
        </w:rPr>
        <w:t>
      Тұрғын үйдің жайлылығы ___________________________________________________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7"/>
        <w:gridCol w:w="1199"/>
        <w:gridCol w:w="3507"/>
        <w:gridCol w:w="1199"/>
        <w:gridCol w:w="738"/>
      </w:tblGrid>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Баланы отбасына тәрбиелеуге қабылдау себептері: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Қорытынды (балаларды отбасына патронатқа беру үшін жағдайдың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(баланы (балаларды) отбасына патронатқа қабылдауға тілек білдірген тұлғалардың Т.А.Ә.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9-қосымша</w:t>
            </w:r>
          </w:p>
        </w:tc>
      </w:tr>
    </w:tbl>
    <w:bookmarkStart w:name="z740" w:id="690"/>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w:t>
      </w:r>
      <w:r>
        <w:br/>
      </w:r>
      <w:r>
        <w:rPr>
          <w:rFonts w:ascii="Times New Roman"/>
          <w:b/>
          <w:i w:val="false"/>
          <w:color w:val="000000"/>
        </w:rPr>
        <w:t>қаражат төлеуді тағайындау" мемлекеттік көрсетілетін қызмет стандарты</w:t>
      </w:r>
      <w:r>
        <w:br/>
      </w:r>
      <w:r>
        <w:rPr>
          <w:rFonts w:ascii="Times New Roman"/>
          <w:b/>
          <w:i w:val="false"/>
          <w:color w:val="000000"/>
        </w:rPr>
        <w:t>1-тарау. Жалпы ережелер</w:t>
      </w:r>
    </w:p>
    <w:bookmarkEnd w:id="690"/>
    <w:bookmarkStart w:name="z741" w:id="691"/>
    <w:p>
      <w:pPr>
        <w:spacing w:after="0"/>
        <w:ind w:left="0"/>
        <w:jc w:val="both"/>
      </w:pPr>
      <w:r>
        <w:rPr>
          <w:rFonts w:ascii="Times New Roman"/>
          <w:b w:val="false"/>
          <w:i w:val="false"/>
          <w:color w:val="000000"/>
          <w:sz w:val="28"/>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bookmarkEnd w:id="691"/>
    <w:bookmarkStart w:name="z742" w:id="69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692"/>
    <w:bookmarkStart w:name="z743" w:id="693"/>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93"/>
    <w:bookmarkStart w:name="z744" w:id="694"/>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694"/>
    <w:bookmarkStart w:name="z745" w:id="695"/>
    <w:p>
      <w:pPr>
        <w:spacing w:after="0"/>
        <w:ind w:left="0"/>
        <w:jc w:val="both"/>
      </w:pPr>
      <w:r>
        <w:rPr>
          <w:rFonts w:ascii="Times New Roman"/>
          <w:b w:val="false"/>
          <w:i w:val="false"/>
          <w:color w:val="000000"/>
          <w:sz w:val="28"/>
        </w:rPr>
        <w:t xml:space="preserve">
      1) көрсетілетін қызметті берушінің кеңсесі; </w:t>
      </w:r>
    </w:p>
    <w:bookmarkEnd w:id="695"/>
    <w:bookmarkStart w:name="z746" w:id="69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696"/>
    <w:bookmarkStart w:name="z747" w:id="697"/>
    <w:p>
      <w:pPr>
        <w:spacing w:after="0"/>
        <w:ind w:left="0"/>
        <w:jc w:val="left"/>
      </w:pPr>
      <w:r>
        <w:rPr>
          <w:rFonts w:ascii="Times New Roman"/>
          <w:b/>
          <w:i w:val="false"/>
          <w:color w:val="000000"/>
        </w:rPr>
        <w:t xml:space="preserve"> 2-тарау. Мемлекеттік қызмет көрсету тәртібі</w:t>
      </w:r>
    </w:p>
    <w:bookmarkEnd w:id="697"/>
    <w:bookmarkStart w:name="z748" w:id="698"/>
    <w:p>
      <w:pPr>
        <w:spacing w:after="0"/>
        <w:ind w:left="0"/>
        <w:jc w:val="both"/>
      </w:pPr>
      <w:r>
        <w:rPr>
          <w:rFonts w:ascii="Times New Roman"/>
          <w:b w:val="false"/>
          <w:i w:val="false"/>
          <w:color w:val="000000"/>
          <w:sz w:val="28"/>
        </w:rPr>
        <w:t xml:space="preserve">
      4. Мемлекеттік қызмет көрсету мерзімдері: </w:t>
      </w:r>
    </w:p>
    <w:bookmarkEnd w:id="698"/>
    <w:bookmarkStart w:name="z749" w:id="699"/>
    <w:p>
      <w:pPr>
        <w:spacing w:after="0"/>
        <w:ind w:left="0"/>
        <w:jc w:val="both"/>
      </w:pPr>
      <w:r>
        <w:rPr>
          <w:rFonts w:ascii="Times New Roman"/>
          <w:b w:val="false"/>
          <w:i w:val="false"/>
          <w:color w:val="000000"/>
          <w:sz w:val="28"/>
        </w:rPr>
        <w:t>
      1) көрсетілетін қызметті берушіге құжаттарды тапсырған сәттен бастап және портал арқылы өтініш берген кезде – 5 (бес) жұмыс күн;</w:t>
      </w:r>
    </w:p>
    <w:bookmarkEnd w:id="699"/>
    <w:bookmarkStart w:name="z750" w:id="700"/>
    <w:p>
      <w:pPr>
        <w:spacing w:after="0"/>
        <w:ind w:left="0"/>
        <w:jc w:val="both"/>
      </w:pPr>
      <w:r>
        <w:rPr>
          <w:rFonts w:ascii="Times New Roman"/>
          <w:b w:val="false"/>
          <w:i w:val="false"/>
          <w:color w:val="000000"/>
          <w:sz w:val="28"/>
        </w:rPr>
        <w:t xml:space="preserve">
      2) көрсетілетін қызметті берушіге құжаттарды тапсыруы үшін күтудің рұқсат берілетін ең ұзақ уақыты – 20 минут; </w:t>
      </w:r>
    </w:p>
    <w:bookmarkEnd w:id="700"/>
    <w:bookmarkStart w:name="z751" w:id="701"/>
    <w:p>
      <w:pPr>
        <w:spacing w:after="0"/>
        <w:ind w:left="0"/>
        <w:jc w:val="both"/>
      </w:pPr>
      <w:r>
        <w:rPr>
          <w:rFonts w:ascii="Times New Roman"/>
          <w:b w:val="false"/>
          <w:i w:val="false"/>
          <w:color w:val="000000"/>
          <w:sz w:val="28"/>
        </w:rPr>
        <w:t>
      3) көрсетілетін қызметті берушідегі қызмет көрсетудің рұқсат берілетін ең ұзақ уақыты – 30 минут.</w:t>
      </w:r>
    </w:p>
    <w:bookmarkEnd w:id="701"/>
    <w:bookmarkStart w:name="z752" w:id="702"/>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702"/>
    <w:bookmarkStart w:name="z753" w:id="703"/>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703"/>
    <w:bookmarkStart w:name="z754" w:id="704"/>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704"/>
    <w:bookmarkStart w:name="z755" w:id="705"/>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bookmarkEnd w:id="705"/>
    <w:bookmarkStart w:name="z756" w:id="706"/>
    <w:p>
      <w:pPr>
        <w:spacing w:after="0"/>
        <w:ind w:left="0"/>
        <w:jc w:val="both"/>
      </w:pPr>
      <w:r>
        <w:rPr>
          <w:rFonts w:ascii="Times New Roman"/>
          <w:b w:val="false"/>
          <w:i w:val="false"/>
          <w:color w:val="000000"/>
          <w:sz w:val="28"/>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bookmarkEnd w:id="706"/>
    <w:bookmarkStart w:name="z757" w:id="707"/>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707"/>
    <w:bookmarkStart w:name="z758" w:id="708"/>
    <w:p>
      <w:pPr>
        <w:spacing w:after="0"/>
        <w:ind w:left="0"/>
        <w:jc w:val="both"/>
      </w:pPr>
      <w:r>
        <w:rPr>
          <w:rFonts w:ascii="Times New Roman"/>
          <w:b w:val="false"/>
          <w:i w:val="false"/>
          <w:color w:val="000000"/>
          <w:sz w:val="28"/>
        </w:rPr>
        <w:t xml:space="preserve">
      8. Жұмыс кестесі: </w:t>
      </w:r>
    </w:p>
    <w:bookmarkEnd w:id="708"/>
    <w:bookmarkStart w:name="z759" w:id="709"/>
    <w:p>
      <w:pPr>
        <w:spacing w:after="0"/>
        <w:ind w:left="0"/>
        <w:jc w:val="both"/>
      </w:pPr>
      <w:r>
        <w:rPr>
          <w:rFonts w:ascii="Times New Roman"/>
          <w:b w:val="false"/>
          <w:i w:val="false"/>
          <w:color w:val="000000"/>
          <w:sz w:val="28"/>
        </w:rPr>
        <w:t xml:space="preserve">
      1) көрсетілетін қызметті берушіде: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709"/>
    <w:bookmarkStart w:name="z760" w:id="7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710"/>
    <w:bookmarkStart w:name="z761" w:id="711"/>
    <w:p>
      <w:pPr>
        <w:spacing w:after="0"/>
        <w:ind w:left="0"/>
        <w:jc w:val="both"/>
      </w:pPr>
      <w:r>
        <w:rPr>
          <w:rFonts w:ascii="Times New Roman"/>
          <w:b w:val="false"/>
          <w:i w:val="false"/>
          <w:color w:val="000000"/>
          <w:sz w:val="28"/>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bookmarkEnd w:id="711"/>
    <w:bookmarkStart w:name="z762" w:id="712"/>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 тізбесі: </w:t>
      </w:r>
    </w:p>
    <w:bookmarkEnd w:id="712"/>
    <w:bookmarkStart w:name="z763" w:id="713"/>
    <w:p>
      <w:pPr>
        <w:spacing w:after="0"/>
        <w:ind w:left="0"/>
        <w:jc w:val="both"/>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ақшалай қаражат төлеуді тағайындау туралы өтініш; </w:t>
      </w:r>
    </w:p>
    <w:bookmarkEnd w:id="713"/>
    <w:bookmarkStart w:name="z764" w:id="714"/>
    <w:p>
      <w:pPr>
        <w:spacing w:after="0"/>
        <w:ind w:left="0"/>
        <w:jc w:val="both"/>
      </w:pPr>
      <w:r>
        <w:rPr>
          <w:rFonts w:ascii="Times New Roman"/>
          <w:b w:val="false"/>
          <w:i w:val="false"/>
          <w:color w:val="000000"/>
          <w:sz w:val="28"/>
        </w:rPr>
        <w:t xml:space="preserve">
      2) баланың (балалардың) білім беру ұйымында оқуы туралы анықтама; </w:t>
      </w:r>
    </w:p>
    <w:bookmarkEnd w:id="714"/>
    <w:bookmarkStart w:name="z765" w:id="715"/>
    <w:p>
      <w:pPr>
        <w:spacing w:after="0"/>
        <w:ind w:left="0"/>
        <w:jc w:val="both"/>
      </w:pPr>
      <w:r>
        <w:rPr>
          <w:rFonts w:ascii="Times New Roman"/>
          <w:b w:val="false"/>
          <w:i w:val="false"/>
          <w:color w:val="000000"/>
          <w:sz w:val="28"/>
        </w:rPr>
        <w:t xml:space="preserve">
      3) баланы (балаларды) патронаттық тәрбиеге беру туралы шарттың көшірмесі. </w:t>
      </w:r>
    </w:p>
    <w:bookmarkEnd w:id="715"/>
    <w:bookmarkStart w:name="z766" w:id="716"/>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716"/>
    <w:bookmarkStart w:name="z767" w:id="717"/>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717"/>
    <w:bookmarkStart w:name="z768" w:id="718"/>
    <w:p>
      <w:pPr>
        <w:spacing w:after="0"/>
        <w:ind w:left="0"/>
        <w:jc w:val="both"/>
      </w:pPr>
      <w:r>
        <w:rPr>
          <w:rFonts w:ascii="Times New Roman"/>
          <w:b w:val="false"/>
          <w:i w:val="false"/>
          <w:color w:val="000000"/>
          <w:sz w:val="28"/>
        </w:rPr>
        <w:t>
      Порталда көрсетілетін қызметті алушы жүгінген кезде мемлекеттік қызметті көрсету үшін қажетті құжаттардың тізбесі:</w:t>
      </w:r>
    </w:p>
    <w:bookmarkEnd w:id="718"/>
    <w:bookmarkStart w:name="z769" w:id="719"/>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719"/>
    <w:bookmarkStart w:name="z770" w:id="720"/>
    <w:p>
      <w:pPr>
        <w:spacing w:after="0"/>
        <w:ind w:left="0"/>
        <w:jc w:val="both"/>
      </w:pPr>
      <w:r>
        <w:rPr>
          <w:rFonts w:ascii="Times New Roman"/>
          <w:b w:val="false"/>
          <w:i w:val="false"/>
          <w:color w:val="000000"/>
          <w:sz w:val="28"/>
        </w:rPr>
        <w:t xml:space="preserve">
      2) баланың (балалардың) білім беру ұйымында оқуы туралы анықтаманың электрондық көшірмесі; </w:t>
      </w:r>
    </w:p>
    <w:bookmarkEnd w:id="720"/>
    <w:bookmarkStart w:name="z771" w:id="721"/>
    <w:p>
      <w:pPr>
        <w:spacing w:after="0"/>
        <w:ind w:left="0"/>
        <w:jc w:val="both"/>
      </w:pPr>
      <w:r>
        <w:rPr>
          <w:rFonts w:ascii="Times New Roman"/>
          <w:b w:val="false"/>
          <w:i w:val="false"/>
          <w:color w:val="000000"/>
          <w:sz w:val="28"/>
        </w:rPr>
        <w:t>
      3) баланы (балаларды) патронаттық тәрбиеге беру туралы шарттың электрондық көшірмесі.</w:t>
      </w:r>
    </w:p>
    <w:bookmarkEnd w:id="721"/>
    <w:bookmarkStart w:name="z772" w:id="722"/>
    <w:p>
      <w:pPr>
        <w:spacing w:after="0"/>
        <w:ind w:left="0"/>
        <w:jc w:val="both"/>
      </w:pPr>
      <w:r>
        <w:rPr>
          <w:rFonts w:ascii="Times New Roman"/>
          <w:b w:val="false"/>
          <w:i w:val="false"/>
          <w:color w:val="000000"/>
          <w:sz w:val="28"/>
        </w:rPr>
        <w:t>
      Жеке басын растайтын құжаттар туралы мәліметтерді, туралы анықтамаларды көрсетілетін қызметті беруші "электрондық үкімет" шлюзі арқылы тиісті мемлекеттік ақпараттық жүйеден алады.</w:t>
      </w:r>
    </w:p>
    <w:bookmarkEnd w:id="722"/>
    <w:bookmarkStart w:name="z773" w:id="72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723"/>
    <w:bookmarkStart w:name="z774" w:id="724"/>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724"/>
    <w:bookmarkStart w:name="z775" w:id="72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725"/>
    <w:bookmarkStart w:name="z776" w:id="726"/>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726"/>
    <w:bookmarkStart w:name="z777" w:id="727"/>
    <w:p>
      <w:pPr>
        <w:spacing w:after="0"/>
        <w:ind w:left="0"/>
        <w:jc w:val="both"/>
      </w:pPr>
      <w:r>
        <w:rPr>
          <w:rFonts w:ascii="Times New Roman"/>
          <w:b w:val="false"/>
          <w:i w:val="false"/>
          <w:color w:val="000000"/>
          <w:sz w:val="28"/>
        </w:rPr>
        <w:t>
      1) білім беру ұйымдарында, медициналық немесе басқа ұйымда мемлекет толық қамтамасыз етуде балалардың болуы;</w:t>
      </w:r>
    </w:p>
    <w:bookmarkEnd w:id="727"/>
    <w:bookmarkStart w:name="z778" w:id="728"/>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728"/>
    <w:bookmarkStart w:name="z779" w:id="729"/>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w:t>
      </w:r>
    </w:p>
    <w:bookmarkEnd w:id="729"/>
    <w:bookmarkStart w:name="z780" w:id="73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730"/>
    <w:bookmarkStart w:name="z781" w:id="73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w:t>
      </w:r>
      <w:r>
        <w:br/>
      </w:r>
      <w:r>
        <w:rPr>
          <w:rFonts w:ascii="Times New Roman"/>
          <w:b/>
          <w:i w:val="false"/>
          <w:color w:val="000000"/>
        </w:rPr>
        <w:t>берушілердің 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731"/>
    <w:bookmarkStart w:name="z782" w:id="732"/>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басшысының атына беріледі. </w:t>
      </w:r>
    </w:p>
    <w:bookmarkEnd w:id="732"/>
    <w:bookmarkStart w:name="z783" w:id="733"/>
    <w:p>
      <w:pPr>
        <w:spacing w:after="0"/>
        <w:ind w:left="0"/>
        <w:jc w:val="both"/>
      </w:pPr>
      <w:r>
        <w:rPr>
          <w:rFonts w:ascii="Times New Roman"/>
          <w:b w:val="false"/>
          <w:i w:val="false"/>
          <w:color w:val="000000"/>
          <w:sz w:val="28"/>
        </w:rPr>
        <w:t xml:space="preserve">
      Шағымдар жазбаша нысанда пошта не көрсетілетін қызметті берушінің кеңсесі арқылы қолма-қол беріледі. </w:t>
      </w:r>
    </w:p>
    <w:bookmarkEnd w:id="733"/>
    <w:bookmarkStart w:name="z784" w:id="734"/>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734"/>
    <w:bookmarkStart w:name="z785" w:id="735"/>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 </w:t>
      </w:r>
    </w:p>
    <w:bookmarkEnd w:id="735"/>
    <w:bookmarkStart w:name="z786" w:id="736"/>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736"/>
    <w:bookmarkStart w:name="z787" w:id="737"/>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bookmarkEnd w:id="737"/>
    <w:bookmarkStart w:name="z788" w:id="738"/>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738"/>
    <w:bookmarkStart w:name="z789" w:id="73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739"/>
    <w:bookmarkStart w:name="z790" w:id="740"/>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740"/>
    <w:bookmarkStart w:name="z791" w:id="741"/>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туралы ақпаратты Бірыңғай байланыс орталығының 1414, 8 800 080 7777 телефоны бойынша алуға болады.</w:t>
      </w:r>
    </w:p>
    <w:bookmarkEnd w:id="741"/>
    <w:bookmarkStart w:name="z792" w:id="74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742"/>
    <w:bookmarkStart w:name="z793" w:id="743"/>
    <w:p>
      <w:pPr>
        <w:spacing w:after="0"/>
        <w:ind w:left="0"/>
        <w:jc w:val="left"/>
      </w:pPr>
      <w:r>
        <w:rPr>
          <w:rFonts w:ascii="Times New Roman"/>
          <w:b/>
          <w:i w:val="false"/>
          <w:color w:val="000000"/>
        </w:rPr>
        <w:t xml:space="preserve"> 4-тарау. Мемлекеттік қызмет көрсетудің, оның ішінде электрондық форматта</w:t>
      </w:r>
      <w:r>
        <w:br/>
      </w:r>
      <w:r>
        <w:rPr>
          <w:rFonts w:ascii="Times New Roman"/>
          <w:b/>
          <w:i w:val="false"/>
          <w:color w:val="000000"/>
        </w:rPr>
        <w:t>көрсетілетін қызмет көрсетудің ерекшеліктері ескерілген өзге де талаптар</w:t>
      </w:r>
    </w:p>
    <w:bookmarkEnd w:id="743"/>
    <w:bookmarkStart w:name="z794" w:id="744"/>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744"/>
    <w:bookmarkStart w:name="z795" w:id="745"/>
    <w:p>
      <w:pPr>
        <w:spacing w:after="0"/>
        <w:ind w:left="0"/>
        <w:jc w:val="both"/>
      </w:pPr>
      <w:r>
        <w:rPr>
          <w:rFonts w:ascii="Times New Roman"/>
          <w:b w:val="false"/>
          <w:i w:val="false"/>
          <w:color w:val="000000"/>
          <w:sz w:val="28"/>
        </w:rPr>
        <w:t>
      1) Министрліктің: www.edu.gov.kz интернет-ресурсында;</w:t>
      </w:r>
    </w:p>
    <w:bookmarkEnd w:id="745"/>
    <w:bookmarkStart w:name="z796" w:id="746"/>
    <w:p>
      <w:pPr>
        <w:spacing w:after="0"/>
        <w:ind w:left="0"/>
        <w:jc w:val="both"/>
      </w:pPr>
      <w:r>
        <w:rPr>
          <w:rFonts w:ascii="Times New Roman"/>
          <w:b w:val="false"/>
          <w:i w:val="false"/>
          <w:color w:val="000000"/>
          <w:sz w:val="28"/>
        </w:rPr>
        <w:t>
      2) www.egov.kz порталында орналасқан.</w:t>
      </w:r>
    </w:p>
    <w:bookmarkEnd w:id="746"/>
    <w:bookmarkStart w:name="z797" w:id="747"/>
    <w:p>
      <w:pPr>
        <w:spacing w:after="0"/>
        <w:ind w:left="0"/>
        <w:jc w:val="both"/>
      </w:pPr>
      <w:r>
        <w:rPr>
          <w:rFonts w:ascii="Times New Roman"/>
          <w:b w:val="false"/>
          <w:i w:val="false"/>
          <w:color w:val="000000"/>
          <w:sz w:val="28"/>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 </w:t>
      </w:r>
    </w:p>
    <w:bookmarkEnd w:id="747"/>
    <w:bookmarkStart w:name="z798" w:id="748"/>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748"/>
    <w:bookmarkStart w:name="z799" w:id="749"/>
    <w:p>
      <w:pPr>
        <w:spacing w:after="0"/>
        <w:ind w:left="0"/>
        <w:jc w:val="both"/>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w:t>
            </w:r>
            <w:r>
              <w:br/>
            </w:r>
            <w:r>
              <w:rPr>
                <w:rFonts w:ascii="Times New Roman"/>
                <w:b w:val="false"/>
                <w:i w:val="false"/>
                <w:color w:val="000000"/>
                <w:sz w:val="20"/>
              </w:rPr>
              <w:t>берiлген баланы</w:t>
            </w:r>
            <w:r>
              <w:br/>
            </w:r>
            <w:r>
              <w:rPr>
                <w:rFonts w:ascii="Times New Roman"/>
                <w:b w:val="false"/>
                <w:i w:val="false"/>
                <w:color w:val="000000"/>
                <w:sz w:val="20"/>
              </w:rPr>
              <w:t>(балаларды) асырап-бағуға</w:t>
            </w:r>
            <w:r>
              <w:br/>
            </w:r>
            <w:r>
              <w:rPr>
                <w:rFonts w:ascii="Times New Roman"/>
                <w:b w:val="false"/>
                <w:i w:val="false"/>
                <w:color w:val="000000"/>
                <w:sz w:val="20"/>
              </w:rPr>
              <w:t>ақшалай қаражат төлеуді</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стандартына1-қосымша</w:t>
            </w:r>
            <w:r>
              <w:br/>
            </w:r>
            <w:r>
              <w:rPr>
                <w:rFonts w:ascii="Times New Roman"/>
                <w:b w:val="false"/>
                <w:i w:val="false"/>
                <w:color w:val="000000"/>
                <w:sz w:val="20"/>
              </w:rPr>
              <w:t>нысан</w:t>
            </w:r>
          </w:p>
        </w:tc>
      </w:tr>
    </w:tbl>
    <w:bookmarkStart w:name="z801" w:id="750"/>
    <w:p>
      <w:pPr>
        <w:spacing w:after="0"/>
        <w:ind w:left="0"/>
        <w:jc w:val="left"/>
      </w:pPr>
      <w:r>
        <w:rPr>
          <w:rFonts w:ascii="Times New Roman"/>
          <w:b/>
          <w:i w:val="false"/>
          <w:color w:val="000000"/>
        </w:rPr>
        <w:t xml:space="preserve"> Патронат тәрбиешілерге баланы (балаларды) күтіп-бағуға бөлінетін</w:t>
      </w:r>
      <w:r>
        <w:br/>
      </w:r>
      <w:r>
        <w:rPr>
          <w:rFonts w:ascii="Times New Roman"/>
          <w:b/>
          <w:i w:val="false"/>
          <w:color w:val="000000"/>
        </w:rPr>
        <w:t>ақша қаражатын тағайындау туралы шешім</w:t>
      </w:r>
    </w:p>
    <w:bookmarkEnd w:id="750"/>
    <w:p>
      <w:pPr>
        <w:spacing w:after="0"/>
        <w:ind w:left="0"/>
        <w:jc w:val="both"/>
      </w:pPr>
      <w:r>
        <w:rPr>
          <w:rFonts w:ascii="Times New Roman"/>
          <w:b w:val="false"/>
          <w:i w:val="false"/>
          <w:color w:val="000000"/>
          <w:sz w:val="28"/>
        </w:rPr>
        <w:t>
      № ____ 20 ___ жылғы "___" _______________ __________________________________</w:t>
      </w:r>
    </w:p>
    <w:p>
      <w:pPr>
        <w:spacing w:after="0"/>
        <w:ind w:left="0"/>
        <w:jc w:val="both"/>
      </w:pPr>
      <w:r>
        <w:rPr>
          <w:rFonts w:ascii="Times New Roman"/>
          <w:b w:val="false"/>
          <w:i w:val="false"/>
          <w:color w:val="000000"/>
          <w:sz w:val="28"/>
        </w:rPr>
        <w:t>
      (органның атауы) Істің № _______</w:t>
      </w:r>
    </w:p>
    <w:p>
      <w:pPr>
        <w:spacing w:after="0"/>
        <w:ind w:left="0"/>
        <w:jc w:val="both"/>
      </w:pPr>
      <w:r>
        <w:rPr>
          <w:rFonts w:ascii="Times New Roman"/>
          <w:b w:val="false"/>
          <w:i w:val="false"/>
          <w:color w:val="000000"/>
          <w:sz w:val="28"/>
        </w:rPr>
        <w:t>
      Азамат(ша)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 _______________</w:t>
      </w:r>
    </w:p>
    <w:p>
      <w:pPr>
        <w:spacing w:after="0"/>
        <w:ind w:left="0"/>
        <w:jc w:val="both"/>
      </w:pPr>
      <w:r>
        <w:rPr>
          <w:rFonts w:ascii="Times New Roman"/>
          <w:b w:val="false"/>
          <w:i w:val="false"/>
          <w:color w:val="000000"/>
          <w:sz w:val="28"/>
        </w:rPr>
        <w:t>
      Баланың туған жылы _______________________________________________________</w:t>
      </w:r>
    </w:p>
    <w:p>
      <w:pPr>
        <w:spacing w:after="0"/>
        <w:ind w:left="0"/>
        <w:jc w:val="both"/>
      </w:pPr>
      <w:r>
        <w:rPr>
          <w:rFonts w:ascii="Times New Roman"/>
          <w:b w:val="false"/>
          <w:i w:val="false"/>
          <w:color w:val="000000"/>
          <w:sz w:val="28"/>
        </w:rPr>
        <w:t>
      Патронаттық тәрбиеге баланы беру туралы келісім ______________________________</w:t>
      </w:r>
    </w:p>
    <w:p>
      <w:pPr>
        <w:spacing w:after="0"/>
        <w:ind w:left="0"/>
        <w:jc w:val="both"/>
      </w:pPr>
      <w:r>
        <w:rPr>
          <w:rFonts w:ascii="Times New Roman"/>
          <w:b w:val="false"/>
          <w:i w:val="false"/>
          <w:color w:val="000000"/>
          <w:sz w:val="28"/>
        </w:rPr>
        <w:t>
      Бекітілген күні 20 ___ жылғы "___" ______________</w:t>
      </w:r>
    </w:p>
    <w:p>
      <w:pPr>
        <w:spacing w:after="0"/>
        <w:ind w:left="0"/>
        <w:jc w:val="both"/>
      </w:pPr>
      <w:r>
        <w:rPr>
          <w:rFonts w:ascii="Times New Roman"/>
          <w:b w:val="false"/>
          <w:i w:val="false"/>
          <w:color w:val="000000"/>
          <w:sz w:val="28"/>
        </w:rPr>
        <w:t>
      Белгіленген жәрдемақы сомасы</w:t>
      </w:r>
    </w:p>
    <w:p>
      <w:pPr>
        <w:spacing w:after="0"/>
        <w:ind w:left="0"/>
        <w:jc w:val="both"/>
      </w:pPr>
      <w:r>
        <w:rPr>
          <w:rFonts w:ascii="Times New Roman"/>
          <w:b w:val="false"/>
          <w:i w:val="false"/>
          <w:color w:val="000000"/>
          <w:sz w:val="28"/>
        </w:rPr>
        <w:t>
      20____ жылғы "___" __________ 20____ жылғы "___" __________ дейін ___________ теңге сомасында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Айлық есептік көрсеткіштің өзгеруімен байланысты тағайындалған ақшалай қаражат сомасы:</w:t>
      </w:r>
    </w:p>
    <w:p>
      <w:pPr>
        <w:spacing w:after="0"/>
        <w:ind w:left="0"/>
        <w:jc w:val="both"/>
      </w:pPr>
      <w:r>
        <w:rPr>
          <w:rFonts w:ascii="Times New Roman"/>
          <w:b w:val="false"/>
          <w:i w:val="false"/>
          <w:color w:val="000000"/>
          <w:sz w:val="28"/>
        </w:rPr>
        <w:t>
      Баланың (тегі, аты, әкесінің аты (бар болғанда)) _____________ жәрдемақы</w:t>
      </w:r>
    </w:p>
    <w:p>
      <w:pPr>
        <w:spacing w:after="0"/>
        <w:ind w:left="0"/>
        <w:jc w:val="both"/>
      </w:pPr>
      <w:r>
        <w:rPr>
          <w:rFonts w:ascii="Times New Roman"/>
          <w:b w:val="false"/>
          <w:i w:val="false"/>
          <w:color w:val="000000"/>
          <w:sz w:val="28"/>
        </w:rPr>
        <w:t>
      ________________ ден _______________ ға дейін _____________ теңге сомасында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Ақшалай қаражатты тағайындаудан бас тарту себебі:</w:t>
      </w:r>
    </w:p>
    <w:p>
      <w:pPr>
        <w:spacing w:after="0"/>
        <w:ind w:left="0"/>
        <w:jc w:val="both"/>
      </w:pPr>
      <w:r>
        <w:rPr>
          <w:rFonts w:ascii="Times New Roman"/>
          <w:b w:val="false"/>
          <w:i w:val="false"/>
          <w:color w:val="000000"/>
          <w:sz w:val="28"/>
        </w:rPr>
        <w:t>
      ___________________ ______________________________________________________</w:t>
      </w:r>
    </w:p>
    <w:p>
      <w:pPr>
        <w:spacing w:after="0"/>
        <w:ind w:left="0"/>
        <w:jc w:val="both"/>
      </w:pPr>
      <w:r>
        <w:rPr>
          <w:rFonts w:ascii="Times New Roman"/>
          <w:b w:val="false"/>
          <w:i w:val="false"/>
          <w:color w:val="000000"/>
          <w:sz w:val="28"/>
        </w:rPr>
        <w:t>
      Ақшалай қаражатты төлеуді тоқтату себебі: ____________________________________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w:t>
            </w:r>
            <w:r>
              <w:br/>
            </w:r>
            <w:r>
              <w:rPr>
                <w:rFonts w:ascii="Times New Roman"/>
                <w:b w:val="false"/>
                <w:i w:val="false"/>
                <w:color w:val="000000"/>
                <w:sz w:val="20"/>
              </w:rPr>
              <w:t>берiлген баланы</w:t>
            </w:r>
            <w:r>
              <w:br/>
            </w:r>
            <w:r>
              <w:rPr>
                <w:rFonts w:ascii="Times New Roman"/>
                <w:b w:val="false"/>
                <w:i w:val="false"/>
                <w:color w:val="000000"/>
                <w:sz w:val="20"/>
              </w:rPr>
              <w:t>(балаларды) асырап-бағуға</w:t>
            </w:r>
            <w:r>
              <w:br/>
            </w:r>
            <w:r>
              <w:rPr>
                <w:rFonts w:ascii="Times New Roman"/>
                <w:b w:val="false"/>
                <w:i w:val="false"/>
                <w:color w:val="000000"/>
                <w:sz w:val="20"/>
              </w:rPr>
              <w:t>ақшалай</w:t>
            </w:r>
            <w:r>
              <w:br/>
            </w:r>
            <w:r>
              <w:rPr>
                <w:rFonts w:ascii="Times New Roman"/>
                <w:b w:val="false"/>
                <w:i w:val="false"/>
                <w:color w:val="000000"/>
                <w:sz w:val="20"/>
              </w:rPr>
              <w:t>қаражат төлеуді тағайындау"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803" w:id="751"/>
    <w:p>
      <w:pPr>
        <w:spacing w:after="0"/>
        <w:ind w:left="0"/>
        <w:jc w:val="left"/>
      </w:pPr>
      <w:r>
        <w:rPr>
          <w:rFonts w:ascii="Times New Roman"/>
          <w:b/>
          <w:i w:val="false"/>
          <w:color w:val="000000"/>
        </w:rPr>
        <w:t xml:space="preserve"> Ақшалай қаражат төлеуді тағайындау туралы өтініш</w:t>
      </w:r>
    </w:p>
    <w:bookmarkEnd w:id="751"/>
    <w:p>
      <w:pPr>
        <w:spacing w:after="0"/>
        <w:ind w:left="0"/>
        <w:jc w:val="both"/>
      </w:pPr>
      <w:r>
        <w:rPr>
          <w:rFonts w:ascii="Times New Roman"/>
          <w:b w:val="false"/>
          <w:i w:val="false"/>
          <w:color w:val="000000"/>
          <w:sz w:val="28"/>
        </w:rPr>
        <w:t>
      Патронат тәрбиешiлерге берiлген баланы (балаларды) асырап-бағуға ақшалай қаражат төлеуді тағайындауды сұраймын 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 туған жылы)</w:t>
      </w:r>
    </w:p>
    <w:p>
      <w:pPr>
        <w:spacing w:after="0"/>
        <w:ind w:left="0"/>
        <w:jc w:val="both"/>
      </w:pPr>
      <w:r>
        <w:rPr>
          <w:rFonts w:ascii="Times New Roman"/>
          <w:b w:val="false"/>
          <w:i w:val="false"/>
          <w:color w:val="000000"/>
          <w:sz w:val="28"/>
        </w:rPr>
        <w:t>
      Патронаттық тәрбиешінің</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(бар болғанда)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20 ___ жылғы "___" ______________ патронаттық тәрбиеге баланы</w:t>
      </w:r>
    </w:p>
    <w:p>
      <w:pPr>
        <w:spacing w:after="0"/>
        <w:ind w:left="0"/>
        <w:jc w:val="both"/>
      </w:pPr>
      <w:r>
        <w:rPr>
          <w:rFonts w:ascii="Times New Roman"/>
          <w:b w:val="false"/>
          <w:i w:val="false"/>
          <w:color w:val="000000"/>
          <w:sz w:val="28"/>
        </w:rPr>
        <w:t>
      (балаларды) беру туралы келісімі</w:t>
      </w:r>
    </w:p>
    <w:p>
      <w:pPr>
        <w:spacing w:after="0"/>
        <w:ind w:left="0"/>
        <w:jc w:val="both"/>
      </w:pPr>
      <w:r>
        <w:rPr>
          <w:rFonts w:ascii="Times New Roman"/>
          <w:b w:val="false"/>
          <w:i w:val="false"/>
          <w:color w:val="000000"/>
          <w:sz w:val="28"/>
        </w:rPr>
        <w:t>
      Патронаттық тәрбиешінің жеке басын куәландыратын құжаттың түрі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Сериясы ____________ нөмірі ______________ кім берді 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 дербес шотының № _____________ Банктің атауы 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 20__ жылғы "___" _____________ 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10-қосымша</w:t>
            </w:r>
          </w:p>
        </w:tc>
      </w:tr>
    </w:tbl>
    <w:bookmarkStart w:name="z805" w:id="752"/>
    <w:p>
      <w:pPr>
        <w:spacing w:after="0"/>
        <w:ind w:left="0"/>
        <w:jc w:val="left"/>
      </w:pPr>
      <w:r>
        <w:rPr>
          <w:rFonts w:ascii="Times New Roman"/>
          <w:b/>
          <w:i w:val="false"/>
          <w:color w:val="000000"/>
        </w:rPr>
        <w:t xml:space="preserve"> "Бала асырап алуға тілек білдірген адамдарды есепке қою" мемлекеттік</w:t>
      </w:r>
      <w:r>
        <w:br/>
      </w:r>
      <w:r>
        <w:rPr>
          <w:rFonts w:ascii="Times New Roman"/>
          <w:b/>
          <w:i w:val="false"/>
          <w:color w:val="000000"/>
        </w:rPr>
        <w:t>көрсетілетін қызмет стандарты</w:t>
      </w:r>
      <w:r>
        <w:br/>
      </w:r>
      <w:r>
        <w:rPr>
          <w:rFonts w:ascii="Times New Roman"/>
          <w:b/>
          <w:i w:val="false"/>
          <w:color w:val="000000"/>
        </w:rPr>
        <w:t>1-тарау. Жалпы ережелер</w:t>
      </w:r>
    </w:p>
    <w:bookmarkEnd w:id="752"/>
    <w:bookmarkStart w:name="z806" w:id="753"/>
    <w:p>
      <w:pPr>
        <w:spacing w:after="0"/>
        <w:ind w:left="0"/>
        <w:jc w:val="both"/>
      </w:pPr>
      <w:r>
        <w:rPr>
          <w:rFonts w:ascii="Times New Roman"/>
          <w:b w:val="false"/>
          <w:i w:val="false"/>
          <w:color w:val="000000"/>
          <w:sz w:val="28"/>
        </w:rPr>
        <w:t xml:space="preserve">
      1. "Бала асырап алуға тілек білдірген адамдарды есепке алу" мемлекеттік көрсетілетін қызметі (бұдан әрі – мемлекеттік көрсетілетін қызмет). </w:t>
      </w:r>
    </w:p>
    <w:bookmarkEnd w:id="753"/>
    <w:bookmarkStart w:name="z807" w:id="754"/>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754"/>
    <w:bookmarkStart w:name="z808" w:id="755"/>
    <w:p>
      <w:pPr>
        <w:spacing w:after="0"/>
        <w:ind w:left="0"/>
        <w:jc w:val="both"/>
      </w:pPr>
      <w:r>
        <w:rPr>
          <w:rFonts w:ascii="Times New Roman"/>
          <w:b w:val="false"/>
          <w:i w:val="false"/>
          <w:color w:val="000000"/>
          <w:sz w:val="28"/>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755"/>
    <w:bookmarkStart w:name="z809" w:id="756"/>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bookmarkEnd w:id="756"/>
    <w:bookmarkStart w:name="z810" w:id="757"/>
    <w:p>
      <w:pPr>
        <w:spacing w:after="0"/>
        <w:ind w:left="0"/>
        <w:jc w:val="both"/>
      </w:pPr>
      <w:r>
        <w:rPr>
          <w:rFonts w:ascii="Times New Roman"/>
          <w:b w:val="false"/>
          <w:i w:val="false"/>
          <w:color w:val="000000"/>
          <w:sz w:val="28"/>
        </w:rPr>
        <w:t xml:space="preserve">
      1) көрсетілетін қызметті берушінің кеңсесі; </w:t>
      </w:r>
    </w:p>
    <w:bookmarkEnd w:id="757"/>
    <w:bookmarkStart w:name="z811" w:id="758"/>
    <w:p>
      <w:pPr>
        <w:spacing w:after="0"/>
        <w:ind w:left="0"/>
        <w:jc w:val="both"/>
      </w:pPr>
      <w:r>
        <w:rPr>
          <w:rFonts w:ascii="Times New Roman"/>
          <w:b w:val="false"/>
          <w:i w:val="false"/>
          <w:color w:val="000000"/>
          <w:sz w:val="28"/>
        </w:rPr>
        <w:t xml:space="preserve">
      2) "электрондық үкіметтің" www.egov.kz веб-порталы (бұдан әрі – портал) арқылы жүзеге асырылады. </w:t>
      </w:r>
    </w:p>
    <w:bookmarkEnd w:id="758"/>
    <w:bookmarkStart w:name="z812" w:id="759"/>
    <w:p>
      <w:pPr>
        <w:spacing w:after="0"/>
        <w:ind w:left="0"/>
        <w:jc w:val="left"/>
      </w:pPr>
      <w:r>
        <w:rPr>
          <w:rFonts w:ascii="Times New Roman"/>
          <w:b/>
          <w:i w:val="false"/>
          <w:color w:val="000000"/>
        </w:rPr>
        <w:t xml:space="preserve"> 2-тарау. Мемлекеттік қызмет көрсету тәртібі</w:t>
      </w:r>
    </w:p>
    <w:bookmarkEnd w:id="759"/>
    <w:bookmarkStart w:name="z813" w:id="760"/>
    <w:p>
      <w:pPr>
        <w:spacing w:after="0"/>
        <w:ind w:left="0"/>
        <w:jc w:val="both"/>
      </w:pPr>
      <w:r>
        <w:rPr>
          <w:rFonts w:ascii="Times New Roman"/>
          <w:b w:val="false"/>
          <w:i w:val="false"/>
          <w:color w:val="000000"/>
          <w:sz w:val="28"/>
        </w:rPr>
        <w:t xml:space="preserve">
      4. Мемлекеттік қызмет көрсету мерзімдері: </w:t>
      </w:r>
    </w:p>
    <w:bookmarkEnd w:id="760"/>
    <w:bookmarkStart w:name="z814" w:id="761"/>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p>
    <w:bookmarkEnd w:id="761"/>
    <w:bookmarkStart w:name="z815" w:id="762"/>
    <w:p>
      <w:pPr>
        <w:spacing w:after="0"/>
        <w:ind w:left="0"/>
        <w:jc w:val="both"/>
      </w:pPr>
      <w:r>
        <w:rPr>
          <w:rFonts w:ascii="Times New Roman"/>
          <w:b w:val="false"/>
          <w:i w:val="false"/>
          <w:color w:val="000000"/>
          <w:sz w:val="28"/>
        </w:rPr>
        <w:t xml:space="preserve">
      2) құжаттарды тапсыру үшін күтудің рұқсат берілетін ең ұзақ уақыты – 20 минут; </w:t>
      </w:r>
    </w:p>
    <w:bookmarkEnd w:id="762"/>
    <w:bookmarkStart w:name="z816" w:id="763"/>
    <w:p>
      <w:pPr>
        <w:spacing w:after="0"/>
        <w:ind w:left="0"/>
        <w:jc w:val="both"/>
      </w:pPr>
      <w:r>
        <w:rPr>
          <w:rFonts w:ascii="Times New Roman"/>
          <w:b w:val="false"/>
          <w:i w:val="false"/>
          <w:color w:val="000000"/>
          <w:sz w:val="28"/>
        </w:rPr>
        <w:t xml:space="preserve">
      3) қызмет көрсетудің рұқсат берілетін ең ұзақ уақыты – 30 минут. </w:t>
      </w:r>
    </w:p>
    <w:bookmarkEnd w:id="763"/>
    <w:bookmarkStart w:name="z817" w:id="764"/>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764"/>
    <w:bookmarkStart w:name="z818" w:id="765"/>
    <w:p>
      <w:pPr>
        <w:spacing w:after="0"/>
        <w:ind w:left="0"/>
        <w:jc w:val="both"/>
      </w:pPr>
      <w:r>
        <w:rPr>
          <w:rFonts w:ascii="Times New Roman"/>
          <w:b w:val="false"/>
          <w:i w:val="false"/>
          <w:color w:val="000000"/>
          <w:sz w:val="28"/>
        </w:rPr>
        <w:t xml:space="preserve">
      6. Мемлекеттік қызмет көрсетудің нәтижесі: </w:t>
      </w:r>
    </w:p>
    <w:bookmarkEnd w:id="765"/>
    <w:bookmarkStart w:name="z819" w:id="766"/>
    <w:p>
      <w:pPr>
        <w:spacing w:after="0"/>
        <w:ind w:left="0"/>
        <w:jc w:val="both"/>
      </w:pPr>
      <w:r>
        <w:rPr>
          <w:rFonts w:ascii="Times New Roman"/>
          <w:b w:val="false"/>
          <w:i w:val="false"/>
          <w:color w:val="000000"/>
          <w:sz w:val="28"/>
        </w:rPr>
        <w:t xml:space="preserve">
      Көрсетілетін қызметті берушіге жүгінген кезде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766"/>
    <w:bookmarkStart w:name="z820" w:id="767"/>
    <w:p>
      <w:pPr>
        <w:spacing w:after="0"/>
        <w:ind w:left="0"/>
        <w:jc w:val="both"/>
      </w:pPr>
      <w:r>
        <w:rPr>
          <w:rFonts w:ascii="Times New Roman"/>
          <w:b w:val="false"/>
          <w:i w:val="false"/>
          <w:color w:val="000000"/>
          <w:sz w:val="28"/>
        </w:rPr>
        <w:t xml:space="preserve">
      Порталда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bookmarkEnd w:id="767"/>
    <w:bookmarkStart w:name="z821" w:id="768"/>
    <w:p>
      <w:pPr>
        <w:spacing w:after="0"/>
        <w:ind w:left="0"/>
        <w:jc w:val="both"/>
      </w:pPr>
      <w:r>
        <w:rPr>
          <w:rFonts w:ascii="Times New Roman"/>
          <w:b w:val="false"/>
          <w:i w:val="false"/>
          <w:color w:val="000000"/>
          <w:sz w:val="28"/>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p>
    <w:bookmarkEnd w:id="768"/>
    <w:bookmarkStart w:name="z822" w:id="769"/>
    <w:p>
      <w:pPr>
        <w:spacing w:after="0"/>
        <w:ind w:left="0"/>
        <w:jc w:val="both"/>
      </w:pPr>
      <w:r>
        <w:rPr>
          <w:rFonts w:ascii="Times New Roman"/>
          <w:b w:val="false"/>
          <w:i w:val="false"/>
          <w:color w:val="000000"/>
          <w:sz w:val="28"/>
        </w:rPr>
        <w:t>
      Мемлекеттік қызмет көрсетудің нәтижесін ұсыну нысаны – электрондық және (немесе) қағаз түрінде.</w:t>
      </w:r>
    </w:p>
    <w:bookmarkEnd w:id="769"/>
    <w:bookmarkStart w:name="z823" w:id="770"/>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770"/>
    <w:bookmarkStart w:name="z824" w:id="771"/>
    <w:p>
      <w:pPr>
        <w:spacing w:after="0"/>
        <w:ind w:left="0"/>
        <w:jc w:val="both"/>
      </w:pPr>
      <w:r>
        <w:rPr>
          <w:rFonts w:ascii="Times New Roman"/>
          <w:b w:val="false"/>
          <w:i w:val="false"/>
          <w:color w:val="000000"/>
          <w:sz w:val="28"/>
        </w:rPr>
        <w:t xml:space="preserve">
      8. Жұмыс кестесі: </w:t>
      </w:r>
    </w:p>
    <w:bookmarkEnd w:id="771"/>
    <w:bookmarkStart w:name="z825" w:id="772"/>
    <w:p>
      <w:pPr>
        <w:spacing w:after="0"/>
        <w:ind w:left="0"/>
        <w:jc w:val="both"/>
      </w:pPr>
      <w:r>
        <w:rPr>
          <w:rFonts w:ascii="Times New Roman"/>
          <w:b w:val="false"/>
          <w:i w:val="false"/>
          <w:color w:val="000000"/>
          <w:sz w:val="28"/>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 </w:t>
      </w:r>
    </w:p>
    <w:bookmarkEnd w:id="772"/>
    <w:bookmarkStart w:name="z826" w:id="77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773"/>
    <w:bookmarkStart w:name="z827" w:id="774"/>
    <w:p>
      <w:pPr>
        <w:spacing w:after="0"/>
        <w:ind w:left="0"/>
        <w:jc w:val="both"/>
      </w:pPr>
      <w:r>
        <w:rPr>
          <w:rFonts w:ascii="Times New Roman"/>
          <w:b w:val="false"/>
          <w:i w:val="false"/>
          <w:color w:val="000000"/>
          <w:sz w:val="28"/>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p>
    <w:bookmarkEnd w:id="774"/>
    <w:bookmarkStart w:name="z828" w:id="775"/>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775"/>
    <w:bookmarkStart w:name="z829" w:id="776"/>
    <w:p>
      <w:pPr>
        <w:spacing w:after="0"/>
        <w:ind w:left="0"/>
        <w:jc w:val="both"/>
      </w:pPr>
      <w:r>
        <w:rPr>
          <w:rFonts w:ascii="Times New Roman"/>
          <w:b w:val="false"/>
          <w:i w:val="false"/>
          <w:color w:val="000000"/>
          <w:sz w:val="28"/>
        </w:rPr>
        <w:t>
      көрсетілетін қызметті берушіге:</w:t>
      </w:r>
    </w:p>
    <w:bookmarkEnd w:id="776"/>
    <w:bookmarkStart w:name="z830" w:id="777"/>
    <w:p>
      <w:pPr>
        <w:spacing w:after="0"/>
        <w:ind w:left="0"/>
        <w:jc w:val="both"/>
      </w:pPr>
      <w:r>
        <w:rPr>
          <w:rFonts w:ascii="Times New Roman"/>
          <w:b w:val="false"/>
          <w:i w:val="false"/>
          <w:color w:val="000000"/>
          <w:sz w:val="28"/>
        </w:rPr>
        <w:t xml:space="preserve">
      1) бала асырап алуға тілек білдіру туралы өтініш (еркін нысанда); </w:t>
      </w:r>
    </w:p>
    <w:bookmarkEnd w:id="777"/>
    <w:bookmarkStart w:name="z831" w:id="778"/>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778"/>
    <w:bookmarkStart w:name="z832" w:id="779"/>
    <w:p>
      <w:pPr>
        <w:spacing w:after="0"/>
        <w:ind w:left="0"/>
        <w:jc w:val="both"/>
      </w:pPr>
      <w:r>
        <w:rPr>
          <w:rFonts w:ascii="Times New Roman"/>
          <w:b w:val="false"/>
          <w:i w:val="false"/>
          <w:color w:val="000000"/>
          <w:sz w:val="28"/>
        </w:rPr>
        <w:t>
      3) жақын туыстарының бала асырап алуға жазбаша келісімі;</w:t>
      </w:r>
    </w:p>
    <w:bookmarkEnd w:id="779"/>
    <w:bookmarkStart w:name="z833" w:id="780"/>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 </w:t>
      </w:r>
    </w:p>
    <w:bookmarkEnd w:id="780"/>
    <w:bookmarkStart w:name="z834" w:id="781"/>
    <w:p>
      <w:pPr>
        <w:spacing w:after="0"/>
        <w:ind w:left="0"/>
        <w:jc w:val="both"/>
      </w:pPr>
      <w:r>
        <w:rPr>
          <w:rFonts w:ascii="Times New Roman"/>
          <w:b w:val="false"/>
          <w:i w:val="false"/>
          <w:color w:val="000000"/>
          <w:sz w:val="28"/>
        </w:rPr>
        <w:t>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bookmarkEnd w:id="781"/>
    <w:bookmarkStart w:name="z835" w:id="782"/>
    <w:p>
      <w:pPr>
        <w:spacing w:after="0"/>
        <w:ind w:left="0"/>
        <w:jc w:val="both"/>
      </w:pPr>
      <w:r>
        <w:rPr>
          <w:rFonts w:ascii="Times New Roman"/>
          <w:b w:val="false"/>
          <w:i w:val="false"/>
          <w:color w:val="000000"/>
          <w:sz w:val="28"/>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782"/>
    <w:bookmarkStart w:name="z836" w:id="783"/>
    <w:p>
      <w:pPr>
        <w:spacing w:after="0"/>
        <w:ind w:left="0"/>
        <w:jc w:val="both"/>
      </w:pPr>
      <w:r>
        <w:rPr>
          <w:rFonts w:ascii="Times New Roman"/>
          <w:b w:val="false"/>
          <w:i w:val="false"/>
          <w:color w:val="000000"/>
          <w:sz w:val="28"/>
        </w:rPr>
        <w:t>
      7) тұрғын үймен пайдалану құқығын дәлелдейтін құжаттардың көшірмесі (тұрғын үй мүлікке құқығы жоқ жағдайда);</w:t>
      </w:r>
    </w:p>
    <w:bookmarkEnd w:id="783"/>
    <w:bookmarkStart w:name="z837" w:id="784"/>
    <w:p>
      <w:pPr>
        <w:spacing w:after="0"/>
        <w:ind w:left="0"/>
        <w:jc w:val="both"/>
      </w:pPr>
      <w:r>
        <w:rPr>
          <w:rFonts w:ascii="Times New Roman"/>
          <w:b w:val="false"/>
          <w:i w:val="false"/>
          <w:color w:val="000000"/>
          <w:sz w:val="28"/>
        </w:rPr>
        <w:t>
      порталда:</w:t>
      </w:r>
    </w:p>
    <w:bookmarkEnd w:id="784"/>
    <w:bookmarkStart w:name="z838" w:id="785"/>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785"/>
    <w:bookmarkStart w:name="z839" w:id="786"/>
    <w:p>
      <w:pPr>
        <w:spacing w:after="0"/>
        <w:ind w:left="0"/>
        <w:jc w:val="both"/>
      </w:pPr>
      <w:r>
        <w:rPr>
          <w:rFonts w:ascii="Times New Roman"/>
          <w:b w:val="false"/>
          <w:i w:val="false"/>
          <w:color w:val="000000"/>
          <w:sz w:val="28"/>
        </w:rPr>
        <w:t>
      2) жақын туыстарының бала асырап алуға жазбаша келісімінің электрондық көшірмесі;</w:t>
      </w:r>
    </w:p>
    <w:bookmarkEnd w:id="786"/>
    <w:bookmarkStart w:name="z840" w:id="787"/>
    <w:p>
      <w:pPr>
        <w:spacing w:after="0"/>
        <w:ind w:left="0"/>
        <w:jc w:val="both"/>
      </w:pPr>
      <w:r>
        <w:rPr>
          <w:rFonts w:ascii="Times New Roman"/>
          <w:b w:val="false"/>
          <w:i w:val="false"/>
          <w:color w:val="000000"/>
          <w:sz w:val="28"/>
        </w:rPr>
        <w:t>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bookmarkEnd w:id="787"/>
    <w:bookmarkStart w:name="z841" w:id="788"/>
    <w:p>
      <w:pPr>
        <w:spacing w:after="0"/>
        <w:ind w:left="0"/>
        <w:jc w:val="both"/>
      </w:pPr>
      <w:r>
        <w:rPr>
          <w:rFonts w:ascii="Times New Roman"/>
          <w:b w:val="false"/>
          <w:i w:val="false"/>
          <w:color w:val="000000"/>
          <w:sz w:val="28"/>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 </w:t>
      </w:r>
    </w:p>
    <w:bookmarkEnd w:id="788"/>
    <w:bookmarkStart w:name="z842" w:id="789"/>
    <w:p>
      <w:pPr>
        <w:spacing w:after="0"/>
        <w:ind w:left="0"/>
        <w:jc w:val="both"/>
      </w:pPr>
      <w:r>
        <w:rPr>
          <w:rFonts w:ascii="Times New Roman"/>
          <w:b w:val="false"/>
          <w:i w:val="false"/>
          <w:color w:val="000000"/>
          <w:sz w:val="28"/>
        </w:rPr>
        <w:t>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психиатриялық диспансерлерде тіркеуде тұрғандығы туралы мәліметтің жоқтығы туралы анықтаманың электрондық көшірмесі.</w:t>
      </w:r>
    </w:p>
    <w:bookmarkEnd w:id="789"/>
    <w:bookmarkStart w:name="z843" w:id="790"/>
    <w:p>
      <w:pPr>
        <w:spacing w:after="0"/>
        <w:ind w:left="0"/>
        <w:jc w:val="both"/>
      </w:pPr>
      <w:r>
        <w:rPr>
          <w:rFonts w:ascii="Times New Roman"/>
          <w:b w:val="false"/>
          <w:i w:val="false"/>
          <w:color w:val="000000"/>
          <w:sz w:val="28"/>
        </w:rPr>
        <w:t>
      6) тұрғын үймен пайдалану құқығын дәлелдейтін құжаттардың электрондық көшірмесі (тұрғын үй мүлікке құқығы жоқ жағдайда).</w:t>
      </w:r>
    </w:p>
    <w:bookmarkEnd w:id="790"/>
    <w:bookmarkStart w:name="z844" w:id="791"/>
    <w:p>
      <w:pPr>
        <w:spacing w:after="0"/>
        <w:ind w:left="0"/>
        <w:jc w:val="both"/>
      </w:pPr>
      <w:r>
        <w:rPr>
          <w:rFonts w:ascii="Times New Roman"/>
          <w:b w:val="false"/>
          <w:i w:val="false"/>
          <w:color w:val="000000"/>
          <w:sz w:val="28"/>
        </w:rPr>
        <w:t>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"электрондық үкімет" шлюзі арқылы тиісті мемлекеттік ақпараттық жүйелерден алады.</w:t>
      </w:r>
    </w:p>
    <w:bookmarkEnd w:id="791"/>
    <w:bookmarkStart w:name="z845" w:id="792"/>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792"/>
    <w:bookmarkStart w:name="z846" w:id="793"/>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bookmarkEnd w:id="793"/>
    <w:bookmarkStart w:name="z847" w:id="794"/>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bookmarkEnd w:id="794"/>
    <w:bookmarkStart w:name="z848" w:id="795"/>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795"/>
    <w:bookmarkStart w:name="z849" w:id="79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bookmarkEnd w:id="796"/>
    <w:bookmarkStart w:name="z850" w:id="797"/>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797"/>
    <w:bookmarkStart w:name="z851" w:id="798"/>
    <w:p>
      <w:pPr>
        <w:spacing w:after="0"/>
        <w:ind w:left="0"/>
        <w:jc w:val="both"/>
      </w:pPr>
      <w:r>
        <w:rPr>
          <w:rFonts w:ascii="Times New Roman"/>
          <w:b w:val="false"/>
          <w:i w:val="false"/>
          <w:color w:val="000000"/>
          <w:sz w:val="28"/>
        </w:rPr>
        <w:t xml:space="preserve">
      1) көрсетілетін қызметті алушының кәмелет жасқа толмауы; </w:t>
      </w:r>
    </w:p>
    <w:bookmarkEnd w:id="798"/>
    <w:bookmarkStart w:name="z852" w:id="799"/>
    <w:p>
      <w:pPr>
        <w:spacing w:after="0"/>
        <w:ind w:left="0"/>
        <w:jc w:val="both"/>
      </w:pPr>
      <w:r>
        <w:rPr>
          <w:rFonts w:ascii="Times New Roman"/>
          <w:b w:val="false"/>
          <w:i w:val="false"/>
          <w:color w:val="000000"/>
          <w:sz w:val="28"/>
        </w:rPr>
        <w:t xml:space="preserve">
      2) көрсетілетін қызметті алушыны соттың әрекетке қабiлетсiз немесе әрекетке қабiлеті шектеулi деп тануы; </w:t>
      </w:r>
    </w:p>
    <w:bookmarkEnd w:id="799"/>
    <w:bookmarkStart w:name="z853" w:id="800"/>
    <w:p>
      <w:pPr>
        <w:spacing w:after="0"/>
        <w:ind w:left="0"/>
        <w:jc w:val="both"/>
      </w:pPr>
      <w:r>
        <w:rPr>
          <w:rFonts w:ascii="Times New Roman"/>
          <w:b w:val="false"/>
          <w:i w:val="false"/>
          <w:color w:val="000000"/>
          <w:sz w:val="28"/>
        </w:rPr>
        <w:t xml:space="preserve">
      3) соттың ерлi-зайыптылардың біреуін әрекетке қабiлетсiз немесе әрекетке қабiлеті шектеулі деп тануы; </w:t>
      </w:r>
    </w:p>
    <w:bookmarkEnd w:id="800"/>
    <w:bookmarkStart w:name="z854" w:id="801"/>
    <w:p>
      <w:pPr>
        <w:spacing w:after="0"/>
        <w:ind w:left="0"/>
        <w:jc w:val="both"/>
      </w:pPr>
      <w:r>
        <w:rPr>
          <w:rFonts w:ascii="Times New Roman"/>
          <w:b w:val="false"/>
          <w:i w:val="false"/>
          <w:color w:val="000000"/>
          <w:sz w:val="28"/>
        </w:rPr>
        <w:t>
      4) соттың көрсетілетін қызметті алушыны ата-ана құқықтарынан айыруы немесе ата-ана құқықтарынан шектеуі;</w:t>
      </w:r>
    </w:p>
    <w:bookmarkEnd w:id="801"/>
    <w:bookmarkStart w:name="z855" w:id="802"/>
    <w:p>
      <w:pPr>
        <w:spacing w:after="0"/>
        <w:ind w:left="0"/>
        <w:jc w:val="both"/>
      </w:pPr>
      <w:r>
        <w:rPr>
          <w:rFonts w:ascii="Times New Roman"/>
          <w:b w:val="false"/>
          <w:i w:val="false"/>
          <w:color w:val="000000"/>
          <w:sz w:val="28"/>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bookmarkEnd w:id="802"/>
    <w:bookmarkStart w:name="z856" w:id="803"/>
    <w:p>
      <w:pPr>
        <w:spacing w:after="0"/>
        <w:ind w:left="0"/>
        <w:jc w:val="both"/>
      </w:pPr>
      <w:r>
        <w:rPr>
          <w:rFonts w:ascii="Times New Roman"/>
          <w:b w:val="false"/>
          <w:i w:val="false"/>
          <w:color w:val="000000"/>
          <w:sz w:val="28"/>
        </w:rPr>
        <w:t>
      6) соттың бала асырап алушылардың кінәсінен бала асырап алудың күшiн жоюы;</w:t>
      </w:r>
    </w:p>
    <w:bookmarkEnd w:id="803"/>
    <w:bookmarkStart w:name="z857" w:id="804"/>
    <w:p>
      <w:pPr>
        <w:spacing w:after="0"/>
        <w:ind w:left="0"/>
        <w:jc w:val="both"/>
      </w:pPr>
      <w:r>
        <w:rPr>
          <w:rFonts w:ascii="Times New Roman"/>
          <w:b w:val="false"/>
          <w:i w:val="false"/>
          <w:color w:val="000000"/>
          <w:sz w:val="28"/>
        </w:rPr>
        <w:t>
      7) көрсетілетін қызметті алушының қорғаншы немесе қамқоршы мiндеттерін жүзеге асыруға кедергі келтіретін ауруының болуы;</w:t>
      </w:r>
    </w:p>
    <w:bookmarkEnd w:id="804"/>
    <w:bookmarkStart w:name="z858" w:id="805"/>
    <w:p>
      <w:pPr>
        <w:spacing w:after="0"/>
        <w:ind w:left="0"/>
        <w:jc w:val="both"/>
      </w:pPr>
      <w:r>
        <w:rPr>
          <w:rFonts w:ascii="Times New Roman"/>
          <w:b w:val="false"/>
          <w:i w:val="false"/>
          <w:color w:val="000000"/>
          <w:sz w:val="28"/>
        </w:rPr>
        <w:t xml:space="preserve">
      8) көрсетілетін қызметті алушының тұрақты тұрғылықты жерінің болмауы; </w:t>
      </w:r>
    </w:p>
    <w:bookmarkEnd w:id="805"/>
    <w:bookmarkStart w:name="z859" w:id="806"/>
    <w:p>
      <w:pPr>
        <w:spacing w:after="0"/>
        <w:ind w:left="0"/>
        <w:jc w:val="both"/>
      </w:pPr>
      <w:r>
        <w:rPr>
          <w:rFonts w:ascii="Times New Roman"/>
          <w:b w:val="false"/>
          <w:i w:val="false"/>
          <w:color w:val="000000"/>
          <w:sz w:val="28"/>
        </w:rPr>
        <w:t>
      9) көрсетілетін қызметті алушының дәстүрлi емес жыныстық бағдарды ұстануы;</w:t>
      </w:r>
    </w:p>
    <w:bookmarkEnd w:id="806"/>
    <w:bookmarkStart w:name="z860" w:id="807"/>
    <w:p>
      <w:pPr>
        <w:spacing w:after="0"/>
        <w:ind w:left="0"/>
        <w:jc w:val="both"/>
      </w:pPr>
      <w:r>
        <w:rPr>
          <w:rFonts w:ascii="Times New Roman"/>
          <w:b w:val="false"/>
          <w:i w:val="false"/>
          <w:color w:val="000000"/>
          <w:sz w:val="28"/>
        </w:rPr>
        <w:t xml:space="preserve">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Times New Roman"/>
          <w:b w:val="false"/>
          <w:i w:val="false"/>
          <w:color w:val="000000"/>
          <w:sz w:val="28"/>
        </w:rPr>
        <w:t>15) тармақшасында</w:t>
      </w:r>
      <w:r>
        <w:rPr>
          <w:rFonts w:ascii="Times New Roman"/>
          <w:b w:val="false"/>
          <w:i w:val="false"/>
          <w:color w:val="000000"/>
          <w:sz w:val="28"/>
        </w:rPr>
        <w:t xml:space="preserve"> аталған адамдар;</w:t>
      </w:r>
    </w:p>
    <w:bookmarkEnd w:id="807"/>
    <w:bookmarkStart w:name="z861" w:id="808"/>
    <w:p>
      <w:pPr>
        <w:spacing w:after="0"/>
        <w:ind w:left="0"/>
        <w:jc w:val="both"/>
      </w:pPr>
      <w:r>
        <w:rPr>
          <w:rFonts w:ascii="Times New Roman"/>
          <w:b w:val="false"/>
          <w:i w:val="false"/>
          <w:color w:val="000000"/>
          <w:sz w:val="28"/>
        </w:rPr>
        <w:t xml:space="preserve">
      11) көрсетілетін қызметті алушының азаматтығының болмауы; </w:t>
      </w:r>
    </w:p>
    <w:bookmarkEnd w:id="808"/>
    <w:bookmarkStart w:name="z862" w:id="809"/>
    <w:p>
      <w:pPr>
        <w:spacing w:after="0"/>
        <w:ind w:left="0"/>
        <w:jc w:val="both"/>
      </w:pPr>
      <w:r>
        <w:rPr>
          <w:rFonts w:ascii="Times New Roman"/>
          <w:b w:val="false"/>
          <w:i w:val="false"/>
          <w:color w:val="000000"/>
          <w:sz w:val="28"/>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bookmarkEnd w:id="809"/>
    <w:bookmarkStart w:name="z863" w:id="810"/>
    <w:p>
      <w:pPr>
        <w:spacing w:after="0"/>
        <w:ind w:left="0"/>
        <w:jc w:val="both"/>
      </w:pPr>
      <w:r>
        <w:rPr>
          <w:rFonts w:ascii="Times New Roman"/>
          <w:b w:val="false"/>
          <w:i w:val="false"/>
          <w:color w:val="000000"/>
          <w:sz w:val="28"/>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bookmarkEnd w:id="810"/>
    <w:bookmarkStart w:name="z864" w:id="811"/>
    <w:p>
      <w:pPr>
        <w:spacing w:after="0"/>
        <w:ind w:left="0"/>
        <w:jc w:val="both"/>
      </w:pPr>
      <w:r>
        <w:rPr>
          <w:rFonts w:ascii="Times New Roman"/>
          <w:b w:val="false"/>
          <w:i w:val="false"/>
          <w:color w:val="000000"/>
          <w:sz w:val="28"/>
        </w:rPr>
        <w:t>
      14) көрсетілетін қызметті алушының наркологиялық немесе психоневрологиялық диспансерлерде есепте тұруы;</w:t>
      </w:r>
    </w:p>
    <w:bookmarkEnd w:id="811"/>
    <w:bookmarkStart w:name="z865" w:id="812"/>
    <w:p>
      <w:pPr>
        <w:spacing w:after="0"/>
        <w:ind w:left="0"/>
        <w:jc w:val="both"/>
      </w:pPr>
      <w:r>
        <w:rPr>
          <w:rFonts w:ascii="Times New Roman"/>
          <w:b w:val="false"/>
          <w:i w:val="false"/>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812"/>
    <w:bookmarkStart w:name="z866" w:id="813"/>
    <w:p>
      <w:pPr>
        <w:spacing w:after="0"/>
        <w:ind w:left="0"/>
        <w:jc w:val="left"/>
      </w:pPr>
      <w:r>
        <w:rPr>
          <w:rFonts w:ascii="Times New Roman"/>
          <w:b/>
          <w:i w:val="false"/>
          <w:color w:val="000000"/>
        </w:rPr>
        <w:t xml:space="preserve"> 3-тарау. Мемлекеттік қызмет көрсету мәселелері бойынша Астана және Алматы</w:t>
      </w:r>
      <w:r>
        <w:br/>
      </w:r>
      <w:r>
        <w:rPr>
          <w:rFonts w:ascii="Times New Roman"/>
          <w:b/>
          <w:i w:val="false"/>
          <w:color w:val="000000"/>
        </w:rPr>
        <w:t>қалаларының, аудандардың және облыстық маңызы бар қалалардың жергілікті</w:t>
      </w:r>
      <w:r>
        <w:br/>
      </w:r>
      <w:r>
        <w:rPr>
          <w:rFonts w:ascii="Times New Roman"/>
          <w:b/>
          <w:i w:val="false"/>
          <w:color w:val="000000"/>
        </w:rPr>
        <w:t>атқарушы органдарының, сондай-ақ көрсетілетін қызметті берушілердің және (немесе)</w:t>
      </w:r>
      <w:r>
        <w:br/>
      </w:r>
      <w:r>
        <w:rPr>
          <w:rFonts w:ascii="Times New Roman"/>
          <w:b/>
          <w:i w:val="false"/>
          <w:color w:val="000000"/>
        </w:rPr>
        <w:t>олардың лауазымды адамдарының шешімдеріне, әрекетіне (әрекетсіздігіне)</w:t>
      </w:r>
      <w:r>
        <w:br/>
      </w:r>
      <w:r>
        <w:rPr>
          <w:rFonts w:ascii="Times New Roman"/>
          <w:b/>
          <w:i w:val="false"/>
          <w:color w:val="000000"/>
        </w:rPr>
        <w:t>шағымдану тәртібі</w:t>
      </w:r>
    </w:p>
    <w:bookmarkEnd w:id="813"/>
    <w:bookmarkStart w:name="z867" w:id="814"/>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bookmarkEnd w:id="814"/>
    <w:bookmarkStart w:name="z868" w:id="815"/>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815"/>
    <w:bookmarkStart w:name="z869" w:id="816"/>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816"/>
    <w:bookmarkStart w:name="z870" w:id="817"/>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817"/>
    <w:bookmarkStart w:name="z871" w:id="818"/>
    <w:p>
      <w:pPr>
        <w:spacing w:after="0"/>
        <w:ind w:left="0"/>
        <w:jc w:val="both"/>
      </w:pPr>
      <w:r>
        <w:rPr>
          <w:rFonts w:ascii="Times New Roman"/>
          <w:b w:val="false"/>
          <w:i w:val="false"/>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bookmarkEnd w:id="818"/>
    <w:bookmarkStart w:name="z872" w:id="819"/>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819"/>
    <w:bookmarkStart w:name="z873" w:id="82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820"/>
    <w:bookmarkStart w:name="z874" w:id="82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21"/>
    <w:bookmarkStart w:name="z875" w:id="822"/>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822"/>
    <w:bookmarkStart w:name="z876" w:id="823"/>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23"/>
    <w:bookmarkStart w:name="z877" w:id="824"/>
    <w:p>
      <w:pPr>
        <w:spacing w:after="0"/>
        <w:ind w:left="0"/>
        <w:jc w:val="left"/>
      </w:pPr>
      <w:r>
        <w:rPr>
          <w:rFonts w:ascii="Times New Roman"/>
          <w:b/>
          <w:i w:val="false"/>
          <w:color w:val="000000"/>
        </w:rPr>
        <w:t xml:space="preserve"> 4-тарау.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824"/>
    <w:bookmarkStart w:name="z878" w:id="825"/>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825"/>
    <w:bookmarkStart w:name="z879" w:id="826"/>
    <w:p>
      <w:pPr>
        <w:spacing w:after="0"/>
        <w:ind w:left="0"/>
        <w:jc w:val="both"/>
      </w:pPr>
      <w:r>
        <w:rPr>
          <w:rFonts w:ascii="Times New Roman"/>
          <w:b w:val="false"/>
          <w:i w:val="false"/>
          <w:color w:val="000000"/>
          <w:sz w:val="28"/>
        </w:rPr>
        <w:t>
      1) Министрліктің: www.edu.gov.kz интернет-ресурсында;</w:t>
      </w:r>
    </w:p>
    <w:bookmarkEnd w:id="826"/>
    <w:bookmarkStart w:name="z880" w:id="827"/>
    <w:p>
      <w:pPr>
        <w:spacing w:after="0"/>
        <w:ind w:left="0"/>
        <w:jc w:val="both"/>
      </w:pPr>
      <w:r>
        <w:rPr>
          <w:rFonts w:ascii="Times New Roman"/>
          <w:b w:val="false"/>
          <w:i w:val="false"/>
          <w:color w:val="000000"/>
          <w:sz w:val="28"/>
        </w:rPr>
        <w:t>
      2) www.egov.kz порталында орналасқан.</w:t>
      </w:r>
    </w:p>
    <w:bookmarkEnd w:id="827"/>
    <w:bookmarkStart w:name="z881" w:id="828"/>
    <w:p>
      <w:pPr>
        <w:spacing w:after="0"/>
        <w:ind w:left="0"/>
        <w:jc w:val="both"/>
      </w:pPr>
      <w:r>
        <w:rPr>
          <w:rFonts w:ascii="Times New Roman"/>
          <w:b w:val="false"/>
          <w:i w:val="false"/>
          <w:color w:val="000000"/>
          <w:sz w:val="28"/>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 </w:t>
      </w:r>
    </w:p>
    <w:bookmarkEnd w:id="828"/>
    <w:bookmarkStart w:name="z882" w:id="829"/>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829"/>
    <w:bookmarkStart w:name="z883" w:id="830"/>
    <w:p>
      <w:pPr>
        <w:spacing w:after="0"/>
        <w:ind w:left="0"/>
        <w:jc w:val="both"/>
      </w:pPr>
      <w:r>
        <w:rPr>
          <w:rFonts w:ascii="Times New Roman"/>
          <w:b w:val="false"/>
          <w:i w:val="false"/>
          <w:color w:val="000000"/>
          <w:sz w:val="28"/>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w:t>
            </w:r>
            <w:r>
              <w:br/>
            </w:r>
            <w:r>
              <w:rPr>
                <w:rFonts w:ascii="Times New Roman"/>
                <w:b w:val="false"/>
                <w:i w:val="false"/>
                <w:color w:val="000000"/>
                <w:sz w:val="20"/>
              </w:rPr>
              <w:t>қою" 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w:t>
            </w:r>
            <w:r>
              <w:br/>
            </w:r>
            <w:r>
              <w:rPr>
                <w:rFonts w:ascii="Times New Roman"/>
                <w:b w:val="false"/>
                <w:i w:val="false"/>
                <w:color w:val="000000"/>
                <w:sz w:val="20"/>
              </w:rPr>
              <w:t>бар қалалардың жергілікті</w:t>
            </w:r>
            <w:r>
              <w:br/>
            </w:r>
            <w:r>
              <w:rPr>
                <w:rFonts w:ascii="Times New Roman"/>
                <w:b w:val="false"/>
                <w:i w:val="false"/>
                <w:color w:val="000000"/>
                <w:sz w:val="20"/>
              </w:rPr>
              <w:t>атқарушы органдары)</w:t>
            </w:r>
          </w:p>
        </w:tc>
      </w:tr>
    </w:tbl>
    <w:bookmarkStart w:name="z885" w:id="831"/>
    <w:p>
      <w:pPr>
        <w:spacing w:after="0"/>
        <w:ind w:left="0"/>
        <w:jc w:val="left"/>
      </w:pPr>
      <w:r>
        <w:rPr>
          <w:rFonts w:ascii="Times New Roman"/>
          <w:b/>
          <w:i w:val="false"/>
          <w:color w:val="000000"/>
        </w:rPr>
        <w:t xml:space="preserve"> Бала асырап алуға үміткер(лер) болудың мүмкіндігі (мүмкін еместігі) туралы</w:t>
      </w:r>
      <w:r>
        <w:br/>
      </w:r>
      <w:r>
        <w:rPr>
          <w:rFonts w:ascii="Times New Roman"/>
          <w:b/>
          <w:i w:val="false"/>
          <w:color w:val="000000"/>
        </w:rPr>
        <w:t>ҚОРЫТЫНДЫ</w:t>
      </w:r>
    </w:p>
    <w:bookmarkEnd w:id="831"/>
    <w:p>
      <w:pPr>
        <w:spacing w:after="0"/>
        <w:ind w:left="0"/>
        <w:jc w:val="both"/>
      </w:pPr>
      <w:r>
        <w:rPr>
          <w:rFonts w:ascii="Times New Roman"/>
          <w:b w:val="false"/>
          <w:i w:val="false"/>
          <w:color w:val="000000"/>
          <w:sz w:val="28"/>
        </w:rPr>
        <w:t>
      Т.А.Ә. (бар болғанда) (толық) 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w:t>
      </w:r>
    </w:p>
    <w:p>
      <w:pPr>
        <w:spacing w:after="0"/>
        <w:ind w:left="0"/>
        <w:jc w:val="both"/>
      </w:pPr>
      <w:r>
        <w:rPr>
          <w:rFonts w:ascii="Times New Roman"/>
          <w:b w:val="false"/>
          <w:i w:val="false"/>
          <w:color w:val="000000"/>
          <w:sz w:val="28"/>
        </w:rPr>
        <w:t>
      Т.А.Ә. (бар болғанда) (толық) 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w:t>
      </w:r>
    </w:p>
    <w:p>
      <w:pPr>
        <w:spacing w:after="0"/>
        <w:ind w:left="0"/>
        <w:jc w:val="both"/>
      </w:pPr>
      <w:r>
        <w:rPr>
          <w:rFonts w:ascii="Times New Roman"/>
          <w:b w:val="false"/>
          <w:i w:val="false"/>
          <w:color w:val="000000"/>
          <w:sz w:val="28"/>
        </w:rPr>
        <w:t>
      Мекенжайы (тұрғылықты жері, индексі ________________________________________</w:t>
      </w:r>
    </w:p>
    <w:p>
      <w:pPr>
        <w:spacing w:after="0"/>
        <w:ind w:left="0"/>
        <w:jc w:val="both"/>
      </w:pPr>
      <w:r>
        <w:rPr>
          <w:rFonts w:ascii="Times New Roman"/>
          <w:b w:val="false"/>
          <w:i w:val="false"/>
          <w:color w:val="000000"/>
          <w:sz w:val="28"/>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Білімі және кәсіптік қызметі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Денсаулық жағдайы сипаттамасы (денсаулығының жалпы жағдайы, бала</w:t>
      </w:r>
    </w:p>
    <w:p>
      <w:pPr>
        <w:spacing w:after="0"/>
        <w:ind w:left="0"/>
        <w:jc w:val="both"/>
      </w:pPr>
      <w:r>
        <w:rPr>
          <w:rFonts w:ascii="Times New Roman"/>
          <w:b w:val="false"/>
          <w:i w:val="false"/>
          <w:color w:val="000000"/>
          <w:sz w:val="28"/>
        </w:rPr>
        <w:t>
      асырап алуға кедергі келтіретін ауруларының жоқтығы)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Материалдық жағдайы (мүлкі, жалақысының мөлшері, табыстардың өзге</w:t>
      </w:r>
    </w:p>
    <w:p>
      <w:pPr>
        <w:spacing w:after="0"/>
        <w:ind w:left="0"/>
        <w:jc w:val="both"/>
      </w:pPr>
      <w:r>
        <w:rPr>
          <w:rFonts w:ascii="Times New Roman"/>
          <w:b w:val="false"/>
          <w:i w:val="false"/>
          <w:color w:val="000000"/>
          <w:sz w:val="28"/>
        </w:rPr>
        <w:t>
      түрлері)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Бала асырап алуға себеп _____________________________________________________</w:t>
      </w:r>
    </w:p>
    <w:p>
      <w:pPr>
        <w:spacing w:after="0"/>
        <w:ind w:left="0"/>
        <w:jc w:val="both"/>
      </w:pPr>
      <w:r>
        <w:rPr>
          <w:rFonts w:ascii="Times New Roman"/>
          <w:b w:val="false"/>
          <w:i w:val="false"/>
          <w:color w:val="000000"/>
          <w:sz w:val="28"/>
        </w:rPr>
        <w:t>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(өтініш берушінің (берушілердің) Т.А.Ә. (бар болғанда)) бала асырап алуға үміткер (үміткерлер) болуының мүмкіндігі/мүмкін еместігі туралы қорытынды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 _________________________</w:t>
      </w:r>
    </w:p>
    <w:p>
      <w:pPr>
        <w:spacing w:after="0"/>
        <w:ind w:left="0"/>
        <w:jc w:val="both"/>
      </w:pPr>
      <w:r>
        <w:rPr>
          <w:rFonts w:ascii="Times New Roman"/>
          <w:b w:val="false"/>
          <w:i w:val="false"/>
          <w:color w:val="000000"/>
          <w:sz w:val="28"/>
        </w:rPr>
        <w:t>
      лауазымы, Т.А.Ә. (бар болғанда) күні,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w:t>
            </w:r>
            <w:r>
              <w:br/>
            </w:r>
            <w:r>
              <w:rPr>
                <w:rFonts w:ascii="Times New Roman"/>
                <w:b w:val="false"/>
                <w:i w:val="false"/>
                <w:color w:val="000000"/>
                <w:sz w:val="20"/>
              </w:rPr>
              <w:t>қою" 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аудандардың және облыстық</w:t>
            </w:r>
            <w:r>
              <w:br/>
            </w:r>
            <w:r>
              <w:rPr>
                <w:rFonts w:ascii="Times New Roman"/>
                <w:b w:val="false"/>
                <w:i w:val="false"/>
                <w:color w:val="000000"/>
                <w:sz w:val="20"/>
              </w:rPr>
              <w:t>маңызы бар қалалардың</w:t>
            </w:r>
            <w:r>
              <w:br/>
            </w:r>
            <w:r>
              <w:rPr>
                <w:rFonts w:ascii="Times New Roman"/>
                <w:b w:val="false"/>
                <w:i w:val="false"/>
                <w:color w:val="000000"/>
                <w:sz w:val="20"/>
              </w:rPr>
              <w:t>жергілікті атқарушы органы)</w:t>
            </w:r>
          </w:p>
        </w:tc>
      </w:tr>
    </w:tbl>
    <w:bookmarkStart w:name="z887" w:id="832"/>
    <w:p>
      <w:pPr>
        <w:spacing w:after="0"/>
        <w:ind w:left="0"/>
        <w:jc w:val="left"/>
      </w:pPr>
      <w:r>
        <w:rPr>
          <w:rFonts w:ascii="Times New Roman"/>
          <w:b/>
          <w:i w:val="false"/>
          <w:color w:val="000000"/>
        </w:rPr>
        <w:t xml:space="preserve"> Бала асырап алуға үміткер(лер) болудың мүмкіндігі (мүмкін еместігі) туралы</w:t>
      </w:r>
      <w:r>
        <w:br/>
      </w:r>
      <w:r>
        <w:rPr>
          <w:rFonts w:ascii="Times New Roman"/>
          <w:b/>
          <w:i w:val="false"/>
          <w:color w:val="000000"/>
        </w:rPr>
        <w:t>қорытындыны алу туралы хабарлама</w:t>
      </w:r>
    </w:p>
    <w:bookmarkEnd w:id="832"/>
    <w:p>
      <w:pPr>
        <w:spacing w:after="0"/>
        <w:ind w:left="0"/>
        <w:jc w:val="both"/>
      </w:pPr>
      <w:r>
        <w:rPr>
          <w:rFonts w:ascii="Times New Roman"/>
          <w:b w:val="false"/>
          <w:i w:val="false"/>
          <w:color w:val="000000"/>
          <w:sz w:val="28"/>
        </w:rPr>
        <w:t>
      Көрсетілетін қызметті алушының Т.А.Ә., ЖСН _________________________________</w:t>
      </w:r>
    </w:p>
    <w:p>
      <w:pPr>
        <w:spacing w:after="0"/>
        <w:ind w:left="0"/>
        <w:jc w:val="both"/>
      </w:pPr>
      <w:r>
        <w:rPr>
          <w:rFonts w:ascii="Times New Roman"/>
          <w:b w:val="false"/>
          <w:i w:val="false"/>
          <w:color w:val="000000"/>
          <w:sz w:val="28"/>
        </w:rPr>
        <w:t>
      Көрсетілетін қызметті алушының туған күні ___________________________________</w:t>
      </w:r>
    </w:p>
    <w:p>
      <w:pPr>
        <w:spacing w:after="0"/>
        <w:ind w:left="0"/>
        <w:jc w:val="both"/>
      </w:pPr>
      <w:r>
        <w:rPr>
          <w:rFonts w:ascii="Times New Roman"/>
          <w:b w:val="false"/>
          <w:i w:val="false"/>
          <w:color w:val="000000"/>
          <w:sz w:val="28"/>
        </w:rPr>
        <w:t>
      Бала асырап алуға үміткер болу мүмкіндігі (мүмкін еместігі) туралы қорытынды алу үшін ________________________________________ мекенжайы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_____________________________________</w:t>
      </w:r>
    </w:p>
    <w:p>
      <w:pPr>
        <w:spacing w:after="0"/>
        <w:ind w:left="0"/>
        <w:jc w:val="both"/>
      </w:pPr>
      <w:r>
        <w:rPr>
          <w:rFonts w:ascii="Times New Roman"/>
          <w:b w:val="false"/>
          <w:i w:val="false"/>
          <w:color w:val="000000"/>
          <w:sz w:val="28"/>
        </w:rPr>
        <w:t>
      (Астана және Алматы қалаларының, аудандардың және облыстық маңызы бар қалалардың жергілікті атқарушы органдары) хабарласу қажет.</w:t>
      </w:r>
    </w:p>
    <w:p>
      <w:pPr>
        <w:spacing w:after="0"/>
        <w:ind w:left="0"/>
        <w:jc w:val="both"/>
      </w:pPr>
      <w:r>
        <w:rPr>
          <w:rFonts w:ascii="Times New Roman"/>
          <w:b w:val="false"/>
          <w:i w:val="false"/>
          <w:color w:val="000000"/>
          <w:sz w:val="28"/>
        </w:rPr>
        <w:t>
      Жауапты тұлғаның ЭЦҚ расталған хабарламасы ________________________________</w:t>
      </w:r>
    </w:p>
    <w:p>
      <w:pPr>
        <w:spacing w:after="0"/>
        <w:ind w:left="0"/>
        <w:jc w:val="both"/>
      </w:pPr>
      <w:r>
        <w:rPr>
          <w:rFonts w:ascii="Times New Roman"/>
          <w:b w:val="false"/>
          <w:i w:val="false"/>
          <w:color w:val="000000"/>
          <w:sz w:val="28"/>
        </w:rPr>
        <w:t>
      (жауапты тұлғаның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тілек</w:t>
            </w:r>
            <w:r>
              <w:br/>
            </w:r>
            <w:r>
              <w:rPr>
                <w:rFonts w:ascii="Times New Roman"/>
                <w:b w:val="false"/>
                <w:i w:val="false"/>
                <w:color w:val="000000"/>
                <w:sz w:val="20"/>
              </w:rPr>
              <w:t>білдірген адамдарды есепке</w:t>
            </w:r>
            <w:r>
              <w:br/>
            </w:r>
            <w:r>
              <w:rPr>
                <w:rFonts w:ascii="Times New Roman"/>
                <w:b w:val="false"/>
                <w:i w:val="false"/>
                <w:color w:val="000000"/>
                <w:sz w:val="20"/>
              </w:rPr>
              <w:t>қою" мемлекеттіккөрсетілетін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889" w:id="833"/>
    <w:p>
      <w:pPr>
        <w:spacing w:after="0"/>
        <w:ind w:left="0"/>
        <w:jc w:val="left"/>
      </w:pPr>
      <w:r>
        <w:rPr>
          <w:rFonts w:ascii="Times New Roman"/>
          <w:b/>
          <w:i w:val="false"/>
          <w:color w:val="000000"/>
        </w:rPr>
        <w:t xml:space="preserve"> Бала асырап алуға үміткер болуға тілек білдірген азаматтардың тұрғын</w:t>
      </w:r>
      <w:r>
        <w:br/>
      </w:r>
      <w:r>
        <w:rPr>
          <w:rFonts w:ascii="Times New Roman"/>
          <w:b/>
          <w:i w:val="false"/>
          <w:color w:val="000000"/>
        </w:rPr>
        <w:t>үй-тұрмыстық жағдайларын тексеріп-қарау АКТІСІ</w:t>
      </w:r>
    </w:p>
    <w:bookmarkEnd w:id="833"/>
    <w:p>
      <w:pPr>
        <w:spacing w:after="0"/>
        <w:ind w:left="0"/>
        <w:jc w:val="both"/>
      </w:pPr>
      <w:r>
        <w:rPr>
          <w:rFonts w:ascii="Times New Roman"/>
          <w:b w:val="false"/>
          <w:i w:val="false"/>
          <w:color w:val="000000"/>
          <w:sz w:val="28"/>
        </w:rPr>
        <w:t>
      Тексеріп-қарау жүргізілген күн _______________________________________________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_________________________________________________</w:t>
      </w:r>
    </w:p>
    <w:p>
      <w:pPr>
        <w:spacing w:after="0"/>
        <w:ind w:left="0"/>
        <w:jc w:val="both"/>
      </w:pPr>
      <w:r>
        <w:rPr>
          <w:rFonts w:ascii="Times New Roman"/>
          <w:b w:val="false"/>
          <w:i w:val="false"/>
          <w:color w:val="000000"/>
          <w:sz w:val="28"/>
        </w:rPr>
        <w:t>
      (тексеріп-қарауды жүргізген адамдардың ______________________________________</w:t>
      </w:r>
    </w:p>
    <w:p>
      <w:pPr>
        <w:spacing w:after="0"/>
        <w:ind w:left="0"/>
        <w:jc w:val="both"/>
      </w:pPr>
      <w:r>
        <w:rPr>
          <w:rFonts w:ascii="Times New Roman"/>
          <w:b w:val="false"/>
          <w:i w:val="false"/>
          <w:color w:val="000000"/>
          <w:sz w:val="28"/>
        </w:rPr>
        <w:t>
      тегі, аты, әкесінің аты (бар болғанда), лауазымы, жұмыс орны)</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 _______________________________________________</w:t>
      </w:r>
    </w:p>
    <w:p>
      <w:pPr>
        <w:spacing w:after="0"/>
        <w:ind w:left="0"/>
        <w:jc w:val="both"/>
      </w:pPr>
      <w:r>
        <w:rPr>
          <w:rFonts w:ascii="Times New Roman"/>
          <w:b w:val="false"/>
          <w:i w:val="false"/>
          <w:color w:val="000000"/>
          <w:sz w:val="28"/>
        </w:rPr>
        <w:t>
      Тексеріп-қарау мақсаты: ____________________________________________________</w:t>
      </w:r>
    </w:p>
    <w:p>
      <w:pPr>
        <w:spacing w:after="0"/>
        <w:ind w:left="0"/>
        <w:jc w:val="both"/>
      </w:pPr>
      <w:r>
        <w:rPr>
          <w:rFonts w:ascii="Times New Roman"/>
          <w:b w:val="false"/>
          <w:i w:val="false"/>
          <w:color w:val="000000"/>
          <w:sz w:val="28"/>
        </w:rPr>
        <w:t>
      (бала асырап алу)</w:t>
      </w:r>
    </w:p>
    <w:p>
      <w:pPr>
        <w:spacing w:after="0"/>
        <w:ind w:left="0"/>
        <w:jc w:val="both"/>
      </w:pPr>
      <w:r>
        <w:rPr>
          <w:rFonts w:ascii="Times New Roman"/>
          <w:b w:val="false"/>
          <w:i w:val="false"/>
          <w:color w:val="000000"/>
          <w:sz w:val="28"/>
        </w:rPr>
        <w:t>
      1. Бала асырап алуға үміткер болуға тілек білдірген азаматтардың жалпы мінездемесі</w:t>
      </w:r>
    </w:p>
    <w:p>
      <w:pPr>
        <w:spacing w:after="0"/>
        <w:ind w:left="0"/>
        <w:jc w:val="both"/>
      </w:pPr>
      <w:r>
        <w:rPr>
          <w:rFonts w:ascii="Times New Roman"/>
          <w:b w:val="false"/>
          <w:i w:val="false"/>
          <w:color w:val="000000"/>
          <w:sz w:val="28"/>
        </w:rPr>
        <w:t>
      Тегі __________________________________ Аты _______________________________</w:t>
      </w:r>
    </w:p>
    <w:p>
      <w:pPr>
        <w:spacing w:after="0"/>
        <w:ind w:left="0"/>
        <w:jc w:val="both"/>
      </w:pPr>
      <w:r>
        <w:rPr>
          <w:rFonts w:ascii="Times New Roman"/>
          <w:b w:val="false"/>
          <w:i w:val="false"/>
          <w:color w:val="000000"/>
          <w:sz w:val="28"/>
        </w:rPr>
        <w:t>
      Әкесінің аты (бар болғанда)_____________ туған күні ___________________________</w:t>
      </w:r>
    </w:p>
    <w:p>
      <w:pPr>
        <w:spacing w:after="0"/>
        <w:ind w:left="0"/>
        <w:jc w:val="both"/>
      </w:pPr>
      <w:r>
        <w:rPr>
          <w:rFonts w:ascii="Times New Roman"/>
          <w:b w:val="false"/>
          <w:i w:val="false"/>
          <w:color w:val="000000"/>
          <w:sz w:val="28"/>
        </w:rPr>
        <w:t>
      жұмыс орны ________________________ лауазымы _____________________________</w:t>
      </w:r>
    </w:p>
    <w:p>
      <w:pPr>
        <w:spacing w:after="0"/>
        <w:ind w:left="0"/>
        <w:jc w:val="both"/>
      </w:pPr>
      <w:r>
        <w:rPr>
          <w:rFonts w:ascii="Times New Roman"/>
          <w:b w:val="false"/>
          <w:i w:val="false"/>
          <w:color w:val="000000"/>
          <w:sz w:val="28"/>
        </w:rPr>
        <w:t>
      білімі ____________________________ азаматтығы _____________________________</w:t>
      </w:r>
    </w:p>
    <w:p>
      <w:pPr>
        <w:spacing w:after="0"/>
        <w:ind w:left="0"/>
        <w:jc w:val="both"/>
      </w:pPr>
      <w:r>
        <w:rPr>
          <w:rFonts w:ascii="Times New Roman"/>
          <w:b w:val="false"/>
          <w:i w:val="false"/>
          <w:color w:val="000000"/>
          <w:sz w:val="28"/>
        </w:rPr>
        <w:t>
      Тегі ______________________________ Аты ___________________________________</w:t>
      </w:r>
    </w:p>
    <w:p>
      <w:pPr>
        <w:spacing w:after="0"/>
        <w:ind w:left="0"/>
        <w:jc w:val="both"/>
      </w:pPr>
      <w:r>
        <w:rPr>
          <w:rFonts w:ascii="Times New Roman"/>
          <w:b w:val="false"/>
          <w:i w:val="false"/>
          <w:color w:val="000000"/>
          <w:sz w:val="28"/>
        </w:rPr>
        <w:t>
      Әкесінің аты (бар болғанда) _________________________ туған күні _______________</w:t>
      </w:r>
    </w:p>
    <w:p>
      <w:pPr>
        <w:spacing w:after="0"/>
        <w:ind w:left="0"/>
        <w:jc w:val="both"/>
      </w:pPr>
      <w:r>
        <w:rPr>
          <w:rFonts w:ascii="Times New Roman"/>
          <w:b w:val="false"/>
          <w:i w:val="false"/>
          <w:color w:val="000000"/>
          <w:sz w:val="28"/>
        </w:rPr>
        <w:t>
      жұмыс орны ________________________ лауазымы _____________________________</w:t>
      </w:r>
    </w:p>
    <w:p>
      <w:pPr>
        <w:spacing w:after="0"/>
        <w:ind w:left="0"/>
        <w:jc w:val="both"/>
      </w:pPr>
      <w:r>
        <w:rPr>
          <w:rFonts w:ascii="Times New Roman"/>
          <w:b w:val="false"/>
          <w:i w:val="false"/>
          <w:color w:val="000000"/>
          <w:sz w:val="28"/>
        </w:rPr>
        <w:t>
      білімі ____________________________ азаматтығы 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w:t>
      </w:r>
    </w:p>
    <w:p>
      <w:pPr>
        <w:spacing w:after="0"/>
        <w:ind w:left="0"/>
        <w:jc w:val="both"/>
      </w:pPr>
      <w:r>
        <w:rPr>
          <w:rFonts w:ascii="Times New Roman"/>
          <w:b w:val="false"/>
          <w:i w:val="false"/>
          <w:color w:val="000000"/>
          <w:sz w:val="28"/>
        </w:rPr>
        <w:t>
      Некеде ________________________________________________ __________________</w:t>
      </w:r>
    </w:p>
    <w:p>
      <w:pPr>
        <w:spacing w:after="0"/>
        <w:ind w:left="0"/>
        <w:jc w:val="both"/>
      </w:pPr>
      <w:r>
        <w:rPr>
          <w:rFonts w:ascii="Times New Roman"/>
          <w:b w:val="false"/>
          <w:i w:val="false"/>
          <w:color w:val="000000"/>
          <w:sz w:val="28"/>
        </w:rPr>
        <w:t>
      (тұрады, тұрмайды) (неке тіркелген күн)</w:t>
      </w:r>
    </w:p>
    <w:p>
      <w:pPr>
        <w:spacing w:after="0"/>
        <w:ind w:left="0"/>
        <w:jc w:val="both"/>
      </w:pPr>
      <w:r>
        <w:rPr>
          <w:rFonts w:ascii="Times New Roman"/>
          <w:b w:val="false"/>
          <w:i w:val="false"/>
          <w:color w:val="000000"/>
          <w:sz w:val="28"/>
        </w:rPr>
        <w:t>
      Күйеуінің бұдан бұрынғы некелері __________________, 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Әйелінің бұдан бұрынғы некелері __________________, _______________ аралығында</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Балалары _________________________________________________________________</w:t>
      </w:r>
    </w:p>
    <w:p>
      <w:pPr>
        <w:spacing w:after="0"/>
        <w:ind w:left="0"/>
        <w:jc w:val="both"/>
      </w:pPr>
      <w:r>
        <w:rPr>
          <w:rFonts w:ascii="Times New Roman"/>
          <w:b w:val="false"/>
          <w:i w:val="false"/>
          <w:color w:val="000000"/>
          <w:sz w:val="28"/>
        </w:rPr>
        <w:t>
      (бар, жоқ)</w:t>
      </w:r>
    </w:p>
    <w:p>
      <w:pPr>
        <w:spacing w:after="0"/>
        <w:ind w:left="0"/>
        <w:jc w:val="both"/>
      </w:pPr>
      <w:r>
        <w:rPr>
          <w:rFonts w:ascii="Times New Roman"/>
          <w:b w:val="false"/>
          <w:i w:val="false"/>
          <w:color w:val="000000"/>
          <w:sz w:val="28"/>
        </w:rPr>
        <w:t>
      Балалары туралы мәліметтер:</w:t>
      </w:r>
    </w:p>
    <w:p>
      <w:pPr>
        <w:spacing w:after="0"/>
        <w:ind w:left="0"/>
        <w:jc w:val="both"/>
      </w:pPr>
      <w:r>
        <w:rPr>
          <w:rFonts w:ascii="Times New Roman"/>
          <w:b w:val="false"/>
          <w:i w:val="false"/>
          <w:color w:val="000000"/>
          <w:sz w:val="28"/>
        </w:rPr>
        <w:t>
      1) Тегі ____________________________ Аты ___________________________________</w:t>
      </w:r>
    </w:p>
    <w:p>
      <w:pPr>
        <w:spacing w:after="0"/>
        <w:ind w:left="0"/>
        <w:jc w:val="both"/>
      </w:pPr>
      <w:r>
        <w:rPr>
          <w:rFonts w:ascii="Times New Roman"/>
          <w:b w:val="false"/>
          <w:i w:val="false"/>
          <w:color w:val="000000"/>
          <w:sz w:val="28"/>
        </w:rPr>
        <w:t>
      Әкесінің аты (бар болғанда) _________________________ туған күні 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__________________________________________________________</w:t>
      </w:r>
    </w:p>
    <w:p>
      <w:pPr>
        <w:spacing w:after="0"/>
        <w:ind w:left="0"/>
        <w:jc w:val="both"/>
      </w:pPr>
      <w:r>
        <w:rPr>
          <w:rFonts w:ascii="Times New Roman"/>
          <w:b w:val="false"/>
          <w:i w:val="false"/>
          <w:color w:val="000000"/>
          <w:sz w:val="28"/>
        </w:rPr>
        <w:t>
      2) Тегі ____________________________ Аты ___________________________________</w:t>
      </w:r>
    </w:p>
    <w:p>
      <w:pPr>
        <w:spacing w:after="0"/>
        <w:ind w:left="0"/>
        <w:jc w:val="both"/>
      </w:pPr>
      <w:r>
        <w:rPr>
          <w:rFonts w:ascii="Times New Roman"/>
          <w:b w:val="false"/>
          <w:i w:val="false"/>
          <w:color w:val="000000"/>
          <w:sz w:val="28"/>
        </w:rPr>
        <w:t>
      Әкесінің аты (бар болғанда) _________________ туған күні _______________________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__________________________________________________________</w:t>
      </w:r>
    </w:p>
    <w:p>
      <w:pPr>
        <w:spacing w:after="0"/>
        <w:ind w:left="0"/>
        <w:jc w:val="both"/>
      </w:pPr>
      <w:r>
        <w:rPr>
          <w:rFonts w:ascii="Times New Roman"/>
          <w:b w:val="false"/>
          <w:i w:val="false"/>
          <w:color w:val="000000"/>
          <w:sz w:val="28"/>
        </w:rPr>
        <w:t>
      3) Тегі ____________________________ Аты ___________________________________</w:t>
      </w:r>
    </w:p>
    <w:p>
      <w:pPr>
        <w:spacing w:after="0"/>
        <w:ind w:left="0"/>
        <w:jc w:val="both"/>
      </w:pPr>
      <w:r>
        <w:rPr>
          <w:rFonts w:ascii="Times New Roman"/>
          <w:b w:val="false"/>
          <w:i w:val="false"/>
          <w:color w:val="000000"/>
          <w:sz w:val="28"/>
        </w:rPr>
        <w:t>
      Әкесінің аты (бар болғанда)________________ туған күні ________________________</w:t>
      </w:r>
    </w:p>
    <w:p>
      <w:pPr>
        <w:spacing w:after="0"/>
        <w:ind w:left="0"/>
        <w:jc w:val="both"/>
      </w:pPr>
      <w:r>
        <w:rPr>
          <w:rFonts w:ascii="Times New Roman"/>
          <w:b w:val="false"/>
          <w:i w:val="false"/>
          <w:color w:val="000000"/>
          <w:sz w:val="28"/>
        </w:rPr>
        <w:t>
      Құқықтық қатынастары (күйеуімен және әйелімен жеке)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асырап алынған, қамқорлыққа алынған)</w:t>
      </w:r>
    </w:p>
    <w:p>
      <w:pPr>
        <w:spacing w:after="0"/>
        <w:ind w:left="0"/>
        <w:jc w:val="both"/>
      </w:pPr>
      <w:r>
        <w:rPr>
          <w:rFonts w:ascii="Times New Roman"/>
          <w:b w:val="false"/>
          <w:i w:val="false"/>
          <w:color w:val="000000"/>
          <w:sz w:val="28"/>
        </w:rPr>
        <w:t>
      Тұрғылықты жері __________________________________________________________</w:t>
      </w:r>
    </w:p>
    <w:p>
      <w:pPr>
        <w:spacing w:after="0"/>
        <w:ind w:left="0"/>
        <w:jc w:val="both"/>
      </w:pPr>
      <w:r>
        <w:rPr>
          <w:rFonts w:ascii="Times New Roman"/>
          <w:b w:val="false"/>
          <w:i w:val="false"/>
          <w:color w:val="000000"/>
          <w:sz w:val="28"/>
        </w:rPr>
        <w:t>
      2. Бала асырап алуға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pPr>
        <w:spacing w:after="0"/>
        <w:ind w:left="0"/>
        <w:jc w:val="both"/>
      </w:pPr>
      <w:r>
        <w:rPr>
          <w:rFonts w:ascii="Times New Roman"/>
          <w:b w:val="false"/>
          <w:i w:val="false"/>
          <w:color w:val="000000"/>
          <w:sz w:val="28"/>
        </w:rPr>
        <w:t>
      Тұрғын бөлмелердің саны ___________________________________________________</w:t>
      </w:r>
    </w:p>
    <w:p>
      <w:pPr>
        <w:spacing w:after="0"/>
        <w:ind w:left="0"/>
        <w:jc w:val="both"/>
      </w:pPr>
      <w:r>
        <w:rPr>
          <w:rFonts w:ascii="Times New Roman"/>
          <w:b w:val="false"/>
          <w:i w:val="false"/>
          <w:color w:val="000000"/>
          <w:sz w:val="28"/>
        </w:rPr>
        <w:t>
      Тіркелгендер ______________________________________________________________</w:t>
      </w:r>
    </w:p>
    <w:p>
      <w:pPr>
        <w:spacing w:after="0"/>
        <w:ind w:left="0"/>
        <w:jc w:val="both"/>
      </w:pPr>
      <w:r>
        <w:rPr>
          <w:rFonts w:ascii="Times New Roman"/>
          <w:b w:val="false"/>
          <w:i w:val="false"/>
          <w:color w:val="000000"/>
          <w:sz w:val="28"/>
        </w:rPr>
        <w:t>
      (тұрақты, уақытша) _________________________________________________________</w:t>
      </w:r>
    </w:p>
    <w:p>
      <w:pPr>
        <w:spacing w:after="0"/>
        <w:ind w:left="0"/>
        <w:jc w:val="both"/>
      </w:pPr>
      <w:r>
        <w:rPr>
          <w:rFonts w:ascii="Times New Roman"/>
          <w:b w:val="false"/>
          <w:i w:val="false"/>
          <w:color w:val="000000"/>
          <w:sz w:val="28"/>
        </w:rPr>
        <w:t>
      құқығымен тұрады (меншік иесі, жалдаушы, қосымша жалдаушы)</w:t>
      </w:r>
    </w:p>
    <w:p>
      <w:pPr>
        <w:spacing w:after="0"/>
        <w:ind w:left="0"/>
        <w:jc w:val="both"/>
      </w:pPr>
      <w:r>
        <w:rPr>
          <w:rFonts w:ascii="Times New Roman"/>
          <w:b w:val="false"/>
          <w:i w:val="false"/>
          <w:color w:val="000000"/>
          <w:sz w:val="28"/>
        </w:rPr>
        <w:t>
      Үйдің, пәтердің тиесілілігі ___________________________________________________</w:t>
      </w:r>
    </w:p>
    <w:p>
      <w:pPr>
        <w:spacing w:after="0"/>
        <w:ind w:left="0"/>
        <w:jc w:val="both"/>
      </w:pPr>
      <w:r>
        <w:rPr>
          <w:rFonts w:ascii="Times New Roman"/>
          <w:b w:val="false"/>
          <w:i w:val="false"/>
          <w:color w:val="000000"/>
          <w:sz w:val="28"/>
        </w:rPr>
        <w:t>
      (мемлекеттік, жеке меншік)</w:t>
      </w:r>
    </w:p>
    <w:p>
      <w:pPr>
        <w:spacing w:after="0"/>
        <w:ind w:left="0"/>
        <w:jc w:val="both"/>
      </w:pPr>
      <w:r>
        <w:rPr>
          <w:rFonts w:ascii="Times New Roman"/>
          <w:b w:val="false"/>
          <w:i w:val="false"/>
          <w:color w:val="000000"/>
          <w:sz w:val="28"/>
        </w:rPr>
        <w:t>
      Тұрғын үйдің жайлылығы ___________________________________________________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_______________________________________</w:t>
      </w:r>
    </w:p>
    <w:p>
      <w:pPr>
        <w:spacing w:after="0"/>
        <w:ind w:left="0"/>
        <w:jc w:val="both"/>
      </w:pPr>
      <w:r>
        <w:rPr>
          <w:rFonts w:ascii="Times New Roman"/>
          <w:b w:val="false"/>
          <w:i w:val="false"/>
          <w:color w:val="000000"/>
          <w:sz w:val="28"/>
        </w:rPr>
        <w:t>
      Отбасының бірге тұратын басқа мүшелері:</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Туыстық қатынастары</w:t>
      </w:r>
    </w:p>
    <w:p>
      <w:pPr>
        <w:spacing w:after="0"/>
        <w:ind w:left="0"/>
        <w:jc w:val="both"/>
      </w:pPr>
      <w:r>
        <w:rPr>
          <w:rFonts w:ascii="Times New Roman"/>
          <w:b w:val="false"/>
          <w:i w:val="false"/>
          <w:color w:val="000000"/>
          <w:sz w:val="28"/>
        </w:rPr>
        <w:t>
      Жылдық табыс</w:t>
      </w:r>
    </w:p>
    <w:p>
      <w:pPr>
        <w:spacing w:after="0"/>
        <w:ind w:left="0"/>
        <w:jc w:val="both"/>
      </w:pPr>
      <w:r>
        <w:rPr>
          <w:rFonts w:ascii="Times New Roman"/>
          <w:b w:val="false"/>
          <w:i w:val="false"/>
          <w:color w:val="000000"/>
          <w:sz w:val="28"/>
        </w:rPr>
        <w:t>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қарым-қатынасы):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 __________________________________________________________</w:t>
      </w:r>
    </w:p>
    <w:p>
      <w:pPr>
        <w:spacing w:after="0"/>
        <w:ind w:left="0"/>
        <w:jc w:val="both"/>
      </w:pPr>
      <w:r>
        <w:rPr>
          <w:rFonts w:ascii="Times New Roman"/>
          <w:b w:val="false"/>
          <w:i w:val="false"/>
          <w:color w:val="000000"/>
          <w:sz w:val="28"/>
        </w:rPr>
        <w:t>
      5. Бала асырап алуға себеп: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Денсаулық жағдайы (бала асырап алуға үміткер болуға тілек білдірген азаматтар денсаулығының жағдайы туралы дәрігерлік қорытындыға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Бала асырап алуға үміткер болуға тілек білдірген азаматтар:</w:t>
      </w:r>
    </w:p>
    <w:p>
      <w:pPr>
        <w:spacing w:after="0"/>
        <w:ind w:left="0"/>
        <w:jc w:val="both"/>
      </w:pPr>
      <w:r>
        <w:rPr>
          <w:rFonts w:ascii="Times New Roman"/>
          <w:b w:val="false"/>
          <w:i w:val="false"/>
          <w:color w:val="000000"/>
          <w:sz w:val="28"/>
        </w:rPr>
        <w:t>
      Сот әрекетке қабілетсіз немесе әрекет қабілеті шектеулі деп танымаған.</w:t>
      </w:r>
    </w:p>
    <w:p>
      <w:pPr>
        <w:spacing w:after="0"/>
        <w:ind w:left="0"/>
        <w:jc w:val="both"/>
      </w:pPr>
      <w:r>
        <w:rPr>
          <w:rFonts w:ascii="Times New Roman"/>
          <w:b w:val="false"/>
          <w:i w:val="false"/>
          <w:color w:val="000000"/>
          <w:sz w:val="28"/>
        </w:rPr>
        <w:t>
      Сот ата-ана құқығынан айырмаған және оны шектемеген.</w:t>
      </w:r>
    </w:p>
    <w:p>
      <w:pPr>
        <w:spacing w:after="0"/>
        <w:ind w:left="0"/>
        <w:jc w:val="both"/>
      </w:pPr>
      <w:r>
        <w:rPr>
          <w:rFonts w:ascii="Times New Roman"/>
          <w:b w:val="false"/>
          <w:i w:val="false"/>
          <w:color w:val="000000"/>
          <w:sz w:val="28"/>
        </w:rPr>
        <w:t>
      Өзіне жүктелген міндеттерді тиісінше орындамағаны үшін қорғаншылар, қамқоршылар міндеттерінен шеттетілмеген.</w:t>
      </w:r>
    </w:p>
    <w:p>
      <w:pPr>
        <w:spacing w:after="0"/>
        <w:ind w:left="0"/>
        <w:jc w:val="both"/>
      </w:pPr>
      <w:r>
        <w:rPr>
          <w:rFonts w:ascii="Times New Roman"/>
          <w:b w:val="false"/>
          <w:i w:val="false"/>
          <w:color w:val="000000"/>
          <w:sz w:val="28"/>
        </w:rPr>
        <w:t>
      Егер сот олардың кінәсінен бала асырап алудың күшін жойса, бұрынғы бала асырап алушылар болып табылмайды.</w:t>
      </w:r>
    </w:p>
    <w:p>
      <w:pPr>
        <w:spacing w:after="0"/>
        <w:ind w:left="0"/>
        <w:jc w:val="both"/>
      </w:pPr>
      <w:r>
        <w:rPr>
          <w:rFonts w:ascii="Times New Roman"/>
          <w:b w:val="false"/>
          <w:i w:val="false"/>
          <w:color w:val="000000"/>
          <w:sz w:val="28"/>
        </w:rPr>
        <w:t>
      Қасақана қылмыс жасағаны үшін соттылығы жоқ.</w:t>
      </w:r>
    </w:p>
    <w:p>
      <w:pPr>
        <w:spacing w:after="0"/>
        <w:ind w:left="0"/>
        <w:jc w:val="both"/>
      </w:pPr>
      <w:r>
        <w:rPr>
          <w:rFonts w:ascii="Times New Roman"/>
          <w:b w:val="false"/>
          <w:i w:val="false"/>
          <w:color w:val="000000"/>
          <w:sz w:val="28"/>
        </w:rPr>
        <w:t>
      _______________________________________ __________________________________</w:t>
      </w:r>
    </w:p>
    <w:p>
      <w:pPr>
        <w:spacing w:after="0"/>
        <w:ind w:left="0"/>
        <w:jc w:val="both"/>
      </w:pPr>
      <w:r>
        <w:rPr>
          <w:rFonts w:ascii="Times New Roman"/>
          <w:b w:val="false"/>
          <w:i w:val="false"/>
          <w:color w:val="000000"/>
          <w:sz w:val="28"/>
        </w:rPr>
        <w:t>
      (қолы) (аты-жөні, тегі (бар болғанда))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13-қосымша</w:t>
            </w:r>
          </w:p>
        </w:tc>
      </w:tr>
    </w:tbl>
    <w:bookmarkStart w:name="z891" w:id="834"/>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w:t>
      </w:r>
      <w:r>
        <w:br/>
      </w:r>
      <w:r>
        <w:rPr>
          <w:rFonts w:ascii="Times New Roman"/>
          <w:b/>
          <w:i w:val="false"/>
          <w:color w:val="000000"/>
        </w:rPr>
        <w:t>алуға байланысты біржолғы ақшалай төлемді тағайындау" мемлекеттік көрсетілетін</w:t>
      </w:r>
      <w:r>
        <w:br/>
      </w:r>
      <w:r>
        <w:rPr>
          <w:rFonts w:ascii="Times New Roman"/>
          <w:b/>
          <w:i w:val="false"/>
          <w:color w:val="000000"/>
        </w:rPr>
        <w:t>қызмет стандарты</w:t>
      </w:r>
      <w:r>
        <w:br/>
      </w:r>
      <w:r>
        <w:rPr>
          <w:rFonts w:ascii="Times New Roman"/>
          <w:b/>
          <w:i w:val="false"/>
          <w:color w:val="000000"/>
        </w:rPr>
        <w:t>1-тарау. Жалпы ережелер</w:t>
      </w:r>
    </w:p>
    <w:bookmarkEnd w:id="834"/>
    <w:bookmarkStart w:name="z892" w:id="835"/>
    <w:p>
      <w:pPr>
        <w:spacing w:after="0"/>
        <w:ind w:left="0"/>
        <w:jc w:val="both"/>
      </w:pPr>
      <w:r>
        <w:rPr>
          <w:rFonts w:ascii="Times New Roman"/>
          <w:b w:val="false"/>
          <w:i w:val="false"/>
          <w:color w:val="000000"/>
          <w:sz w:val="28"/>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 </w:t>
      </w:r>
    </w:p>
    <w:bookmarkEnd w:id="835"/>
    <w:bookmarkStart w:name="z893" w:id="836"/>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836"/>
    <w:bookmarkStart w:name="z894" w:id="837"/>
    <w:p>
      <w:pPr>
        <w:spacing w:after="0"/>
        <w:ind w:left="0"/>
        <w:jc w:val="both"/>
      </w:pPr>
      <w:r>
        <w:rPr>
          <w:rFonts w:ascii="Times New Roman"/>
          <w:b w:val="false"/>
          <w:i w:val="false"/>
          <w:color w:val="000000"/>
          <w:sz w:val="28"/>
        </w:rP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837"/>
    <w:bookmarkStart w:name="z895" w:id="83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838"/>
    <w:bookmarkStart w:name="z896" w:id="839"/>
    <w:p>
      <w:pPr>
        <w:spacing w:after="0"/>
        <w:ind w:left="0"/>
        <w:jc w:val="both"/>
      </w:pPr>
      <w:r>
        <w:rPr>
          <w:rFonts w:ascii="Times New Roman"/>
          <w:b w:val="false"/>
          <w:i w:val="false"/>
          <w:color w:val="000000"/>
          <w:sz w:val="28"/>
        </w:rPr>
        <w:t xml:space="preserve">
      1) көрсетілетін қызметті берушінің кеңсесі; </w:t>
      </w:r>
    </w:p>
    <w:bookmarkEnd w:id="839"/>
    <w:bookmarkStart w:name="z897" w:id="84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840"/>
    <w:bookmarkStart w:name="z898" w:id="841"/>
    <w:p>
      <w:pPr>
        <w:spacing w:after="0"/>
        <w:ind w:left="0"/>
        <w:jc w:val="left"/>
      </w:pPr>
      <w:r>
        <w:rPr>
          <w:rFonts w:ascii="Times New Roman"/>
          <w:b/>
          <w:i w:val="false"/>
          <w:color w:val="000000"/>
        </w:rPr>
        <w:t xml:space="preserve"> 2-тарау. Мемлекеттік қызмет көрсету тәртібі</w:t>
      </w:r>
    </w:p>
    <w:bookmarkEnd w:id="841"/>
    <w:bookmarkStart w:name="z899" w:id="842"/>
    <w:p>
      <w:pPr>
        <w:spacing w:after="0"/>
        <w:ind w:left="0"/>
        <w:jc w:val="both"/>
      </w:pPr>
      <w:r>
        <w:rPr>
          <w:rFonts w:ascii="Times New Roman"/>
          <w:b w:val="false"/>
          <w:i w:val="false"/>
          <w:color w:val="000000"/>
          <w:sz w:val="28"/>
        </w:rPr>
        <w:t xml:space="preserve">
      4. Мемлекеттік қызмет көрсету мерзімдері: </w:t>
      </w:r>
    </w:p>
    <w:bookmarkEnd w:id="842"/>
    <w:bookmarkStart w:name="z900" w:id="843"/>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және портал арқылы өтініш берген кезде – 10 (он) жұмыс күн; </w:t>
      </w:r>
    </w:p>
    <w:bookmarkEnd w:id="843"/>
    <w:bookmarkStart w:name="z901" w:id="844"/>
    <w:p>
      <w:pPr>
        <w:spacing w:after="0"/>
        <w:ind w:left="0"/>
        <w:jc w:val="both"/>
      </w:pPr>
      <w:r>
        <w:rPr>
          <w:rFonts w:ascii="Times New Roman"/>
          <w:b w:val="false"/>
          <w:i w:val="false"/>
          <w:color w:val="000000"/>
          <w:sz w:val="28"/>
        </w:rPr>
        <w:t xml:space="preserve">
      2) көрсетілетін қызметті берушіге құжаттарды тапсыруы үшін күтудің рұқсат берілетін ең ұзақ уақыты – 20 минут; </w:t>
      </w:r>
    </w:p>
    <w:bookmarkEnd w:id="844"/>
    <w:bookmarkStart w:name="z902" w:id="845"/>
    <w:p>
      <w:pPr>
        <w:spacing w:after="0"/>
        <w:ind w:left="0"/>
        <w:jc w:val="both"/>
      </w:pPr>
      <w:r>
        <w:rPr>
          <w:rFonts w:ascii="Times New Roman"/>
          <w:b w:val="false"/>
          <w:i w:val="false"/>
          <w:color w:val="000000"/>
          <w:sz w:val="28"/>
        </w:rPr>
        <w:t>
      3) көрсетілетін қызметті берушідегі қызмет көрсетудің рұқсат берілетін ең ұзақ уақыты – 30 минут.</w:t>
      </w:r>
    </w:p>
    <w:bookmarkEnd w:id="845"/>
    <w:bookmarkStart w:name="z903" w:id="846"/>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жүзінде. </w:t>
      </w:r>
    </w:p>
    <w:bookmarkEnd w:id="846"/>
    <w:bookmarkStart w:name="z904" w:id="847"/>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847"/>
    <w:bookmarkStart w:name="z905" w:id="848"/>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End w:id="848"/>
    <w:bookmarkStart w:name="z906" w:id="849"/>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849"/>
    <w:bookmarkStart w:name="z907" w:id="850"/>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End w:id="850"/>
    <w:bookmarkStart w:name="z908" w:id="851"/>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851"/>
    <w:bookmarkStart w:name="z909" w:id="852"/>
    <w:p>
      <w:pPr>
        <w:spacing w:after="0"/>
        <w:ind w:left="0"/>
        <w:jc w:val="both"/>
      </w:pPr>
      <w:r>
        <w:rPr>
          <w:rFonts w:ascii="Times New Roman"/>
          <w:b w:val="false"/>
          <w:i w:val="false"/>
          <w:color w:val="000000"/>
          <w:sz w:val="28"/>
        </w:rPr>
        <w:t xml:space="preserve">
      8. Жұмыс кестесі: </w:t>
      </w:r>
    </w:p>
    <w:bookmarkEnd w:id="852"/>
    <w:bookmarkStart w:name="z910" w:id="853"/>
    <w:p>
      <w:pPr>
        <w:spacing w:after="0"/>
        <w:ind w:left="0"/>
        <w:jc w:val="both"/>
      </w:pPr>
      <w:r>
        <w:rPr>
          <w:rFonts w:ascii="Times New Roman"/>
          <w:b w:val="false"/>
          <w:i w:val="false"/>
          <w:color w:val="000000"/>
          <w:sz w:val="28"/>
        </w:rPr>
        <w:t xml:space="preserve">
      1) көрсетілетін қызметті берушіде: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853"/>
    <w:bookmarkStart w:name="z911" w:id="85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End w:id="854"/>
    <w:bookmarkStart w:name="z912" w:id="855"/>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855"/>
    <w:bookmarkStart w:name="z913" w:id="856"/>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құжаттардың тізбесі: </w:t>
      </w:r>
    </w:p>
    <w:bookmarkEnd w:id="856"/>
    <w:bookmarkStart w:name="z914" w:id="85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w:t>
      </w:r>
    </w:p>
    <w:bookmarkEnd w:id="857"/>
    <w:bookmarkStart w:name="z915" w:id="858"/>
    <w:p>
      <w:pPr>
        <w:spacing w:after="0"/>
        <w:ind w:left="0"/>
        <w:jc w:val="both"/>
      </w:pPr>
      <w:r>
        <w:rPr>
          <w:rFonts w:ascii="Times New Roman"/>
          <w:b w:val="false"/>
          <w:i w:val="false"/>
          <w:color w:val="000000"/>
          <w:sz w:val="28"/>
        </w:rPr>
        <w:t xml:space="preserve">
      2) баланы асырап алу туралы заңды күшіне енген сот шешімінің көшірмесі; </w:t>
      </w:r>
    </w:p>
    <w:bookmarkEnd w:id="858"/>
    <w:bookmarkStart w:name="z916" w:id="859"/>
    <w:p>
      <w:pPr>
        <w:spacing w:after="0"/>
        <w:ind w:left="0"/>
        <w:jc w:val="both"/>
      </w:pPr>
      <w:r>
        <w:rPr>
          <w:rFonts w:ascii="Times New Roman"/>
          <w:b w:val="false"/>
          <w:i w:val="false"/>
          <w:color w:val="000000"/>
          <w:sz w:val="28"/>
        </w:rPr>
        <w:t xml:space="preserve">
      3) көрсетілетін қызметті алушының жеке басын кәуландыратын құжаттың көшірмесі; </w:t>
      </w:r>
    </w:p>
    <w:bookmarkEnd w:id="859"/>
    <w:bookmarkStart w:name="z917" w:id="860"/>
    <w:p>
      <w:pPr>
        <w:spacing w:after="0"/>
        <w:ind w:left="0"/>
        <w:jc w:val="both"/>
      </w:pPr>
      <w:r>
        <w:rPr>
          <w:rFonts w:ascii="Times New Roman"/>
          <w:b w:val="false"/>
          <w:i w:val="false"/>
          <w:color w:val="000000"/>
          <w:sz w:val="28"/>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860"/>
    <w:bookmarkStart w:name="z918" w:id="861"/>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bookmarkEnd w:id="861"/>
    <w:bookmarkStart w:name="z919" w:id="862"/>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End w:id="862"/>
    <w:bookmarkStart w:name="z920" w:id="863"/>
    <w:p>
      <w:pPr>
        <w:spacing w:after="0"/>
        <w:ind w:left="0"/>
        <w:jc w:val="both"/>
      </w:pPr>
      <w:r>
        <w:rPr>
          <w:rFonts w:ascii="Times New Roman"/>
          <w:b w:val="false"/>
          <w:i w:val="false"/>
          <w:color w:val="000000"/>
          <w:sz w:val="28"/>
        </w:rPr>
        <w:t>
      Порталда көрсетілетін қызметті алушы жүгінген кезде мемлекеттік қызметті көрсету үшін қажетті құжаттардың тізбесі:</w:t>
      </w:r>
    </w:p>
    <w:bookmarkEnd w:id="863"/>
    <w:bookmarkStart w:name="z921" w:id="864"/>
    <w:p>
      <w:pPr>
        <w:spacing w:after="0"/>
        <w:ind w:left="0"/>
        <w:jc w:val="both"/>
      </w:pPr>
      <w:r>
        <w:rPr>
          <w:rFonts w:ascii="Times New Roman"/>
          <w:b w:val="false"/>
          <w:i w:val="false"/>
          <w:color w:val="000000"/>
          <w:sz w:val="28"/>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864"/>
    <w:bookmarkStart w:name="z922" w:id="865"/>
    <w:p>
      <w:pPr>
        <w:spacing w:after="0"/>
        <w:ind w:left="0"/>
        <w:jc w:val="both"/>
      </w:pPr>
      <w:r>
        <w:rPr>
          <w:rFonts w:ascii="Times New Roman"/>
          <w:b w:val="false"/>
          <w:i w:val="false"/>
          <w:color w:val="000000"/>
          <w:sz w:val="28"/>
        </w:rPr>
        <w:t xml:space="preserve">
      2) баланы асырап алу туралы заңды күшіне енген сот шешімінің электрондық көшірмесі; </w:t>
      </w:r>
    </w:p>
    <w:bookmarkEnd w:id="865"/>
    <w:bookmarkStart w:name="z923" w:id="866"/>
    <w:p>
      <w:pPr>
        <w:spacing w:after="0"/>
        <w:ind w:left="0"/>
        <w:jc w:val="both"/>
      </w:pPr>
      <w:r>
        <w:rPr>
          <w:rFonts w:ascii="Times New Roman"/>
          <w:b w:val="false"/>
          <w:i w:val="false"/>
          <w:color w:val="000000"/>
          <w:sz w:val="28"/>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866"/>
    <w:bookmarkStart w:name="z924" w:id="867"/>
    <w:p>
      <w:pPr>
        <w:spacing w:after="0"/>
        <w:ind w:left="0"/>
        <w:jc w:val="both"/>
      </w:pPr>
      <w:r>
        <w:rPr>
          <w:rFonts w:ascii="Times New Roman"/>
          <w:b w:val="false"/>
          <w:i w:val="false"/>
          <w:color w:val="000000"/>
          <w:sz w:val="28"/>
        </w:rPr>
        <w:t>
      Жеке басын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867"/>
    <w:bookmarkStart w:name="z925" w:id="868"/>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868"/>
    <w:bookmarkStart w:name="z926" w:id="869"/>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End w:id="869"/>
    <w:bookmarkStart w:name="z927" w:id="87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870"/>
    <w:bookmarkStart w:name="z928" w:id="871"/>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871"/>
    <w:bookmarkStart w:name="z929" w:id="872"/>
    <w:p>
      <w:pPr>
        <w:spacing w:after="0"/>
        <w:ind w:left="0"/>
        <w:jc w:val="both"/>
      </w:pPr>
      <w:r>
        <w:rPr>
          <w:rFonts w:ascii="Times New Roman"/>
          <w:b w:val="false"/>
          <w:i w:val="false"/>
          <w:color w:val="000000"/>
          <w:sz w:val="28"/>
        </w:rPr>
        <w:t xml:space="preserve">
      1)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тізбесін ұсынбау;</w:t>
      </w:r>
    </w:p>
    <w:bookmarkEnd w:id="872"/>
    <w:bookmarkStart w:name="z930" w:id="873"/>
    <w:p>
      <w:pPr>
        <w:spacing w:after="0"/>
        <w:ind w:left="0"/>
        <w:jc w:val="both"/>
      </w:pPr>
      <w:r>
        <w:rPr>
          <w:rFonts w:ascii="Times New Roman"/>
          <w:b w:val="false"/>
          <w:i w:val="false"/>
          <w:color w:val="000000"/>
          <w:sz w:val="28"/>
        </w:rPr>
        <w:t>
      2) заңды күшіне енген сот шешімі бойынша бала асырап алудың күшін жою;</w:t>
      </w:r>
    </w:p>
    <w:bookmarkEnd w:id="873"/>
    <w:bookmarkStart w:name="z931" w:id="874"/>
    <w:p>
      <w:pPr>
        <w:spacing w:after="0"/>
        <w:ind w:left="0"/>
        <w:jc w:val="both"/>
      </w:pPr>
      <w:r>
        <w:rPr>
          <w:rFonts w:ascii="Times New Roman"/>
          <w:b w:val="false"/>
          <w:i w:val="false"/>
          <w:color w:val="000000"/>
          <w:sz w:val="28"/>
        </w:rPr>
        <w:t>
      3) заңды күшіне енген сот шешімі бойынша бала асырап алуды жарамсыз деп тану;</w:t>
      </w:r>
    </w:p>
    <w:bookmarkEnd w:id="874"/>
    <w:bookmarkStart w:name="z932" w:id="875"/>
    <w:p>
      <w:pPr>
        <w:spacing w:after="0"/>
        <w:ind w:left="0"/>
        <w:jc w:val="both"/>
      </w:pPr>
      <w:r>
        <w:rPr>
          <w:rFonts w:ascii="Times New Roman"/>
          <w:b w:val="false"/>
          <w:i w:val="false"/>
          <w:color w:val="000000"/>
          <w:sz w:val="28"/>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875"/>
    <w:bookmarkStart w:name="z933" w:id="876"/>
    <w:p>
      <w:pPr>
        <w:spacing w:after="0"/>
        <w:ind w:left="0"/>
        <w:jc w:val="both"/>
      </w:pPr>
      <w:r>
        <w:rPr>
          <w:rFonts w:ascii="Times New Roman"/>
          <w:b w:val="false"/>
          <w:i w:val="false"/>
          <w:color w:val="000000"/>
          <w:sz w:val="28"/>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 </w:t>
      </w:r>
    </w:p>
    <w:bookmarkEnd w:id="876"/>
    <w:bookmarkStart w:name="z934" w:id="877"/>
    <w:p>
      <w:pPr>
        <w:spacing w:after="0"/>
        <w:ind w:left="0"/>
        <w:jc w:val="both"/>
      </w:pPr>
      <w:r>
        <w:rPr>
          <w:rFonts w:ascii="Times New Roman"/>
          <w:b w:val="false"/>
          <w:i w:val="false"/>
          <w:color w:val="000000"/>
          <w:sz w:val="28"/>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bookmarkEnd w:id="877"/>
    <w:bookmarkStart w:name="z935" w:id="878"/>
    <w:p>
      <w:pPr>
        <w:spacing w:after="0"/>
        <w:ind w:left="0"/>
        <w:jc w:val="left"/>
      </w:pPr>
      <w:r>
        <w:rPr>
          <w:rFonts w:ascii="Times New Roman"/>
          <w:b/>
          <w:i w:val="false"/>
          <w:color w:val="000000"/>
        </w:rPr>
        <w:t xml:space="preserve"> 3-тарау. Мемлекеттік қызмет көрсету мәселелері көрсетілетін қызметті берушілердің</w:t>
      </w:r>
      <w:r>
        <w:br/>
      </w:r>
      <w:r>
        <w:rPr>
          <w:rFonts w:ascii="Times New Roman"/>
          <w:b/>
          <w:i w:val="false"/>
          <w:color w:val="000000"/>
        </w:rPr>
        <w:t>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878"/>
    <w:bookmarkStart w:name="z936" w:id="879"/>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басшысының атына беріледі. </w:t>
      </w:r>
    </w:p>
    <w:bookmarkEnd w:id="879"/>
    <w:bookmarkStart w:name="z937" w:id="880"/>
    <w:p>
      <w:pPr>
        <w:spacing w:after="0"/>
        <w:ind w:left="0"/>
        <w:jc w:val="both"/>
      </w:pPr>
      <w:r>
        <w:rPr>
          <w:rFonts w:ascii="Times New Roman"/>
          <w:b w:val="false"/>
          <w:i w:val="false"/>
          <w:color w:val="000000"/>
          <w:sz w:val="28"/>
        </w:rPr>
        <w:t>
      Шағым жазбаша нысанда пошта не көрсетілетін қызметті берушінің кеңсесі арқылы қолма-қол қабылданады.</w:t>
      </w:r>
    </w:p>
    <w:bookmarkEnd w:id="880"/>
    <w:bookmarkStart w:name="z938" w:id="881"/>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881"/>
    <w:bookmarkStart w:name="z939" w:id="882"/>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bookmarkEnd w:id="882"/>
    <w:bookmarkStart w:name="z940" w:id="883"/>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Бірыңғай байланыс орталығының 1414, 8 800 080 7777 телефоны бойынша алуға болады.</w:t>
      </w:r>
    </w:p>
    <w:bookmarkEnd w:id="883"/>
    <w:bookmarkStart w:name="z941" w:id="884"/>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bookmarkEnd w:id="884"/>
    <w:bookmarkStart w:name="z942" w:id="885"/>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885"/>
    <w:bookmarkStart w:name="z943" w:id="886"/>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bookmarkEnd w:id="886"/>
    <w:bookmarkStart w:name="z944" w:id="88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887"/>
    <w:bookmarkStart w:name="z945" w:id="888"/>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888"/>
    <w:bookmarkStart w:name="z946" w:id="889"/>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889"/>
    <w:bookmarkStart w:name="z947" w:id="890"/>
    <w:p>
      <w:pPr>
        <w:spacing w:after="0"/>
        <w:ind w:left="0"/>
        <w:jc w:val="left"/>
      </w:pPr>
      <w:r>
        <w:rPr>
          <w:rFonts w:ascii="Times New Roman"/>
          <w:b/>
          <w:i w:val="false"/>
          <w:color w:val="000000"/>
        </w:rPr>
        <w:t xml:space="preserve"> 4-тарау. Мемлекеттік қызмет көрсетудің, оның ішінде электрондық форматта</w:t>
      </w:r>
      <w:r>
        <w:br/>
      </w:r>
      <w:r>
        <w:rPr>
          <w:rFonts w:ascii="Times New Roman"/>
          <w:b/>
          <w:i w:val="false"/>
          <w:color w:val="000000"/>
        </w:rPr>
        <w:t>көрсетілетін қызмет көрсетудің ерекшеліктері ескерілген өзге де талаптар</w:t>
      </w:r>
    </w:p>
    <w:bookmarkEnd w:id="890"/>
    <w:bookmarkStart w:name="z948" w:id="89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891"/>
    <w:bookmarkStart w:name="z949" w:id="892"/>
    <w:p>
      <w:pPr>
        <w:spacing w:after="0"/>
        <w:ind w:left="0"/>
        <w:jc w:val="both"/>
      </w:pPr>
      <w:r>
        <w:rPr>
          <w:rFonts w:ascii="Times New Roman"/>
          <w:b w:val="false"/>
          <w:i w:val="false"/>
          <w:color w:val="000000"/>
          <w:sz w:val="28"/>
        </w:rPr>
        <w:t>
      1) Министрліктің: www.edu.gov.kz интернет-ресурсында;</w:t>
      </w:r>
    </w:p>
    <w:bookmarkEnd w:id="892"/>
    <w:bookmarkStart w:name="z950" w:id="893"/>
    <w:p>
      <w:pPr>
        <w:spacing w:after="0"/>
        <w:ind w:left="0"/>
        <w:jc w:val="both"/>
      </w:pPr>
      <w:r>
        <w:rPr>
          <w:rFonts w:ascii="Times New Roman"/>
          <w:b w:val="false"/>
          <w:i w:val="false"/>
          <w:color w:val="000000"/>
          <w:sz w:val="28"/>
        </w:rPr>
        <w:t>
      2) www.egov.kz порталында орналасқан.</w:t>
      </w:r>
    </w:p>
    <w:bookmarkEnd w:id="893"/>
    <w:bookmarkStart w:name="z951" w:id="894"/>
    <w:p>
      <w:pPr>
        <w:spacing w:after="0"/>
        <w:ind w:left="0"/>
        <w:jc w:val="both"/>
      </w:pPr>
      <w:r>
        <w:rPr>
          <w:rFonts w:ascii="Times New Roman"/>
          <w:b w:val="false"/>
          <w:i w:val="false"/>
          <w:color w:val="000000"/>
          <w:sz w:val="28"/>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894"/>
    <w:bookmarkStart w:name="z952" w:id="895"/>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bookmarkEnd w:id="895"/>
    <w:bookmarkStart w:name="z953" w:id="896"/>
    <w:p>
      <w:pPr>
        <w:spacing w:after="0"/>
        <w:ind w:left="0"/>
        <w:jc w:val="both"/>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bookmarkEnd w:id="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w:t>
            </w:r>
            <w:r>
              <w:br/>
            </w:r>
            <w:r>
              <w:rPr>
                <w:rFonts w:ascii="Times New Roman"/>
                <w:b w:val="false"/>
                <w:i w:val="false"/>
                <w:color w:val="000000"/>
                <w:sz w:val="20"/>
              </w:rPr>
              <w:t>қамқорлығынсыз қалған баланы асырап алуға</w:t>
            </w:r>
            <w:r>
              <w:br/>
            </w:r>
            <w:r>
              <w:rPr>
                <w:rFonts w:ascii="Times New Roman"/>
                <w:b w:val="false"/>
                <w:i w:val="false"/>
                <w:color w:val="000000"/>
                <w:sz w:val="20"/>
              </w:rPr>
              <w:t>байланысты біржолғы ақшалай төлемді</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955" w:id="897"/>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w:t>
      </w:r>
      <w:r>
        <w:br/>
      </w:r>
      <w:r>
        <w:rPr>
          <w:rFonts w:ascii="Times New Roman"/>
          <w:b/>
          <w:i w:val="false"/>
          <w:color w:val="000000"/>
        </w:rPr>
        <w:t>алуға байланысты біржолғы ақшалай төлемді тағайындау туралы шешім</w:t>
      </w:r>
    </w:p>
    <w:bookmarkEnd w:id="897"/>
    <w:p>
      <w:pPr>
        <w:spacing w:after="0"/>
        <w:ind w:left="0"/>
        <w:jc w:val="both"/>
      </w:pPr>
      <w:r>
        <w:rPr>
          <w:rFonts w:ascii="Times New Roman"/>
          <w:b w:val="false"/>
          <w:i w:val="false"/>
          <w:color w:val="000000"/>
          <w:sz w:val="28"/>
        </w:rPr>
        <w:t>
      № ____ 20 ___ жылғы "___" _______________ 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Азамат(ша)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_____________________________________________________________</w:t>
      </w:r>
    </w:p>
    <w:p>
      <w:pPr>
        <w:spacing w:after="0"/>
        <w:ind w:left="0"/>
        <w:jc w:val="both"/>
      </w:pPr>
      <w:r>
        <w:rPr>
          <w:rFonts w:ascii="Times New Roman"/>
          <w:b w:val="false"/>
          <w:i w:val="false"/>
          <w:color w:val="000000"/>
          <w:sz w:val="28"/>
        </w:rPr>
        <w:t>
      Асырап алынған баланың (тегі, аты, әкесінің аты (бар болғанда))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__________________________________________</w:t>
      </w:r>
    </w:p>
    <w:p>
      <w:pPr>
        <w:spacing w:after="0"/>
        <w:ind w:left="0"/>
        <w:jc w:val="both"/>
      </w:pPr>
      <w:r>
        <w:rPr>
          <w:rFonts w:ascii="Times New Roman"/>
          <w:b w:val="false"/>
          <w:i w:val="false"/>
          <w:color w:val="000000"/>
          <w:sz w:val="28"/>
        </w:rPr>
        <w:t>
      Асырап алынған баланың туу туралы куәлігі (туу туралы актінің жазбасы) № ______________________ берiлген күнi ______________________________ баланың туу туралы куәлiгiн (туу туралы актiнің жазбасын) берген органның атауы</w:t>
      </w:r>
    </w:p>
    <w:p>
      <w:pPr>
        <w:spacing w:after="0"/>
        <w:ind w:left="0"/>
        <w:jc w:val="both"/>
      </w:pPr>
      <w:r>
        <w:rPr>
          <w:rFonts w:ascii="Times New Roman"/>
          <w:b w:val="false"/>
          <w:i w:val="false"/>
          <w:color w:val="000000"/>
          <w:sz w:val="28"/>
        </w:rPr>
        <w:t>
      ______________ 20 ___ жылғы "___"______________ бала асырап алу туралы соттың шешімі.</w:t>
      </w:r>
    </w:p>
    <w:p>
      <w:pPr>
        <w:spacing w:after="0"/>
        <w:ind w:left="0"/>
        <w:jc w:val="both"/>
      </w:pPr>
      <w:r>
        <w:rPr>
          <w:rFonts w:ascii="Times New Roman"/>
          <w:b w:val="false"/>
          <w:i w:val="false"/>
          <w:color w:val="000000"/>
          <w:sz w:val="28"/>
        </w:rPr>
        <w:t>
      Бала асырап алуға байланысты біржолғы ақшалай төлемнің тағайындалған сомасы _____________________________________________ теңгені құрайды (сомасы жазбаша) ____________________________________________________ 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Бала 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__________________________________ Аты _______________________________</w:t>
      </w:r>
    </w:p>
    <w:p>
      <w:pPr>
        <w:spacing w:after="0"/>
        <w:ind w:left="0"/>
        <w:jc w:val="both"/>
      </w:pPr>
      <w:r>
        <w:rPr>
          <w:rFonts w:ascii="Times New Roman"/>
          <w:b w:val="false"/>
          <w:i w:val="false"/>
          <w:color w:val="000000"/>
          <w:sz w:val="28"/>
        </w:rPr>
        <w:t>
      Әкесінің аты (бар болғанда) ________________ Мекенжайы _____________________</w:t>
      </w:r>
    </w:p>
    <w:p>
      <w:pPr>
        <w:spacing w:after="0"/>
        <w:ind w:left="0"/>
        <w:jc w:val="both"/>
      </w:pPr>
      <w:r>
        <w:rPr>
          <w:rFonts w:ascii="Times New Roman"/>
          <w:b w:val="false"/>
          <w:i w:val="false"/>
          <w:color w:val="000000"/>
          <w:sz w:val="28"/>
        </w:rPr>
        <w:t>
      Соттың атауы _____________________________________________________________</w:t>
      </w:r>
    </w:p>
    <w:p>
      <w:pPr>
        <w:spacing w:after="0"/>
        <w:ind w:left="0"/>
        <w:jc w:val="both"/>
      </w:pPr>
      <w:r>
        <w:rPr>
          <w:rFonts w:ascii="Times New Roman"/>
          <w:b w:val="false"/>
          <w:i w:val="false"/>
          <w:color w:val="000000"/>
          <w:sz w:val="28"/>
        </w:rPr>
        <w:t>
      Соттың 20___ жылғы "___"_____________ №_______шешімі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 _______________ сериясы ____________ нөмірі ____________ кім берген 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баланы асырап алу туралы заңды күшіне енген сот шешімінің көшірмесі;</w:t>
      </w:r>
    </w:p>
    <w:p>
      <w:pPr>
        <w:spacing w:after="0"/>
        <w:ind w:left="0"/>
        <w:jc w:val="both"/>
      </w:pPr>
      <w:r>
        <w:rPr>
          <w:rFonts w:ascii="Times New Roman"/>
          <w:b w:val="false"/>
          <w:i w:val="false"/>
          <w:color w:val="000000"/>
          <w:sz w:val="28"/>
        </w:rPr>
        <w:t>
      2) бала асырап алушының жеке куәлігінің көшірмесі;</w:t>
      </w:r>
    </w:p>
    <w:p>
      <w:pPr>
        <w:spacing w:after="0"/>
        <w:ind w:left="0"/>
        <w:jc w:val="both"/>
      </w:pPr>
      <w:r>
        <w:rPr>
          <w:rFonts w:ascii="Times New Roman"/>
          <w:b w:val="false"/>
          <w:i w:val="false"/>
          <w:color w:val="000000"/>
          <w:sz w:val="28"/>
        </w:rPr>
        <w:t>
      3) бала асырап алу туралы куәліктің көшірмесі;</w:t>
      </w:r>
    </w:p>
    <w:p>
      <w:pPr>
        <w:spacing w:after="0"/>
        <w:ind w:left="0"/>
        <w:jc w:val="both"/>
      </w:pPr>
      <w:r>
        <w:rPr>
          <w:rFonts w:ascii="Times New Roman"/>
          <w:b w:val="false"/>
          <w:i w:val="false"/>
          <w:color w:val="000000"/>
          <w:sz w:val="28"/>
        </w:rPr>
        <w:t>
      4) асырап алынған баланың туу туралы куәлігінің көшірмесі;</w:t>
      </w:r>
    </w:p>
    <w:p>
      <w:pPr>
        <w:spacing w:after="0"/>
        <w:ind w:left="0"/>
        <w:jc w:val="both"/>
      </w:pPr>
      <w:r>
        <w:rPr>
          <w:rFonts w:ascii="Times New Roman"/>
          <w:b w:val="false"/>
          <w:i w:val="false"/>
          <w:color w:val="000000"/>
          <w:sz w:val="28"/>
        </w:rPr>
        <w:t>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 20 ___ жылғы "___" ______ Өтiнiш берушiнiң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14-қосымша</w:t>
            </w:r>
          </w:p>
        </w:tc>
      </w:tr>
    </w:tbl>
    <w:bookmarkStart w:name="z957" w:id="898"/>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w:t>
      </w:r>
      <w:r>
        <w:br/>
      </w:r>
      <w:r>
        <w:rPr>
          <w:rFonts w:ascii="Times New Roman"/>
          <w:b/>
          <w:i w:val="false"/>
          <w:color w:val="000000"/>
        </w:rPr>
        <w:t>жекелеген санаттарына қала сыртындағы және мектеп жанындағы лагерьлерде</w:t>
      </w:r>
      <w:r>
        <w:br/>
      </w:r>
      <w:r>
        <w:rPr>
          <w:rFonts w:ascii="Times New Roman"/>
          <w:b/>
          <w:i w:val="false"/>
          <w:color w:val="000000"/>
        </w:rPr>
        <w:t>демалуы үшін құжаттар қабылдау және жолдама беру" мемлекеттік көрсетілетін</w:t>
      </w:r>
      <w:r>
        <w:br/>
      </w:r>
      <w:r>
        <w:rPr>
          <w:rFonts w:ascii="Times New Roman"/>
          <w:b/>
          <w:i w:val="false"/>
          <w:color w:val="000000"/>
        </w:rPr>
        <w:t>қызмет стандарты</w:t>
      </w:r>
      <w:r>
        <w:br/>
      </w:r>
      <w:r>
        <w:rPr>
          <w:rFonts w:ascii="Times New Roman"/>
          <w:b/>
          <w:i w:val="false"/>
          <w:color w:val="000000"/>
        </w:rPr>
        <w:t>1-тарау. Жалпы ережелер</w:t>
      </w:r>
    </w:p>
    <w:bookmarkEnd w:id="898"/>
    <w:bookmarkStart w:name="z958" w:id="899"/>
    <w:p>
      <w:pPr>
        <w:spacing w:after="0"/>
        <w:ind w:left="0"/>
        <w:jc w:val="both"/>
      </w:pPr>
      <w:r>
        <w:rPr>
          <w:rFonts w:ascii="Times New Roman"/>
          <w:b w:val="false"/>
          <w:i w:val="false"/>
          <w:color w:val="000000"/>
          <w:sz w:val="28"/>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bookmarkEnd w:id="899"/>
    <w:bookmarkStart w:name="z959" w:id="90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900"/>
    <w:bookmarkStart w:name="z960" w:id="901"/>
    <w:p>
      <w:pPr>
        <w:spacing w:after="0"/>
        <w:ind w:left="0"/>
        <w:jc w:val="both"/>
      </w:pPr>
      <w:r>
        <w:rPr>
          <w:rFonts w:ascii="Times New Roman"/>
          <w:b w:val="false"/>
          <w:i w:val="false"/>
          <w:color w:val="000000"/>
          <w:sz w:val="28"/>
        </w:rPr>
        <w:t>
      3. Мемлекеттік көрсетілетін қызметті білім беру ұйымдары, Астана және Алматы қалаларының, аудандардың және қалалардың жергілікті атқарушы органдары (бұдан әрі – көрсетілетін қызметті беруші) көрсетеді.</w:t>
      </w:r>
    </w:p>
    <w:bookmarkEnd w:id="901"/>
    <w:bookmarkStart w:name="z961" w:id="902"/>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902"/>
    <w:bookmarkStart w:name="z962" w:id="903"/>
    <w:p>
      <w:pPr>
        <w:spacing w:after="0"/>
        <w:ind w:left="0"/>
        <w:jc w:val="both"/>
      </w:pPr>
      <w:r>
        <w:rPr>
          <w:rFonts w:ascii="Times New Roman"/>
          <w:b w:val="false"/>
          <w:i w:val="false"/>
          <w:color w:val="000000"/>
          <w:sz w:val="28"/>
        </w:rPr>
        <w:t>
      1) көрсетілетін қызметті берушінің кеңсесі;</w:t>
      </w:r>
    </w:p>
    <w:bookmarkEnd w:id="903"/>
    <w:bookmarkStart w:name="z963" w:id="904"/>
    <w:p>
      <w:pPr>
        <w:spacing w:after="0"/>
        <w:ind w:left="0"/>
        <w:jc w:val="both"/>
      </w:pPr>
      <w:r>
        <w:rPr>
          <w:rFonts w:ascii="Times New Roman"/>
          <w:b w:val="false"/>
          <w:i w:val="false"/>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bookmarkEnd w:id="904"/>
    <w:bookmarkStart w:name="z964" w:id="905"/>
    <w:p>
      <w:pPr>
        <w:spacing w:after="0"/>
        <w:ind w:left="0"/>
        <w:jc w:val="left"/>
      </w:pPr>
      <w:r>
        <w:rPr>
          <w:rFonts w:ascii="Times New Roman"/>
          <w:b/>
          <w:i w:val="false"/>
          <w:color w:val="000000"/>
        </w:rPr>
        <w:t xml:space="preserve"> 2-тарау. Мемлекеттік қызметті көрсету тәртібі</w:t>
      </w:r>
    </w:p>
    <w:bookmarkEnd w:id="905"/>
    <w:bookmarkStart w:name="z965" w:id="906"/>
    <w:p>
      <w:pPr>
        <w:spacing w:after="0"/>
        <w:ind w:left="0"/>
        <w:jc w:val="both"/>
      </w:pPr>
      <w:r>
        <w:rPr>
          <w:rFonts w:ascii="Times New Roman"/>
          <w:b w:val="false"/>
          <w:i w:val="false"/>
          <w:color w:val="000000"/>
          <w:sz w:val="28"/>
        </w:rPr>
        <w:t>
      4. Мемлекеттік қызметті көрсету мерзімдері:</w:t>
      </w:r>
    </w:p>
    <w:bookmarkEnd w:id="906"/>
    <w:bookmarkStart w:name="z966" w:id="907"/>
    <w:p>
      <w:pPr>
        <w:spacing w:after="0"/>
        <w:ind w:left="0"/>
        <w:jc w:val="both"/>
      </w:pPr>
      <w:r>
        <w:rPr>
          <w:rFonts w:ascii="Times New Roman"/>
          <w:b w:val="false"/>
          <w:i w:val="false"/>
          <w:color w:val="000000"/>
          <w:sz w:val="28"/>
        </w:rPr>
        <w:t>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bookmarkEnd w:id="907"/>
    <w:bookmarkStart w:name="z967" w:id="908"/>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908"/>
    <w:bookmarkStart w:name="z968" w:id="909"/>
    <w:p>
      <w:pPr>
        <w:spacing w:after="0"/>
        <w:ind w:left="0"/>
        <w:jc w:val="both"/>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909"/>
    <w:bookmarkStart w:name="z969" w:id="910"/>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bookmarkEnd w:id="910"/>
    <w:bookmarkStart w:name="z970" w:id="911"/>
    <w:p>
      <w:pPr>
        <w:spacing w:after="0"/>
        <w:ind w:left="0"/>
        <w:jc w:val="both"/>
      </w:pPr>
      <w:r>
        <w:rPr>
          <w:rFonts w:ascii="Times New Roman"/>
          <w:b w:val="false"/>
          <w:i w:val="false"/>
          <w:color w:val="000000"/>
          <w:sz w:val="28"/>
        </w:rPr>
        <w:t>
      5. Мемлекеттік қызмет көрсету нысаны – қағаз жүзінде.</w:t>
      </w:r>
    </w:p>
    <w:bookmarkEnd w:id="911"/>
    <w:bookmarkStart w:name="z971" w:id="912"/>
    <w:p>
      <w:pPr>
        <w:spacing w:after="0"/>
        <w:ind w:left="0"/>
        <w:jc w:val="both"/>
      </w:pPr>
      <w:r>
        <w:rPr>
          <w:rFonts w:ascii="Times New Roman"/>
          <w:b w:val="false"/>
          <w:i w:val="false"/>
          <w:color w:val="000000"/>
          <w:sz w:val="28"/>
        </w:rPr>
        <w:t xml:space="preserve">
      6. Мемлекеттік қызмет көрсетудің нәтижесі - қала сыртындағы және мектеп жанындағы лагерьлерге жолдама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912"/>
    <w:bookmarkStart w:name="z972" w:id="913"/>
    <w:p>
      <w:pPr>
        <w:spacing w:after="0"/>
        <w:ind w:left="0"/>
        <w:jc w:val="both"/>
      </w:pPr>
      <w:r>
        <w:rPr>
          <w:rFonts w:ascii="Times New Roman"/>
          <w:b w:val="false"/>
          <w:i w:val="false"/>
          <w:color w:val="000000"/>
          <w:sz w:val="28"/>
        </w:rPr>
        <w:t>
      Мемлекеттік қызмет көрсетудің нәтижесін беру нысаны - қағаз түрінде.</w:t>
      </w:r>
    </w:p>
    <w:bookmarkEnd w:id="913"/>
    <w:bookmarkStart w:name="z973" w:id="91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14"/>
    <w:bookmarkStart w:name="z974" w:id="915"/>
    <w:p>
      <w:pPr>
        <w:spacing w:after="0"/>
        <w:ind w:left="0"/>
        <w:jc w:val="both"/>
      </w:pPr>
      <w:r>
        <w:rPr>
          <w:rFonts w:ascii="Times New Roman"/>
          <w:b w:val="false"/>
          <w:i w:val="false"/>
          <w:color w:val="000000"/>
          <w:sz w:val="28"/>
        </w:rPr>
        <w:t>
      8. Жұмыс кестесі:</w:t>
      </w:r>
    </w:p>
    <w:bookmarkEnd w:id="915"/>
    <w:bookmarkStart w:name="z975" w:id="916"/>
    <w:p>
      <w:pPr>
        <w:spacing w:after="0"/>
        <w:ind w:left="0"/>
        <w:jc w:val="both"/>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916"/>
    <w:bookmarkStart w:name="z976" w:id="91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bookmarkEnd w:id="917"/>
    <w:bookmarkStart w:name="z977" w:id="918"/>
    <w:p>
      <w:pPr>
        <w:spacing w:after="0"/>
        <w:ind w:left="0"/>
        <w:jc w:val="both"/>
      </w:pPr>
      <w:r>
        <w:rPr>
          <w:rFonts w:ascii="Times New Roman"/>
          <w:b w:val="false"/>
          <w:i w:val="false"/>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918"/>
    <w:bookmarkStart w:name="z978" w:id="919"/>
    <w:p>
      <w:pPr>
        <w:spacing w:after="0"/>
        <w:ind w:left="0"/>
        <w:jc w:val="both"/>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919"/>
    <w:bookmarkStart w:name="z979" w:id="92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920"/>
    <w:bookmarkStart w:name="z980" w:id="921"/>
    <w:p>
      <w:pPr>
        <w:spacing w:after="0"/>
        <w:ind w:left="0"/>
        <w:jc w:val="both"/>
      </w:pPr>
      <w:r>
        <w:rPr>
          <w:rFonts w:ascii="Times New Roman"/>
          <w:b w:val="false"/>
          <w:i w:val="false"/>
          <w:color w:val="000000"/>
          <w:sz w:val="28"/>
        </w:rPr>
        <w:t>
      көрсетілетін қызметті берушіге:</w:t>
      </w:r>
    </w:p>
    <w:bookmarkEnd w:id="921"/>
    <w:bookmarkStart w:name="z981" w:id="92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922"/>
    <w:bookmarkStart w:name="z982" w:id="923"/>
    <w:p>
      <w:pPr>
        <w:spacing w:after="0"/>
        <w:ind w:left="0"/>
        <w:jc w:val="both"/>
      </w:pPr>
      <w:r>
        <w:rPr>
          <w:rFonts w:ascii="Times New Roman"/>
          <w:b w:val="false"/>
          <w:i w:val="false"/>
          <w:color w:val="000000"/>
          <w:sz w:val="28"/>
        </w:rPr>
        <w:t xml:space="preserve">
      2) көрсетілетін қызметті алушының жеке басын куәландыратын құжаттың көшірмесі; </w:t>
      </w:r>
    </w:p>
    <w:bookmarkEnd w:id="923"/>
    <w:bookmarkStart w:name="z983" w:id="924"/>
    <w:p>
      <w:pPr>
        <w:spacing w:after="0"/>
        <w:ind w:left="0"/>
        <w:jc w:val="both"/>
      </w:pPr>
      <w:r>
        <w:rPr>
          <w:rFonts w:ascii="Times New Roman"/>
          <w:b w:val="false"/>
          <w:i w:val="false"/>
          <w:color w:val="000000"/>
          <w:sz w:val="28"/>
        </w:rPr>
        <w:t xml:space="preserve">
      3) баланың туу туралы куәлігінің көшірмесі; </w:t>
      </w:r>
    </w:p>
    <w:bookmarkEnd w:id="924"/>
    <w:bookmarkStart w:name="z984" w:id="925"/>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925"/>
    <w:bookmarkStart w:name="z985" w:id="926"/>
    <w:p>
      <w:pPr>
        <w:spacing w:after="0"/>
        <w:ind w:left="0"/>
        <w:jc w:val="both"/>
      </w:pPr>
      <w:r>
        <w:rPr>
          <w:rFonts w:ascii="Times New Roman"/>
          <w:b w:val="false"/>
          <w:i w:val="false"/>
          <w:color w:val="000000"/>
          <w:sz w:val="28"/>
        </w:rPr>
        <w:t>
      5) мәртебесін дәлелдейтін құжаттың көшірмесі:</w:t>
      </w:r>
    </w:p>
    <w:bookmarkEnd w:id="926"/>
    <w:bookmarkStart w:name="z986" w:id="927"/>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927"/>
    <w:bookmarkStart w:name="z987" w:id="928"/>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bookmarkEnd w:id="928"/>
    <w:bookmarkStart w:name="z988" w:id="929"/>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bookmarkEnd w:id="929"/>
    <w:bookmarkStart w:name="z989" w:id="930"/>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930"/>
    <w:bookmarkStart w:name="z990" w:id="931"/>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931"/>
    <w:bookmarkStart w:name="z991" w:id="932"/>
    <w:p>
      <w:pPr>
        <w:spacing w:after="0"/>
        <w:ind w:left="0"/>
        <w:jc w:val="both"/>
      </w:pPr>
      <w:r>
        <w:rPr>
          <w:rFonts w:ascii="Times New Roman"/>
          <w:b w:val="false"/>
          <w:i w:val="false"/>
          <w:color w:val="000000"/>
          <w:sz w:val="28"/>
        </w:rPr>
        <w:t xml:space="preserve">
      Мемлекеттік корпорацияға: </w:t>
      </w:r>
    </w:p>
    <w:bookmarkEnd w:id="932"/>
    <w:bookmarkStart w:name="z992" w:id="93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933"/>
    <w:bookmarkStart w:name="z993" w:id="934"/>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934"/>
    <w:bookmarkStart w:name="z994" w:id="935"/>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bookmarkEnd w:id="935"/>
    <w:bookmarkStart w:name="z995" w:id="936"/>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bookmarkEnd w:id="936"/>
    <w:bookmarkStart w:name="z996" w:id="937"/>
    <w:p>
      <w:pPr>
        <w:spacing w:after="0"/>
        <w:ind w:left="0"/>
        <w:jc w:val="both"/>
      </w:pPr>
      <w:r>
        <w:rPr>
          <w:rFonts w:ascii="Times New Roman"/>
          <w:b w:val="false"/>
          <w:i w:val="false"/>
          <w:color w:val="000000"/>
          <w:sz w:val="28"/>
        </w:rPr>
        <w:t>
      5) мәртебесін дәлелдейтін құжаттың көшірмесі:</w:t>
      </w:r>
    </w:p>
    <w:bookmarkEnd w:id="937"/>
    <w:bookmarkStart w:name="z997" w:id="938"/>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bookmarkEnd w:id="938"/>
    <w:bookmarkStart w:name="z998" w:id="939"/>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bookmarkEnd w:id="939"/>
    <w:bookmarkStart w:name="z999" w:id="940"/>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p>
    <w:bookmarkEnd w:id="940"/>
    <w:bookmarkStart w:name="z1000" w:id="941"/>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bookmarkEnd w:id="941"/>
    <w:bookmarkStart w:name="z1001" w:id="942"/>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bookmarkEnd w:id="942"/>
    <w:bookmarkStart w:name="z1002" w:id="943"/>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943"/>
    <w:bookmarkStart w:name="z1003" w:id="944"/>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944"/>
    <w:bookmarkStart w:name="z1004" w:id="94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945"/>
    <w:bookmarkStart w:name="z1005" w:id="946"/>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946"/>
    <w:bookmarkStart w:name="z1006" w:id="947"/>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947"/>
    <w:bookmarkStart w:name="z1007" w:id="94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948"/>
    <w:bookmarkStart w:name="z1008" w:id="949"/>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949"/>
    <w:bookmarkStart w:name="z1009" w:id="95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950"/>
    <w:bookmarkStart w:name="z1010" w:id="951"/>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келмеуі; </w:t>
      </w:r>
    </w:p>
    <w:bookmarkEnd w:id="951"/>
    <w:bookmarkStart w:name="z1011" w:id="952"/>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952"/>
    <w:bookmarkStart w:name="z1012" w:id="953"/>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53"/>
    <w:bookmarkStart w:name="z1013" w:id="954"/>
    <w:p>
      <w:pPr>
        <w:spacing w:after="0"/>
        <w:ind w:left="0"/>
        <w:jc w:val="left"/>
      </w:pPr>
      <w:r>
        <w:rPr>
          <w:rFonts w:ascii="Times New Roman"/>
          <w:b/>
          <w:i w:val="false"/>
          <w:color w:val="000000"/>
        </w:rPr>
        <w:t xml:space="preserve"> 3-тарау. Облыстардың жергілікті атқарушы органдарының, республикалық маңызы</w:t>
      </w:r>
      <w:r>
        <w:br/>
      </w:r>
      <w:r>
        <w:rPr>
          <w:rFonts w:ascii="Times New Roman"/>
          <w:b/>
          <w:i w:val="false"/>
          <w:color w:val="000000"/>
        </w:rPr>
        <w:t>бар қалалардың, астананың, аудандардың, облыстық маңызы бар қалалардың,</w:t>
      </w:r>
      <w:r>
        <w:br/>
      </w:r>
      <w:r>
        <w:rPr>
          <w:rFonts w:ascii="Times New Roman"/>
          <w:b/>
          <w:i w:val="false"/>
          <w:color w:val="000000"/>
        </w:rPr>
        <w:t>сондай-ақ көрсетілетін қызметті берушілердің және (немесе) олардың лауазымды</w:t>
      </w:r>
      <w:r>
        <w:br/>
      </w:r>
      <w:r>
        <w:rPr>
          <w:rFonts w:ascii="Times New Roman"/>
          <w:b/>
          <w:i w:val="false"/>
          <w:color w:val="000000"/>
        </w:rPr>
        <w:t>тұлғаларының қызмет көрсету мәселелері бойынша шешімдеріне, әрекеттеріне</w:t>
      </w:r>
      <w:r>
        <w:br/>
      </w:r>
      <w:r>
        <w:rPr>
          <w:rFonts w:ascii="Times New Roman"/>
          <w:b/>
          <w:i w:val="false"/>
          <w:color w:val="000000"/>
        </w:rPr>
        <w:t>(әрекетсіздігіне) шағымдану тәртібі</w:t>
      </w:r>
    </w:p>
    <w:bookmarkEnd w:id="954"/>
    <w:bookmarkStart w:name="z1014" w:id="955"/>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955"/>
    <w:bookmarkStart w:name="z1015" w:id="956"/>
    <w:p>
      <w:pPr>
        <w:spacing w:after="0"/>
        <w:ind w:left="0"/>
        <w:jc w:val="both"/>
      </w:pPr>
      <w:r>
        <w:rPr>
          <w:rFonts w:ascii="Times New Roman"/>
          <w:b w:val="false"/>
          <w:i w:val="false"/>
          <w:color w:val="000000"/>
          <w:sz w:val="28"/>
        </w:rPr>
        <w:t>
      Шағымдар жазбаша нысанда пошта немесе көрсетілетін қызметті берушінің немесе әкімдіктің кеңсесі арқылы қолма-қол қабылданады.</w:t>
      </w:r>
    </w:p>
    <w:bookmarkEnd w:id="956"/>
    <w:bookmarkStart w:name="z1016" w:id="957"/>
    <w:p>
      <w:pPr>
        <w:spacing w:after="0"/>
        <w:ind w:left="0"/>
        <w:jc w:val="both"/>
      </w:pPr>
      <w:r>
        <w:rPr>
          <w:rFonts w:ascii="Times New Roman"/>
          <w:b w:val="false"/>
          <w:i w:val="false"/>
          <w:color w:val="000000"/>
          <w:sz w:val="28"/>
        </w:rPr>
        <w:t>
      Жеке тұлғаның шағымында аты, жөні, тегі, пошта мекен-жайы, байланыс телефоны көрсетіледі.</w:t>
      </w:r>
    </w:p>
    <w:bookmarkEnd w:id="957"/>
    <w:bookmarkStart w:name="z1017" w:id="958"/>
    <w:p>
      <w:pPr>
        <w:spacing w:after="0"/>
        <w:ind w:left="0"/>
        <w:jc w:val="both"/>
      </w:pPr>
      <w:r>
        <w:rPr>
          <w:rFonts w:ascii="Times New Roman"/>
          <w:b w:val="false"/>
          <w:i w:val="false"/>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bookmarkEnd w:id="958"/>
    <w:bookmarkStart w:name="z1018" w:id="959"/>
    <w:p>
      <w:pPr>
        <w:spacing w:after="0"/>
        <w:ind w:left="0"/>
        <w:jc w:val="both"/>
      </w:pPr>
      <w:r>
        <w:rPr>
          <w:rFonts w:ascii="Times New Roman"/>
          <w:b w:val="false"/>
          <w:i w:val="false"/>
          <w:color w:val="000000"/>
          <w:sz w:val="28"/>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және телефондар бойынша Мемлекеттік корпорацияның басшысына жіберіледі.</w:t>
      </w:r>
    </w:p>
    <w:bookmarkEnd w:id="959"/>
    <w:bookmarkStart w:name="z1019" w:id="960"/>
    <w:p>
      <w:pPr>
        <w:spacing w:after="0"/>
        <w:ind w:left="0"/>
        <w:jc w:val="both"/>
      </w:pPr>
      <w:r>
        <w:rPr>
          <w:rFonts w:ascii="Times New Roman"/>
          <w:b w:val="false"/>
          <w:i w:val="false"/>
          <w:color w:val="000000"/>
          <w:sz w:val="28"/>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960"/>
    <w:bookmarkStart w:name="z1020" w:id="961"/>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bookmarkEnd w:id="961"/>
    <w:bookmarkStart w:name="z1021" w:id="96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962"/>
    <w:bookmarkStart w:name="z1022" w:id="963"/>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963"/>
    <w:bookmarkStart w:name="z1023" w:id="964"/>
    <w:p>
      <w:pPr>
        <w:spacing w:after="0"/>
        <w:ind w:left="0"/>
        <w:jc w:val="both"/>
      </w:pPr>
      <w:r>
        <w:rPr>
          <w:rFonts w:ascii="Times New Roman"/>
          <w:b w:val="false"/>
          <w:i w:val="false"/>
          <w:color w:val="000000"/>
          <w:sz w:val="28"/>
        </w:rPr>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bookmarkEnd w:id="964"/>
    <w:bookmarkStart w:name="z1024" w:id="96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65"/>
    <w:bookmarkStart w:name="z1025" w:id="966"/>
    <w:p>
      <w:pPr>
        <w:spacing w:after="0"/>
        <w:ind w:left="0"/>
        <w:jc w:val="left"/>
      </w:pPr>
      <w:r>
        <w:rPr>
          <w:rFonts w:ascii="Times New Roman"/>
          <w:b/>
          <w:i w:val="false"/>
          <w:color w:val="000000"/>
        </w:rPr>
        <w:t xml:space="preserve"> 4-тарау. Көрсетілетін мемлекеттік қызметтің ерекшеліктерін ескере</w:t>
      </w:r>
      <w:r>
        <w:br/>
      </w:r>
      <w:r>
        <w:rPr>
          <w:rFonts w:ascii="Times New Roman"/>
          <w:b/>
          <w:i w:val="false"/>
          <w:color w:val="000000"/>
        </w:rPr>
        <w:t>отырып қойылатын өзге де талаптар.</w:t>
      </w:r>
    </w:p>
    <w:bookmarkEnd w:id="966"/>
    <w:bookmarkStart w:name="z1026" w:id="967"/>
    <w:p>
      <w:pPr>
        <w:spacing w:after="0"/>
        <w:ind w:left="0"/>
        <w:jc w:val="both"/>
      </w:pPr>
      <w:r>
        <w:rPr>
          <w:rFonts w:ascii="Times New Roman"/>
          <w:b w:val="false"/>
          <w:i w:val="false"/>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bookmarkEnd w:id="967"/>
    <w:bookmarkStart w:name="z1027" w:id="96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968"/>
    <w:bookmarkStart w:name="z1028" w:id="969"/>
    <w:p>
      <w:pPr>
        <w:spacing w:after="0"/>
        <w:ind w:left="0"/>
        <w:jc w:val="both"/>
      </w:pPr>
      <w:r>
        <w:rPr>
          <w:rFonts w:ascii="Times New Roman"/>
          <w:b w:val="false"/>
          <w:i w:val="false"/>
          <w:color w:val="000000"/>
          <w:sz w:val="28"/>
        </w:rPr>
        <w:t>
      1) Министрліктің: www.edu.gov.kz интернет-ресурсында;</w:t>
      </w:r>
    </w:p>
    <w:bookmarkEnd w:id="969"/>
    <w:bookmarkStart w:name="z1029" w:id="970"/>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970"/>
    <w:bookmarkStart w:name="z1030" w:id="971"/>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p>
    <w:bookmarkEnd w:id="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Астана және Алматы қалаларының,</w:t>
            </w:r>
            <w:r>
              <w:br/>
            </w:r>
            <w:r>
              <w:rPr>
                <w:rFonts w:ascii="Times New Roman"/>
                <w:b w:val="false"/>
                <w:i w:val="false"/>
                <w:color w:val="000000"/>
                <w:sz w:val="20"/>
              </w:rPr>
              <w:t>облыстық маңызына ие аудандық</w:t>
            </w:r>
            <w:r>
              <w:br/>
            </w:r>
            <w:r>
              <w:rPr>
                <w:rFonts w:ascii="Times New Roman"/>
                <w:b w:val="false"/>
                <w:i w:val="false"/>
                <w:color w:val="000000"/>
                <w:sz w:val="20"/>
              </w:rPr>
              <w:t>және қалалық 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органының атауы)</w:t>
            </w:r>
            <w:r>
              <w:br/>
            </w:r>
            <w:r>
              <w:rPr>
                <w:rFonts w:ascii="Times New Roman"/>
                <w:b w:val="false"/>
                <w:i w:val="false"/>
                <w:color w:val="000000"/>
                <w:sz w:val="20"/>
              </w:rPr>
              <w:t>(_________ облысы, _______ ауданы)</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Т.А.Ә. (бар</w:t>
            </w:r>
            <w:r>
              <w:br/>
            </w:r>
            <w:r>
              <w:rPr>
                <w:rFonts w:ascii="Times New Roman"/>
                <w:b w:val="false"/>
                <w:i w:val="false"/>
                <w:color w:val="000000"/>
                <w:sz w:val="20"/>
              </w:rPr>
              <w:t>болғанда) және жеке сәйкестендіру</w:t>
            </w:r>
            <w:r>
              <w:br/>
            </w:r>
            <w:r>
              <w:rPr>
                <w:rFonts w:ascii="Times New Roman"/>
                <w:b w:val="false"/>
                <w:i w:val="false"/>
                <w:color w:val="000000"/>
                <w:sz w:val="20"/>
              </w:rPr>
              <w:t>нөмері) мына мекенжайы бойынша</w:t>
            </w:r>
            <w:r>
              <w:br/>
            </w:r>
            <w:r>
              <w:rPr>
                <w:rFonts w:ascii="Times New Roman"/>
                <w:b w:val="false"/>
                <w:i w:val="false"/>
                <w:color w:val="000000"/>
                <w:sz w:val="20"/>
              </w:rPr>
              <w:t>тұратын:</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p>
        </w:tc>
      </w:tr>
    </w:tbl>
    <w:bookmarkStart w:name="z1032" w:id="972"/>
    <w:p>
      <w:pPr>
        <w:spacing w:after="0"/>
        <w:ind w:left="0"/>
        <w:jc w:val="left"/>
      </w:pPr>
      <w:r>
        <w:rPr>
          <w:rFonts w:ascii="Times New Roman"/>
          <w:b/>
          <w:i w:val="false"/>
          <w:color w:val="000000"/>
        </w:rPr>
        <w:t xml:space="preserve"> Өтініш</w:t>
      </w:r>
    </w:p>
    <w:bookmarkEnd w:id="972"/>
    <w:p>
      <w:pPr>
        <w:spacing w:after="0"/>
        <w:ind w:left="0"/>
        <w:jc w:val="both"/>
      </w:pPr>
      <w:r>
        <w:rPr>
          <w:rFonts w:ascii="Times New Roman"/>
          <w:b w:val="false"/>
          <w:i w:val="false"/>
          <w:color w:val="000000"/>
          <w:sz w:val="28"/>
        </w:rPr>
        <w:t>
      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Ақпараттық жүйелердегі заңмен қорғалатын мәліметтерді пайдалануға келісім беремін</w:t>
      </w:r>
    </w:p>
    <w:p>
      <w:pPr>
        <w:spacing w:after="0"/>
        <w:ind w:left="0"/>
        <w:jc w:val="both"/>
      </w:pPr>
      <w:r>
        <w:rPr>
          <w:rFonts w:ascii="Times New Roman"/>
          <w:b w:val="false"/>
          <w:i w:val="false"/>
          <w:color w:val="000000"/>
          <w:sz w:val="28"/>
        </w:rPr>
        <w:t>
      "___"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w:t>
            </w:r>
            <w:r>
              <w:br/>
            </w:r>
            <w:r>
              <w:rPr>
                <w:rFonts w:ascii="Times New Roman"/>
                <w:b w:val="false"/>
                <w:i w:val="false"/>
                <w:color w:val="000000"/>
                <w:sz w:val="20"/>
              </w:rPr>
              <w:t>жекелеген санаттарына қала</w:t>
            </w:r>
            <w:r>
              <w:br/>
            </w:r>
            <w:r>
              <w:rPr>
                <w:rFonts w:ascii="Times New Roman"/>
                <w:b w:val="false"/>
                <w:i w:val="false"/>
                <w:color w:val="000000"/>
                <w:sz w:val="20"/>
              </w:rPr>
              <w:t>сыртындағы және мектеп</w:t>
            </w:r>
            <w:r>
              <w:br/>
            </w:r>
            <w:r>
              <w:rPr>
                <w:rFonts w:ascii="Times New Roman"/>
                <w:b w:val="false"/>
                <w:i w:val="false"/>
                <w:color w:val="000000"/>
                <w:sz w:val="20"/>
              </w:rPr>
              <w:t>жанындағы лагерьлерде</w:t>
            </w:r>
            <w:r>
              <w:br/>
            </w:r>
            <w:r>
              <w:rPr>
                <w:rFonts w:ascii="Times New Roman"/>
                <w:b w:val="false"/>
                <w:i w:val="false"/>
                <w:color w:val="000000"/>
                <w:sz w:val="20"/>
              </w:rPr>
              <w:t>демалуы үшін құжаттар</w:t>
            </w:r>
            <w:r>
              <w:br/>
            </w:r>
            <w:r>
              <w:rPr>
                <w:rFonts w:ascii="Times New Roman"/>
                <w:b w:val="false"/>
                <w:i w:val="false"/>
                <w:color w:val="000000"/>
                <w:sz w:val="20"/>
              </w:rPr>
              <w:t>қабылдау және жолдама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 ұйымның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034" w:id="973"/>
    <w:p>
      <w:pPr>
        <w:spacing w:after="0"/>
        <w:ind w:left="0"/>
        <w:jc w:val="left"/>
      </w:pPr>
      <w:r>
        <w:rPr>
          <w:rFonts w:ascii="Times New Roman"/>
          <w:b/>
          <w:i w:val="false"/>
          <w:color w:val="000000"/>
        </w:rPr>
        <w:t xml:space="preserve"> Құжаттарды қабылдаудан бас тарту туралы қолхат</w:t>
      </w:r>
    </w:p>
    <w:bookmarkEnd w:id="97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_______________________ (қолы)</w:t>
      </w:r>
    </w:p>
    <w:p>
      <w:pPr>
        <w:spacing w:after="0"/>
        <w:ind w:left="0"/>
        <w:jc w:val="both"/>
      </w:pPr>
      <w:r>
        <w:rPr>
          <w:rFonts w:ascii="Times New Roman"/>
          <w:b w:val="false"/>
          <w:i w:val="false"/>
          <w:color w:val="000000"/>
          <w:sz w:val="28"/>
        </w:rPr>
        <w:t>
      Орындаушының Т.А.Ә. (бар болғанда) ___________________________</w:t>
      </w:r>
    </w:p>
    <w:p>
      <w:pPr>
        <w:spacing w:after="0"/>
        <w:ind w:left="0"/>
        <w:jc w:val="both"/>
      </w:pPr>
      <w:r>
        <w:rPr>
          <w:rFonts w:ascii="Times New Roman"/>
          <w:b w:val="false"/>
          <w:i w:val="false"/>
          <w:color w:val="000000"/>
          <w:sz w:val="28"/>
        </w:rPr>
        <w:t>
      Қабылдаушының Т.А.Ә. (бар болғанда) __________________________</w:t>
      </w:r>
    </w:p>
    <w:p>
      <w:pPr>
        <w:spacing w:after="0"/>
        <w:ind w:left="0"/>
        <w:jc w:val="both"/>
      </w:pPr>
      <w:r>
        <w:rPr>
          <w:rFonts w:ascii="Times New Roman"/>
          <w:b w:val="false"/>
          <w:i w:val="false"/>
          <w:color w:val="000000"/>
          <w:sz w:val="28"/>
        </w:rPr>
        <w:t>
      (көрсетілетін қызметті алушының қолы) "___"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15 - қосымша</w:t>
            </w:r>
          </w:p>
        </w:tc>
      </w:tr>
    </w:tbl>
    <w:bookmarkStart w:name="z1036" w:id="974"/>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w:t>
      </w:r>
      <w:r>
        <w:br/>
      </w:r>
      <w:r>
        <w:rPr>
          <w:rFonts w:ascii="Times New Roman"/>
          <w:b/>
          <w:i w:val="false"/>
          <w:color w:val="000000"/>
        </w:rPr>
        <w:t>кездесуіне рұқсат беру" мемлекеттік көрсетілетін қызмет стандарты</w:t>
      </w:r>
      <w:r>
        <w:br/>
      </w:r>
      <w:r>
        <w:rPr>
          <w:rFonts w:ascii="Times New Roman"/>
          <w:b/>
          <w:i w:val="false"/>
          <w:color w:val="000000"/>
        </w:rPr>
        <w:t>1-тарау. Жалпы ережелер</w:t>
      </w:r>
    </w:p>
    <w:bookmarkEnd w:id="974"/>
    <w:bookmarkStart w:name="z1037" w:id="975"/>
    <w:p>
      <w:pPr>
        <w:spacing w:after="0"/>
        <w:ind w:left="0"/>
        <w:jc w:val="both"/>
      </w:pPr>
      <w:r>
        <w:rPr>
          <w:rFonts w:ascii="Times New Roman"/>
          <w:b w:val="false"/>
          <w:i w:val="false"/>
          <w:color w:val="000000"/>
          <w:sz w:val="28"/>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bookmarkEnd w:id="975"/>
    <w:bookmarkStart w:name="z1038" w:id="9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976"/>
    <w:bookmarkStart w:name="z1039" w:id="977"/>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977"/>
    <w:bookmarkStart w:name="z1040" w:id="978"/>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978"/>
    <w:bookmarkStart w:name="z1041" w:id="979"/>
    <w:p>
      <w:pPr>
        <w:spacing w:after="0"/>
        <w:ind w:left="0"/>
        <w:jc w:val="both"/>
      </w:pPr>
      <w:r>
        <w:rPr>
          <w:rFonts w:ascii="Times New Roman"/>
          <w:b w:val="false"/>
          <w:i w:val="false"/>
          <w:color w:val="000000"/>
          <w:sz w:val="28"/>
        </w:rPr>
        <w:t>
      1) көрсетілетін қызметті берушінің кеңсесі;</w:t>
      </w:r>
    </w:p>
    <w:bookmarkEnd w:id="979"/>
    <w:bookmarkStart w:name="z1042" w:id="980"/>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bookmarkEnd w:id="980"/>
    <w:bookmarkStart w:name="z1043" w:id="981"/>
    <w:p>
      <w:pPr>
        <w:spacing w:after="0"/>
        <w:ind w:left="0"/>
        <w:jc w:val="left"/>
      </w:pPr>
      <w:r>
        <w:rPr>
          <w:rFonts w:ascii="Times New Roman"/>
          <w:b/>
          <w:i w:val="false"/>
          <w:color w:val="000000"/>
        </w:rPr>
        <w:t xml:space="preserve"> 2-тарау. Мемлекеттік қызмет көрсету тәртібі</w:t>
      </w:r>
    </w:p>
    <w:bookmarkEnd w:id="981"/>
    <w:bookmarkStart w:name="z1044" w:id="982"/>
    <w:p>
      <w:pPr>
        <w:spacing w:after="0"/>
        <w:ind w:left="0"/>
        <w:jc w:val="both"/>
      </w:pPr>
      <w:r>
        <w:rPr>
          <w:rFonts w:ascii="Times New Roman"/>
          <w:b w:val="false"/>
          <w:i w:val="false"/>
          <w:color w:val="000000"/>
          <w:sz w:val="28"/>
        </w:rPr>
        <w:t>
      4. Мемлекеттік қызмет көрсету мерзімдері:</w:t>
      </w:r>
    </w:p>
    <w:bookmarkEnd w:id="982"/>
    <w:bookmarkStart w:name="z1045" w:id="983"/>
    <w:p>
      <w:pPr>
        <w:spacing w:after="0"/>
        <w:ind w:left="0"/>
        <w:jc w:val="both"/>
      </w:pPr>
      <w:r>
        <w:rPr>
          <w:rFonts w:ascii="Times New Roman"/>
          <w:b w:val="false"/>
          <w:i w:val="false"/>
          <w:color w:val="000000"/>
          <w:sz w:val="28"/>
        </w:rPr>
        <w:t>
      1) құжаттарды қызметті берушіге және Мемлекеттік корпорацияға тапсырған сәттен бастап – 5 (бес) жұмыс күні.</w:t>
      </w:r>
    </w:p>
    <w:bookmarkEnd w:id="983"/>
    <w:bookmarkStart w:name="z1046" w:id="984"/>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bookmarkEnd w:id="984"/>
    <w:bookmarkStart w:name="z1047" w:id="985"/>
    <w:p>
      <w:pPr>
        <w:spacing w:after="0"/>
        <w:ind w:left="0"/>
        <w:jc w:val="both"/>
      </w:pPr>
      <w:r>
        <w:rPr>
          <w:rFonts w:ascii="Times New Roman"/>
          <w:b w:val="false"/>
          <w:i w:val="false"/>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bookmarkEnd w:id="985"/>
    <w:bookmarkStart w:name="z1048" w:id="986"/>
    <w:p>
      <w:pPr>
        <w:spacing w:after="0"/>
        <w:ind w:left="0"/>
        <w:jc w:val="both"/>
      </w:pPr>
      <w:r>
        <w:rPr>
          <w:rFonts w:ascii="Times New Roman"/>
          <w:b w:val="false"/>
          <w:i w:val="false"/>
          <w:color w:val="000000"/>
          <w:sz w:val="28"/>
        </w:rPr>
        <w:t>
      3) көрсетілетін қызметті берушіде қызмет көрсетудің рұқсат берілетін ең ұзақ уақыты – 30 минут, Мемлекеттік корпорацияда – 15 минут.</w:t>
      </w:r>
    </w:p>
    <w:bookmarkEnd w:id="986"/>
    <w:bookmarkStart w:name="z1049" w:id="987"/>
    <w:p>
      <w:pPr>
        <w:spacing w:after="0"/>
        <w:ind w:left="0"/>
        <w:jc w:val="both"/>
      </w:pPr>
      <w:r>
        <w:rPr>
          <w:rFonts w:ascii="Times New Roman"/>
          <w:b w:val="false"/>
          <w:i w:val="false"/>
          <w:color w:val="000000"/>
          <w:sz w:val="28"/>
        </w:rPr>
        <w:t>
      5. Мемлекеттік қызмет көрсету нысаны – қағаз жүзінде.</w:t>
      </w:r>
    </w:p>
    <w:bookmarkEnd w:id="987"/>
    <w:bookmarkStart w:name="z1050" w:id="988"/>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 көрсетуден бас тарту туралы дәлелді жауап.</w:t>
      </w:r>
    </w:p>
    <w:bookmarkEnd w:id="988"/>
    <w:bookmarkStart w:name="z1051" w:id="989"/>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989"/>
    <w:bookmarkStart w:name="z1052" w:id="990"/>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bookmarkEnd w:id="990"/>
    <w:bookmarkStart w:name="z1053" w:id="99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91"/>
    <w:bookmarkStart w:name="z1054" w:id="992"/>
    <w:p>
      <w:pPr>
        <w:spacing w:after="0"/>
        <w:ind w:left="0"/>
        <w:jc w:val="both"/>
      </w:pPr>
      <w:r>
        <w:rPr>
          <w:rFonts w:ascii="Times New Roman"/>
          <w:b w:val="false"/>
          <w:i w:val="false"/>
          <w:color w:val="000000"/>
          <w:sz w:val="28"/>
        </w:rPr>
        <w:t>
      8. Жұмыс кестесі:</w:t>
      </w:r>
    </w:p>
    <w:bookmarkEnd w:id="992"/>
    <w:bookmarkStart w:name="z1055" w:id="993"/>
    <w:p>
      <w:pPr>
        <w:spacing w:after="0"/>
        <w:ind w:left="0"/>
        <w:jc w:val="both"/>
      </w:pPr>
      <w:r>
        <w:rPr>
          <w:rFonts w:ascii="Times New Roman"/>
          <w:b w:val="false"/>
          <w:i w:val="false"/>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bookmarkEnd w:id="993"/>
    <w:bookmarkStart w:name="z1056" w:id="99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bookmarkEnd w:id="994"/>
    <w:bookmarkStart w:name="z1057" w:id="995"/>
    <w:p>
      <w:pPr>
        <w:spacing w:after="0"/>
        <w:ind w:left="0"/>
        <w:jc w:val="both"/>
      </w:pPr>
      <w:r>
        <w:rPr>
          <w:rFonts w:ascii="Times New Roman"/>
          <w:b w:val="false"/>
          <w:i w:val="false"/>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995"/>
    <w:bookmarkStart w:name="z1058" w:id="996"/>
    <w:p>
      <w:pPr>
        <w:spacing w:after="0"/>
        <w:ind w:left="0"/>
        <w:jc w:val="both"/>
      </w:pPr>
      <w:r>
        <w:rPr>
          <w:rFonts w:ascii="Times New Roman"/>
          <w:b w:val="false"/>
          <w:i w:val="false"/>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bookmarkEnd w:id="996"/>
    <w:bookmarkStart w:name="z1059" w:id="99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997"/>
    <w:bookmarkStart w:name="z1060" w:id="99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өтініші;</w:t>
      </w:r>
    </w:p>
    <w:bookmarkEnd w:id="998"/>
    <w:bookmarkStart w:name="z1061" w:id="999"/>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bookmarkEnd w:id="999"/>
    <w:bookmarkStart w:name="z1062" w:id="1000"/>
    <w:p>
      <w:pPr>
        <w:spacing w:after="0"/>
        <w:ind w:left="0"/>
        <w:jc w:val="both"/>
      </w:pPr>
      <w:r>
        <w:rPr>
          <w:rFonts w:ascii="Times New Roman"/>
          <w:b w:val="false"/>
          <w:i w:val="false"/>
          <w:color w:val="000000"/>
          <w:sz w:val="28"/>
        </w:rPr>
        <w:t>
      3) ата-ана құқықтарынан айыру туралы сот шешімі;</w:t>
      </w:r>
    </w:p>
    <w:bookmarkEnd w:id="1000"/>
    <w:bookmarkStart w:name="z1063" w:id="1001"/>
    <w:p>
      <w:pPr>
        <w:spacing w:after="0"/>
        <w:ind w:left="0"/>
        <w:jc w:val="both"/>
      </w:pPr>
      <w:r>
        <w:rPr>
          <w:rFonts w:ascii="Times New Roman"/>
          <w:b w:val="false"/>
          <w:i w:val="false"/>
          <w:color w:val="000000"/>
          <w:sz w:val="28"/>
        </w:rPr>
        <w:t>
      4) ішкі істер органның мінездемесі.</w:t>
      </w:r>
    </w:p>
    <w:bookmarkEnd w:id="1001"/>
    <w:bookmarkStart w:name="z1064" w:id="1002"/>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002"/>
    <w:bookmarkStart w:name="z1065" w:id="100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bookmarkEnd w:id="1003"/>
    <w:bookmarkStart w:name="z1066" w:id="1004"/>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bookmarkEnd w:id="1004"/>
    <w:bookmarkStart w:name="z1067" w:id="1005"/>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bookmarkEnd w:id="1005"/>
    <w:bookmarkStart w:name="z1068" w:id="1006"/>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bookmarkEnd w:id="1006"/>
    <w:bookmarkStart w:name="z1069" w:id="1007"/>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bookmarkEnd w:id="1007"/>
    <w:bookmarkStart w:name="z1070" w:id="1008"/>
    <w:p>
      <w:pPr>
        <w:spacing w:after="0"/>
        <w:ind w:left="0"/>
        <w:jc w:val="both"/>
      </w:pPr>
      <w:r>
        <w:rPr>
          <w:rFonts w:ascii="Times New Roman"/>
          <w:b w:val="false"/>
          <w:i w:val="false"/>
          <w:color w:val="000000"/>
          <w:sz w:val="28"/>
        </w:rPr>
        <w:t>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болып табылады.</w:t>
      </w:r>
    </w:p>
    <w:bookmarkEnd w:id="1008"/>
    <w:bookmarkStart w:name="z1071" w:id="1009"/>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қолхат береді</w:t>
      </w:r>
    </w:p>
    <w:bookmarkEnd w:id="1009"/>
    <w:bookmarkStart w:name="z1072" w:id="1010"/>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w:t>
      </w:r>
      <w:r>
        <w:br/>
      </w:r>
      <w:r>
        <w:rPr>
          <w:rFonts w:ascii="Times New Roman"/>
          <w:b/>
          <w:i w:val="false"/>
          <w:color w:val="000000"/>
        </w:rPr>
        <w:t>берушілердің және (немесе)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1010"/>
    <w:bookmarkStart w:name="z1073" w:id="1011"/>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1011"/>
    <w:bookmarkStart w:name="z1074" w:id="1012"/>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1012"/>
    <w:bookmarkStart w:name="z1075" w:id="1013"/>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1013"/>
    <w:bookmarkStart w:name="z1076" w:id="1014"/>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1014"/>
    <w:bookmarkStart w:name="z1077" w:id="1015"/>
    <w:p>
      <w:pPr>
        <w:spacing w:after="0"/>
        <w:ind w:left="0"/>
        <w:jc w:val="both"/>
      </w:pPr>
      <w:r>
        <w:rPr>
          <w:rFonts w:ascii="Times New Roman"/>
          <w:b w:val="false"/>
          <w:i w:val="false"/>
          <w:color w:val="000000"/>
          <w:sz w:val="28"/>
        </w:rPr>
        <w:t xml:space="preserve">
      Мемлекеттік корпорацияның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және телефондар бойынша Мемлекеттік корпорацияның басшысына жіберіледі.</w:t>
      </w:r>
    </w:p>
    <w:bookmarkEnd w:id="1015"/>
    <w:bookmarkStart w:name="z1078" w:id="1016"/>
    <w:p>
      <w:pPr>
        <w:spacing w:after="0"/>
        <w:ind w:left="0"/>
        <w:jc w:val="both"/>
      </w:pPr>
      <w:r>
        <w:rPr>
          <w:rFonts w:ascii="Times New Roman"/>
          <w:b w:val="false"/>
          <w:i w:val="false"/>
          <w:color w:val="000000"/>
          <w:sz w:val="28"/>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1016"/>
    <w:bookmarkStart w:name="z1079" w:id="1017"/>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bookmarkEnd w:id="1017"/>
    <w:bookmarkStart w:name="z1080" w:id="1018"/>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018"/>
    <w:bookmarkStart w:name="z1081" w:id="101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019"/>
    <w:bookmarkStart w:name="z1082" w:id="1020"/>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bookmarkEnd w:id="1020"/>
    <w:bookmarkStart w:name="z1083" w:id="1021"/>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21"/>
    <w:bookmarkStart w:name="z1084" w:id="1022"/>
    <w:p>
      <w:pPr>
        <w:spacing w:after="0"/>
        <w:ind w:left="0"/>
        <w:jc w:val="left"/>
      </w:pPr>
      <w:r>
        <w:rPr>
          <w:rFonts w:ascii="Times New Roman"/>
          <w:b/>
          <w:i w:val="false"/>
          <w:color w:val="000000"/>
        </w:rPr>
        <w:t xml:space="preserve"> 4-тарау. Мемлекеттік қызмет көрсетудің ерекшеліктерін ескере отырып</w:t>
      </w:r>
      <w:r>
        <w:br/>
      </w:r>
      <w:r>
        <w:rPr>
          <w:rFonts w:ascii="Times New Roman"/>
          <w:b/>
          <w:i w:val="false"/>
          <w:color w:val="000000"/>
        </w:rPr>
        <w:t>қойылатын өзге де талаптар</w:t>
      </w:r>
    </w:p>
    <w:bookmarkEnd w:id="1022"/>
    <w:bookmarkStart w:name="z1085" w:id="1023"/>
    <w:p>
      <w:pPr>
        <w:spacing w:after="0"/>
        <w:ind w:left="0"/>
        <w:jc w:val="both"/>
      </w:pPr>
      <w:r>
        <w:rPr>
          <w:rFonts w:ascii="Times New Roman"/>
          <w:b w:val="false"/>
          <w:i w:val="false"/>
          <w:color w:val="000000"/>
          <w:sz w:val="28"/>
        </w:rPr>
        <w:t>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bookmarkEnd w:id="1023"/>
    <w:bookmarkStart w:name="z1086" w:id="10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024"/>
    <w:bookmarkStart w:name="z1087" w:id="1025"/>
    <w:p>
      <w:pPr>
        <w:spacing w:after="0"/>
        <w:ind w:left="0"/>
        <w:jc w:val="both"/>
      </w:pPr>
      <w:r>
        <w:rPr>
          <w:rFonts w:ascii="Times New Roman"/>
          <w:b w:val="false"/>
          <w:i w:val="false"/>
          <w:color w:val="000000"/>
          <w:sz w:val="28"/>
        </w:rPr>
        <w:t>
      1) Министрліктің: www.edu.gov.kz интернет-ресурсында;</w:t>
      </w:r>
    </w:p>
    <w:bookmarkEnd w:id="1025"/>
    <w:bookmarkStart w:name="z1088" w:id="1026"/>
    <w:p>
      <w:pPr>
        <w:spacing w:after="0"/>
        <w:ind w:left="0"/>
        <w:jc w:val="both"/>
      </w:pPr>
      <w:r>
        <w:rPr>
          <w:rFonts w:ascii="Times New Roman"/>
          <w:b w:val="false"/>
          <w:i w:val="false"/>
          <w:color w:val="000000"/>
          <w:sz w:val="28"/>
        </w:rPr>
        <w:t>
      2) Мемлекеттік корпорацияның: www.gov4с.kz интернет-ресурсында орналасқан.</w:t>
      </w:r>
    </w:p>
    <w:bookmarkEnd w:id="1026"/>
    <w:bookmarkStart w:name="z1089" w:id="1027"/>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1027"/>
    <w:bookmarkStart w:name="z1090" w:id="1028"/>
    <w:p>
      <w:pPr>
        <w:spacing w:after="0"/>
        <w:ind w:left="0"/>
        <w:jc w:val="both"/>
      </w:pPr>
      <w:r>
        <w:rPr>
          <w:rFonts w:ascii="Times New Roman"/>
          <w:b w:val="false"/>
          <w:i w:val="false"/>
          <w:color w:val="000000"/>
          <w:sz w:val="28"/>
        </w:rPr>
        <w:t xml:space="preserve">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мүмкіндігіне ие. </w:t>
      </w:r>
    </w:p>
    <w:bookmarkEnd w:id="10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1092" w:id="1029"/>
    <w:p>
      <w:pPr>
        <w:spacing w:after="0"/>
        <w:ind w:left="0"/>
        <w:jc w:val="left"/>
      </w:pPr>
      <w:r>
        <w:rPr>
          <w:rFonts w:ascii="Times New Roman"/>
          <w:b/>
          <w:i w:val="false"/>
          <w:color w:val="000000"/>
        </w:rPr>
        <w:t xml:space="preserve"> Қамқорлық және қорғаншылық органның балаға кері әсер етпейтін</w:t>
      </w:r>
      <w:r>
        <w:br/>
      </w:r>
      <w:r>
        <w:rPr>
          <w:rFonts w:ascii="Times New Roman"/>
          <w:b/>
          <w:i w:val="false"/>
          <w:color w:val="000000"/>
        </w:rPr>
        <w:t>ата-ана құқықтарынан айырылған ата-аналарға баламен кездесуіне рұқсаты</w:t>
      </w:r>
    </w:p>
    <w:bookmarkEnd w:id="102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____________________________________________________________________</w:t>
      </w:r>
    </w:p>
    <w:p>
      <w:pPr>
        <w:spacing w:after="0"/>
        <w:ind w:left="0"/>
        <w:jc w:val="both"/>
      </w:pPr>
      <w:r>
        <w:rPr>
          <w:rFonts w:ascii="Times New Roman"/>
          <w:b w:val="false"/>
          <w:i w:val="false"/>
          <w:color w:val="000000"/>
          <w:sz w:val="28"/>
        </w:rPr>
        <w:t>
      (баланы(балалардың) Т.А.Ә. (бар болғанда) __________________________________________ аралығында кездесуге рұқсат береді.</w:t>
      </w:r>
    </w:p>
    <w:p>
      <w:pPr>
        <w:spacing w:after="0"/>
        <w:ind w:left="0"/>
        <w:jc w:val="both"/>
      </w:pPr>
      <w:r>
        <w:rPr>
          <w:rFonts w:ascii="Times New Roman"/>
          <w:b w:val="false"/>
          <w:i w:val="false"/>
          <w:color w:val="000000"/>
          <w:sz w:val="28"/>
        </w:rPr>
        <w:t>
      "___" _____20___-__жыл</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органдарының атауы)</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азамата (ша)</w:t>
            </w:r>
            <w:r>
              <w:br/>
            </w:r>
            <w:r>
              <w:rPr>
                <w:rFonts w:ascii="Times New Roman"/>
                <w:b w:val="false"/>
                <w:i w:val="false"/>
                <w:color w:val="000000"/>
                <w:sz w:val="20"/>
              </w:rPr>
              <w:t>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 xml:space="preserve"> (бар болғанда)</w:t>
            </w:r>
            <w:r>
              <w:br/>
            </w:r>
            <w:r>
              <w:rPr>
                <w:rFonts w:ascii="Times New Roman"/>
                <w:b w:val="false"/>
                <w:i w:val="false"/>
                <w:color w:val="000000"/>
                <w:sz w:val="20"/>
              </w:rPr>
              <w:t>жеке сәйкестендіру нөмері)</w:t>
            </w:r>
          </w:p>
        </w:tc>
      </w:tr>
    </w:tbl>
    <w:bookmarkStart w:name="z1094" w:id="1030"/>
    <w:p>
      <w:pPr>
        <w:spacing w:after="0"/>
        <w:ind w:left="0"/>
        <w:jc w:val="left"/>
      </w:pPr>
      <w:r>
        <w:rPr>
          <w:rFonts w:ascii="Times New Roman"/>
          <w:b/>
          <w:i w:val="false"/>
          <w:color w:val="000000"/>
        </w:rPr>
        <w:t xml:space="preserve"> Өтініш</w:t>
      </w:r>
    </w:p>
    <w:bookmarkEnd w:id="1030"/>
    <w:p>
      <w:pPr>
        <w:spacing w:after="0"/>
        <w:ind w:left="0"/>
        <w:jc w:val="both"/>
      </w:pPr>
      <w:r>
        <w:rPr>
          <w:rFonts w:ascii="Times New Roman"/>
          <w:b w:val="false"/>
          <w:i w:val="false"/>
          <w:color w:val="000000"/>
          <w:sz w:val="28"/>
        </w:rPr>
        <w:t>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(баланы(балалардың) Т.А.Ә. (бар болғанда) _______________________________________________________аралығында кездесуіне рұқсат беруіңізді сұраймын. Ақпараттық жүйелерде сипатталған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p>
      <w:pPr>
        <w:spacing w:after="0"/>
        <w:ind w:left="0"/>
        <w:jc w:val="both"/>
      </w:pPr>
      <w:r>
        <w:rPr>
          <w:rFonts w:ascii="Times New Roman"/>
          <w:b w:val="false"/>
          <w:i w:val="false"/>
          <w:color w:val="000000"/>
          <w:sz w:val="28"/>
        </w:rPr>
        <w:t>
      "___" _____20___-__жыл</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немесе</w:t>
            </w:r>
            <w:r>
              <w:br/>
            </w:r>
            <w:r>
              <w:rPr>
                <w:rFonts w:ascii="Times New Roman"/>
                <w:b w:val="false"/>
                <w:i w:val="false"/>
                <w:color w:val="000000"/>
                <w:sz w:val="20"/>
              </w:rPr>
              <w:t>көрсетілетін</w:t>
            </w:r>
            <w:r>
              <w:br/>
            </w:r>
            <w:r>
              <w:rPr>
                <w:rFonts w:ascii="Times New Roman"/>
                <w:b w:val="false"/>
                <w:i w:val="false"/>
                <w:color w:val="000000"/>
                <w:sz w:val="20"/>
              </w:rPr>
              <w:t>қызметті алушы ұйымның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096" w:id="1031"/>
    <w:p>
      <w:pPr>
        <w:spacing w:after="0"/>
        <w:ind w:left="0"/>
        <w:jc w:val="left"/>
      </w:pPr>
      <w:r>
        <w:rPr>
          <w:rFonts w:ascii="Times New Roman"/>
          <w:b/>
          <w:i w:val="false"/>
          <w:color w:val="000000"/>
        </w:rPr>
        <w:t xml:space="preserve"> Құжаттарды қабылдаудан бас тарту туралы қолхат</w:t>
      </w:r>
    </w:p>
    <w:bookmarkEnd w:id="103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алып, "Азаматтар үшін Үкімет" Мемлекеттік корпорацияның коммерциялық емес қоғамы филиалының № __ бөлімі _____________________________________________________________ (мекенжайды көрсету) мемлекеттік көрсетілетін қызмет стандартында көзделген тізбеге сәйкес</w:t>
      </w:r>
      <w:r>
        <w:br/>
      </w:r>
      <w:r>
        <w:rPr>
          <w:rFonts w:ascii="Times New Roman"/>
          <w:b w:val="false"/>
          <w:i w:val="false"/>
          <w:color w:val="000000"/>
          <w:sz w:val="28"/>
        </w:rPr>
        <w:t>
      Сіз ұсынған құжаттар топтамасының толық болмауына байланысты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көрсетілетін қызметтің атауы) мемлекеттік қызмет көрсетуге құжаттарды қабылдаудан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w:t>
      </w:r>
      <w:r>
        <w:br/>
      </w:r>
      <w:r>
        <w:rPr>
          <w:rFonts w:ascii="Times New Roman"/>
          <w:b w:val="false"/>
          <w:i w:val="false"/>
          <w:color w:val="000000"/>
          <w:sz w:val="28"/>
        </w:rPr>
        <w:t>
      2) __________________________________________________________;</w:t>
      </w:r>
      <w:r>
        <w:br/>
      </w:r>
      <w:r>
        <w:rPr>
          <w:rFonts w:ascii="Times New Roman"/>
          <w:b w:val="false"/>
          <w:i w:val="false"/>
          <w:color w:val="000000"/>
          <w:sz w:val="28"/>
        </w:rPr>
        <w:t>
      Осы қолхат әр тарапқа біреуден 2 данада жасалды. Т.А.Ә. (бар болғанда)</w:t>
      </w:r>
      <w:r>
        <w:br/>
      </w:r>
      <w:r>
        <w:rPr>
          <w:rFonts w:ascii="Times New Roman"/>
          <w:b w:val="false"/>
          <w:i w:val="false"/>
          <w:color w:val="000000"/>
          <w:sz w:val="28"/>
        </w:rPr>
        <w:t>
      (Мемлекеттік корпорациясының қызметкері) ______________________</w:t>
      </w:r>
      <w:r>
        <w:br/>
      </w:r>
      <w:r>
        <w:rPr>
          <w:rFonts w:ascii="Times New Roman"/>
          <w:b w:val="false"/>
          <w:i w:val="false"/>
          <w:color w:val="000000"/>
          <w:sz w:val="28"/>
        </w:rPr>
        <w:t>
      (қолы)</w:t>
      </w:r>
      <w:r>
        <w:br/>
      </w:r>
      <w:r>
        <w:rPr>
          <w:rFonts w:ascii="Times New Roman"/>
          <w:b w:val="false"/>
          <w:i w:val="false"/>
          <w:color w:val="000000"/>
          <w:sz w:val="28"/>
        </w:rPr>
        <w:t>
      Орындаушының Т.А.Ә. (бар болғанда) ___________________________</w:t>
      </w:r>
      <w:r>
        <w:br/>
      </w:r>
      <w:r>
        <w:rPr>
          <w:rFonts w:ascii="Times New Roman"/>
          <w:b w:val="false"/>
          <w:i w:val="false"/>
          <w:color w:val="000000"/>
          <w:sz w:val="28"/>
        </w:rPr>
        <w:t>
      Телефоны ____________________________________________________</w:t>
      </w:r>
      <w:r>
        <w:br/>
      </w:r>
      <w:r>
        <w:rPr>
          <w:rFonts w:ascii="Times New Roman"/>
          <w:b w:val="false"/>
          <w:i w:val="false"/>
          <w:color w:val="000000"/>
          <w:sz w:val="28"/>
        </w:rPr>
        <w:t>
      Қабылдаушының Т.А.Ә. (бар болғанда) ___________________________</w:t>
      </w:r>
      <w:r>
        <w:br/>
      </w:r>
      <w:r>
        <w:rPr>
          <w:rFonts w:ascii="Times New Roman"/>
          <w:b w:val="false"/>
          <w:i w:val="false"/>
          <w:color w:val="000000"/>
          <w:sz w:val="28"/>
        </w:rPr>
        <w:t>
      (көрсетілетін қызметті алушының қолы)</w:t>
      </w:r>
      <w:r>
        <w:br/>
      </w:r>
      <w:r>
        <w:rPr>
          <w:rFonts w:ascii="Times New Roman"/>
          <w:b w:val="false"/>
          <w:i w:val="false"/>
          <w:color w:val="000000"/>
          <w:sz w:val="28"/>
        </w:rPr>
        <w:t>
      "____" 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650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 16-қосымша</w:t>
            </w:r>
          </w:p>
        </w:tc>
      </w:tr>
    </w:tbl>
    <w:bookmarkStart w:name="z1098" w:id="1032"/>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w:t>
      </w:r>
      <w:r>
        <w:br/>
      </w:r>
      <w:r>
        <w:rPr>
          <w:rFonts w:ascii="Times New Roman"/>
          <w:b/>
          <w:i w:val="false"/>
          <w:color w:val="000000"/>
        </w:rPr>
        <w:t>ақшалай қаражат төлеуді тағайындау" мемлекеттік көрсетілетін қызмет стандарты</w:t>
      </w:r>
      <w:r>
        <w:br/>
      </w:r>
      <w:r>
        <w:rPr>
          <w:rFonts w:ascii="Times New Roman"/>
          <w:b/>
          <w:i w:val="false"/>
          <w:color w:val="000000"/>
        </w:rPr>
        <w:t>1-тарау. Жалпы ережелер</w:t>
      </w:r>
    </w:p>
    <w:bookmarkEnd w:id="1032"/>
    <w:bookmarkStart w:name="z1099" w:id="1033"/>
    <w:p>
      <w:pPr>
        <w:spacing w:after="0"/>
        <w:ind w:left="0"/>
        <w:jc w:val="both"/>
      </w:pPr>
      <w:r>
        <w:rPr>
          <w:rFonts w:ascii="Times New Roman"/>
          <w:b w:val="false"/>
          <w:i w:val="false"/>
          <w:color w:val="000000"/>
          <w:sz w:val="28"/>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bookmarkEnd w:id="1033"/>
    <w:bookmarkStart w:name="z1100" w:id="1034"/>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1034"/>
    <w:bookmarkStart w:name="z1101" w:id="1035"/>
    <w:p>
      <w:pPr>
        <w:spacing w:after="0"/>
        <w:ind w:left="0"/>
        <w:jc w:val="both"/>
      </w:pPr>
      <w:r>
        <w:rPr>
          <w:rFonts w:ascii="Times New Roman"/>
          <w:b w:val="false"/>
          <w:i w:val="false"/>
          <w:color w:val="000000"/>
          <w:sz w:val="28"/>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1035"/>
    <w:bookmarkStart w:name="z1102" w:id="1036"/>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bookmarkEnd w:id="1036"/>
    <w:bookmarkStart w:name="z1103" w:id="1037"/>
    <w:p>
      <w:pPr>
        <w:spacing w:after="0"/>
        <w:ind w:left="0"/>
        <w:jc w:val="both"/>
      </w:pPr>
      <w:r>
        <w:rPr>
          <w:rFonts w:ascii="Times New Roman"/>
          <w:b w:val="false"/>
          <w:i w:val="false"/>
          <w:color w:val="000000"/>
          <w:sz w:val="28"/>
        </w:rPr>
        <w:t xml:space="preserve">
      Мемлекеттік қызмет көрсету үшін өтінішті қабылдау және нәтижесін беру көрсетілетін қызметті берушінің кеңсесі арқылы жүзеге асырылады. </w:t>
      </w:r>
    </w:p>
    <w:bookmarkEnd w:id="1037"/>
    <w:bookmarkStart w:name="z1104" w:id="1038"/>
    <w:p>
      <w:pPr>
        <w:spacing w:after="0"/>
        <w:ind w:left="0"/>
        <w:jc w:val="both"/>
      </w:pPr>
      <w:r>
        <w:rPr>
          <w:rFonts w:ascii="Times New Roman"/>
          <w:b w:val="false"/>
          <w:i w:val="false"/>
          <w:color w:val="000000"/>
          <w:sz w:val="28"/>
        </w:rPr>
        <w:t>
      Мемлекеттік қызмет көрсетудің нәтижесін беру көрсетілетін қызметті берушінің кеңсесі арқылы жүзеге асырылады.</w:t>
      </w:r>
    </w:p>
    <w:bookmarkEnd w:id="1038"/>
    <w:bookmarkStart w:name="z1105" w:id="1039"/>
    <w:p>
      <w:pPr>
        <w:spacing w:after="0"/>
        <w:ind w:left="0"/>
        <w:jc w:val="left"/>
      </w:pPr>
      <w:r>
        <w:rPr>
          <w:rFonts w:ascii="Times New Roman"/>
          <w:b/>
          <w:i w:val="false"/>
          <w:color w:val="000000"/>
        </w:rPr>
        <w:t xml:space="preserve"> 2-тарау. Мемлекеттік қызмет көрсету тәртібі</w:t>
      </w:r>
    </w:p>
    <w:bookmarkEnd w:id="1039"/>
    <w:bookmarkStart w:name="z1106" w:id="1040"/>
    <w:p>
      <w:pPr>
        <w:spacing w:after="0"/>
        <w:ind w:left="0"/>
        <w:jc w:val="both"/>
      </w:pPr>
      <w:r>
        <w:rPr>
          <w:rFonts w:ascii="Times New Roman"/>
          <w:b w:val="false"/>
          <w:i w:val="false"/>
          <w:color w:val="000000"/>
          <w:sz w:val="28"/>
        </w:rPr>
        <w:t xml:space="preserve">
      4. Мемлекеттік қызмет көрсету мерзімдері: </w:t>
      </w:r>
    </w:p>
    <w:bookmarkEnd w:id="1040"/>
    <w:bookmarkStart w:name="z1107" w:id="1041"/>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 күнтізбелік 30 (отыз) күн; </w:t>
      </w:r>
    </w:p>
    <w:bookmarkEnd w:id="1041"/>
    <w:bookmarkStart w:name="z1108" w:id="1042"/>
    <w:p>
      <w:pPr>
        <w:spacing w:after="0"/>
        <w:ind w:left="0"/>
        <w:jc w:val="both"/>
      </w:pPr>
      <w:r>
        <w:rPr>
          <w:rFonts w:ascii="Times New Roman"/>
          <w:b w:val="false"/>
          <w:i w:val="false"/>
          <w:color w:val="000000"/>
          <w:sz w:val="28"/>
        </w:rPr>
        <w:t xml:space="preserve">
      2) құжаттарды тапсыру үшін күтудің рұқсат берілетін ең ұзақ уақыты – 20 минут; </w:t>
      </w:r>
    </w:p>
    <w:bookmarkEnd w:id="1042"/>
    <w:bookmarkStart w:name="z1109" w:id="1043"/>
    <w:p>
      <w:pPr>
        <w:spacing w:after="0"/>
        <w:ind w:left="0"/>
        <w:jc w:val="both"/>
      </w:pPr>
      <w:r>
        <w:rPr>
          <w:rFonts w:ascii="Times New Roman"/>
          <w:b w:val="false"/>
          <w:i w:val="false"/>
          <w:color w:val="000000"/>
          <w:sz w:val="28"/>
        </w:rPr>
        <w:t xml:space="preserve">
      3) қызмет көрсетудің рұқсат берілетін ең ұзақ уақыты – 30 минут. </w:t>
      </w:r>
    </w:p>
    <w:bookmarkEnd w:id="1043"/>
    <w:bookmarkStart w:name="z1110" w:id="1044"/>
    <w:p>
      <w:pPr>
        <w:spacing w:after="0"/>
        <w:ind w:left="0"/>
        <w:jc w:val="both"/>
      </w:pPr>
      <w:r>
        <w:rPr>
          <w:rFonts w:ascii="Times New Roman"/>
          <w:b w:val="false"/>
          <w:i w:val="false"/>
          <w:color w:val="000000"/>
          <w:sz w:val="28"/>
        </w:rPr>
        <w:t xml:space="preserve">
      5. Мемлекеттік қызметті көрсету нысаны – қағаз жүзінде. </w:t>
      </w:r>
    </w:p>
    <w:bookmarkEnd w:id="1044"/>
    <w:bookmarkStart w:name="z1111" w:id="1045"/>
    <w:p>
      <w:pPr>
        <w:spacing w:after="0"/>
        <w:ind w:left="0"/>
        <w:jc w:val="both"/>
      </w:pPr>
      <w:r>
        <w:rPr>
          <w:rFonts w:ascii="Times New Roman"/>
          <w:b w:val="false"/>
          <w:i w:val="false"/>
          <w:color w:val="000000"/>
          <w:sz w:val="28"/>
        </w:rPr>
        <w:t xml:space="preserve">
      6. Мемлекеттік қызмет көрсетудің нәтижесі – баланы (балаларды) қабылдаушы отбасына тәрбиелеуге беру туралы шарт және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 асырауға ақшалай қаражат төлеуді тағайындау туралы шешім не осы мемлекеттік көзделген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негіздерде мемлекеттік қызмет көрсетуден бас тарту туралы дәлелді жауап.</w:t>
      </w:r>
    </w:p>
    <w:bookmarkEnd w:id="1045"/>
    <w:bookmarkStart w:name="z1112" w:id="1046"/>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1046"/>
    <w:bookmarkStart w:name="z1113" w:id="1047"/>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1047"/>
    <w:bookmarkStart w:name="z1114" w:id="1048"/>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048"/>
    <w:bookmarkStart w:name="z1115" w:id="104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bookmarkEnd w:id="1049"/>
    <w:bookmarkStart w:name="z1116" w:id="105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050"/>
    <w:bookmarkStart w:name="z1117" w:id="1051"/>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баланы (балаларды) қабылдаушы отбасына тәрбиелеуге қабылдау және оларды асырауға ақшалай қаражат төлеуді тағайындау туралы өтініш; </w:t>
      </w:r>
    </w:p>
    <w:bookmarkEnd w:id="1051"/>
    <w:bookmarkStart w:name="z1118" w:id="1052"/>
    <w:p>
      <w:pPr>
        <w:spacing w:after="0"/>
        <w:ind w:left="0"/>
        <w:jc w:val="both"/>
      </w:pPr>
      <w:r>
        <w:rPr>
          <w:rFonts w:ascii="Times New Roman"/>
          <w:b w:val="false"/>
          <w:i w:val="false"/>
          <w:color w:val="000000"/>
          <w:sz w:val="28"/>
        </w:rPr>
        <w:t>
      2) жеке басын куәландыратын құжаттың көшірмесі;</w:t>
      </w:r>
    </w:p>
    <w:bookmarkEnd w:id="1052"/>
    <w:bookmarkStart w:name="z1119" w:id="1053"/>
    <w:p>
      <w:pPr>
        <w:spacing w:after="0"/>
        <w:ind w:left="0"/>
        <w:jc w:val="both"/>
      </w:pPr>
      <w:r>
        <w:rPr>
          <w:rFonts w:ascii="Times New Roman"/>
          <w:b w:val="false"/>
          <w:i w:val="false"/>
          <w:color w:val="000000"/>
          <w:sz w:val="28"/>
        </w:rPr>
        <w:t>
      3) егер некеге тұрса, некеге тұру туралы куәліктің көшірмесі;</w:t>
      </w:r>
    </w:p>
    <w:bookmarkEnd w:id="1053"/>
    <w:bookmarkStart w:name="z1120" w:id="1054"/>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bookmarkEnd w:id="1054"/>
    <w:bookmarkStart w:name="z1121" w:id="1055"/>
    <w:p>
      <w:pPr>
        <w:spacing w:after="0"/>
        <w:ind w:left="0"/>
        <w:jc w:val="both"/>
      </w:pPr>
      <w:r>
        <w:rPr>
          <w:rFonts w:ascii="Times New Roman"/>
          <w:b w:val="false"/>
          <w:i w:val="false"/>
          <w:color w:val="000000"/>
          <w:sz w:val="28"/>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bookmarkEnd w:id="1055"/>
    <w:bookmarkStart w:name="z1122" w:id="1056"/>
    <w:p>
      <w:pPr>
        <w:spacing w:after="0"/>
        <w:ind w:left="0"/>
        <w:jc w:val="both"/>
      </w:pPr>
      <w:r>
        <w:rPr>
          <w:rFonts w:ascii="Times New Roman"/>
          <w:b w:val="false"/>
          <w:i w:val="false"/>
          <w:color w:val="000000"/>
          <w:sz w:val="28"/>
        </w:rPr>
        <w:t>
      6) көрсетілетін қызметті алушының және егер некеде тұрса, жұбайының (зайыбының) тұрғын үйге меншік құқығы бар екендігін растайтын құжаттар;</w:t>
      </w:r>
    </w:p>
    <w:bookmarkEnd w:id="1056"/>
    <w:bookmarkStart w:name="z1123" w:id="1057"/>
    <w:p>
      <w:pPr>
        <w:spacing w:after="0"/>
        <w:ind w:left="0"/>
        <w:jc w:val="both"/>
      </w:pPr>
      <w:r>
        <w:rPr>
          <w:rFonts w:ascii="Times New Roman"/>
          <w:b w:val="false"/>
          <w:i w:val="false"/>
          <w:color w:val="000000"/>
          <w:sz w:val="28"/>
        </w:rPr>
        <w:t>
      7) екінші деңгейдегі банкте ағымдағы шотты ашу туралы шарттың көшірмесі.</w:t>
      </w:r>
    </w:p>
    <w:bookmarkEnd w:id="1057"/>
    <w:bookmarkStart w:name="z1124" w:id="1058"/>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p>
    <w:bookmarkEnd w:id="1058"/>
    <w:bookmarkStart w:name="z1125" w:id="105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қабылдаушы отбасына тәрбиелеуге қабылдауға үміткер адамның тұрғын үй-тұрмыстық жағдайын тексеріп-қарау актісін жоғарыда аталған құжаттар ұсынылғаннан кейін көрсетілетін қызметті беруші күнтізбелік он күн ішінде дайындайды.</w:t>
      </w:r>
    </w:p>
    <w:bookmarkEnd w:id="1059"/>
    <w:bookmarkStart w:name="z1126" w:id="1060"/>
    <w:p>
      <w:pPr>
        <w:spacing w:after="0"/>
        <w:ind w:left="0"/>
        <w:jc w:val="both"/>
      </w:pPr>
      <w:r>
        <w:rPr>
          <w:rFonts w:ascii="Times New Roman"/>
          <w:b w:val="false"/>
          <w:i w:val="false"/>
          <w:color w:val="000000"/>
          <w:sz w:val="28"/>
        </w:rPr>
        <w:t xml:space="preserve">
      10. Мемлекеттік қызметті көрсетуден бас тартуға негіздемелер: </w:t>
      </w:r>
    </w:p>
    <w:bookmarkEnd w:id="1060"/>
    <w:bookmarkStart w:name="z1127" w:id="1061"/>
    <w:p>
      <w:pPr>
        <w:spacing w:after="0"/>
        <w:ind w:left="0"/>
        <w:jc w:val="both"/>
      </w:pPr>
      <w:r>
        <w:rPr>
          <w:rFonts w:ascii="Times New Roman"/>
          <w:b w:val="false"/>
          <w:i w:val="false"/>
          <w:color w:val="000000"/>
          <w:sz w:val="28"/>
        </w:rPr>
        <w:t>
      1) көрсетілетін қызметті алушының кәмелет жасқа толмауы;</w:t>
      </w:r>
    </w:p>
    <w:bookmarkEnd w:id="1061"/>
    <w:bookmarkStart w:name="z1128" w:id="1062"/>
    <w:p>
      <w:pPr>
        <w:spacing w:after="0"/>
        <w:ind w:left="0"/>
        <w:jc w:val="both"/>
      </w:pPr>
      <w:r>
        <w:rPr>
          <w:rFonts w:ascii="Times New Roman"/>
          <w:b w:val="false"/>
          <w:i w:val="false"/>
          <w:color w:val="000000"/>
          <w:sz w:val="28"/>
        </w:rPr>
        <w:t>
      2) соттың көрсетілетін қызметті алушыны әрекетке қабiлетсiз немесе әрекет қабiлетi шектеулі деп тануы;</w:t>
      </w:r>
    </w:p>
    <w:bookmarkEnd w:id="1062"/>
    <w:bookmarkStart w:name="z1129" w:id="1063"/>
    <w:p>
      <w:pPr>
        <w:spacing w:after="0"/>
        <w:ind w:left="0"/>
        <w:jc w:val="both"/>
      </w:pPr>
      <w:r>
        <w:rPr>
          <w:rFonts w:ascii="Times New Roman"/>
          <w:b w:val="false"/>
          <w:i w:val="false"/>
          <w:color w:val="000000"/>
          <w:sz w:val="28"/>
        </w:rPr>
        <w:t>
      3) соттың көрсетілетін қызметті алушыны ата-ана құқықтарынан айыруы немесе соттың ата-ана құқықтарын шектеуі;</w:t>
      </w:r>
    </w:p>
    <w:bookmarkEnd w:id="1063"/>
    <w:bookmarkStart w:name="z1130" w:id="1064"/>
    <w:p>
      <w:pPr>
        <w:spacing w:after="0"/>
        <w:ind w:left="0"/>
        <w:jc w:val="both"/>
      </w:pPr>
      <w:r>
        <w:rPr>
          <w:rFonts w:ascii="Times New Roman"/>
          <w:b w:val="false"/>
          <w:i w:val="false"/>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bookmarkEnd w:id="1064"/>
    <w:bookmarkStart w:name="z1131" w:id="1065"/>
    <w:p>
      <w:pPr>
        <w:spacing w:after="0"/>
        <w:ind w:left="0"/>
        <w:jc w:val="both"/>
      </w:pPr>
      <w:r>
        <w:rPr>
          <w:rFonts w:ascii="Times New Roman"/>
          <w:b w:val="false"/>
          <w:i w:val="false"/>
          <w:color w:val="000000"/>
          <w:sz w:val="28"/>
        </w:rPr>
        <w:t>
      5) бұрынғы бала асырап алушылардың кiнәсi бойынша бала асырап алудың күшiн жою туралы сот шешімі;</w:t>
      </w:r>
    </w:p>
    <w:bookmarkEnd w:id="1065"/>
    <w:bookmarkStart w:name="z1132" w:id="1066"/>
    <w:p>
      <w:pPr>
        <w:spacing w:after="0"/>
        <w:ind w:left="0"/>
        <w:jc w:val="both"/>
      </w:pPr>
      <w:r>
        <w:rPr>
          <w:rFonts w:ascii="Times New Roman"/>
          <w:b w:val="false"/>
          <w:i w:val="false"/>
          <w:color w:val="000000"/>
          <w:sz w:val="28"/>
        </w:rPr>
        <w:t>
      6) көрсетілетін қызметті алушының қорғаншы немесе қамқоршы мiндеттерін жүзеге асыруға кедергі келтіретін ауруының болуы;</w:t>
      </w:r>
    </w:p>
    <w:bookmarkEnd w:id="1066"/>
    <w:bookmarkStart w:name="z1133" w:id="1067"/>
    <w:p>
      <w:pPr>
        <w:spacing w:after="0"/>
        <w:ind w:left="0"/>
        <w:jc w:val="both"/>
      </w:pPr>
      <w:r>
        <w:rPr>
          <w:rFonts w:ascii="Times New Roman"/>
          <w:b w:val="false"/>
          <w:i w:val="false"/>
          <w:color w:val="000000"/>
          <w:sz w:val="28"/>
        </w:rPr>
        <w:t>
      7) көрсетілетін қызметті алушының тұрақты тұратын жерінің болмауы;</w:t>
      </w:r>
    </w:p>
    <w:bookmarkEnd w:id="1067"/>
    <w:bookmarkStart w:name="z1134" w:id="1068"/>
    <w:p>
      <w:pPr>
        <w:spacing w:after="0"/>
        <w:ind w:left="0"/>
        <w:jc w:val="both"/>
      </w:pPr>
      <w:r>
        <w:rPr>
          <w:rFonts w:ascii="Times New Roman"/>
          <w:b w:val="false"/>
          <w:i w:val="false"/>
          <w:color w:val="000000"/>
          <w:sz w:val="28"/>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w:t>
      </w:r>
      <w:r>
        <w:rPr>
          <w:rFonts w:ascii="Times New Roman"/>
          <w:b w:val="false"/>
          <w:i w:val="false"/>
          <w:color w:val="000000"/>
          <w:sz w:val="28"/>
        </w:rPr>
        <w:t>13) тармақшасында</w:t>
      </w:r>
      <w:r>
        <w:rPr>
          <w:rFonts w:ascii="Times New Roman"/>
          <w:b w:val="false"/>
          <w:i w:val="false"/>
          <w:color w:val="000000"/>
          <w:sz w:val="28"/>
        </w:rPr>
        <w:t xml:space="preserve"> аталған адамдар;</w:t>
      </w:r>
    </w:p>
    <w:bookmarkEnd w:id="1068"/>
    <w:bookmarkStart w:name="z1135" w:id="1069"/>
    <w:p>
      <w:pPr>
        <w:spacing w:after="0"/>
        <w:ind w:left="0"/>
        <w:jc w:val="both"/>
      </w:pPr>
      <w:r>
        <w:rPr>
          <w:rFonts w:ascii="Times New Roman"/>
          <w:b w:val="false"/>
          <w:i w:val="false"/>
          <w:color w:val="000000"/>
          <w:sz w:val="28"/>
        </w:rPr>
        <w:t>
      9) көрсетілетін қызметті алушының азаматтығының болмауы;</w:t>
      </w:r>
    </w:p>
    <w:bookmarkEnd w:id="1069"/>
    <w:bookmarkStart w:name="z1136" w:id="1070"/>
    <w:p>
      <w:pPr>
        <w:spacing w:after="0"/>
        <w:ind w:left="0"/>
        <w:jc w:val="both"/>
      </w:pPr>
      <w:r>
        <w:rPr>
          <w:rFonts w:ascii="Times New Roman"/>
          <w:b w:val="false"/>
          <w:i w:val="false"/>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bookmarkEnd w:id="1070"/>
    <w:bookmarkStart w:name="z1137" w:id="1071"/>
    <w:p>
      <w:pPr>
        <w:spacing w:after="0"/>
        <w:ind w:left="0"/>
        <w:jc w:val="both"/>
      </w:pPr>
      <w:r>
        <w:rPr>
          <w:rFonts w:ascii="Times New Roman"/>
          <w:b w:val="false"/>
          <w:i w:val="false"/>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bookmarkEnd w:id="1071"/>
    <w:bookmarkStart w:name="z1138" w:id="1072"/>
    <w:p>
      <w:pPr>
        <w:spacing w:after="0"/>
        <w:ind w:left="0"/>
        <w:jc w:val="both"/>
      </w:pPr>
      <w:r>
        <w:rPr>
          <w:rFonts w:ascii="Times New Roman"/>
          <w:b w:val="false"/>
          <w:i w:val="false"/>
          <w:color w:val="000000"/>
          <w:sz w:val="28"/>
        </w:rPr>
        <w:t>
      12) көрсетілетін қызметті алушының наркологиялық немесе психоневрологиялық диспансерлерде есепте тұруы;</w:t>
      </w:r>
    </w:p>
    <w:bookmarkEnd w:id="1072"/>
    <w:bookmarkStart w:name="z1139" w:id="1073"/>
    <w:p>
      <w:pPr>
        <w:spacing w:after="0"/>
        <w:ind w:left="0"/>
        <w:jc w:val="both"/>
      </w:pPr>
      <w:r>
        <w:rPr>
          <w:rFonts w:ascii="Times New Roman"/>
          <w:b w:val="false"/>
          <w:i w:val="false"/>
          <w:color w:val="000000"/>
          <w:sz w:val="28"/>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өздеріне қатысты қылмыстық қудалау тоқтатылған адамдарды қоспағанда).</w:t>
      </w:r>
    </w:p>
    <w:bookmarkEnd w:id="1073"/>
    <w:bookmarkStart w:name="z1140" w:id="1074"/>
    <w:p>
      <w:pPr>
        <w:spacing w:after="0"/>
        <w:ind w:left="0"/>
        <w:jc w:val="left"/>
      </w:pPr>
      <w:r>
        <w:rPr>
          <w:rFonts w:ascii="Times New Roman"/>
          <w:b/>
          <w:i w:val="false"/>
          <w:color w:val="000000"/>
        </w:rPr>
        <w:t xml:space="preserve"> 3-тарау. Мемлекеттік қызмет көрсету мәселелері бойынша Астана және Алматы</w:t>
      </w:r>
      <w:r>
        <w:br/>
      </w:r>
      <w:r>
        <w:rPr>
          <w:rFonts w:ascii="Times New Roman"/>
          <w:b/>
          <w:i w:val="false"/>
          <w:color w:val="000000"/>
        </w:rPr>
        <w:t>қалаларының, аудандардың және облыстық маңызы бар қалалардың жергілікті</w:t>
      </w:r>
      <w:r>
        <w:br/>
      </w:r>
      <w:r>
        <w:rPr>
          <w:rFonts w:ascii="Times New Roman"/>
          <w:b/>
          <w:i w:val="false"/>
          <w:color w:val="000000"/>
        </w:rPr>
        <w:t>атқарушы органдарының, сондай-ақ көрсетілетін қызметті берушілердің және (немесе)</w:t>
      </w:r>
      <w:r>
        <w:br/>
      </w:r>
      <w:r>
        <w:rPr>
          <w:rFonts w:ascii="Times New Roman"/>
          <w:b/>
          <w:i w:val="false"/>
          <w:color w:val="000000"/>
        </w:rPr>
        <w:t>олардың лауазымды адамдарының шешімдеріне, әрекетіне (әрекетсіздігіне)</w:t>
      </w:r>
      <w:r>
        <w:br/>
      </w:r>
      <w:r>
        <w:rPr>
          <w:rFonts w:ascii="Times New Roman"/>
          <w:b/>
          <w:i w:val="false"/>
          <w:color w:val="000000"/>
        </w:rPr>
        <w:t>шағымдану тәртібі</w:t>
      </w:r>
    </w:p>
    <w:bookmarkEnd w:id="1074"/>
    <w:bookmarkStart w:name="z1141" w:id="1075"/>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1075"/>
    <w:bookmarkStart w:name="z1142" w:id="1076"/>
    <w:p>
      <w:pPr>
        <w:spacing w:after="0"/>
        <w:ind w:left="0"/>
        <w:jc w:val="both"/>
      </w:pPr>
      <w:r>
        <w:rPr>
          <w:rFonts w:ascii="Times New Roman"/>
          <w:b w:val="false"/>
          <w:i w:val="false"/>
          <w:color w:val="000000"/>
          <w:sz w:val="28"/>
        </w:rPr>
        <w:t>
      Шағым жазбаша нысанда пошта немесе көрсетілетін қызметті берушінің немесе әкімдіктің кеңсесі арқылы қолма-қол беріледі.</w:t>
      </w:r>
    </w:p>
    <w:bookmarkEnd w:id="1076"/>
    <w:bookmarkStart w:name="z1143" w:id="1077"/>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bookmarkEnd w:id="1077"/>
    <w:bookmarkStart w:name="z1144" w:id="1078"/>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bookmarkEnd w:id="1078"/>
    <w:bookmarkStart w:name="z1145" w:id="1079"/>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1079"/>
    <w:bookmarkStart w:name="z1146" w:id="108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080"/>
    <w:bookmarkStart w:name="z1147" w:id="108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1081"/>
    <w:bookmarkStart w:name="z1148" w:id="1082"/>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1082"/>
    <w:bookmarkStart w:name="z1149" w:id="1083"/>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83"/>
    <w:bookmarkStart w:name="z1150" w:id="1084"/>
    <w:p>
      <w:pPr>
        <w:spacing w:after="0"/>
        <w:ind w:left="0"/>
        <w:jc w:val="left"/>
      </w:pPr>
      <w:r>
        <w:rPr>
          <w:rFonts w:ascii="Times New Roman"/>
          <w:b/>
          <w:i w:val="false"/>
          <w:color w:val="000000"/>
        </w:rPr>
        <w:t xml:space="preserve"> 4-тарау. Мемлекеттік қызмет көрсетудің ерекшеліктері ескеріле отырып</w:t>
      </w:r>
      <w:r>
        <w:br/>
      </w:r>
      <w:r>
        <w:rPr>
          <w:rFonts w:ascii="Times New Roman"/>
          <w:b/>
          <w:i w:val="false"/>
          <w:color w:val="000000"/>
        </w:rPr>
        <w:t>қойылатын өзге де талаптар</w:t>
      </w:r>
    </w:p>
    <w:bookmarkEnd w:id="1084"/>
    <w:bookmarkStart w:name="z1151" w:id="108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www.edu.gov.kz интернет-ресурсында орналастырылған.</w:t>
      </w:r>
    </w:p>
    <w:bookmarkEnd w:id="1085"/>
    <w:bookmarkStart w:name="z1152" w:id="1086"/>
    <w:p>
      <w:pPr>
        <w:spacing w:after="0"/>
        <w:ind w:left="0"/>
        <w:jc w:val="both"/>
      </w:pPr>
      <w:r>
        <w:rPr>
          <w:rFonts w:ascii="Times New Roman"/>
          <w:b w:val="false"/>
          <w:i w:val="false"/>
          <w:color w:val="000000"/>
          <w:sz w:val="28"/>
        </w:rPr>
        <w:t xml:space="preserve">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алу мүмкіндігіне ие. </w:t>
      </w:r>
    </w:p>
    <w:bookmarkEnd w:id="1086"/>
    <w:bookmarkStart w:name="z1153" w:id="1087"/>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bookmarkEnd w:id="10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 оларды</w:t>
            </w:r>
            <w:r>
              <w:br/>
            </w:r>
            <w:r>
              <w:rPr>
                <w:rFonts w:ascii="Times New Roman"/>
                <w:b w:val="false"/>
                <w:i w:val="false"/>
                <w:color w:val="000000"/>
                <w:sz w:val="20"/>
              </w:rPr>
              <w:t>асырауға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p>
        </w:tc>
      </w:tr>
    </w:tbl>
    <w:bookmarkStart w:name="z1155" w:id="1088"/>
    <w:p>
      <w:pPr>
        <w:spacing w:after="0"/>
        <w:ind w:left="0"/>
        <w:jc w:val="left"/>
      </w:pPr>
      <w:r>
        <w:rPr>
          <w:rFonts w:ascii="Times New Roman"/>
          <w:b/>
          <w:i w:val="false"/>
          <w:color w:val="000000"/>
        </w:rPr>
        <w:t xml:space="preserve"> Қабылдаушы отбасына баланы (балаларды) күтіп-бағуға бөлінетін</w:t>
      </w:r>
      <w:r>
        <w:br/>
      </w:r>
      <w:r>
        <w:rPr>
          <w:rFonts w:ascii="Times New Roman"/>
          <w:b/>
          <w:i w:val="false"/>
          <w:color w:val="000000"/>
        </w:rPr>
        <w:t>ақша қаражатын тағайындау туралы шешім</w:t>
      </w:r>
    </w:p>
    <w:bookmarkEnd w:id="1088"/>
    <w:p>
      <w:pPr>
        <w:spacing w:after="0"/>
        <w:ind w:left="0"/>
        <w:jc w:val="both"/>
      </w:pPr>
      <w:r>
        <w:rPr>
          <w:rFonts w:ascii="Times New Roman"/>
          <w:b w:val="false"/>
          <w:i w:val="false"/>
          <w:color w:val="000000"/>
          <w:sz w:val="28"/>
        </w:rPr>
        <w:t>
      20 ___ жылғы "___" _______________№ 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__________________________</w:t>
      </w:r>
    </w:p>
    <w:p>
      <w:pPr>
        <w:spacing w:after="0"/>
        <w:ind w:left="0"/>
        <w:jc w:val="both"/>
      </w:pPr>
      <w:r>
        <w:rPr>
          <w:rFonts w:ascii="Times New Roman"/>
          <w:b w:val="false"/>
          <w:i w:val="false"/>
          <w:color w:val="000000"/>
          <w:sz w:val="28"/>
        </w:rPr>
        <w:t>
      Азамат(ша) 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Баланың туу туралы куәлігі (туу туралы актінің жазбасы)</w:t>
      </w:r>
    </w:p>
    <w:p>
      <w:pPr>
        <w:spacing w:after="0"/>
        <w:ind w:left="0"/>
        <w:jc w:val="both"/>
      </w:pPr>
      <w:r>
        <w:rPr>
          <w:rFonts w:ascii="Times New Roman"/>
          <w:b w:val="false"/>
          <w:i w:val="false"/>
          <w:color w:val="000000"/>
          <w:sz w:val="28"/>
        </w:rPr>
        <w:t>
      Берілген күні ______________________________________________________________</w:t>
      </w:r>
    </w:p>
    <w:p>
      <w:pPr>
        <w:spacing w:after="0"/>
        <w:ind w:left="0"/>
        <w:jc w:val="both"/>
      </w:pPr>
      <w:r>
        <w:rPr>
          <w:rFonts w:ascii="Times New Roman"/>
          <w:b w:val="false"/>
          <w:i w:val="false"/>
          <w:color w:val="000000"/>
          <w:sz w:val="28"/>
        </w:rPr>
        <w:t>
      № _____________ берген күні _____________________________ баланың туу туралы куәлігін (туу туралы актінің жазылуы) берген органның атауы 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 _______________</w:t>
      </w:r>
    </w:p>
    <w:p>
      <w:pPr>
        <w:spacing w:after="0"/>
        <w:ind w:left="0"/>
        <w:jc w:val="both"/>
      </w:pPr>
      <w:r>
        <w:rPr>
          <w:rFonts w:ascii="Times New Roman"/>
          <w:b w:val="false"/>
          <w:i w:val="false"/>
          <w:color w:val="000000"/>
          <w:sz w:val="28"/>
        </w:rPr>
        <w:t>
      Баланың туған жылы _______________________________________________________</w:t>
      </w:r>
    </w:p>
    <w:p>
      <w:pPr>
        <w:spacing w:after="0"/>
        <w:ind w:left="0"/>
        <w:jc w:val="both"/>
      </w:pPr>
      <w:r>
        <w:rPr>
          <w:rFonts w:ascii="Times New Roman"/>
          <w:b w:val="false"/>
          <w:i w:val="false"/>
          <w:color w:val="000000"/>
          <w:sz w:val="28"/>
        </w:rPr>
        <w:t>
      Баланы баланы қабылдайтын отбасына беру туралы шарт ________________________</w:t>
      </w:r>
    </w:p>
    <w:p>
      <w:pPr>
        <w:spacing w:after="0"/>
        <w:ind w:left="0"/>
        <w:jc w:val="both"/>
      </w:pPr>
      <w:r>
        <w:rPr>
          <w:rFonts w:ascii="Times New Roman"/>
          <w:b w:val="false"/>
          <w:i w:val="false"/>
          <w:color w:val="000000"/>
          <w:sz w:val="28"/>
        </w:rPr>
        <w:t>
      Жасалған күні 20 ___ жылғы "___" ______________</w:t>
      </w:r>
    </w:p>
    <w:p>
      <w:pPr>
        <w:spacing w:after="0"/>
        <w:ind w:left="0"/>
        <w:jc w:val="both"/>
      </w:pPr>
      <w:r>
        <w:rPr>
          <w:rFonts w:ascii="Times New Roman"/>
          <w:b w:val="false"/>
          <w:i w:val="false"/>
          <w:color w:val="000000"/>
          <w:sz w:val="28"/>
        </w:rPr>
        <w:t>
      Тағайындалған ақша қаражат сомасы</w:t>
      </w:r>
    </w:p>
    <w:p>
      <w:pPr>
        <w:spacing w:after="0"/>
        <w:ind w:left="0"/>
        <w:jc w:val="both"/>
      </w:pPr>
      <w:r>
        <w:rPr>
          <w:rFonts w:ascii="Times New Roman"/>
          <w:b w:val="false"/>
          <w:i w:val="false"/>
          <w:color w:val="000000"/>
          <w:sz w:val="28"/>
        </w:rPr>
        <w:t xml:space="preserve">
      20____ жылғы "___" __________ 20____ жылғы "___" __________ аралығында </w:t>
      </w:r>
    </w:p>
    <w:p>
      <w:pPr>
        <w:spacing w:after="0"/>
        <w:ind w:left="0"/>
        <w:jc w:val="both"/>
      </w:pPr>
      <w:r>
        <w:rPr>
          <w:rFonts w:ascii="Times New Roman"/>
          <w:b w:val="false"/>
          <w:i w:val="false"/>
          <w:color w:val="000000"/>
          <w:sz w:val="28"/>
        </w:rPr>
        <w:t>
      айлық есептік көрсеткіш (жазумен)</w:t>
      </w:r>
    </w:p>
    <w:p>
      <w:pPr>
        <w:spacing w:after="0"/>
        <w:ind w:left="0"/>
        <w:jc w:val="both"/>
      </w:pPr>
      <w:r>
        <w:rPr>
          <w:rFonts w:ascii="Times New Roman"/>
          <w:b w:val="false"/>
          <w:i w:val="false"/>
          <w:color w:val="000000"/>
          <w:sz w:val="28"/>
        </w:rPr>
        <w:t>
      Ақшалай қаражатты тағайындаудан бас тарту себебі:</w:t>
      </w:r>
    </w:p>
    <w:p>
      <w:pPr>
        <w:spacing w:after="0"/>
        <w:ind w:left="0"/>
        <w:jc w:val="both"/>
      </w:pPr>
      <w:r>
        <w:rPr>
          <w:rFonts w:ascii="Times New Roman"/>
          <w:b w:val="false"/>
          <w:i w:val="false"/>
          <w:color w:val="000000"/>
          <w:sz w:val="28"/>
        </w:rPr>
        <w:t>
      ___________________ ______________________________________________________</w:t>
      </w:r>
    </w:p>
    <w:p>
      <w:pPr>
        <w:spacing w:after="0"/>
        <w:ind w:left="0"/>
        <w:jc w:val="both"/>
      </w:pPr>
      <w:r>
        <w:rPr>
          <w:rFonts w:ascii="Times New Roman"/>
          <w:b w:val="false"/>
          <w:i w:val="false"/>
          <w:color w:val="000000"/>
          <w:sz w:val="28"/>
        </w:rPr>
        <w:t>
      Ақшалай қаражатты төлеуді тоқтату себебі: ____________________________________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 оларды</w:t>
            </w:r>
            <w:r>
              <w:br/>
            </w:r>
            <w:r>
              <w:rPr>
                <w:rFonts w:ascii="Times New Roman"/>
                <w:b w:val="false"/>
                <w:i w:val="false"/>
                <w:color w:val="000000"/>
                <w:sz w:val="20"/>
              </w:rPr>
              <w:t>асырауға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Астана және Алматы</w:t>
            </w:r>
            <w:r>
              <w:br/>
            </w:r>
            <w:r>
              <w:rPr>
                <w:rFonts w:ascii="Times New Roman"/>
                <w:b w:val="false"/>
                <w:i w:val="false"/>
                <w:color w:val="000000"/>
                <w:sz w:val="20"/>
              </w:rPr>
              <w:t>қалаларының,</w:t>
            </w:r>
            <w:r>
              <w:br/>
            </w:r>
            <w:r>
              <w:rPr>
                <w:rFonts w:ascii="Times New Roman"/>
                <w:b w:val="false"/>
                <w:i w:val="false"/>
                <w:color w:val="000000"/>
                <w:sz w:val="20"/>
              </w:rPr>
              <w:t xml:space="preserve"> аудандардың және облыстық</w:t>
            </w:r>
            <w:r>
              <w:br/>
            </w:r>
            <w:r>
              <w:rPr>
                <w:rFonts w:ascii="Times New Roman"/>
                <w:b w:val="false"/>
                <w:i w:val="false"/>
                <w:color w:val="000000"/>
                <w:sz w:val="20"/>
              </w:rPr>
              <w:t>маңызы</w:t>
            </w:r>
            <w:r>
              <w:br/>
            </w:r>
            <w:r>
              <w:rPr>
                <w:rFonts w:ascii="Times New Roman"/>
                <w:b w:val="false"/>
                <w:i w:val="false"/>
                <w:color w:val="000000"/>
                <w:sz w:val="20"/>
              </w:rPr>
              <w:t>бар қалалардың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w:t>
            </w:r>
          </w:p>
        </w:tc>
      </w:tr>
    </w:tbl>
    <w:bookmarkStart w:name="z1158" w:id="1089"/>
    <w:p>
      <w:pPr>
        <w:spacing w:after="0"/>
        <w:ind w:left="0"/>
        <w:jc w:val="left"/>
      </w:pPr>
      <w:r>
        <w:rPr>
          <w:rFonts w:ascii="Times New Roman"/>
          <w:b/>
          <w:i w:val="false"/>
          <w:color w:val="000000"/>
        </w:rPr>
        <w:t xml:space="preserve"> Өтініш</w:t>
      </w:r>
    </w:p>
    <w:bookmarkEnd w:id="1089"/>
    <w:p>
      <w:pPr>
        <w:spacing w:after="0"/>
        <w:ind w:left="0"/>
        <w:jc w:val="both"/>
      </w:pPr>
      <w:r>
        <w:rPr>
          <w:rFonts w:ascii="Times New Roman"/>
          <w:b w:val="false"/>
          <w:i w:val="false"/>
          <w:color w:val="000000"/>
          <w:sz w:val="28"/>
        </w:rPr>
        <w:t>
      Қабылдаушы отбасына балаларды тәрбиелеуге және асырап-бағуға ақшалай қаражат төлеуді тағайындауды сұраймын:</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және жеке сәйкестендіру нөмірі)</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xml:space="preserve">
      20__ жылғы "___" ______________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"Баланы (балаларды)</w:t>
            </w:r>
            <w:r>
              <w:br/>
            </w:r>
            <w:r>
              <w:rPr>
                <w:rFonts w:ascii="Times New Roman"/>
                <w:b w:val="false"/>
                <w:i w:val="false"/>
                <w:color w:val="000000"/>
                <w:sz w:val="20"/>
              </w:rPr>
              <w:t xml:space="preserve">қабылдаушы </w:t>
            </w:r>
            <w:r>
              <w:br/>
            </w:r>
            <w:r>
              <w:rPr>
                <w:rFonts w:ascii="Times New Roman"/>
                <w:b w:val="false"/>
                <w:i w:val="false"/>
                <w:color w:val="000000"/>
                <w:sz w:val="20"/>
              </w:rPr>
              <w:t xml:space="preserve">отбасына тәрбиелеуге беру </w:t>
            </w:r>
            <w:r>
              <w:br/>
            </w:r>
            <w:r>
              <w:rPr>
                <w:rFonts w:ascii="Times New Roman"/>
                <w:b w:val="false"/>
                <w:i w:val="false"/>
                <w:color w:val="000000"/>
                <w:sz w:val="20"/>
              </w:rPr>
              <w:t xml:space="preserve">және оларды асырауға ақшалай </w:t>
            </w:r>
            <w:r>
              <w:br/>
            </w:r>
            <w:r>
              <w:rPr>
                <w:rFonts w:ascii="Times New Roman"/>
                <w:b w:val="false"/>
                <w:i w:val="false"/>
                <w:color w:val="000000"/>
                <w:sz w:val="20"/>
              </w:rPr>
              <w:t>қаражат төлеуді тағайындау"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Білім бөлімінің </w:t>
            </w:r>
            <w:r>
              <w:br/>
            </w:r>
            <w:r>
              <w:rPr>
                <w:rFonts w:ascii="Times New Roman"/>
                <w:b w:val="false"/>
                <w:i w:val="false"/>
                <w:color w:val="000000"/>
                <w:sz w:val="20"/>
              </w:rPr>
              <w:t>(басқармасының)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"___"___________20___</w:t>
            </w:r>
          </w:p>
        </w:tc>
      </w:tr>
    </w:tbl>
    <w:bookmarkStart w:name="z1160" w:id="1090"/>
    <w:p>
      <w:pPr>
        <w:spacing w:after="0"/>
        <w:ind w:left="0"/>
        <w:jc w:val="left"/>
      </w:pPr>
      <w:r>
        <w:rPr>
          <w:rFonts w:ascii="Times New Roman"/>
          <w:b/>
          <w:i w:val="false"/>
          <w:color w:val="000000"/>
        </w:rPr>
        <w:t xml:space="preserve"> Баланы (балаларды) отбасына қабылдауға тілек білдірген тұлғалардың</w:t>
      </w:r>
      <w:r>
        <w:br/>
      </w:r>
      <w:r>
        <w:rPr>
          <w:rFonts w:ascii="Times New Roman"/>
          <w:b/>
          <w:i w:val="false"/>
          <w:color w:val="000000"/>
        </w:rPr>
        <w:t>тұрғын үй-тұрмыстық жағдайларын тексеріп-қарау</w:t>
      </w:r>
      <w:r>
        <w:br/>
      </w:r>
      <w:r>
        <w:rPr>
          <w:rFonts w:ascii="Times New Roman"/>
          <w:b/>
          <w:i w:val="false"/>
          <w:color w:val="000000"/>
        </w:rPr>
        <w:t>АКТІСІ</w:t>
      </w:r>
    </w:p>
    <w:bookmarkEnd w:id="1090"/>
    <w:p>
      <w:pPr>
        <w:spacing w:after="0"/>
        <w:ind w:left="0"/>
        <w:jc w:val="both"/>
      </w:pPr>
      <w:r>
        <w:rPr>
          <w:rFonts w:ascii="Times New Roman"/>
          <w:b w:val="false"/>
          <w:i w:val="false"/>
          <w:color w:val="000000"/>
          <w:sz w:val="28"/>
        </w:rPr>
        <w:t>
      Тексеріп-қарау жүргізілген күн ______________________________________________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________________________________________________</w:t>
      </w:r>
    </w:p>
    <w:p>
      <w:pPr>
        <w:spacing w:after="0"/>
        <w:ind w:left="0"/>
        <w:jc w:val="both"/>
      </w:pPr>
      <w:r>
        <w:rPr>
          <w:rFonts w:ascii="Times New Roman"/>
          <w:b w:val="false"/>
          <w:i w:val="false"/>
          <w:color w:val="000000"/>
          <w:sz w:val="28"/>
        </w:rPr>
        <w:t>
      (тексеріп-қарауды жүргізген адамдардың тегі, аты, әкесінің аты</w:t>
      </w:r>
    </w:p>
    <w:p>
      <w:pPr>
        <w:spacing w:after="0"/>
        <w:ind w:left="0"/>
        <w:jc w:val="both"/>
      </w:pPr>
      <w:r>
        <w:rPr>
          <w:rFonts w:ascii="Times New Roman"/>
          <w:b w:val="false"/>
          <w:i w:val="false"/>
          <w:color w:val="000000"/>
          <w:sz w:val="28"/>
        </w:rPr>
        <w:t>
      (бар болған жағдайда), лауазымы, жұмыс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мекенжайы және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тұрғын үй-тұрмыстық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w:t>
      </w:r>
    </w:p>
    <w:p>
      <w:pPr>
        <w:spacing w:after="0"/>
        <w:ind w:left="0"/>
        <w:jc w:val="both"/>
      </w:pPr>
      <w:r>
        <w:rPr>
          <w:rFonts w:ascii="Times New Roman"/>
          <w:b w:val="false"/>
          <w:i w:val="false"/>
          <w:color w:val="000000"/>
          <w:sz w:val="28"/>
        </w:rPr>
        <w:t>
      Тұрғын үйді пайдалану құқығын растайтын құжат</w:t>
      </w:r>
    </w:p>
    <w:p>
      <w:pPr>
        <w:spacing w:after="0"/>
        <w:ind w:left="0"/>
        <w:jc w:val="both"/>
      </w:pPr>
      <w:r>
        <w:rPr>
          <w:rFonts w:ascii="Times New Roman"/>
          <w:b w:val="false"/>
          <w:i w:val="false"/>
          <w:color w:val="000000"/>
          <w:sz w:val="28"/>
        </w:rPr>
        <w:t>
      ______________________ 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Жалпы көлемі __________ (ш.м.) тұрғын көлемі ___________ (ш.м.)</w:t>
      </w:r>
    </w:p>
    <w:p>
      <w:pPr>
        <w:spacing w:after="0"/>
        <w:ind w:left="0"/>
        <w:jc w:val="both"/>
      </w:pPr>
      <w:r>
        <w:rPr>
          <w:rFonts w:ascii="Times New Roman"/>
          <w:b w:val="false"/>
          <w:i w:val="false"/>
          <w:color w:val="000000"/>
          <w:sz w:val="28"/>
        </w:rPr>
        <w:t>
      Тұрғын бөлмелердің саны _________, тіркеуде тұрғандар________________ (тұрақты, уақытша)</w:t>
      </w:r>
    </w:p>
    <w:p>
      <w:pPr>
        <w:spacing w:after="0"/>
        <w:ind w:left="0"/>
        <w:jc w:val="both"/>
      </w:pPr>
      <w:r>
        <w:rPr>
          <w:rFonts w:ascii="Times New Roman"/>
          <w:b w:val="false"/>
          <w:i w:val="false"/>
          <w:color w:val="000000"/>
          <w:sz w:val="28"/>
        </w:rPr>
        <w:t>
      Тұрғын үйдің жайлылығы ___________________________________________________</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Санитариялық-гигиеналық жай-күйі __________________________________________</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1522"/>
        <w:gridCol w:w="4453"/>
        <w:gridCol w:w="1522"/>
        <w:gridCol w:w="937"/>
      </w:tblGrid>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w:t>
      </w:r>
    </w:p>
    <w:p>
      <w:pPr>
        <w:spacing w:after="0"/>
        <w:ind w:left="0"/>
        <w:jc w:val="both"/>
      </w:pPr>
      <w:r>
        <w:rPr>
          <w:rFonts w:ascii="Times New Roman"/>
          <w:b w:val="false"/>
          <w:i w:val="false"/>
          <w:color w:val="000000"/>
          <w:sz w:val="28"/>
        </w:rPr>
        <w:t>
      басқа да табыстар _________________________________________________________</w:t>
      </w:r>
    </w:p>
    <w:p>
      <w:pPr>
        <w:spacing w:after="0"/>
        <w:ind w:left="0"/>
        <w:jc w:val="both"/>
      </w:pPr>
      <w:r>
        <w:rPr>
          <w:rFonts w:ascii="Times New Roman"/>
          <w:b w:val="false"/>
          <w:i w:val="false"/>
          <w:color w:val="000000"/>
          <w:sz w:val="28"/>
        </w:rPr>
        <w:t>
      (жазу).</w:t>
      </w:r>
    </w:p>
    <w:p>
      <w:pPr>
        <w:spacing w:after="0"/>
        <w:ind w:left="0"/>
        <w:jc w:val="both"/>
      </w:pPr>
      <w:r>
        <w:rPr>
          <w:rFonts w:ascii="Times New Roman"/>
          <w:b w:val="false"/>
          <w:i w:val="false"/>
          <w:color w:val="000000"/>
          <w:sz w:val="28"/>
        </w:rPr>
        <w:t>
      5. Баланы отбасына қабылдайтын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Баланы (балаларды) қабылдайтын отбасына қабылдау себебі: ________________________________________________________________________________</w:t>
      </w:r>
    </w:p>
    <w:p>
      <w:pPr>
        <w:spacing w:after="0"/>
        <w:ind w:left="0"/>
        <w:jc w:val="both"/>
      </w:pPr>
      <w:r>
        <w:rPr>
          <w:rFonts w:ascii="Times New Roman"/>
          <w:b w:val="false"/>
          <w:i w:val="false"/>
          <w:color w:val="000000"/>
          <w:sz w:val="28"/>
        </w:rPr>
        <w:t>
      7. Қорытынды (баланы (балаларды) қабылдайтын отбасына беру үшін жағдайдың бар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 ________________ (қолы) (тегі, аты-жөні)_______________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(баланы қабылдайтын ата-ата болуға үміткерлердің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