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8792f" w14:textId="be879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меншік саласындағы мемлекеттік көрсетілетін қызмет стандарттарын бекіту туралы" Қазақстан Республикасы Әділет министрінің 2015 жылғы 30 сәуірдегі № 251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2017 жылғы 20 желтоқсандағы № 1598 бұйрығы. Қазақстан Республикасының Әділет министрлігінде 2018 жылғы 5 ақпанда № 16305 болып тіркелді. Күші жойылды - Қазақстан Республикасы Әділет министрінің 2018 жылғы 11 қазандағы № 1481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11.10.2018 </w:t>
      </w:r>
      <w:r>
        <w:rPr>
          <w:rFonts w:ascii="Times New Roman"/>
          <w:b w:val="false"/>
          <w:i w:val="false"/>
          <w:color w:val="ff0000"/>
          <w:sz w:val="28"/>
        </w:rPr>
        <w:t>№ 1481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 Әділет министрінің "Өнеркәсіптік меншік саласындағы мемлекеттік көрсетілетін қызмет стандарттарын бекіту туралы" 2015 жылғы 30 сәуірдегі № 251 (Нормативтік құқықтық актілерді мемлекеттік тіркеу тізілімінде № 11407 болып тіркелген, 2015 жылғы 7 тамызда "Әділет" ақпараттық құқықтық жүйесінде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"1. Мына:</w:t>
      </w:r>
    </w:p>
    <w:bookmarkEnd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"Тауар таңбасына және өнеркәсіптік меншік объектілеріне құқықтарды басқаға беру туралы шарттарды тіркеу" мемлекеттік көрсетілетін қызмет стандарты;</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"Лицензиялық, сублицензиялық шарттарды тіркеу" мемлекеттік көрсетілетін қызмет стандарты;</w:t>
      </w:r>
    </w:p>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"Патенттік сенім білдірілген өкілдерге кандидаттарды аттестаттау" мемлекеттік көрсетілетін қызмет стандарты;</w:t>
      </w:r>
    </w:p>
    <w:p>
      <w:pPr>
        <w:spacing w:after="0"/>
        <w:ind w:left="0"/>
        <w:jc w:val="both"/>
      </w:pPr>
      <w:r>
        <w:rPr>
          <w:rFonts w:ascii="Times New Roman"/>
          <w:b w:val="false"/>
          <w:i w:val="false"/>
          <w:color w:val="000000"/>
          <w:sz w:val="28"/>
        </w:rPr>
        <w:t>
      3-1) осы бұйрықтың 3-1-қосымшасына сәйкес "Патенттік сенім білдірілген өкіл куәлігін беру" мемлекеттік көрсетілетін қызмет стандарты;</w:t>
      </w:r>
    </w:p>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"Тауар таңбасын тіркеу" мемлекеттік көрсетілетін қызмет стандарты;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"Тауар шығарылған жердiң атауын пайдалану құқығын тіркеу" мемлекеттік көрсетілетін қызмет стандарты;</w:t>
      </w:r>
    </w:p>
    <w:p>
      <w:pPr>
        <w:spacing w:after="0"/>
        <w:ind w:left="0"/>
        <w:jc w:val="both"/>
      </w:pPr>
      <w:r>
        <w:rPr>
          <w:rFonts w:ascii="Times New Roman"/>
          <w:b w:val="false"/>
          <w:i w:val="false"/>
          <w:color w:val="000000"/>
          <w:sz w:val="28"/>
        </w:rPr>
        <w:t xml:space="preserve">
      6)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"Өнеркәсіптік үлгіге патент беру" мемлекеттік көрсетілетін қызмет стандарты;</w:t>
      </w:r>
    </w:p>
    <w:p>
      <w:pPr>
        <w:spacing w:after="0"/>
        <w:ind w:left="0"/>
        <w:jc w:val="both"/>
      </w:pPr>
      <w:r>
        <w:rPr>
          <w:rFonts w:ascii="Times New Roman"/>
          <w:b w:val="false"/>
          <w:i w:val="false"/>
          <w:color w:val="000000"/>
          <w:sz w:val="28"/>
        </w:rPr>
        <w:t xml:space="preserve">
      7)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"Пайдалы модельге патент беру" мемлекеттік көрсетілетін қызмет стандарты;</w:t>
      </w:r>
    </w:p>
    <w:p>
      <w:pPr>
        <w:spacing w:after="0"/>
        <w:ind w:left="0"/>
        <w:jc w:val="both"/>
      </w:pPr>
      <w:r>
        <w:rPr>
          <w:rFonts w:ascii="Times New Roman"/>
          <w:b w:val="false"/>
          <w:i w:val="false"/>
          <w:color w:val="000000"/>
          <w:sz w:val="28"/>
        </w:rPr>
        <w:t xml:space="preserve">
      8)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"Өнертабысқа патент беру" мемлекеттік көрсетілетін қызмет стандарты;</w:t>
      </w:r>
    </w:p>
    <w:p>
      <w:pPr>
        <w:spacing w:after="0"/>
        <w:ind w:left="0"/>
        <w:jc w:val="both"/>
      </w:pPr>
      <w:r>
        <w:rPr>
          <w:rFonts w:ascii="Times New Roman"/>
          <w:b w:val="false"/>
          <w:i w:val="false"/>
          <w:color w:val="000000"/>
          <w:sz w:val="28"/>
        </w:rPr>
        <w:t xml:space="preserve">
      9)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"Селекциялық жетістікке патент беру" мемлекеттік көрсетілетін қызмет стандарты бекітілсін.";</w:t>
      </w:r>
    </w:p>
    <w:bookmarkStart w:name="z5" w:id="3"/>
    <w:p>
      <w:pPr>
        <w:spacing w:after="0"/>
        <w:ind w:left="0"/>
        <w:jc w:val="both"/>
      </w:pPr>
      <w:r>
        <w:rPr>
          <w:rFonts w:ascii="Times New Roman"/>
          <w:b w:val="false"/>
          <w:i w:val="false"/>
          <w:color w:val="000000"/>
          <w:sz w:val="28"/>
        </w:rPr>
        <w:t xml:space="preserve">
      "Патенттік сенім білдірілген өкілдерді аттестаттау"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End w:id="3"/>
    <w:bookmarkStart w:name="z6" w:id="4"/>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3-1-қосымшамен толықтырылсын.</w:t>
      </w:r>
    </w:p>
    <w:bookmarkEnd w:id="4"/>
    <w:bookmarkStart w:name="z7" w:id="5"/>
    <w:p>
      <w:pPr>
        <w:spacing w:after="0"/>
        <w:ind w:left="0"/>
        <w:jc w:val="both"/>
      </w:pPr>
      <w:r>
        <w:rPr>
          <w:rFonts w:ascii="Times New Roman"/>
          <w:b w:val="false"/>
          <w:i w:val="false"/>
          <w:color w:val="000000"/>
          <w:sz w:val="28"/>
        </w:rPr>
        <w:t>
      2. Зияткерлік меншік құқығы департаменті заңнамада белгіленген тәртіпте:</w:t>
      </w:r>
    </w:p>
    <w:bookmarkEnd w:id="5"/>
    <w:p>
      <w:pPr>
        <w:spacing w:after="0"/>
        <w:ind w:left="0"/>
        <w:jc w:val="both"/>
      </w:pPr>
      <w:r>
        <w:rPr>
          <w:rFonts w:ascii="Times New Roman"/>
          <w:b w:val="false"/>
          <w:i w:val="false"/>
          <w:color w:val="000000"/>
          <w:sz w:val="28"/>
        </w:rPr>
        <w:t>
      1) осы бұйрықтың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Әділет министрлігінің ресми интернет-ресурсына орналастырылуын қамтамасыз етсін.</w:t>
      </w:r>
    </w:p>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министрінің орынбасарына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 Д. Абаев</w:t>
      </w:r>
    </w:p>
    <w:p>
      <w:pPr>
        <w:spacing w:after="0"/>
        <w:ind w:left="0"/>
        <w:jc w:val="both"/>
      </w:pPr>
      <w:r>
        <w:rPr>
          <w:rFonts w:ascii="Times New Roman"/>
          <w:b w:val="false"/>
          <w:i w:val="false"/>
          <w:color w:val="000000"/>
          <w:sz w:val="28"/>
        </w:rPr>
        <w:t>
      2017 жылғы "___" 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Т. Сулейменов</w:t>
      </w:r>
    </w:p>
    <w:p>
      <w:pPr>
        <w:spacing w:after="0"/>
        <w:ind w:left="0"/>
        <w:jc w:val="both"/>
      </w:pPr>
      <w:r>
        <w:rPr>
          <w:rFonts w:ascii="Times New Roman"/>
          <w:b w:val="false"/>
          <w:i w:val="false"/>
          <w:color w:val="000000"/>
          <w:sz w:val="28"/>
        </w:rPr>
        <w:t>
      2018 жылғы "___" 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министрінің міндетін атқарушы</w:t>
      </w:r>
    </w:p>
    <w:p>
      <w:pPr>
        <w:spacing w:after="0"/>
        <w:ind w:left="0"/>
        <w:jc w:val="both"/>
      </w:pPr>
      <w:r>
        <w:rPr>
          <w:rFonts w:ascii="Times New Roman"/>
          <w:b w:val="false"/>
          <w:i w:val="false"/>
          <w:color w:val="000000"/>
          <w:sz w:val="28"/>
        </w:rPr>
        <w:t>
      _______________ Қ. Балықбаев</w:t>
      </w:r>
    </w:p>
    <w:p>
      <w:pPr>
        <w:spacing w:after="0"/>
        <w:ind w:left="0"/>
        <w:jc w:val="both"/>
      </w:pPr>
      <w:r>
        <w:rPr>
          <w:rFonts w:ascii="Times New Roman"/>
          <w:b w:val="false"/>
          <w:i w:val="false"/>
          <w:color w:val="000000"/>
          <w:sz w:val="28"/>
        </w:rPr>
        <w:t>
      2018 жылғы 4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 Р. Дәленов</w:t>
      </w:r>
    </w:p>
    <w:p>
      <w:pPr>
        <w:spacing w:after="0"/>
        <w:ind w:left="0"/>
        <w:jc w:val="both"/>
      </w:pPr>
      <w:r>
        <w:rPr>
          <w:rFonts w:ascii="Times New Roman"/>
          <w:b w:val="false"/>
          <w:i w:val="false"/>
          <w:color w:val="000000"/>
          <w:sz w:val="28"/>
        </w:rPr>
        <w:t>
      2018 жылғы 23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1598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251 бұйрығына 3-қосымша</w:t>
            </w:r>
          </w:p>
        </w:tc>
      </w:tr>
    </w:tbl>
    <w:bookmarkStart w:name="z11" w:id="8"/>
    <w:p>
      <w:pPr>
        <w:spacing w:after="0"/>
        <w:ind w:left="0"/>
        <w:jc w:val="left"/>
      </w:pPr>
      <w:r>
        <w:rPr>
          <w:rFonts w:ascii="Times New Roman"/>
          <w:b/>
          <w:i w:val="false"/>
          <w:color w:val="000000"/>
        </w:rPr>
        <w:t xml:space="preserve"> "Патенттік сенім білдірілген өкілдерге кандидаттарды аттестаттау" мемлекеттік көрсетілетін қызмет стандарты</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1. "Патенттiк сенiм бiлдiрiлген өкілдерге кандидаттарды аттестаттау" мемлекеттік көрсетілетін қызмет стандарты (бұдан әрі – мемлекеттік көрсетілетін қызмет).</w:t>
      </w:r>
    </w:p>
    <w:bookmarkEnd w:id="10"/>
    <w:bookmarkStart w:name="z14" w:id="11"/>
    <w:p>
      <w:pPr>
        <w:spacing w:after="0"/>
        <w:ind w:left="0"/>
        <w:jc w:val="both"/>
      </w:pPr>
      <w:r>
        <w:rPr>
          <w:rFonts w:ascii="Times New Roman"/>
          <w:b w:val="false"/>
          <w:i w:val="false"/>
          <w:color w:val="000000"/>
          <w:sz w:val="28"/>
        </w:rPr>
        <w:t>
      2. Мемлекеттік көрсетілетін қызмет Қазақстан Республикасы Әділет министрлігі (бұдан әрі – Министрлік) әзірлеген.</w:t>
      </w:r>
    </w:p>
    <w:bookmarkEnd w:id="11"/>
    <w:bookmarkStart w:name="z15" w:id="12"/>
    <w:p>
      <w:pPr>
        <w:spacing w:after="0"/>
        <w:ind w:left="0"/>
        <w:jc w:val="both"/>
      </w:pPr>
      <w:r>
        <w:rPr>
          <w:rFonts w:ascii="Times New Roman"/>
          <w:b w:val="false"/>
          <w:i w:val="false"/>
          <w:color w:val="000000"/>
          <w:sz w:val="28"/>
        </w:rPr>
        <w:t>
      3. Мемлекеттік көрсетілетін қызметті Министрлік (бұдан әрі – көрсетілетін қызметті беруші) көрсетеді.</w:t>
      </w:r>
    </w:p>
    <w:bookmarkEnd w:id="12"/>
    <w:p>
      <w:pPr>
        <w:spacing w:after="0"/>
        <w:ind w:left="0"/>
        <w:jc w:val="both"/>
      </w:pPr>
      <w:r>
        <w:rPr>
          <w:rFonts w:ascii="Times New Roman"/>
          <w:b w:val="false"/>
          <w:i w:val="false"/>
          <w:color w:val="000000"/>
          <w:sz w:val="28"/>
        </w:rPr>
        <w:t>
      Мемлекеттік көрсетілетін қызметтің өтінішін (құжаттардың толық топтамасын) қабылдау және оның нәтижелерін беру "электрондық үкіметтің" www.egov.kz, www.elicense.kz веб-порталы (бұдан әрі – портал) арқылы жүзеге асырылады.</w:t>
      </w:r>
    </w:p>
    <w:bookmarkStart w:name="z16" w:id="13"/>
    <w:p>
      <w:pPr>
        <w:spacing w:after="0"/>
        <w:ind w:left="0"/>
        <w:jc w:val="left"/>
      </w:pPr>
      <w:r>
        <w:rPr>
          <w:rFonts w:ascii="Times New Roman"/>
          <w:b/>
          <w:i w:val="false"/>
          <w:color w:val="000000"/>
        </w:rPr>
        <w:t xml:space="preserve"> 2-тарау. Мемлекеттік қызмет көрсету тәртібі</w:t>
      </w:r>
    </w:p>
    <w:bookmarkEnd w:id="13"/>
    <w:bookmarkStart w:name="z17" w:id="14"/>
    <w:p>
      <w:pPr>
        <w:spacing w:after="0"/>
        <w:ind w:left="0"/>
        <w:jc w:val="both"/>
      </w:pPr>
      <w:r>
        <w:rPr>
          <w:rFonts w:ascii="Times New Roman"/>
          <w:b w:val="false"/>
          <w:i w:val="false"/>
          <w:color w:val="000000"/>
          <w:sz w:val="28"/>
        </w:rPr>
        <w:t>
      4. Мемлекеттік көрсетілетін қызмет мерзімдері көрсетілетін қызметті берушіге құжаттар топтамасы тапсырылған кезден бастап:</w:t>
      </w:r>
    </w:p>
    <w:bookmarkEnd w:id="14"/>
    <w:p>
      <w:pPr>
        <w:spacing w:after="0"/>
        <w:ind w:left="0"/>
        <w:jc w:val="both"/>
      </w:pPr>
      <w:r>
        <w:rPr>
          <w:rFonts w:ascii="Times New Roman"/>
          <w:b w:val="false"/>
          <w:i w:val="false"/>
          <w:color w:val="000000"/>
          <w:sz w:val="28"/>
        </w:rPr>
        <w:t xml:space="preserve">
      аттестаттау емтиханы тиісті жартыжылдықтың соңғы айының 15 жұмыс күні ішінде жүргізіледі. </w:t>
      </w:r>
    </w:p>
    <w:bookmarkStart w:name="z18" w:id="15"/>
    <w:p>
      <w:pPr>
        <w:spacing w:after="0"/>
        <w:ind w:left="0"/>
        <w:jc w:val="both"/>
      </w:pPr>
      <w:r>
        <w:rPr>
          <w:rFonts w:ascii="Times New Roman"/>
          <w:b w:val="false"/>
          <w:i w:val="false"/>
          <w:color w:val="000000"/>
          <w:sz w:val="28"/>
        </w:rPr>
        <w:t>
      5. Мемлекеттік көрсетілетін қызмет нысаны – электрондық түрінде.</w:t>
      </w:r>
    </w:p>
    <w:bookmarkEnd w:id="15"/>
    <w:bookmarkStart w:name="z19" w:id="16"/>
    <w:p>
      <w:pPr>
        <w:spacing w:after="0"/>
        <w:ind w:left="0"/>
        <w:jc w:val="both"/>
      </w:pPr>
      <w:r>
        <w:rPr>
          <w:rFonts w:ascii="Times New Roman"/>
          <w:b w:val="false"/>
          <w:i w:val="false"/>
          <w:color w:val="000000"/>
          <w:sz w:val="28"/>
        </w:rPr>
        <w:t xml:space="preserve">
      6. Мемлекеттік көрсетілетін қызмет нәтижесі – аттестаттау емтиханын тапсыру қорытындысы бойынша оң немесе теріс шешім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қызметтен бас тарту туралы дәлелді жауап.</w:t>
      </w:r>
    </w:p>
    <w:bookmarkEnd w:id="16"/>
    <w:p>
      <w:pPr>
        <w:spacing w:after="0"/>
        <w:ind w:left="0"/>
        <w:jc w:val="both"/>
      </w:pPr>
      <w:r>
        <w:rPr>
          <w:rFonts w:ascii="Times New Roman"/>
          <w:b w:val="false"/>
          <w:i w:val="false"/>
          <w:color w:val="000000"/>
          <w:sz w:val="28"/>
        </w:rPr>
        <w:t>
      Мемлекеттік көрсетілетін қызмет нәтижесін ұсыну нысаны – электрондық түрінде.</w:t>
      </w:r>
    </w:p>
    <w:p>
      <w:pPr>
        <w:spacing w:after="0"/>
        <w:ind w:left="0"/>
        <w:jc w:val="both"/>
      </w:pPr>
      <w:r>
        <w:rPr>
          <w:rFonts w:ascii="Times New Roman"/>
          <w:b w:val="false"/>
          <w:i w:val="false"/>
          <w:color w:val="000000"/>
          <w:sz w:val="28"/>
        </w:rPr>
        <w:t xml:space="preserve">
      Мемлекеттік көрсетілетін қызмет нәтижесі жеке тұлғаның (бұдан әрі – көрсетілетін қызметті алушы) "жеке кабинетіне" электрондық құжат нысанында көрсетілетін қызметті берушінің уәкілетті тұлғасының электрондық цифрлық қолымен (бұдан әрі - ЭЦҚ) жолданады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қызметтен бас тарту туралы дәлелді жауап жіберіледі.</w:t>
      </w:r>
    </w:p>
    <w:bookmarkStart w:name="z20" w:id="17"/>
    <w:p>
      <w:pPr>
        <w:spacing w:after="0"/>
        <w:ind w:left="0"/>
        <w:jc w:val="both"/>
      </w:pPr>
      <w:r>
        <w:rPr>
          <w:rFonts w:ascii="Times New Roman"/>
          <w:b w:val="false"/>
          <w:i w:val="false"/>
          <w:color w:val="000000"/>
          <w:sz w:val="28"/>
        </w:rPr>
        <w:t>
      7. Мемлекеттік көрсетілетін қызмет ақылы негізде көрсетіледі.</w:t>
      </w:r>
    </w:p>
    <w:bookmarkEnd w:id="17"/>
    <w:p>
      <w:pPr>
        <w:spacing w:after="0"/>
        <w:ind w:left="0"/>
        <w:jc w:val="both"/>
      </w:pPr>
      <w:r>
        <w:rPr>
          <w:rFonts w:ascii="Times New Roman"/>
          <w:b w:val="false"/>
          <w:i w:val="false"/>
          <w:color w:val="000000"/>
          <w:sz w:val="28"/>
        </w:rPr>
        <w:t xml:space="preserve">
      Мемлекеттік баж көрсетілетін қызметті алушымен 2017 жылғы 25 желтоқсандағы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614-бабында</w:t>
      </w:r>
      <w:r>
        <w:rPr>
          <w:rFonts w:ascii="Times New Roman"/>
          <w:b w:val="false"/>
          <w:i w:val="false"/>
          <w:color w:val="000000"/>
          <w:sz w:val="28"/>
        </w:rPr>
        <w:t xml:space="preserve"> белгіленген төлемнің соммасын және күнін растайтын төлем құжаттарын беретін Қазақстан Республикасының банк мекемелері арқылы төленеді:</w:t>
      </w:r>
    </w:p>
    <w:p>
      <w:pPr>
        <w:spacing w:after="0"/>
        <w:ind w:left="0"/>
        <w:jc w:val="both"/>
      </w:pPr>
      <w:r>
        <w:rPr>
          <w:rFonts w:ascii="Times New Roman"/>
          <w:b w:val="false"/>
          <w:i w:val="false"/>
          <w:color w:val="000000"/>
          <w:sz w:val="28"/>
        </w:rPr>
        <w:t>
      патенттік сенім білдірілген өкілдерге кандидаттарды аттестаттау үшін – 15 (он бес) айлық есептік көрсеткіш.</w:t>
      </w:r>
    </w:p>
    <w:p>
      <w:pPr>
        <w:spacing w:after="0"/>
        <w:ind w:left="0"/>
        <w:jc w:val="both"/>
      </w:pPr>
      <w:r>
        <w:rPr>
          <w:rFonts w:ascii="Times New Roman"/>
          <w:b w:val="false"/>
          <w:i w:val="false"/>
          <w:color w:val="000000"/>
          <w:sz w:val="28"/>
        </w:rPr>
        <w:t>
      Мемлекеттік көрсетілетін қызметті алуға төлем "электрондық үкіметтің" төлем шлюзі (бұдан әрі – ЭҮТШ) арқылы немесе екінші деңгейлі банк арқылы жүзеге асырылуы мүмкін.</w:t>
      </w:r>
    </w:p>
    <w:p>
      <w:pPr>
        <w:spacing w:after="0"/>
        <w:ind w:left="0"/>
        <w:jc w:val="both"/>
      </w:pPr>
      <w:r>
        <w:rPr>
          <w:rFonts w:ascii="Times New Roman"/>
          <w:b w:val="false"/>
          <w:i w:val="false"/>
          <w:color w:val="000000"/>
          <w:sz w:val="28"/>
        </w:rPr>
        <w:t xml:space="preserve">
      Мемлекеттік баж төлеу үшін қажетті банк деректемелері осы мемлекеттік көрсетілетін қызмет стандартының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Start w:name="z21" w:id="18"/>
    <w:p>
      <w:pPr>
        <w:spacing w:after="0"/>
        <w:ind w:left="0"/>
        <w:jc w:val="both"/>
      </w:pPr>
      <w:r>
        <w:rPr>
          <w:rFonts w:ascii="Times New Roman"/>
          <w:b w:val="false"/>
          <w:i w:val="false"/>
          <w:color w:val="000000"/>
          <w:sz w:val="28"/>
        </w:rPr>
        <w:t>
      8. Порталдағы жұмыс кестесі – тәулік бойы, жөндеу жұмыстарын жүргізумен байланысты техникалық үзілістерді қоспағанда (көрсетілетін қызметті алушы жүгінген жағдайда жұмыс уақыты аяқталғаннан кейін, демалыс және мейрам күндері Қазақстан Республикасының еңбек заңнамасына сәйкес өтінішті қабылдау және мемлекеттік көрсетілетін қызметтің нәтижесін беру келесі жұмыс күні жүзеге асырылады).</w:t>
      </w:r>
    </w:p>
    <w:bookmarkEnd w:id="18"/>
    <w:bookmarkStart w:name="z22" w:id="19"/>
    <w:p>
      <w:pPr>
        <w:spacing w:after="0"/>
        <w:ind w:left="0"/>
        <w:jc w:val="both"/>
      </w:pPr>
      <w:r>
        <w:rPr>
          <w:rFonts w:ascii="Times New Roman"/>
          <w:b w:val="false"/>
          <w:i w:val="false"/>
          <w:color w:val="000000"/>
          <w:sz w:val="28"/>
        </w:rPr>
        <w:t>
      9. Көрсетілетін қызметті алушы (не сенімхат бойынша оның өкілі) мемлекеттік көрсетілетін қызметті алу үшін өтініш берген кезде порталға мемлекеттік көрсетілетін қызметті ұсыну үшін қажетті құжаттардың тізбесі:</w:t>
      </w:r>
    </w:p>
    <w:bookmarkEnd w:id="19"/>
    <w:p>
      <w:pPr>
        <w:spacing w:after="0"/>
        <w:ind w:left="0"/>
        <w:jc w:val="both"/>
      </w:pPr>
      <w:r>
        <w:rPr>
          <w:rFonts w:ascii="Times New Roman"/>
          <w:b w:val="false"/>
          <w:i w:val="false"/>
          <w:color w:val="000000"/>
          <w:sz w:val="28"/>
        </w:rPr>
        <w:t>
      1) көрсетілетін қызметті алушының ЭЦҚ куәландырылған мемлекеттік немесе орыс тілдерінде аттестаттауға рұқсат беру туралы өтініш;</w:t>
      </w:r>
    </w:p>
    <w:p>
      <w:pPr>
        <w:spacing w:after="0"/>
        <w:ind w:left="0"/>
        <w:jc w:val="both"/>
      </w:pPr>
      <w:r>
        <w:rPr>
          <w:rFonts w:ascii="Times New Roman"/>
          <w:b w:val="false"/>
          <w:i w:val="false"/>
          <w:color w:val="000000"/>
          <w:sz w:val="28"/>
        </w:rPr>
        <w:t xml:space="preserve">
      2)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патенттік сенім білдірілген өкілдерге кандидаттардың аттестаттаудан өтуі үшін мәліметтер нысаны;</w:t>
      </w:r>
    </w:p>
    <w:p>
      <w:pPr>
        <w:spacing w:after="0"/>
        <w:ind w:left="0"/>
        <w:jc w:val="both"/>
      </w:pPr>
      <w:r>
        <w:rPr>
          <w:rFonts w:ascii="Times New Roman"/>
          <w:b w:val="false"/>
          <w:i w:val="false"/>
          <w:color w:val="000000"/>
          <w:sz w:val="28"/>
        </w:rPr>
        <w:t>
      3) еңбек қызметін растайтын, оның ішінде зияткерлік меншік саласындағы жұмыс өтілінің растығы қамтылған құжаттың электрондық көшірмесі;</w:t>
      </w:r>
    </w:p>
    <w:p>
      <w:pPr>
        <w:spacing w:after="0"/>
        <w:ind w:left="0"/>
        <w:jc w:val="both"/>
      </w:pPr>
      <w:r>
        <w:rPr>
          <w:rFonts w:ascii="Times New Roman"/>
          <w:b w:val="false"/>
          <w:i w:val="false"/>
          <w:color w:val="000000"/>
          <w:sz w:val="28"/>
        </w:rPr>
        <w:t>
      4) ЭҮТШ арқылы төленген жағдайларды қоспағанда, патенттік сенім білдірілген өкілдерді аттестаттау үшін мемлекеттік баж төлемін растайтын құжаттың электрондық көшірмесі.</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2-қосымшадағы</w:t>
      </w:r>
      <w:r>
        <w:rPr>
          <w:rFonts w:ascii="Times New Roman"/>
          <w:b w:val="false"/>
          <w:i w:val="false"/>
          <w:color w:val="000000"/>
          <w:sz w:val="28"/>
        </w:rPr>
        <w:t xml:space="preserve"> көрсетілген мәліметтер аттестаттау емтиханына келген кезде көрсетілетін қызметті алушы ұсынатын олардың түпнұсқаларымен салыстырылады.</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туралы мәліметтерді, ЭҮТШ арқылы мемлекеттік баж төлемі туралы ақпаратты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көрсетілетін қызмет кезінде заңмен қорғалатын құпияны құрайтын, ақпараттық жүйелерде қамтылатын мәліметтерді пайдалануға келісімін береді.</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алушының "жеке кабинетіне" патенттік сенім білдірілген өкілдің аттестациялық емтихан өткізу күні мен уақыты көрсетіле отырып, мемлекеттік көрсетілетін қызмет үшін сұрау салуды қабылдау туралы мәртебе жіберіледі.</w:t>
      </w:r>
    </w:p>
    <w:bookmarkStart w:name="z23" w:id="20"/>
    <w:p>
      <w:pPr>
        <w:spacing w:after="0"/>
        <w:ind w:left="0"/>
        <w:jc w:val="both"/>
      </w:pPr>
      <w:r>
        <w:rPr>
          <w:rFonts w:ascii="Times New Roman"/>
          <w:b w:val="false"/>
          <w:i w:val="false"/>
          <w:color w:val="000000"/>
          <w:sz w:val="28"/>
        </w:rPr>
        <w:t>
      10. Мыналар:</w:t>
      </w:r>
    </w:p>
    <w:bookmarkEnd w:id="20"/>
    <w:p>
      <w:pPr>
        <w:spacing w:after="0"/>
        <w:ind w:left="0"/>
        <w:jc w:val="both"/>
      </w:pPr>
      <w:r>
        <w:rPr>
          <w:rFonts w:ascii="Times New Roman"/>
          <w:b w:val="false"/>
          <w:i w:val="false"/>
          <w:color w:val="000000"/>
          <w:sz w:val="28"/>
        </w:rPr>
        <w:t>
      1) көрсетілетін қызметті алушыға Қазақстан Республикасының заңдарына сәйкес кәсіпкерлік қызметпен айналысуға тыйым салынғандығы;</w:t>
      </w:r>
    </w:p>
    <w:p>
      <w:pPr>
        <w:spacing w:after="0"/>
        <w:ind w:left="0"/>
        <w:jc w:val="both"/>
      </w:pPr>
      <w:r>
        <w:rPr>
          <w:rFonts w:ascii="Times New Roman"/>
          <w:b w:val="false"/>
          <w:i w:val="false"/>
          <w:color w:val="000000"/>
          <w:sz w:val="28"/>
        </w:rPr>
        <w:t>
      2) көрсетілетін қызметті алушы уәкілетті органның және оның ведомстволық бағынысты ұйымдарының қызметкері, сондай-ақ олардың жақын туыстары, жұбайы (зайыбы) болып табылатындығы;</w:t>
      </w:r>
    </w:p>
    <w:p>
      <w:pPr>
        <w:spacing w:after="0"/>
        <w:ind w:left="0"/>
        <w:jc w:val="both"/>
      </w:pPr>
      <w:r>
        <w:rPr>
          <w:rFonts w:ascii="Times New Roman"/>
          <w:b w:val="false"/>
          <w:i w:val="false"/>
          <w:color w:val="000000"/>
          <w:sz w:val="28"/>
        </w:rPr>
        <w:t>
      3) "</w:t>
      </w:r>
      <w:r>
        <w:rPr>
          <w:rFonts w:ascii="Times New Roman"/>
          <w:b w:val="false"/>
          <w:i w:val="false"/>
          <w:color w:val="000000"/>
          <w:sz w:val="28"/>
        </w:rPr>
        <w:t>Селекциялық жетістіктерді қорғау туралы</w:t>
      </w:r>
      <w:r>
        <w:rPr>
          <w:rFonts w:ascii="Times New Roman"/>
          <w:b w:val="false"/>
          <w:i w:val="false"/>
          <w:color w:val="000000"/>
          <w:sz w:val="28"/>
        </w:rPr>
        <w:t>", "</w:t>
      </w:r>
      <w:r>
        <w:rPr>
          <w:rFonts w:ascii="Times New Roman"/>
          <w:b w:val="false"/>
          <w:i w:val="false"/>
          <w:color w:val="000000"/>
          <w:sz w:val="28"/>
        </w:rPr>
        <w:t>Қазақстан Республикасының Патент Заңы</w:t>
      </w:r>
      <w:r>
        <w:rPr>
          <w:rFonts w:ascii="Times New Roman"/>
          <w:b w:val="false"/>
          <w:i w:val="false"/>
          <w:color w:val="000000"/>
          <w:sz w:val="28"/>
        </w:rPr>
        <w:t>", "</w:t>
      </w:r>
      <w:r>
        <w:rPr>
          <w:rFonts w:ascii="Times New Roman"/>
          <w:b w:val="false"/>
          <w:i w:val="false"/>
          <w:color w:val="000000"/>
          <w:sz w:val="28"/>
        </w:rPr>
        <w:t>Тауар таңбалары, қызмет көрсету таңбалары және тауар шығарылған жерлердің атаулары туралы</w:t>
      </w:r>
      <w:r>
        <w:rPr>
          <w:rFonts w:ascii="Times New Roman"/>
          <w:b w:val="false"/>
          <w:i w:val="false"/>
          <w:color w:val="000000"/>
          <w:sz w:val="28"/>
        </w:rPr>
        <w:t>" Қазақстан Республикасының заңдарына сәйкес патенттік сенім білдірілген өкілдер тізілімінен көрсетілетін қызметті алушының алынып тасталуы;</w:t>
      </w:r>
    </w:p>
    <w:p>
      <w:pPr>
        <w:spacing w:after="0"/>
        <w:ind w:left="0"/>
        <w:jc w:val="both"/>
      </w:pPr>
      <w:r>
        <w:rPr>
          <w:rFonts w:ascii="Times New Roman"/>
          <w:b w:val="false"/>
          <w:i w:val="false"/>
          <w:color w:val="000000"/>
          <w:sz w:val="28"/>
        </w:rPr>
        <w:t xml:space="preserve">
      4) заңда белгіленген тәртіппен қылмыс жасағаны үшін өтелмеген немесе алынбаған соттылығының болуы; </w:t>
      </w:r>
    </w:p>
    <w:p>
      <w:pPr>
        <w:spacing w:after="0"/>
        <w:ind w:left="0"/>
        <w:jc w:val="both"/>
      </w:pPr>
      <w:r>
        <w:rPr>
          <w:rFonts w:ascii="Times New Roman"/>
          <w:b w:val="false"/>
          <w:i w:val="false"/>
          <w:color w:val="000000"/>
          <w:sz w:val="28"/>
        </w:rPr>
        <w:t xml:space="preserve">
      5) көрсетілетін қызметті алушы осы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құжаттардың топтамасын толық ұсынбаған және (немесе) қолданылу мерзімі өтіп кеткен құжаттарды ұсынған жағдайда мемлекеттік қызметті көрсетуден бас тартудың Қазақстан Республикасының заңдарында белгіленген негіздемесі болып табылады.</w:t>
      </w:r>
    </w:p>
    <w:bookmarkStart w:name="z24" w:id="21"/>
    <w:p>
      <w:pPr>
        <w:spacing w:after="0"/>
        <w:ind w:left="0"/>
        <w:jc w:val="left"/>
      </w:pPr>
      <w:r>
        <w:rPr>
          <w:rFonts w:ascii="Times New Roman"/>
          <w:b/>
          <w:i w:val="false"/>
          <w:color w:val="000000"/>
        </w:rPr>
        <w:t xml:space="preserve"> 3-тарау. Мемлекеттік көрсетілетін қызметтерді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21"/>
    <w:bookmarkStart w:name="z25" w:id="22"/>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көрсетілетін қызметтер мәселелері бойынша шешімдеріне, әрекетіне (әрекетсіздігіне) шағымдану:</w:t>
      </w:r>
    </w:p>
    <w:bookmarkEnd w:id="22"/>
    <w:p>
      <w:pPr>
        <w:spacing w:after="0"/>
        <w:ind w:left="0"/>
        <w:jc w:val="both"/>
      </w:pPr>
      <w:r>
        <w:rPr>
          <w:rFonts w:ascii="Times New Roman"/>
          <w:b w:val="false"/>
          <w:i w:val="false"/>
          <w:color w:val="000000"/>
          <w:sz w:val="28"/>
        </w:rPr>
        <w:t>
      шағым Министрлік басшысының атына мына мекенжай бойынша беріледі: 010000, Астана қаласы, Есіл ауданы, Мәңгілік Ел көшесі, № 8-үй, 13-кіреберіс, № 022-кабинет, байланыс телефоны: 8 (7172) 74-07-84, 55-87-64.</w:t>
      </w:r>
    </w:p>
    <w:p>
      <w:pPr>
        <w:spacing w:after="0"/>
        <w:ind w:left="0"/>
        <w:jc w:val="both"/>
      </w:pPr>
      <w:r>
        <w:rPr>
          <w:rFonts w:ascii="Times New Roman"/>
          <w:b w:val="false"/>
          <w:i w:val="false"/>
          <w:color w:val="000000"/>
          <w:sz w:val="28"/>
        </w:rPr>
        <w:t>
      Шағым жазбаша нысанда пошта арқылы, порталға не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Қажетті жағдайларда көрсетілетін қызметті алушы көрсетілетін қызметті беруші көрсеткен сапасыз мемлекеттік көрсетілетін қызметті растайтын құжаттарды шағымға қоса тіркейді.</w:t>
      </w:r>
    </w:p>
    <w:p>
      <w:pPr>
        <w:spacing w:after="0"/>
        <w:ind w:left="0"/>
        <w:jc w:val="both"/>
      </w:pPr>
      <w:r>
        <w:rPr>
          <w:rFonts w:ascii="Times New Roman"/>
          <w:b w:val="false"/>
          <w:i w:val="false"/>
          <w:color w:val="000000"/>
          <w:sz w:val="28"/>
        </w:rPr>
        <w:t>
      Шағымды қабылдаған адамның тегін және аты-жөнін, берілген шағымға жауап алудың мерзімі мен орнын көрсете отырып, көрсетілетін қызметті берушінің кеңсесінде тіркелуі (мөртаңба, кіріс нөмірі мен күні) шағымның қабылдануын растау болып табылады.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күннен бастап бес жұмыс күні ішінде қаралуға жатады. Қарау нәтижелері туралы дәлелді жауап көрсетілетін қызметті алушыға пошта байланысы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Бірыңғай байланыс-орталығының 1414, 8 800 080 7777 телефондары бойынша алуға болады.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"жеке кабинеттен" өтініш туралы ақпарат қолжетімді болады, ол көрсетілетін қызметті берушінің өтінішті өңдеуі (жеткізу, тіркеу, орындау туралы белгі жасау, шағымды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Мемлекеттік көрсетілген қызметтің нәтижелерімен келіспеген жағдайда, көрсетілетін қызметті алушы мемлекеттік көрсетілетін қызметтің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көрсетілетін қызмет сапасын бағалау және бақылау жөніндегі уәкілетті органның атына келіп түскен көрсетілетін қызметті алушының шағымы тіркелген күннен бастап он бес жұмыс күні ішінде қаралады.</w:t>
      </w:r>
    </w:p>
    <w:bookmarkStart w:name="z26" w:id="23"/>
    <w:p>
      <w:pPr>
        <w:spacing w:after="0"/>
        <w:ind w:left="0"/>
        <w:jc w:val="both"/>
      </w:pPr>
      <w:r>
        <w:rPr>
          <w:rFonts w:ascii="Times New Roman"/>
          <w:b w:val="false"/>
          <w:i w:val="false"/>
          <w:color w:val="000000"/>
          <w:sz w:val="28"/>
        </w:rPr>
        <w:t>
      12. Мемлекеттік көрсетілетін қызметтің нәтижелерімен келіспеген жағдайларда, көрсетілетін қызметті алушының Қазақстан Республикасының заңнамасында белгіленген тәртіппен сотқа шағымдануға болады.</w:t>
      </w:r>
    </w:p>
    <w:bookmarkEnd w:id="23"/>
    <w:bookmarkStart w:name="z27" w:id="24"/>
    <w:p>
      <w:pPr>
        <w:spacing w:after="0"/>
        <w:ind w:left="0"/>
        <w:jc w:val="left"/>
      </w:pPr>
      <w:r>
        <w:rPr>
          <w:rFonts w:ascii="Times New Roman"/>
          <w:b/>
          <w:i w:val="false"/>
          <w:color w:val="000000"/>
        </w:rPr>
        <w:t xml:space="preserve"> 4-тарау. Мемлекеттік көрсетілетін қызмет, оның ішінде электрондық нысанда көрсетілетін қызмет ерекшеліктерін ескере отырып қойылатын өзге де талаптар</w:t>
      </w:r>
    </w:p>
    <w:bookmarkEnd w:id="24"/>
    <w:bookmarkStart w:name="z28" w:id="25"/>
    <w:p>
      <w:pPr>
        <w:spacing w:after="0"/>
        <w:ind w:left="0"/>
        <w:jc w:val="both"/>
      </w:pPr>
      <w:r>
        <w:rPr>
          <w:rFonts w:ascii="Times New Roman"/>
          <w:b w:val="false"/>
          <w:i w:val="false"/>
          <w:color w:val="000000"/>
          <w:sz w:val="28"/>
        </w:rPr>
        <w:t>
      13. Мемлекеттік көрсетілетін қызмет орындарының мекенжайлары көрсетілетін қызметті берушінің www.adilet.gov.kz интернет-ресурсының "Мемлекеттік көрсетілетін қызметтер" бөлімінде орналастырылған.</w:t>
      </w:r>
    </w:p>
    <w:bookmarkEnd w:id="25"/>
    <w:bookmarkStart w:name="z29" w:id="26"/>
    <w:p>
      <w:pPr>
        <w:spacing w:after="0"/>
        <w:ind w:left="0"/>
        <w:jc w:val="both"/>
      </w:pPr>
      <w:r>
        <w:rPr>
          <w:rFonts w:ascii="Times New Roman"/>
          <w:b w:val="false"/>
          <w:i w:val="false"/>
          <w:color w:val="000000"/>
          <w:sz w:val="28"/>
        </w:rPr>
        <w:t>
      14. ЭЦҚ болған жағдайда, көрсетілетін қызметті алушының мемлекеттік көрсетілетін қызметті портал арқылы электрондық нысанда алуға мүмкіндігі бар.</w:t>
      </w:r>
    </w:p>
    <w:bookmarkEnd w:id="26"/>
    <w:bookmarkStart w:name="z30" w:id="27"/>
    <w:p>
      <w:pPr>
        <w:spacing w:after="0"/>
        <w:ind w:left="0"/>
        <w:jc w:val="both"/>
      </w:pPr>
      <w:r>
        <w:rPr>
          <w:rFonts w:ascii="Times New Roman"/>
          <w:b w:val="false"/>
          <w:i w:val="false"/>
          <w:color w:val="000000"/>
          <w:sz w:val="28"/>
        </w:rPr>
        <w:t>
      15. Көрсетілетін қызметті алушы мемлекеттік көрсетілетін қызметтің көрсету тәртібі мен мәртебесі туралы ақпаратты порталдың "жеке кабинеті", сондай-ақ мемлекеттік көрсетілетін қызметтер мәселелері жөніндегі Бірыңғай байланыс-орталығы арқылы қашықтықтан қол жеткізу режимінде алуға мүмкіндігі бар.</w:t>
      </w:r>
    </w:p>
    <w:bookmarkEnd w:id="27"/>
    <w:bookmarkStart w:name="z31" w:id="28"/>
    <w:p>
      <w:pPr>
        <w:spacing w:after="0"/>
        <w:ind w:left="0"/>
        <w:jc w:val="both"/>
      </w:pPr>
      <w:r>
        <w:rPr>
          <w:rFonts w:ascii="Times New Roman"/>
          <w:b w:val="false"/>
          <w:i w:val="false"/>
          <w:color w:val="000000"/>
          <w:sz w:val="28"/>
        </w:rPr>
        <w:t>
      16. Мемлекеттік көрсетілетін қызметтер мәселелері бойынша анықтама қызметінің байланыс телефондары: 8 (7172) 74-07-54, 74-09-69. Бірыңғай байланыс-орталығы: 1414, 8 800 080 7777.</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"Патенттiк сенiм бiлдiрiлген</w:t>
            </w:r>
            <w:r>
              <w:br/>
            </w:r>
            <w:r>
              <w:rPr>
                <w:rFonts w:ascii="Times New Roman"/>
                <w:b w:val="false"/>
                <w:i w:val="false"/>
                <w:color w:val="000000"/>
                <w:sz w:val="20"/>
              </w:rPr>
              <w:t>өкілдерге кандидаттарды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33" w:id="29"/>
    <w:p>
      <w:pPr>
        <w:spacing w:after="0"/>
        <w:ind w:left="0"/>
        <w:jc w:val="left"/>
      </w:pPr>
      <w:r>
        <w:rPr>
          <w:rFonts w:ascii="Times New Roman"/>
          <w:b/>
          <w:i w:val="false"/>
          <w:color w:val="000000"/>
        </w:rPr>
        <w:t xml:space="preserve"> Мемлекеттік баж төлеу үшін қажетті банк деректемелері</w:t>
      </w:r>
    </w:p>
    <w:bookmarkEnd w:id="29"/>
    <w:p>
      <w:pPr>
        <w:spacing w:after="0"/>
        <w:ind w:left="0"/>
        <w:jc w:val="both"/>
      </w:pPr>
      <w:r>
        <w:rPr>
          <w:rFonts w:ascii="Times New Roman"/>
          <w:b w:val="false"/>
          <w:i w:val="false"/>
          <w:color w:val="000000"/>
          <w:sz w:val="28"/>
        </w:rPr>
        <w:t>
      Бенефициар – ҚР ҚМ МКК Астана қаласы бойынша Мемлекеттік кіріс департаментінің Есіл ауданы бойынша Мемлекеттік кіріс басқармасы РММ</w:t>
      </w:r>
    </w:p>
    <w:p>
      <w:pPr>
        <w:spacing w:after="0"/>
        <w:ind w:left="0"/>
        <w:jc w:val="both"/>
      </w:pPr>
      <w:r>
        <w:rPr>
          <w:rFonts w:ascii="Times New Roman"/>
          <w:b w:val="false"/>
          <w:i w:val="false"/>
          <w:color w:val="000000"/>
          <w:sz w:val="28"/>
        </w:rPr>
        <w:t>
      БСН – 081240013779</w:t>
      </w:r>
    </w:p>
    <w:p>
      <w:pPr>
        <w:spacing w:after="0"/>
        <w:ind w:left="0"/>
        <w:jc w:val="both"/>
      </w:pPr>
      <w:r>
        <w:rPr>
          <w:rFonts w:ascii="Times New Roman"/>
          <w:b w:val="false"/>
          <w:i w:val="false"/>
          <w:color w:val="000000"/>
          <w:sz w:val="28"/>
        </w:rPr>
        <w:t>
      ЖСК – KZ24070105KSN0000000</w:t>
      </w:r>
    </w:p>
    <w:p>
      <w:pPr>
        <w:spacing w:after="0"/>
        <w:ind w:left="0"/>
        <w:jc w:val="both"/>
      </w:pPr>
      <w:r>
        <w:rPr>
          <w:rFonts w:ascii="Times New Roman"/>
          <w:b w:val="false"/>
          <w:i w:val="false"/>
          <w:color w:val="000000"/>
          <w:sz w:val="28"/>
        </w:rPr>
        <w:t>
      БСК – KKMFKZ 2 A</w:t>
      </w:r>
    </w:p>
    <w:p>
      <w:pPr>
        <w:spacing w:after="0"/>
        <w:ind w:left="0"/>
        <w:jc w:val="both"/>
      </w:pPr>
      <w:r>
        <w:rPr>
          <w:rFonts w:ascii="Times New Roman"/>
          <w:b w:val="false"/>
          <w:i w:val="false"/>
          <w:color w:val="000000"/>
          <w:sz w:val="28"/>
        </w:rPr>
        <w:t>
      Бенефициар Банкі – "ҚР Қаржы министрлігінің Қазынашылық комитеті" ММ, Астана қ.</w:t>
      </w:r>
    </w:p>
    <w:p>
      <w:pPr>
        <w:spacing w:after="0"/>
        <w:ind w:left="0"/>
        <w:jc w:val="both"/>
      </w:pPr>
      <w:r>
        <w:rPr>
          <w:rFonts w:ascii="Times New Roman"/>
          <w:b w:val="false"/>
          <w:i w:val="false"/>
          <w:color w:val="000000"/>
          <w:sz w:val="28"/>
        </w:rPr>
        <w:t>
      КБЕ-11</w:t>
      </w:r>
    </w:p>
    <w:p>
      <w:pPr>
        <w:spacing w:after="0"/>
        <w:ind w:left="0"/>
        <w:jc w:val="both"/>
      </w:pPr>
      <w:r>
        <w:rPr>
          <w:rFonts w:ascii="Times New Roman"/>
          <w:b w:val="false"/>
          <w:i w:val="false"/>
          <w:color w:val="000000"/>
          <w:sz w:val="28"/>
        </w:rPr>
        <w:t>
      Бюджеттік сыныптама коды (БСК) – 108125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"Патенттiк сенiм бiлдiрiлген</w:t>
            </w:r>
            <w:r>
              <w:br/>
            </w:r>
            <w:r>
              <w:rPr>
                <w:rFonts w:ascii="Times New Roman"/>
                <w:b w:val="false"/>
                <w:i w:val="false"/>
                <w:color w:val="000000"/>
                <w:sz w:val="20"/>
              </w:rPr>
              <w:t>өкілдерге кандидаттарды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35" w:id="30"/>
    <w:p>
      <w:pPr>
        <w:spacing w:after="0"/>
        <w:ind w:left="0"/>
        <w:jc w:val="left"/>
      </w:pPr>
      <w:r>
        <w:rPr>
          <w:rFonts w:ascii="Times New Roman"/>
          <w:b/>
          <w:i w:val="false"/>
          <w:color w:val="000000"/>
        </w:rPr>
        <w:t xml:space="preserve"> Патенттік сенім білдірілген өкілдерге кандидаттарды аттестаттаудан өту үшін мәліметтер нысаны</w:t>
      </w:r>
    </w:p>
    <w:bookmarkEnd w:id="30"/>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(бар болған кезде), жеке сәйкестендiру нөмiрi)</w:t>
      </w:r>
    </w:p>
    <w:p>
      <w:pPr>
        <w:spacing w:after="0"/>
        <w:ind w:left="0"/>
        <w:jc w:val="both"/>
      </w:pPr>
      <w:r>
        <w:rPr>
          <w:rFonts w:ascii="Times New Roman"/>
          <w:b w:val="false"/>
          <w:i w:val="false"/>
          <w:color w:val="000000"/>
          <w:sz w:val="28"/>
        </w:rPr>
        <w:t>
      1. Диплом туралы мәлімет:</w:t>
      </w:r>
    </w:p>
    <w:p>
      <w:pPr>
        <w:spacing w:after="0"/>
        <w:ind w:left="0"/>
        <w:jc w:val="both"/>
      </w:pPr>
      <w:r>
        <w:rPr>
          <w:rFonts w:ascii="Times New Roman"/>
          <w:b w:val="false"/>
          <w:i w:val="false"/>
          <w:color w:val="000000"/>
          <w:sz w:val="28"/>
        </w:rPr>
        <w:t>
      1) жоғары оқу орнының атауы ________________________________________________</w:t>
      </w:r>
    </w:p>
    <w:p>
      <w:pPr>
        <w:spacing w:after="0"/>
        <w:ind w:left="0"/>
        <w:jc w:val="both"/>
      </w:pPr>
      <w:r>
        <w:rPr>
          <w:rFonts w:ascii="Times New Roman"/>
          <w:b w:val="false"/>
          <w:i w:val="false"/>
          <w:color w:val="000000"/>
          <w:sz w:val="28"/>
        </w:rPr>
        <w:t>
      2) мамандықтың шифрі ______________________________________________________</w:t>
      </w:r>
    </w:p>
    <w:p>
      <w:pPr>
        <w:spacing w:after="0"/>
        <w:ind w:left="0"/>
        <w:jc w:val="both"/>
      </w:pPr>
      <w:r>
        <w:rPr>
          <w:rFonts w:ascii="Times New Roman"/>
          <w:b w:val="false"/>
          <w:i w:val="false"/>
          <w:color w:val="000000"/>
          <w:sz w:val="28"/>
        </w:rPr>
        <w:t>
      3) дипломның нөмірі ________________________________________________________</w:t>
      </w:r>
    </w:p>
    <w:p>
      <w:pPr>
        <w:spacing w:after="0"/>
        <w:ind w:left="0"/>
        <w:jc w:val="both"/>
      </w:pPr>
      <w:r>
        <w:rPr>
          <w:rFonts w:ascii="Times New Roman"/>
          <w:b w:val="false"/>
          <w:i w:val="false"/>
          <w:color w:val="000000"/>
          <w:sz w:val="28"/>
        </w:rPr>
        <w:t>
      4) дипломның берілген күні __________________________________________________</w:t>
      </w:r>
    </w:p>
    <w:p>
      <w:pPr>
        <w:spacing w:after="0"/>
        <w:ind w:left="0"/>
        <w:jc w:val="both"/>
      </w:pPr>
      <w:r>
        <w:rPr>
          <w:rFonts w:ascii="Times New Roman"/>
          <w:b w:val="false"/>
          <w:i w:val="false"/>
          <w:color w:val="000000"/>
          <w:sz w:val="28"/>
        </w:rPr>
        <w:t>
      5) "Білім туралы" Қазақстан Республикасының Заңына сәйкес нострификациялау</w:t>
      </w:r>
    </w:p>
    <w:p>
      <w:pPr>
        <w:spacing w:after="0"/>
        <w:ind w:left="0"/>
        <w:jc w:val="both"/>
      </w:pPr>
      <w:r>
        <w:rPr>
          <w:rFonts w:ascii="Times New Roman"/>
          <w:b w:val="false"/>
          <w:i w:val="false"/>
          <w:color w:val="000000"/>
          <w:sz w:val="28"/>
        </w:rPr>
        <w:t>
      немесе тану рәсімдерінен өткенін растайтын құжат</w:t>
      </w:r>
    </w:p>
    <w:p>
      <w:pPr>
        <w:spacing w:after="0"/>
        <w:ind w:left="0"/>
        <w:jc w:val="both"/>
      </w:pPr>
      <w:r>
        <w:rPr>
          <w:rFonts w:ascii="Times New Roman"/>
          <w:b w:val="false"/>
          <w:i w:val="false"/>
          <w:color w:val="000000"/>
          <w:sz w:val="28"/>
        </w:rPr>
        <w:t>
      сериясы және нөмірі: ________________________________________________________</w:t>
      </w:r>
    </w:p>
    <w:p>
      <w:pPr>
        <w:spacing w:after="0"/>
        <w:ind w:left="0"/>
        <w:jc w:val="both"/>
      </w:pPr>
      <w:r>
        <w:rPr>
          <w:rFonts w:ascii="Times New Roman"/>
          <w:b w:val="false"/>
          <w:i w:val="false"/>
          <w:color w:val="000000"/>
          <w:sz w:val="28"/>
        </w:rPr>
        <w:t>
      негіздеме: күні және нөмірі __________________________________________________</w:t>
      </w:r>
    </w:p>
    <w:p>
      <w:pPr>
        <w:spacing w:after="0"/>
        <w:ind w:left="0"/>
        <w:jc w:val="both"/>
      </w:pPr>
      <w:r>
        <w:rPr>
          <w:rFonts w:ascii="Times New Roman"/>
          <w:b w:val="false"/>
          <w:i w:val="false"/>
          <w:color w:val="000000"/>
          <w:sz w:val="28"/>
        </w:rPr>
        <w:t>
      тіркеу нөмірі және күні ______________________________________________________</w:t>
      </w:r>
    </w:p>
    <w:p>
      <w:pPr>
        <w:spacing w:after="0"/>
        <w:ind w:left="0"/>
        <w:jc w:val="both"/>
      </w:pPr>
      <w:r>
        <w:rPr>
          <w:rFonts w:ascii="Times New Roman"/>
          <w:b w:val="false"/>
          <w:i w:val="false"/>
          <w:color w:val="000000"/>
          <w:sz w:val="28"/>
        </w:rPr>
        <w:t>
      Жеке тұлға ___________________________________________________ күні:_________</w:t>
      </w:r>
    </w:p>
    <w:p>
      <w:pPr>
        <w:spacing w:after="0"/>
        <w:ind w:left="0"/>
        <w:jc w:val="both"/>
      </w:pPr>
      <w:r>
        <w:rPr>
          <w:rFonts w:ascii="Times New Roman"/>
          <w:b w:val="false"/>
          <w:i w:val="false"/>
          <w:color w:val="000000"/>
          <w:sz w:val="28"/>
        </w:rPr>
        <w:t>
      (қолы) (Тегі, аты, әкесінің аты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1598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251 бұйрығына 3-1-қосымша</w:t>
            </w:r>
          </w:p>
        </w:tc>
      </w:tr>
    </w:tbl>
    <w:bookmarkStart w:name="z38" w:id="31"/>
    <w:p>
      <w:pPr>
        <w:spacing w:after="0"/>
        <w:ind w:left="0"/>
        <w:jc w:val="left"/>
      </w:pPr>
      <w:r>
        <w:rPr>
          <w:rFonts w:ascii="Times New Roman"/>
          <w:b/>
          <w:i w:val="false"/>
          <w:color w:val="000000"/>
        </w:rPr>
        <w:t xml:space="preserve"> "Патенттік сенім білдірілген өкіл куәлігін беру" мемлекеттік көрсетілетін қызмет стандарты</w:t>
      </w:r>
    </w:p>
    <w:bookmarkEnd w:id="31"/>
    <w:bookmarkStart w:name="z39" w:id="32"/>
    <w:p>
      <w:pPr>
        <w:spacing w:after="0"/>
        <w:ind w:left="0"/>
        <w:jc w:val="left"/>
      </w:pPr>
      <w:r>
        <w:rPr>
          <w:rFonts w:ascii="Times New Roman"/>
          <w:b/>
          <w:i w:val="false"/>
          <w:color w:val="000000"/>
        </w:rPr>
        <w:t xml:space="preserve"> 1-тарау. Жалпы ережелер</w:t>
      </w:r>
    </w:p>
    <w:bookmarkEnd w:id="32"/>
    <w:bookmarkStart w:name="z40" w:id="33"/>
    <w:p>
      <w:pPr>
        <w:spacing w:after="0"/>
        <w:ind w:left="0"/>
        <w:jc w:val="both"/>
      </w:pPr>
      <w:r>
        <w:rPr>
          <w:rFonts w:ascii="Times New Roman"/>
          <w:b w:val="false"/>
          <w:i w:val="false"/>
          <w:color w:val="000000"/>
          <w:sz w:val="28"/>
        </w:rPr>
        <w:t>
      1. "Патенттік сенім білдірілген өкіл куәлігін беру" мемлекеттік көрсетілетін қызмет стандарты (бұдан әрі – мемлекеттік көрсетілетін қызмет).</w:t>
      </w:r>
    </w:p>
    <w:bookmarkEnd w:id="33"/>
    <w:bookmarkStart w:name="z41" w:id="34"/>
    <w:p>
      <w:pPr>
        <w:spacing w:after="0"/>
        <w:ind w:left="0"/>
        <w:jc w:val="both"/>
      </w:pPr>
      <w:r>
        <w:rPr>
          <w:rFonts w:ascii="Times New Roman"/>
          <w:b w:val="false"/>
          <w:i w:val="false"/>
          <w:color w:val="000000"/>
          <w:sz w:val="28"/>
        </w:rPr>
        <w:t>
      2. Мемлекеттік көрсетілетін қызмет Қазақстан Республикасы Әділет министрлігі (бұдан әрі – Министрлік) әзірлеген.</w:t>
      </w:r>
    </w:p>
    <w:bookmarkEnd w:id="34"/>
    <w:bookmarkStart w:name="z42" w:id="35"/>
    <w:p>
      <w:pPr>
        <w:spacing w:after="0"/>
        <w:ind w:left="0"/>
        <w:jc w:val="both"/>
      </w:pPr>
      <w:r>
        <w:rPr>
          <w:rFonts w:ascii="Times New Roman"/>
          <w:b w:val="false"/>
          <w:i w:val="false"/>
          <w:color w:val="000000"/>
          <w:sz w:val="28"/>
        </w:rPr>
        <w:t>
      3. Мемлекеттік көрсетілетін қызметті Министрлік (бұдан әрі – көрсетілетін қызметті беруші) көрсетеді.</w:t>
      </w:r>
    </w:p>
    <w:bookmarkEnd w:id="35"/>
    <w:p>
      <w:pPr>
        <w:spacing w:after="0"/>
        <w:ind w:left="0"/>
        <w:jc w:val="both"/>
      </w:pPr>
      <w:r>
        <w:rPr>
          <w:rFonts w:ascii="Times New Roman"/>
          <w:b w:val="false"/>
          <w:i w:val="false"/>
          <w:color w:val="000000"/>
          <w:sz w:val="28"/>
        </w:rPr>
        <w:t>
      Мемлекеттік көрсетілетін қызметтің өтінішін (құжаттардың толық топтамасын) қабылдау және оның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үкіметтің" www.egov.kz, www.elicense.kz веб-порталы (бұдан әрі – портал) арқылы жүзеге асырылады.</w:t>
      </w:r>
    </w:p>
    <w:bookmarkStart w:name="z43" w:id="36"/>
    <w:p>
      <w:pPr>
        <w:spacing w:after="0"/>
        <w:ind w:left="0"/>
        <w:jc w:val="left"/>
      </w:pPr>
      <w:r>
        <w:rPr>
          <w:rFonts w:ascii="Times New Roman"/>
          <w:b/>
          <w:i w:val="false"/>
          <w:color w:val="000000"/>
        </w:rPr>
        <w:t xml:space="preserve"> 2-тарау. Мемлекеттік қызмет көрсету тәртібі</w:t>
      </w:r>
    </w:p>
    <w:bookmarkEnd w:id="36"/>
    <w:bookmarkStart w:name="z44" w:id="37"/>
    <w:p>
      <w:pPr>
        <w:spacing w:after="0"/>
        <w:ind w:left="0"/>
        <w:jc w:val="both"/>
      </w:pPr>
      <w:r>
        <w:rPr>
          <w:rFonts w:ascii="Times New Roman"/>
          <w:b w:val="false"/>
          <w:i w:val="false"/>
          <w:color w:val="000000"/>
          <w:sz w:val="28"/>
        </w:rPr>
        <w:t>
      4. Мемлекеттік көрсетілетін қызмет мерзімдері:</w:t>
      </w:r>
    </w:p>
    <w:bookmarkEnd w:id="37"/>
    <w:p>
      <w:pPr>
        <w:spacing w:after="0"/>
        <w:ind w:left="0"/>
        <w:jc w:val="both"/>
      </w:pPr>
      <w:r>
        <w:rPr>
          <w:rFonts w:ascii="Times New Roman"/>
          <w:b w:val="false"/>
          <w:i w:val="false"/>
          <w:color w:val="000000"/>
          <w:sz w:val="28"/>
        </w:rPr>
        <w:t>
      1) көрсетілетін қызметті берушіге құжаттар топтамасы тапсырылған кезден бастап – 3 жұмыс күні;</w:t>
      </w:r>
    </w:p>
    <w:p>
      <w:pPr>
        <w:spacing w:after="0"/>
        <w:ind w:left="0"/>
        <w:jc w:val="both"/>
      </w:pPr>
      <w:r>
        <w:rPr>
          <w:rFonts w:ascii="Times New Roman"/>
          <w:b w:val="false"/>
          <w:i w:val="false"/>
          <w:color w:val="000000"/>
          <w:sz w:val="28"/>
        </w:rPr>
        <w:t>
      2) құжаттар топтамасын тапсыру үшін күтудің рұқсат берілген ең ұзақ уақыты – 10 минут;</w:t>
      </w:r>
    </w:p>
    <w:p>
      <w:pPr>
        <w:spacing w:after="0"/>
        <w:ind w:left="0"/>
        <w:jc w:val="both"/>
      </w:pPr>
      <w:r>
        <w:rPr>
          <w:rFonts w:ascii="Times New Roman"/>
          <w:b w:val="false"/>
          <w:i w:val="false"/>
          <w:color w:val="000000"/>
          <w:sz w:val="28"/>
        </w:rPr>
        <w:t>
      3) көрсетілетін қызметтің рұқсат берілген ең ұзақ уақыты – 10 минут.</w:t>
      </w:r>
    </w:p>
    <w:bookmarkStart w:name="z45" w:id="38"/>
    <w:p>
      <w:pPr>
        <w:spacing w:after="0"/>
        <w:ind w:left="0"/>
        <w:jc w:val="both"/>
      </w:pPr>
      <w:r>
        <w:rPr>
          <w:rFonts w:ascii="Times New Roman"/>
          <w:b w:val="false"/>
          <w:i w:val="false"/>
          <w:color w:val="000000"/>
          <w:sz w:val="28"/>
        </w:rPr>
        <w:t>
      5. Мемлекеттік көрсетілетін қызмет нысаны – электрондық (ішінара автоматтандырылған) және (немесе) қағаз түрінде.</w:t>
      </w:r>
    </w:p>
    <w:bookmarkEnd w:id="38"/>
    <w:bookmarkStart w:name="z46" w:id="39"/>
    <w:p>
      <w:pPr>
        <w:spacing w:after="0"/>
        <w:ind w:left="0"/>
        <w:jc w:val="both"/>
      </w:pPr>
      <w:r>
        <w:rPr>
          <w:rFonts w:ascii="Times New Roman"/>
          <w:b w:val="false"/>
          <w:i w:val="false"/>
          <w:color w:val="000000"/>
          <w:sz w:val="28"/>
        </w:rPr>
        <w:t xml:space="preserve">
      6. Мемлекеттік көрсетілетін қызмет нәтижесі – патенттік сенім білдірілген өкіл куәлігін беру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қызметтен бас тарту туралы дәлелді жауап.</w:t>
      </w:r>
    </w:p>
    <w:bookmarkEnd w:id="39"/>
    <w:p>
      <w:pPr>
        <w:spacing w:after="0"/>
        <w:ind w:left="0"/>
        <w:jc w:val="both"/>
      </w:pPr>
      <w:r>
        <w:rPr>
          <w:rFonts w:ascii="Times New Roman"/>
          <w:b w:val="false"/>
          <w:i w:val="false"/>
          <w:color w:val="000000"/>
          <w:sz w:val="28"/>
        </w:rPr>
        <w:t>
      Мемлекеттік көрсетілетін қызмет нәтижесін ұсыну нысаны – электрондық/қағаз түрінде.</w:t>
      </w:r>
    </w:p>
    <w:p>
      <w:pPr>
        <w:spacing w:after="0"/>
        <w:ind w:left="0"/>
        <w:jc w:val="both"/>
      </w:pPr>
      <w:r>
        <w:rPr>
          <w:rFonts w:ascii="Times New Roman"/>
          <w:b w:val="false"/>
          <w:i w:val="false"/>
          <w:color w:val="000000"/>
          <w:sz w:val="28"/>
        </w:rPr>
        <w:t>
      Жеке тұлға (бұдан әрі - көрсетілетін қызметті алушы) мемлекеттік көрсетілетін қызмет нәтижесі бойынша қағаз жеткізгіште жүгінген жағдайда мемлекеттік көрсетілетін қызмет нәтижесі электрондық нысанда рәсімделеді, басып шығарылады және көрсетілетін қызметті берушінің уәкілетті тұлғасының қолымен және мөрімен куәландырылады.</w:t>
      </w:r>
    </w:p>
    <w:p>
      <w:pPr>
        <w:spacing w:after="0"/>
        <w:ind w:left="0"/>
        <w:jc w:val="both"/>
      </w:pPr>
      <w:r>
        <w:rPr>
          <w:rFonts w:ascii="Times New Roman"/>
          <w:b w:val="false"/>
          <w:i w:val="false"/>
          <w:color w:val="000000"/>
          <w:sz w:val="28"/>
        </w:rPr>
        <w:t xml:space="preserve">
      Портал арқылы жүгінен кезде көрсетілетін қызметті алушыға уәкілетті тұлғасының электрондық цифрлық қолтаңбасы (бұдан әрі – ЭЦҚ) қойылған электрондық құжат нысанында патенттік сенім білдірілген өкілдің куәлігі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қызметтен бас тарту туралы дәлелді жауап жіберіледі.</w:t>
      </w:r>
    </w:p>
    <w:bookmarkStart w:name="z47" w:id="40"/>
    <w:p>
      <w:pPr>
        <w:spacing w:after="0"/>
        <w:ind w:left="0"/>
        <w:jc w:val="both"/>
      </w:pPr>
      <w:r>
        <w:rPr>
          <w:rFonts w:ascii="Times New Roman"/>
          <w:b w:val="false"/>
          <w:i w:val="false"/>
          <w:color w:val="000000"/>
          <w:sz w:val="28"/>
        </w:rPr>
        <w:t>
      7. Мемлекеттік көрсетілетін қызмет ақылы негізде көрсетіледі.</w:t>
      </w:r>
    </w:p>
    <w:bookmarkEnd w:id="40"/>
    <w:p>
      <w:pPr>
        <w:spacing w:after="0"/>
        <w:ind w:left="0"/>
        <w:jc w:val="both"/>
      </w:pPr>
      <w:r>
        <w:rPr>
          <w:rFonts w:ascii="Times New Roman"/>
          <w:b w:val="false"/>
          <w:i w:val="false"/>
          <w:color w:val="000000"/>
          <w:sz w:val="28"/>
        </w:rPr>
        <w:t xml:space="preserve">
      Мемлекеттік баж көрсетілетін қызметті алушымен 2017 жылғы 25 желтоқсандағы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614-бабында</w:t>
      </w:r>
      <w:r>
        <w:rPr>
          <w:rFonts w:ascii="Times New Roman"/>
          <w:b w:val="false"/>
          <w:i w:val="false"/>
          <w:color w:val="000000"/>
          <w:sz w:val="28"/>
        </w:rPr>
        <w:t xml:space="preserve"> белгіленген төлемнің соммасын және күнін растайтын төлем құжаттарын беретін Қазақстан Республикасының банк мекемелері арқылы төленеді:</w:t>
      </w:r>
    </w:p>
    <w:p>
      <w:pPr>
        <w:spacing w:after="0"/>
        <w:ind w:left="0"/>
        <w:jc w:val="both"/>
      </w:pPr>
      <w:r>
        <w:rPr>
          <w:rFonts w:ascii="Times New Roman"/>
          <w:b w:val="false"/>
          <w:i w:val="false"/>
          <w:color w:val="000000"/>
          <w:sz w:val="28"/>
        </w:rPr>
        <w:t>
      патенттік сенім білдірілген өкіл куәлігін беру үшін – бір айлық есептік көрсеткіш.</w:t>
      </w:r>
    </w:p>
    <w:p>
      <w:pPr>
        <w:spacing w:after="0"/>
        <w:ind w:left="0"/>
        <w:jc w:val="both"/>
      </w:pPr>
      <w:r>
        <w:rPr>
          <w:rFonts w:ascii="Times New Roman"/>
          <w:b w:val="false"/>
          <w:i w:val="false"/>
          <w:color w:val="000000"/>
          <w:sz w:val="28"/>
        </w:rPr>
        <w:t>
      Мемлекеттік көрсетілетін қызметті алуға портал арқылы электрондық өтінім берілген жағдайда төлем "электрондық үкіметтің" төлем шлюзі (бұдан әрі – ЭҮТШ) арқылы немесе екінші деңгейлі банк арқылы жүзеге асырылуы мүмкін.</w:t>
      </w:r>
    </w:p>
    <w:p>
      <w:pPr>
        <w:spacing w:after="0"/>
        <w:ind w:left="0"/>
        <w:jc w:val="both"/>
      </w:pPr>
      <w:r>
        <w:rPr>
          <w:rFonts w:ascii="Times New Roman"/>
          <w:b w:val="false"/>
          <w:i w:val="false"/>
          <w:color w:val="000000"/>
          <w:sz w:val="28"/>
        </w:rPr>
        <w:t xml:space="preserve">
      Мемлекеттік баж төлеу үшін қажетті банк деректемелері осы мемлекеттік көрсетілетін қызмет стандартының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Start w:name="z48" w:id="41"/>
    <w:p>
      <w:pPr>
        <w:spacing w:after="0"/>
        <w:ind w:left="0"/>
        <w:jc w:val="both"/>
      </w:pPr>
      <w:r>
        <w:rPr>
          <w:rFonts w:ascii="Times New Roman"/>
          <w:b w:val="false"/>
          <w:i w:val="false"/>
          <w:color w:val="000000"/>
          <w:sz w:val="28"/>
        </w:rPr>
        <w:t>
      8. Жұмыс кестесі:</w:t>
      </w:r>
    </w:p>
    <w:bookmarkEnd w:id="41"/>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9.00-ден 18.30-ға дейін, түскі үзіліс сағат 13.00-ден 14.30-ға дейін.</w:t>
      </w:r>
    </w:p>
    <w:p>
      <w:pPr>
        <w:spacing w:after="0"/>
        <w:ind w:left="0"/>
        <w:jc w:val="both"/>
      </w:pPr>
      <w:r>
        <w:rPr>
          <w:rFonts w:ascii="Times New Roman"/>
          <w:b w:val="false"/>
          <w:i w:val="false"/>
          <w:color w:val="000000"/>
          <w:sz w:val="28"/>
        </w:rPr>
        <w:t>
      Мемлекеттік қызметті көрсетуге өтініштер қабылдау мен мемлекеттік қызмет көрсету нәтижелерін беру кестесі 13.00-ден 14.30-ға дейінгі түскі үзілісті ескере отырып сағат 9.00-ден 17.30-ға дейін бекітіледі.</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күту тәртібімен көрсетіледі;</w:t>
      </w:r>
    </w:p>
    <w:p>
      <w:pPr>
        <w:spacing w:after="0"/>
        <w:ind w:left="0"/>
        <w:jc w:val="both"/>
      </w:pPr>
      <w:r>
        <w:rPr>
          <w:rFonts w:ascii="Times New Roman"/>
          <w:b w:val="false"/>
          <w:i w:val="false"/>
          <w:color w:val="000000"/>
          <w:sz w:val="28"/>
        </w:rPr>
        <w:t>
      2) порталда – тәулік бойы, жөндеу жұмыстарын жүргізумен байланысты техникалық үзілістерді қоспағанда (көрсетілетін қызметті алушы жүгінген жағдайда жұмыс уақыты аяқталғаннан кейін, демалыс және мейрам күндері Қазақстан Республикасының еңбек заңнамасына сәйкес өтінішті қабылдау және мемлекеттік көрсетілетін қызметтің нәтижесін беру келесі жұмыс күні жүзеге асырылады).</w:t>
      </w:r>
    </w:p>
    <w:bookmarkStart w:name="z49" w:id="42"/>
    <w:p>
      <w:pPr>
        <w:spacing w:after="0"/>
        <w:ind w:left="0"/>
        <w:jc w:val="both"/>
      </w:pPr>
      <w:r>
        <w:rPr>
          <w:rFonts w:ascii="Times New Roman"/>
          <w:b w:val="false"/>
          <w:i w:val="false"/>
          <w:color w:val="000000"/>
          <w:sz w:val="28"/>
        </w:rPr>
        <w:t>
      9. Көрсетілетін қызметті алушы (не сенімхат бойынша оның өкілі) мемлекеттік көрсетілетін қызметті алу үшін өтініш берген кезде мемлекеттік көрсетілетін қызметті ұсыну үшін қажетті құжаттардың тізбесі:</w:t>
      </w:r>
    </w:p>
    <w:bookmarkEnd w:id="42"/>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xml:space="preserve">
      мемлекеттік немесе орыс тілдерінде патенттік сенім білдірілген өкіл куәлігін алу үшін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Қазақстан Республикасы азаматының жеке куәлігі немесе паспорты (жеке басын сәйкестендіру үшін);</w:t>
      </w:r>
    </w:p>
    <w:p>
      <w:pPr>
        <w:spacing w:after="0"/>
        <w:ind w:left="0"/>
        <w:jc w:val="both"/>
      </w:pPr>
      <w:r>
        <w:rPr>
          <w:rFonts w:ascii="Times New Roman"/>
          <w:b w:val="false"/>
          <w:i w:val="false"/>
          <w:color w:val="000000"/>
          <w:sz w:val="28"/>
        </w:rPr>
        <w:t>
      патенттік сенім білдірілген өкіл куәлігін беру үшін мемлекеттік баж төленгенін растайтын құжат;</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xml:space="preserve">
      көрсетілетін қызметті алушының ЭЦҚ куәландырылған электрондық құжат түріндегі мемлекеттік немесе орыс тілдерінде патенттік сенім білдірілген өкіл куәлігін алу үшін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ЭҮТШ арқылы төленген жағдайларды қоспағанда, патенттік сенім білдірілген өкіл куәлігін алу үшін мемлекеттік баж төлемін растайтын электрондық құжаттың көшірмесі.</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туралы мәліметтерді, ЭҮТШ арқылы мемлекеттік баж төлемі туралы ақпаратты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көрсетілетін қызмет кезінде заңмен қорғалатын құпияны құрайтын, ақпараттық жүйелерде қамтылатын мәліметтерді пайдалануға келісімін береді.</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 (қолма-қол не пошта байланысы арқылы) – қағаз жеткізгіштегі өтініштің көшірмесіне құжаттар топтамасын қабылдау күні мен уақытын көрсетіле отырып, көрсетілетін қызметті берушінің кеңсесінде тіркеу туралы белгі жасау оның қабылданғанын растау болып табылады.</w:t>
      </w:r>
    </w:p>
    <w:p>
      <w:pPr>
        <w:spacing w:after="0"/>
        <w:ind w:left="0"/>
        <w:jc w:val="both"/>
      </w:pPr>
      <w:r>
        <w:rPr>
          <w:rFonts w:ascii="Times New Roman"/>
          <w:b w:val="false"/>
          <w:i w:val="false"/>
          <w:color w:val="000000"/>
          <w:sz w:val="28"/>
        </w:rPr>
        <w:t>
      Портал арқылы тапсырған кезде көрсетілетін қызметті алушының "жеке кабинетіне" күні мен уақыты көрсетіле отырып, мемлекеттік көрсетілетін қызмет үшін сұрау салуды қабылдау туралы мәртебе жіберіледі.</w:t>
      </w:r>
    </w:p>
    <w:bookmarkStart w:name="z50" w:id="43"/>
    <w:p>
      <w:pPr>
        <w:spacing w:after="0"/>
        <w:ind w:left="0"/>
        <w:jc w:val="both"/>
      </w:pPr>
      <w:r>
        <w:rPr>
          <w:rFonts w:ascii="Times New Roman"/>
          <w:b w:val="false"/>
          <w:i w:val="false"/>
          <w:color w:val="000000"/>
          <w:sz w:val="28"/>
        </w:rPr>
        <w:t>
      10. Мыналар:</w:t>
      </w:r>
    </w:p>
    <w:bookmarkEnd w:id="43"/>
    <w:p>
      <w:pPr>
        <w:spacing w:after="0"/>
        <w:ind w:left="0"/>
        <w:jc w:val="both"/>
      </w:pPr>
      <w:r>
        <w:rPr>
          <w:rFonts w:ascii="Times New Roman"/>
          <w:b w:val="false"/>
          <w:i w:val="false"/>
          <w:color w:val="000000"/>
          <w:sz w:val="28"/>
        </w:rPr>
        <w:t>
      1) көрсетілетін қызметті алушыға Қазақстан Республикасының заңдарына сәйкес кәсіпкерлік қызметпен айналысуға тыйым салынғандығы;</w:t>
      </w:r>
    </w:p>
    <w:p>
      <w:pPr>
        <w:spacing w:after="0"/>
        <w:ind w:left="0"/>
        <w:jc w:val="both"/>
      </w:pPr>
      <w:r>
        <w:rPr>
          <w:rFonts w:ascii="Times New Roman"/>
          <w:b w:val="false"/>
          <w:i w:val="false"/>
          <w:color w:val="000000"/>
          <w:sz w:val="28"/>
        </w:rPr>
        <w:t>
      2) көрсетілетін қызметті алушы уәкілетті органның және оның ведомстволық бағынысты ұйымдарының қызметкері, сондай-ақ олардың жақын туыстары, жұбайы (зайыбы) болып табылатындығы;</w:t>
      </w:r>
    </w:p>
    <w:p>
      <w:pPr>
        <w:spacing w:after="0"/>
        <w:ind w:left="0"/>
        <w:jc w:val="both"/>
      </w:pPr>
      <w:r>
        <w:rPr>
          <w:rFonts w:ascii="Times New Roman"/>
          <w:b w:val="false"/>
          <w:i w:val="false"/>
          <w:color w:val="000000"/>
          <w:sz w:val="28"/>
        </w:rPr>
        <w:t>
      3) "</w:t>
      </w:r>
      <w:r>
        <w:rPr>
          <w:rFonts w:ascii="Times New Roman"/>
          <w:b w:val="false"/>
          <w:i w:val="false"/>
          <w:color w:val="000000"/>
          <w:sz w:val="28"/>
        </w:rPr>
        <w:t>Селекциялық жетістіктерді қорғау туралы</w:t>
      </w:r>
      <w:r>
        <w:rPr>
          <w:rFonts w:ascii="Times New Roman"/>
          <w:b w:val="false"/>
          <w:i w:val="false"/>
          <w:color w:val="000000"/>
          <w:sz w:val="28"/>
        </w:rPr>
        <w:t>", "</w:t>
      </w:r>
      <w:r>
        <w:rPr>
          <w:rFonts w:ascii="Times New Roman"/>
          <w:b w:val="false"/>
          <w:i w:val="false"/>
          <w:color w:val="000000"/>
          <w:sz w:val="28"/>
        </w:rPr>
        <w:t>Қазақстан Республикасының Патент Заңы</w:t>
      </w:r>
      <w:r>
        <w:rPr>
          <w:rFonts w:ascii="Times New Roman"/>
          <w:b w:val="false"/>
          <w:i w:val="false"/>
          <w:color w:val="000000"/>
          <w:sz w:val="28"/>
        </w:rPr>
        <w:t>", "</w:t>
      </w:r>
      <w:r>
        <w:rPr>
          <w:rFonts w:ascii="Times New Roman"/>
          <w:b w:val="false"/>
          <w:i w:val="false"/>
          <w:color w:val="000000"/>
          <w:sz w:val="28"/>
        </w:rPr>
        <w:t>Тауар таңбалары, қызмет көрсету таңбалары және тауар шығарылған жерлердің атаулары туралы</w:t>
      </w:r>
      <w:r>
        <w:rPr>
          <w:rFonts w:ascii="Times New Roman"/>
          <w:b w:val="false"/>
          <w:i w:val="false"/>
          <w:color w:val="000000"/>
          <w:sz w:val="28"/>
        </w:rPr>
        <w:t>" Қазақстан Республикасының заңдарына сәйкес патенттік сенім білдірілген өкілдер тізілімінен көрсетілетін қызметті алушының алынып тасталуы;</w:t>
      </w:r>
    </w:p>
    <w:p>
      <w:pPr>
        <w:spacing w:after="0"/>
        <w:ind w:left="0"/>
        <w:jc w:val="both"/>
      </w:pPr>
      <w:r>
        <w:rPr>
          <w:rFonts w:ascii="Times New Roman"/>
          <w:b w:val="false"/>
          <w:i w:val="false"/>
          <w:color w:val="000000"/>
          <w:sz w:val="28"/>
        </w:rPr>
        <w:t>
      4) заңда белгіленген тәртіппен қылмыс жасағаны үшін өтелмеген немесе алынбаған соттылығының болуы мемлекеттік қызметті көрсетуден бас тартудың Қазақстан Республикасының заңдарында белгіленген негіздемесі болып табылады.</w:t>
      </w:r>
    </w:p>
    <w:p>
      <w:pPr>
        <w:spacing w:after="0"/>
        <w:ind w:left="0"/>
        <w:jc w:val="both"/>
      </w:pPr>
      <w:r>
        <w:rPr>
          <w:rFonts w:ascii="Times New Roman"/>
          <w:b w:val="false"/>
          <w:i w:val="false"/>
          <w:color w:val="000000"/>
          <w:sz w:val="28"/>
        </w:rPr>
        <w:t xml:space="preserve">
      Көрсетілетін қызметті алушы осы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Start w:name="z51" w:id="44"/>
    <w:p>
      <w:pPr>
        <w:spacing w:after="0"/>
        <w:ind w:left="0"/>
        <w:jc w:val="left"/>
      </w:pPr>
      <w:r>
        <w:rPr>
          <w:rFonts w:ascii="Times New Roman"/>
          <w:b/>
          <w:i w:val="false"/>
          <w:color w:val="000000"/>
        </w:rPr>
        <w:t xml:space="preserve"> 3-тарау. Мемлекеттік көрсетілетін қызметтерді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44"/>
    <w:bookmarkStart w:name="z52" w:id="45"/>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көрсетілетін қызметтер мәселелері бойынша шешімдеріне, әрекетіне (әрекетсіздігіне) шағымдану:</w:t>
      </w:r>
    </w:p>
    <w:bookmarkEnd w:id="45"/>
    <w:p>
      <w:pPr>
        <w:spacing w:after="0"/>
        <w:ind w:left="0"/>
        <w:jc w:val="both"/>
      </w:pPr>
      <w:r>
        <w:rPr>
          <w:rFonts w:ascii="Times New Roman"/>
          <w:b w:val="false"/>
          <w:i w:val="false"/>
          <w:color w:val="000000"/>
          <w:sz w:val="28"/>
        </w:rPr>
        <w:t>
      шағым Министрлік басшысының атына мына мекенжай бойынша беріледі: 010000, Астана қаласы, Есіл ауданы, Мәңгілік Ел көшесі, № 8-үй, 13-кіреберіс, № 022-кабинет, байланыс телефоны: 8 (7172) 74-07-84, 55-87-64.</w:t>
      </w:r>
    </w:p>
    <w:p>
      <w:pPr>
        <w:spacing w:after="0"/>
        <w:ind w:left="0"/>
        <w:jc w:val="both"/>
      </w:pPr>
      <w:r>
        <w:rPr>
          <w:rFonts w:ascii="Times New Roman"/>
          <w:b w:val="false"/>
          <w:i w:val="false"/>
          <w:color w:val="000000"/>
          <w:sz w:val="28"/>
        </w:rPr>
        <w:t>
      Шағым жазбаша нысанда пошта арқылы, порталға не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Қажетті жағдайларда көрсетілетін қызметті алушы көрсетілетін қызметті беруші көрсеткен сапасыз мемлекеттік көрсетілетін қызметті растайтын құжаттарды шағымға қоса тіркейді.</w:t>
      </w:r>
    </w:p>
    <w:p>
      <w:pPr>
        <w:spacing w:after="0"/>
        <w:ind w:left="0"/>
        <w:jc w:val="both"/>
      </w:pPr>
      <w:r>
        <w:rPr>
          <w:rFonts w:ascii="Times New Roman"/>
          <w:b w:val="false"/>
          <w:i w:val="false"/>
          <w:color w:val="000000"/>
          <w:sz w:val="28"/>
        </w:rPr>
        <w:t>
      Шағымды қабылдаған адамның тегін және аты-жөнін, берілген шағымға жауап алудың мерзімі мен орнын көрсете отырып, көрсетілетін қызметті берушінің кеңсесінде тіркелуі (мөртаңба, кіріс нөмірі мен күні) шағымның қабылдануын растау болып табылады.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күннен бастап бес жұмыс күні ішінде қаралуға жатады. Қарау нәтижелері туралы дәлелді жауап көрсетілетін қызметті алушыға пошта байланысы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Бірыңғай байланыс-орталығының 1414, 8 800 080 7777 телефондары бойынша алуға болады.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"жеке кабинеттен" өтініш туралы ақпарат қолжетімді болады, ол көрсетілетін қызметті берушінің өтінішті өңдеуі (жеткізу, тіркеу, орындау туралы белгі жасау, шағымды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Мемлекеттік көрсетілген қызметтің нәтижелерімен келіспеген жағдайда, көрсетілетін қызметті алушы мемлекеттік көрсетілетін қызметтің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көрсетілетін қызмет сапасын бағалау және бақылау жөніндегі уәкілетті органның атына келіп түскен көрсетілетін қызметті алушының шағымы тіркелген күннен бастап он бес жұмыс күні ішінде қаралады.</w:t>
      </w:r>
    </w:p>
    <w:bookmarkStart w:name="z53" w:id="46"/>
    <w:p>
      <w:pPr>
        <w:spacing w:after="0"/>
        <w:ind w:left="0"/>
        <w:jc w:val="both"/>
      </w:pPr>
      <w:r>
        <w:rPr>
          <w:rFonts w:ascii="Times New Roman"/>
          <w:b w:val="false"/>
          <w:i w:val="false"/>
          <w:color w:val="000000"/>
          <w:sz w:val="28"/>
        </w:rPr>
        <w:t>
      12. Мемлекеттік көрсетілетін қызметтің нәтижелерімен келіспеген жағдайларда, көрсетілетін қызметті алушының Қазақстан Республикасының заңнамасында белгіленген тәртіппен сотқа шағымдануға болады.</w:t>
      </w:r>
    </w:p>
    <w:bookmarkEnd w:id="46"/>
    <w:bookmarkStart w:name="z54" w:id="47"/>
    <w:p>
      <w:pPr>
        <w:spacing w:after="0"/>
        <w:ind w:left="0"/>
        <w:jc w:val="left"/>
      </w:pPr>
      <w:r>
        <w:rPr>
          <w:rFonts w:ascii="Times New Roman"/>
          <w:b/>
          <w:i w:val="false"/>
          <w:color w:val="000000"/>
        </w:rPr>
        <w:t xml:space="preserve"> 4-тарау. Мемлекеттік көрсетілетін қызмет, оның ішінде электрондық нысанда көрсетілетін қызмет ерекшеліктерін ескере отырып қойылатын өзге де талаптар</w:t>
      </w:r>
    </w:p>
    <w:bookmarkEnd w:id="47"/>
    <w:bookmarkStart w:name="z55" w:id="48"/>
    <w:p>
      <w:pPr>
        <w:spacing w:after="0"/>
        <w:ind w:left="0"/>
        <w:jc w:val="both"/>
      </w:pPr>
      <w:r>
        <w:rPr>
          <w:rFonts w:ascii="Times New Roman"/>
          <w:b w:val="false"/>
          <w:i w:val="false"/>
          <w:color w:val="000000"/>
          <w:sz w:val="28"/>
        </w:rPr>
        <w:t>
      13. Мемлекеттік көрсетілетін қызмет орындарының мекенжайлары көрсетілетін қызметті берушінің www.adilet.gov.kz интернет-ресурсының "Мемлекеттік көрсетілетін қызметтер" бөлімінде орналастырылған.</w:t>
      </w:r>
    </w:p>
    <w:bookmarkEnd w:id="48"/>
    <w:bookmarkStart w:name="z56" w:id="49"/>
    <w:p>
      <w:pPr>
        <w:spacing w:after="0"/>
        <w:ind w:left="0"/>
        <w:jc w:val="both"/>
      </w:pPr>
      <w:r>
        <w:rPr>
          <w:rFonts w:ascii="Times New Roman"/>
          <w:b w:val="false"/>
          <w:i w:val="false"/>
          <w:color w:val="000000"/>
          <w:sz w:val="28"/>
        </w:rPr>
        <w:t>
      14. ЭЦҚ болған жағдайда, көрсетілетін қызметті алушының мемлекеттік көрсетілетін қызметті портал арқылы электрондық нысанда алуға мүмкіндігі бар.</w:t>
      </w:r>
    </w:p>
    <w:bookmarkEnd w:id="49"/>
    <w:bookmarkStart w:name="z57" w:id="50"/>
    <w:p>
      <w:pPr>
        <w:spacing w:after="0"/>
        <w:ind w:left="0"/>
        <w:jc w:val="both"/>
      </w:pPr>
      <w:r>
        <w:rPr>
          <w:rFonts w:ascii="Times New Roman"/>
          <w:b w:val="false"/>
          <w:i w:val="false"/>
          <w:color w:val="000000"/>
          <w:sz w:val="28"/>
        </w:rPr>
        <w:t>
      15. Көрсетілетін қызметті алушы мемлекеттік көрсетілетін қызметтің көрсету тәртібі мен мәртебесі туралы ақпаратты порталдың "жеке кабинеті", сондай-ақ мемлекеттік көрсетілетін қызметтер мәселелері жөніндегі Бірыңғай байланыс-орталығы арқылы қашықтықтан қол жеткізу режимінде алуға мүмкіндігі бар.</w:t>
      </w:r>
    </w:p>
    <w:bookmarkEnd w:id="50"/>
    <w:bookmarkStart w:name="z58" w:id="51"/>
    <w:p>
      <w:pPr>
        <w:spacing w:after="0"/>
        <w:ind w:left="0"/>
        <w:jc w:val="both"/>
      </w:pPr>
      <w:r>
        <w:rPr>
          <w:rFonts w:ascii="Times New Roman"/>
          <w:b w:val="false"/>
          <w:i w:val="false"/>
          <w:color w:val="000000"/>
          <w:sz w:val="28"/>
        </w:rPr>
        <w:t>
      16. Мемлекеттік көрсетілетін қызметтер мәселелері бойынша анықтама қызметінің байланыс телефондары: 8 (7172) 74-07-54, 74-09-69. Бірыңғай байланыс-орталығы: 1414, 8 800 080 7777.</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"Патенттік сенім білдірілген</w:t>
            </w:r>
            <w:r>
              <w:br/>
            </w:r>
            <w:r>
              <w:rPr>
                <w:rFonts w:ascii="Times New Roman"/>
                <w:b w:val="false"/>
                <w:i w:val="false"/>
                <w:color w:val="000000"/>
                <w:sz w:val="20"/>
              </w:rPr>
              <w:t>өкіл куәлігін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60" w:id="52"/>
    <w:p>
      <w:pPr>
        <w:spacing w:after="0"/>
        <w:ind w:left="0"/>
        <w:jc w:val="left"/>
      </w:pPr>
      <w:r>
        <w:rPr>
          <w:rFonts w:ascii="Times New Roman"/>
          <w:b/>
          <w:i w:val="false"/>
          <w:color w:val="000000"/>
        </w:rPr>
        <w:t xml:space="preserve"> Мемлекеттік баж төлеу үшін қажетті банк деректемелері</w:t>
      </w:r>
    </w:p>
    <w:bookmarkEnd w:id="52"/>
    <w:p>
      <w:pPr>
        <w:spacing w:after="0"/>
        <w:ind w:left="0"/>
        <w:jc w:val="both"/>
      </w:pPr>
      <w:r>
        <w:rPr>
          <w:rFonts w:ascii="Times New Roman"/>
          <w:b w:val="false"/>
          <w:i w:val="false"/>
          <w:color w:val="000000"/>
          <w:sz w:val="28"/>
        </w:rPr>
        <w:t>
      Бенефициар – ҚР ҚМ МКК Астана қаласы бойынша Мемлекеттік кіріс департаментінің Есіл ауданы бойынша Мемлекеттік кіріс басқармасы РММ</w:t>
      </w:r>
    </w:p>
    <w:p>
      <w:pPr>
        <w:spacing w:after="0"/>
        <w:ind w:left="0"/>
        <w:jc w:val="both"/>
      </w:pPr>
      <w:r>
        <w:rPr>
          <w:rFonts w:ascii="Times New Roman"/>
          <w:b w:val="false"/>
          <w:i w:val="false"/>
          <w:color w:val="000000"/>
          <w:sz w:val="28"/>
        </w:rPr>
        <w:t>
      БСН – 081240013779</w:t>
      </w:r>
    </w:p>
    <w:p>
      <w:pPr>
        <w:spacing w:after="0"/>
        <w:ind w:left="0"/>
        <w:jc w:val="both"/>
      </w:pPr>
      <w:r>
        <w:rPr>
          <w:rFonts w:ascii="Times New Roman"/>
          <w:b w:val="false"/>
          <w:i w:val="false"/>
          <w:color w:val="000000"/>
          <w:sz w:val="28"/>
        </w:rPr>
        <w:t>
      ЖСК – KZ24070105KSN0000000</w:t>
      </w:r>
    </w:p>
    <w:p>
      <w:pPr>
        <w:spacing w:after="0"/>
        <w:ind w:left="0"/>
        <w:jc w:val="both"/>
      </w:pPr>
      <w:r>
        <w:rPr>
          <w:rFonts w:ascii="Times New Roman"/>
          <w:b w:val="false"/>
          <w:i w:val="false"/>
          <w:color w:val="000000"/>
          <w:sz w:val="28"/>
        </w:rPr>
        <w:t>
      БСК – KKMFKZ 2 A</w:t>
      </w:r>
    </w:p>
    <w:p>
      <w:pPr>
        <w:spacing w:after="0"/>
        <w:ind w:left="0"/>
        <w:jc w:val="both"/>
      </w:pPr>
      <w:r>
        <w:rPr>
          <w:rFonts w:ascii="Times New Roman"/>
          <w:b w:val="false"/>
          <w:i w:val="false"/>
          <w:color w:val="000000"/>
          <w:sz w:val="28"/>
        </w:rPr>
        <w:t>
      Бенефициар Банкі – "ҚР Қаржы министрлігінің Қазынашылық комитеті" ММ, Астана қ.</w:t>
      </w:r>
    </w:p>
    <w:p>
      <w:pPr>
        <w:spacing w:after="0"/>
        <w:ind w:left="0"/>
        <w:jc w:val="both"/>
      </w:pPr>
      <w:r>
        <w:rPr>
          <w:rFonts w:ascii="Times New Roman"/>
          <w:b w:val="false"/>
          <w:i w:val="false"/>
          <w:color w:val="000000"/>
          <w:sz w:val="28"/>
        </w:rPr>
        <w:t>
      КБЕ-11</w:t>
      </w:r>
    </w:p>
    <w:p>
      <w:pPr>
        <w:spacing w:after="0"/>
        <w:ind w:left="0"/>
        <w:jc w:val="both"/>
      </w:pPr>
      <w:r>
        <w:rPr>
          <w:rFonts w:ascii="Times New Roman"/>
          <w:b w:val="false"/>
          <w:i w:val="false"/>
          <w:color w:val="000000"/>
          <w:sz w:val="28"/>
        </w:rPr>
        <w:t>
      Бюджеттік сыныптама коды (БСК) – 108125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"Патенттік сенім білдірілген</w:t>
            </w:r>
            <w:r>
              <w:br/>
            </w:r>
            <w:r>
              <w:rPr>
                <w:rFonts w:ascii="Times New Roman"/>
                <w:b w:val="false"/>
                <w:i w:val="false"/>
                <w:color w:val="000000"/>
                <w:sz w:val="20"/>
              </w:rPr>
              <w:t>өкіл куәлігін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w:t>
            </w:r>
            <w:r>
              <w:br/>
            </w: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кiмнен ______________________</w:t>
            </w:r>
            <w:r>
              <w:br/>
            </w:r>
            <w:r>
              <w:rPr>
                <w:rFonts w:ascii="Times New Roman"/>
                <w:b w:val="false"/>
                <w:i w:val="false"/>
                <w:color w:val="000000"/>
                <w:sz w:val="20"/>
              </w:rPr>
              <w:t>(жеке тұлғаның тегi, аты,</w:t>
            </w:r>
            <w:r>
              <w:br/>
            </w:r>
            <w:r>
              <w:rPr>
                <w:rFonts w:ascii="Times New Roman"/>
                <w:b w:val="false"/>
                <w:i w:val="false"/>
                <w:color w:val="000000"/>
                <w:sz w:val="20"/>
              </w:rPr>
              <w:t>әкесiнiң аты (бар болған кезде),</w:t>
            </w:r>
            <w:r>
              <w:br/>
            </w:r>
            <w:r>
              <w:rPr>
                <w:rFonts w:ascii="Times New Roman"/>
                <w:b w:val="false"/>
                <w:i w:val="false"/>
                <w:color w:val="000000"/>
                <w:sz w:val="20"/>
              </w:rPr>
              <w:t>жеке сәйкестендiру нөмiрi)</w:t>
            </w:r>
            <w:r>
              <w:br/>
            </w:r>
            <w:r>
              <w:rPr>
                <w:rFonts w:ascii="Times New Roman"/>
                <w:b w:val="false"/>
                <w:i w:val="false"/>
                <w:color w:val="000000"/>
                <w:sz w:val="20"/>
              </w:rPr>
              <w:t>мекен-жайы _________________</w:t>
            </w:r>
            <w:r>
              <w:br/>
            </w:r>
            <w:r>
              <w:rPr>
                <w:rFonts w:ascii="Times New Roman"/>
                <w:b w:val="false"/>
                <w:i w:val="false"/>
                <w:color w:val="000000"/>
                <w:sz w:val="20"/>
              </w:rPr>
              <w:t>____________________________</w:t>
            </w:r>
            <w:r>
              <w:br/>
            </w:r>
            <w:r>
              <w:rPr>
                <w:rFonts w:ascii="Times New Roman"/>
                <w:b w:val="false"/>
                <w:i w:val="false"/>
                <w:color w:val="000000"/>
                <w:sz w:val="20"/>
              </w:rPr>
              <w:t>(пошталық индексi, облысы,</w:t>
            </w:r>
            <w:r>
              <w:br/>
            </w:r>
            <w:r>
              <w:rPr>
                <w:rFonts w:ascii="Times New Roman"/>
                <w:b w:val="false"/>
                <w:i w:val="false"/>
                <w:color w:val="000000"/>
                <w:sz w:val="20"/>
              </w:rPr>
              <w:t>қаласы, ауданы,</w:t>
            </w:r>
            <w:r>
              <w:br/>
            </w:r>
            <w:r>
              <w:rPr>
                <w:rFonts w:ascii="Times New Roman"/>
                <w:b w:val="false"/>
                <w:i w:val="false"/>
                <w:color w:val="000000"/>
                <w:sz w:val="20"/>
              </w:rPr>
              <w:t>(елдi мекенi, көше атауы,</w:t>
            </w:r>
            <w:r>
              <w:br/>
            </w:r>
            <w:r>
              <w:rPr>
                <w:rFonts w:ascii="Times New Roman"/>
                <w:b w:val="false"/>
                <w:i w:val="false"/>
                <w:color w:val="000000"/>
                <w:sz w:val="20"/>
              </w:rPr>
              <w:t>үй/ғимараттың нөмiрi)</w:t>
            </w:r>
          </w:p>
        </w:tc>
      </w:tr>
    </w:tbl>
    <w:bookmarkStart w:name="z62" w:id="53"/>
    <w:p>
      <w:pPr>
        <w:spacing w:after="0"/>
        <w:ind w:left="0"/>
        <w:jc w:val="left"/>
      </w:pPr>
      <w:r>
        <w:rPr>
          <w:rFonts w:ascii="Times New Roman"/>
          <w:b/>
          <w:i w:val="false"/>
          <w:color w:val="000000"/>
        </w:rPr>
        <w:t xml:space="preserve"> Патенттік сенім білдірілген өкіл куәлігін алу үшін өтініш</w:t>
      </w:r>
    </w:p>
    <w:bookmarkEnd w:id="53"/>
    <w:p>
      <w:pPr>
        <w:spacing w:after="0"/>
        <w:ind w:left="0"/>
        <w:jc w:val="both"/>
      </w:pPr>
      <w:r>
        <w:rPr>
          <w:rFonts w:ascii="Times New Roman"/>
          <w:b w:val="false"/>
          <w:i w:val="false"/>
          <w:color w:val="000000"/>
          <w:sz w:val="28"/>
        </w:rPr>
        <w:t>
      Патенттік сенім білдірілген өкіл куәлігін маған беруіңізді сұраймын.</w:t>
      </w:r>
    </w:p>
    <w:p>
      <w:pPr>
        <w:spacing w:after="0"/>
        <w:ind w:left="0"/>
        <w:jc w:val="both"/>
      </w:pPr>
      <w:r>
        <w:rPr>
          <w:rFonts w:ascii="Times New Roman"/>
          <w:b w:val="false"/>
          <w:i w:val="false"/>
          <w:color w:val="000000"/>
          <w:sz w:val="28"/>
        </w:rPr>
        <w:t>
      Шынайы мәліметтер ұсынғаным үшін дербес жауап беремін, сондай-ақ мемлекеттік қызметтер көрсету кезінде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Қосымша _____ парақта.</w:t>
      </w:r>
    </w:p>
    <w:p>
      <w:pPr>
        <w:spacing w:after="0"/>
        <w:ind w:left="0"/>
        <w:jc w:val="both"/>
      </w:pPr>
      <w:r>
        <w:rPr>
          <w:rFonts w:ascii="Times New Roman"/>
          <w:b w:val="false"/>
          <w:i w:val="false"/>
          <w:color w:val="000000"/>
          <w:sz w:val="28"/>
        </w:rPr>
        <w:t>
      Жеке тұлға ___________________________________________________ күні:_________</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