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a318" w14:textId="e19a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Тәуелсiздiгінің 25 жылдығына орай Қазақстандағы 1986 жылғы 17-18 желтоқсан оқиғаларына қатысушылар қатарындағы саяси қуғын-сүргін құрбандарына біржолғы әлеуметтік көмек көрсету қағидасы туралы" Астана қаласы мәслихатының 2016 жылғы 8 желтоқсандағы № 86/13-VI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23 маусымдағы № 161/20-VI шешімі. Астана қаласының Әділет департаментінде 2017 жылғы 11 шілдеде № 1114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2016 жылғы 6 сәуірдегі заңдарына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Тәуелсiздiгінің 25 жылдығына орай Қазақстандағы 1986 жылғы 17-18 желтоқсан оқиғаларына қатысушылар қатарындағы саяси қуғын-сүргін құрбандарына біржолғы әлеуметтік көмек көрсету қағидасы туралы" Астана қаласы мәслихатының 2016 жылғы 8 желтоқсандағы № 86/13-VI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1087 болып тіркелген, 2016 жылғы 29 желтоқсанда "Астана ақшамы", "Вечерняя Астана" газеттерінде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Астана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