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ebc52" w14:textId="b9ebc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саласындағы коммуналдық қазыналық кәсіпорындар өндіретін және өткізетін тауарлардың (жұмыстардың, көрсетілетін қызметтердің) бағаларын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2017 жылғы 24 мамырдағы № 105-1016 қаулысы. Астана қаласының Әділет департаментінде 2017 жылғы 15 маусымда № 1108 болып тіркелді. Күші жойылды - Астана қаласы әкімдігінің 2024 жылғы 27 ақпандағы № 508-524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27.02.2024 </w:t>
      </w:r>
      <w:r>
        <w:rPr>
          <w:rFonts w:ascii="Times New Roman"/>
          <w:b w:val="false"/>
          <w:i w:val="false"/>
          <w:color w:val="ff0000"/>
          <w:sz w:val="28"/>
        </w:rPr>
        <w:t>№ 508-524</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"Мемлекеттік мүлік туралы" 2011 жылғы 1 наурыздағы Заңының 156-бабы </w:t>
      </w:r>
      <w:r>
        <w:rPr>
          <w:rFonts w:ascii="Times New Roman"/>
          <w:b w:val="false"/>
          <w:i w:val="false"/>
          <w:color w:val="000000"/>
          <w:sz w:val="28"/>
        </w:rPr>
        <w:t>2-тармағына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Мәдениет саласындағы коммуналдық қазыналық кәсіпорындар өндіретін және өткізетін тауарлардың (жұмыстардың, көрсетілетін қызметтердің) бағалары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17-қосымшаларына</w:t>
      </w:r>
      <w:r>
        <w:rPr>
          <w:rFonts w:ascii="Times New Roman"/>
          <w:b w:val="false"/>
          <w:i w:val="false"/>
          <w:color w:val="000000"/>
          <w:sz w:val="28"/>
        </w:rPr>
        <w:t xml:space="preserve"> сәйкес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Нұр-Сұлтан қаласы әкімдігінің 26.04.2022 </w:t>
      </w:r>
      <w:r>
        <w:rPr>
          <w:rFonts w:ascii="Times New Roman"/>
          <w:b w:val="false"/>
          <w:i w:val="false"/>
          <w:color w:val="ff0000"/>
          <w:sz w:val="28"/>
        </w:rPr>
        <w:t>№ 508-1277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"Астана қаласының Мәдениет, мұрағаттар және құжаттама басқармасы" мемлекеттік мекемесінің басшысына осы қаулыны әділет органдарында мемлекеттік тіркегеннен кейін оның көшірмесін мерзімді баспа басылымдарында және "Әділет" ақпараттық-құқықтық жүйесінде ресми жариялау,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жазба және электрондық түрде жолдау және Астана қаласы әкімдігінің интернет-ресурсында орналастыру жүктелсін.</w:t>
      </w:r>
    </w:p>
    <w:bookmarkEnd w:id="2"/>
    <w:bookmarkStart w:name="z4" w:id="3"/>
    <w:p>
      <w:pPr>
        <w:spacing w:after="0"/>
        <w:ind w:left="0"/>
        <w:jc w:val="both"/>
      </w:pPr>
      <w:r>
        <w:rPr>
          <w:rFonts w:ascii="Times New Roman"/>
          <w:b w:val="false"/>
          <w:i w:val="false"/>
          <w:color w:val="000000"/>
          <w:sz w:val="28"/>
        </w:rPr>
        <w:t xml:space="preserve">
      3. Осы қаулының орындалуын бақылау Астана қаласы әкімінің орынбасары Е.Ә. Аманшаевқа жүктелсін. </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ff0000"/>
          <w:sz w:val="28"/>
        </w:rPr>
        <w:t xml:space="preserve">
      Ескерту. Барлық мәтін бойынша "Астана" деген сөз "Нұр-Сұлтан" деген сөзбен ауыстырылды - Нұр-Сұлтан қаласы әкімдігінің 27.08.2020 </w:t>
      </w:r>
      <w:r>
        <w:rPr>
          <w:rFonts w:ascii="Times New Roman"/>
          <w:b w:val="false"/>
          <w:i w:val="false"/>
          <w:color w:val="ff0000"/>
          <w:sz w:val="28"/>
        </w:rPr>
        <w:t>№ 508-1773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24 мамырдағы</w:t>
            </w:r>
            <w:r>
              <w:br/>
            </w:r>
            <w:r>
              <w:rPr>
                <w:rFonts w:ascii="Times New Roman"/>
                <w:b w:val="false"/>
                <w:i w:val="false"/>
                <w:color w:val="000000"/>
                <w:sz w:val="20"/>
              </w:rPr>
              <w:t>№ 105-1016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Нұр-Сұлтан қаласы әкімдігінің "Астаналық цирк" мемлекеттік коммуналдық қазыналық кәсіпорны өндіретін және өткізетін тауарлардың (жұмыстардың, көрсетілетін қызметтердің) бағалары</w:t>
      </w:r>
    </w:p>
    <w:bookmarkEnd w:id="5"/>
    <w:p>
      <w:pPr>
        <w:spacing w:after="0"/>
        <w:ind w:left="0"/>
        <w:jc w:val="both"/>
      </w:pPr>
      <w:r>
        <w:rPr>
          <w:rFonts w:ascii="Times New Roman"/>
          <w:b w:val="false"/>
          <w:i w:val="false"/>
          <w:color w:val="ff0000"/>
          <w:sz w:val="28"/>
        </w:rPr>
        <w:t xml:space="preserve">
      Ескерту. 1-қосымшаға өзгеріс енгізілді - Нұр-Сұлтан қаласы әкімдігінің 26.04.2022 </w:t>
      </w:r>
      <w:r>
        <w:rPr>
          <w:rFonts w:ascii="Times New Roman"/>
          <w:b w:val="false"/>
          <w:i w:val="false"/>
          <w:color w:val="ff0000"/>
          <w:sz w:val="28"/>
        </w:rPr>
        <w:t>№ 508-1277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(жұмыстың, көрсетілетін қызметтің) атауы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кіру билетінің құны:</w:t>
            </w:r>
          </w:p>
          <w:p>
            <w:pPr>
              <w:spacing w:after="20"/>
              <w:ind w:left="20"/>
              <w:jc w:val="both"/>
            </w:pPr>
            <w:r>
              <w:rPr>
                <w:rFonts w:ascii="Times New Roman"/>
                <w:b w:val="false"/>
                <w:i w:val="false"/>
                <w:color w:val="000000"/>
                <w:sz w:val="20"/>
              </w:rPr>
              <w:t>
А, С орталық секторы: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қатарлар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D бүйір секторлары: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Гастрольдік өнер көрсету бағдарламаларына қатысатын цирк қызметкерлерін, сондай-ақ цирктік және театрлық-ойын-сауық іс-шараларының әртістері мен басқа да қатысушыларының тұруын орналастыру мен ұйымдастыру бойынша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нөмірі айына, төсек-орын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 нөмірі бір айға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нөмірі бір айға, төсек-орын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Цирктік және театрлық-ойын-сауық іс-шараларының әртістері мен басқа да қатысушыларының, мәдениет саласының қайраткерлері мен қызметкерлерінің тұруын тәуліктік орналастыру мен ұйымдастыру бойынша қызметтер: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нөмірі тәулігіне, төсек-орын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 нөмірі бір тәулікке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цирктік, концерттік, спорттық және басқа да театрлық-ойын-сауық іс-шараларын өткізу үшін цирк залы мен манежін ұсыну бойынша қызметтер,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Экзотикалық жануарларды көрсету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Цирктің сахналық кешені шегінде цирктік және театрлық-ойын-сауық іс-шараларын жүргізуге қатысты ақпаратты орналастыру бойынша қызметтер, 1 тәулік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іс-шараларды өткізу үшін цирк фойесін ұсыну бойынша қызметтер, 1 тәулік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Цирктік нөмірлердің құны, 1 тәулік: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Катушкадағы эквилибр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Асқан шебер жанглерлер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таяқшасы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Иттермен клоунада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жануарлар тобы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Үйретілген түйелер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Үйретілген понилер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Үйретілген 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дуэті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белбеу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Әуедегі шығыршық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Хула-хуптар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Белбеудегі гимнаст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Клоундық дуэт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Сатыдағы өзіндік баланс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Штейн-трапедегі эквилибр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Трапециядағы гимнастика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ауада ұші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жігіттер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Көгершіндер феериясы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Үйретілген африкалық арыстандар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гимнасты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шығыршығы "Жалын құс"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Үйретілген аюлар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Конференсье, вокалист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жігіттер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флэш" балеті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Иллюзионист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"Кар-де-парель" әуе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bl>
    <w:p>
      <w:pPr>
        <w:spacing w:after="0"/>
        <w:ind w:left="0"/>
        <w:jc w:val="both"/>
      </w:pPr>
      <w:r>
        <w:rPr>
          <w:rFonts w:ascii="Times New Roman"/>
          <w:b w:val="false"/>
          <w:i w:val="false"/>
          <w:color w:val="000000"/>
          <w:sz w:val="28"/>
        </w:rPr>
        <w:t xml:space="preserve">
      * Ескертпе: </w:t>
      </w:r>
    </w:p>
    <w:p>
      <w:pPr>
        <w:spacing w:after="0"/>
        <w:ind w:left="0"/>
        <w:jc w:val="both"/>
      </w:pPr>
      <w:r>
        <w:rPr>
          <w:rFonts w:ascii="Times New Roman"/>
          <w:b w:val="false"/>
          <w:i w:val="false"/>
          <w:color w:val="000000"/>
          <w:sz w:val="28"/>
        </w:rPr>
        <w:t xml:space="preserve">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бiрiншi және екiншi топтардағы мүгедектер мен 18 (он сегiз) жасқа дейiнгi мүгедек балалардың мәдени ойын-сауық шараларына тегін кіруіне құқықтары бар (растайтын құжаттарды ұсынған жағдайда), ал үшiншi топтағы мүгедектер мәдени ойын-сауық шараларына кіру билеті құнының 50 % төлеп кіре алады (растайтын құжаттарды ұсынған жағдайда).</w:t>
      </w:r>
    </w:p>
    <w:p>
      <w:pPr>
        <w:spacing w:after="0"/>
        <w:ind w:left="0"/>
        <w:jc w:val="both"/>
      </w:pPr>
      <w:r>
        <w:rPr>
          <w:rFonts w:ascii="Times New Roman"/>
          <w:b w:val="false"/>
          <w:i w:val="false"/>
          <w:color w:val="000000"/>
          <w:sz w:val="28"/>
        </w:rPr>
        <w:t>
      5 (бес) жасқа дейінгі балаларға кіру тегін, бірақ отырғызатын орын ұсынылмайды. Кәмелетке толғанға дейiн ата-аналарынан айырылған 18 (он сегіз) жасқа толмаған жетім балалар мен ата-анасының қамқорлығынсыз қалған балаларға кіруге тегін билеттер ұсынылады (растайтын құжаттарды ұсынған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24 мамырдағы</w:t>
            </w:r>
            <w:r>
              <w:br/>
            </w:r>
            <w:r>
              <w:rPr>
                <w:rFonts w:ascii="Times New Roman"/>
                <w:b w:val="false"/>
                <w:i w:val="false"/>
                <w:color w:val="000000"/>
                <w:sz w:val="20"/>
              </w:rPr>
              <w:t>№ 105-1016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Нұр-Сұлтан қаласы әкімдігінің "Атамекен" Қазақстан картасы" этно-мемориалдық кешені" мемлекеттік коммуналдық қазыналық кәсіпорны өндіретін және өткізетін тауарлардың (жұмыстардың, көрсетілетін қызметтердің) бағалары</w:t>
      </w:r>
    </w:p>
    <w:bookmarkEnd w:id="6"/>
    <w:p>
      <w:pPr>
        <w:spacing w:after="0"/>
        <w:ind w:left="0"/>
        <w:jc w:val="both"/>
      </w:pPr>
      <w:r>
        <w:rPr>
          <w:rFonts w:ascii="Times New Roman"/>
          <w:b w:val="false"/>
          <w:i w:val="false"/>
          <w:color w:val="ff0000"/>
          <w:sz w:val="28"/>
        </w:rPr>
        <w:t xml:space="preserve">
      Ескерту. 2-қосымша алып тасталды - Нұр-Сұлтан қаласы әкімдігінің 26.04.2022 </w:t>
      </w:r>
      <w:r>
        <w:rPr>
          <w:rFonts w:ascii="Times New Roman"/>
          <w:b w:val="false"/>
          <w:i w:val="false"/>
          <w:color w:val="ff0000"/>
          <w:sz w:val="28"/>
        </w:rPr>
        <w:t>№ 508-1277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24 мамырдағы</w:t>
            </w:r>
            <w:r>
              <w:br/>
            </w:r>
            <w:r>
              <w:rPr>
                <w:rFonts w:ascii="Times New Roman"/>
                <w:b w:val="false"/>
                <w:i w:val="false"/>
                <w:color w:val="000000"/>
                <w:sz w:val="20"/>
              </w:rPr>
              <w:t>№ 105-1016 қаулысына</w:t>
            </w:r>
            <w:r>
              <w:br/>
            </w:r>
            <w:r>
              <w:rPr>
                <w:rFonts w:ascii="Times New Roman"/>
                <w:b w:val="false"/>
                <w:i w:val="false"/>
                <w:color w:val="000000"/>
                <w:sz w:val="20"/>
              </w:rPr>
              <w:t>3-қосымша</w:t>
            </w:r>
          </w:p>
        </w:tc>
      </w:tr>
    </w:tbl>
    <w:bookmarkStart w:name="z11" w:id="7"/>
    <w:p>
      <w:pPr>
        <w:spacing w:after="0"/>
        <w:ind w:left="0"/>
        <w:jc w:val="left"/>
      </w:pPr>
      <w:r>
        <w:rPr>
          <w:rFonts w:ascii="Times New Roman"/>
          <w:b/>
          <w:i w:val="false"/>
          <w:color w:val="000000"/>
        </w:rPr>
        <w:t xml:space="preserve"> Нұр-Сұлтан қаласы әкімдігінің "Бейбітшілік және келісім сарайы" мемлекеттік коммуналдық қазыналық кәсіпорны өндіретін және өткізетін тауарлардың (жұмыстардың, көрсетілетін қызметтердің) бағалары</w:t>
      </w:r>
    </w:p>
    <w:bookmarkEnd w:id="7"/>
    <w:p>
      <w:pPr>
        <w:spacing w:after="0"/>
        <w:ind w:left="0"/>
        <w:jc w:val="both"/>
      </w:pPr>
      <w:r>
        <w:rPr>
          <w:rFonts w:ascii="Times New Roman"/>
          <w:b w:val="false"/>
          <w:i w:val="false"/>
          <w:color w:val="ff0000"/>
          <w:sz w:val="28"/>
        </w:rPr>
        <w:t xml:space="preserve">
      Ескерту. 3-қосымшаға өзгеріс енгізілді - Нұр-Сұлтан қаласы әкімдігінің 27.08.2020 </w:t>
      </w:r>
      <w:r>
        <w:rPr>
          <w:rFonts w:ascii="Times New Roman"/>
          <w:b w:val="false"/>
          <w:i w:val="false"/>
          <w:color w:val="ff0000"/>
          <w:sz w:val="28"/>
        </w:rPr>
        <w:t>№ 508-1773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26.04.2022 </w:t>
      </w:r>
      <w:r>
        <w:rPr>
          <w:rFonts w:ascii="Times New Roman"/>
          <w:b w:val="false"/>
          <w:i w:val="false"/>
          <w:color w:val="ff0000"/>
          <w:sz w:val="28"/>
        </w:rPr>
        <w:t>№ 508-1277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(жұмыстың,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тәулікке жарық және дыбыс құралдарының стандартты жиынтығымен бірлескен іс-шараларды өткізу үшін Опера залын ұсыну бойынша қызметі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іс-шараларды өткізу үшін Опера залын ұсыну қызметтері,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іс-шараларды өткізу үшін жарық және дыбыс жабдықтарының стандарттық жинағымен Опера залын 10 күннен артық ұсыну қызметтері,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іс-шараларды өткізу үшін Опера залын ұсыну қызметтері (731 отырғызу орны, партер мен бельэтаж),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іс-шараларды өткізуге "Атриум" залын ұсыну бойынша қызметтер,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зал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залдың 1/2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залдың 1/4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іс-шараларды өткізу үшін "Атриум" залын ұсыну қызметтері,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іс-шараларды өткізу үшін көрме павильонын ұсыну бойынша қызметтер, 3-қабат, кіші зал, 1 тәулік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Нұр-Сұлтан қаласы әкімдігінің 27.08.2020 </w:t>
            </w:r>
            <w:r>
              <w:rPr>
                <w:rFonts w:ascii="Times New Roman"/>
                <w:b w:val="false"/>
                <w:i w:val="false"/>
                <w:color w:val="ff0000"/>
                <w:sz w:val="20"/>
              </w:rPr>
              <w:t>№ 508-1773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іс-шараларды өткізу үшін "Бесік-Колыбель" залын ұсыну бойынша қызметтер (100 отырғызу орны), 1 тәулік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іс-шараларды өткізу үшін "Бесік-Колыбель" залын ұсыну бойынша қызметтер (40 отырғызу орны), 1 тәулік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іс-шараларды өткізу үшін холлды ұсыну бойынша қызметтер, 1 тәулік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іс-шараларды өткізу үшін қосалқы орын-жайды ұсыну бойынша қызметтер, іргеқабат,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іс-шараларды өткізу үшін холлды ұсыну бойынша қызметтер, 1-қабат,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іс-шараларды өткізу үшін VIP конференц-залын ұсыну бойынша қызметтер, 1-қабат,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іс-шараларды өткізу үшін VIP гардероб-залын ұсыну бойынша қызметтер, 1-қабат,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іс-шараларды өткізу үшін конференц-залын ұсыну бойынша қызметтер, 4-қабат, 1 тәулік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Нұр-Сұлтан қаласы әкімдігінің 27.08.2020 </w:t>
            </w:r>
            <w:r>
              <w:rPr>
                <w:rFonts w:ascii="Times New Roman"/>
                <w:b w:val="false"/>
                <w:i w:val="false"/>
                <w:color w:val="ff0000"/>
                <w:sz w:val="20"/>
              </w:rPr>
              <w:t>№ 508-1773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Нұр-Сұлтан қаласы әкімдігінің 27.08.2020 </w:t>
            </w:r>
            <w:r>
              <w:rPr>
                <w:rFonts w:ascii="Times New Roman"/>
                <w:b w:val="false"/>
                <w:i w:val="false"/>
                <w:color w:val="ff0000"/>
                <w:sz w:val="20"/>
              </w:rPr>
              <w:t>№ 508-1773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Нұр-Сұлтан қаласы әкімдігінің 27.08.2020 </w:t>
            </w:r>
            <w:r>
              <w:rPr>
                <w:rFonts w:ascii="Times New Roman"/>
                <w:b w:val="false"/>
                <w:i w:val="false"/>
                <w:color w:val="ff0000"/>
                <w:sz w:val="20"/>
              </w:rPr>
              <w:t>№ 508-1773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іс-шараларды өткізу үшін VIP-залын ұсыну бойынша қызметтер, 8-қабат,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Нұр-Сұлтан қаласы әкімдігінің 27.08.2020 </w:t>
            </w:r>
            <w:r>
              <w:rPr>
                <w:rFonts w:ascii="Times New Roman"/>
                <w:b w:val="false"/>
                <w:i w:val="false"/>
                <w:color w:val="ff0000"/>
                <w:sz w:val="20"/>
              </w:rPr>
              <w:t>№ 508-1773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іс-шараларды өткізу үшін VIP-грим жасайтын бөлмені ұсыну бойынша қызметтер, іргеқабат,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Үйлену тойы және көркем фото және бейнетүсірілімді ғимараттың ішінде ұсыну бойынша қызметтер, 1 сағат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Экскурсиямен кіру билетінің құны, турлидерлерді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(6-14 жасқа дейінгі)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Экскурсиямен топтық кіру билетінің құны (10 адамнан жоғары), турлидерлерді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6-14 жасқа дейінгі балаларға (10 адамнан жоғары)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"Құланшы" заманауи өнер орталығына кіру билетінің құны, турлидерлерді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"Құланшы" заманауи өнер орталығына барумен кеңейтілген экскурсияға кіру билетінің құны, турлидерлерді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экскурсияға кіру билетінің құны (ағылшын тілінде)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экскурсияға кіру билетінің құны (мемлекеттік және орыс тілдерінде)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бірлескен экскурсияларға кіру билетінің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бірлескен экскурсияларға кіру билетінің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бірлескен экскурсияларға топпен (10 адамнан жоғары) кіру билетінің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бірлескен экскурсияларға топпен (10 адамнан жоғары) кіру билетінің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экскурсияға кіру билетінің құны (ағылшын тілінде)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экскурсияға кіру билетінің құны (мемлекеттік және орыс тілдерінде)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Нұр-Сұлтан қаласы әкімдігінің 27.08.2020 </w:t>
            </w:r>
            <w:r>
              <w:rPr>
                <w:rFonts w:ascii="Times New Roman"/>
                <w:b w:val="false"/>
                <w:i w:val="false"/>
                <w:color w:val="ff0000"/>
                <w:sz w:val="20"/>
              </w:rPr>
              <w:t>№ 508-1773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Нұр-Сұлтан қаласы әкімдігінің 27.08.2020 </w:t>
            </w:r>
            <w:r>
              <w:rPr>
                <w:rFonts w:ascii="Times New Roman"/>
                <w:b w:val="false"/>
                <w:i w:val="false"/>
                <w:color w:val="ff0000"/>
                <w:sz w:val="20"/>
              </w:rPr>
              <w:t>№ 508-1773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Нұр-Сұлтан қаласы әкімдігінің 27.08.2020 </w:t>
            </w:r>
            <w:r>
              <w:rPr>
                <w:rFonts w:ascii="Times New Roman"/>
                <w:b w:val="false"/>
                <w:i w:val="false"/>
                <w:color w:val="ff0000"/>
                <w:sz w:val="20"/>
              </w:rPr>
              <w:t>№ 508-1773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Нұр-Сұлтан қаласы әкімдігінің 27.08.2020 </w:t>
            </w:r>
            <w:r>
              <w:rPr>
                <w:rFonts w:ascii="Times New Roman"/>
                <w:b w:val="false"/>
                <w:i w:val="false"/>
                <w:color w:val="ff0000"/>
                <w:sz w:val="20"/>
              </w:rPr>
              <w:t>№ 508-1773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қойылымы (1 би)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Нұр-Сұлтан қаласы әкімдігінің 27.08.2020 </w:t>
            </w:r>
            <w:r>
              <w:rPr>
                <w:rFonts w:ascii="Times New Roman"/>
                <w:b w:val="false"/>
                <w:i w:val="false"/>
                <w:color w:val="ff0000"/>
                <w:sz w:val="20"/>
              </w:rPr>
              <w:t>№ 508-1773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іс-шараларды өткізу үшін LED экранын (31,5 ш.м.) ұсыну бойынша қызметтер, экранды Опера залының сахнасында орналастыру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көшпелі іс-шараларға LED экранын (1 ш.м.) ұсыну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Нұр-Сұлтан қаласы әкімдігінің 27.08.2020 </w:t>
            </w:r>
            <w:r>
              <w:rPr>
                <w:rFonts w:ascii="Times New Roman"/>
                <w:b w:val="false"/>
                <w:i w:val="false"/>
                <w:color w:val="ff0000"/>
                <w:sz w:val="20"/>
              </w:rPr>
              <w:t>№ 508-1773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Нұр-Сұлтан қаласы әкімдігінің 27.08.2020 </w:t>
            </w:r>
            <w:r>
              <w:rPr>
                <w:rFonts w:ascii="Times New Roman"/>
                <w:b w:val="false"/>
                <w:i w:val="false"/>
                <w:color w:val="ff0000"/>
                <w:sz w:val="20"/>
              </w:rPr>
              <w:t>№ 508-1773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Нұр-Сұлтан қаласы әкімдігінің 27.08.2020 </w:t>
            </w:r>
            <w:r>
              <w:rPr>
                <w:rFonts w:ascii="Times New Roman"/>
                <w:b w:val="false"/>
                <w:i w:val="false"/>
                <w:color w:val="ff0000"/>
                <w:sz w:val="20"/>
              </w:rPr>
              <w:t>№ 508-1773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іс-шараларды өткізу кезінде офистік орын-жайды ұсыну бойынша қызметтер, 18 ш.м.,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іс-шараларды өткізу кезінде офистік орын-жайды ұсыну бойынша қызметтер, 22 ш.м.,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Билеттерді сату үшін кассаны ұсыну бойынша қызметтер, 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Нұр-Сұлтан қаласы әкімдігінің 27.08.2020 </w:t>
            </w:r>
            <w:r>
              <w:rPr>
                <w:rFonts w:ascii="Times New Roman"/>
                <w:b w:val="false"/>
                <w:i w:val="false"/>
                <w:color w:val="ff0000"/>
                <w:sz w:val="20"/>
              </w:rPr>
              <w:t>№ 508-1773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Нұр-Сұлтан қаласы әкімдігінің 27.08.2020 </w:t>
            </w:r>
            <w:r>
              <w:rPr>
                <w:rFonts w:ascii="Times New Roman"/>
                <w:b w:val="false"/>
                <w:i w:val="false"/>
                <w:color w:val="ff0000"/>
                <w:sz w:val="20"/>
              </w:rPr>
              <w:t>№ 508-1773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Нұр-Сұлтан қаласы әкімдігінің 27.08.2020 </w:t>
            </w:r>
            <w:r>
              <w:rPr>
                <w:rFonts w:ascii="Times New Roman"/>
                <w:b w:val="false"/>
                <w:i w:val="false"/>
                <w:color w:val="ff0000"/>
                <w:sz w:val="20"/>
              </w:rPr>
              <w:t>№ 508-1773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Нұр-Сұлтан қаласы әкімдігінің 27.08.2020 </w:t>
            </w:r>
            <w:r>
              <w:rPr>
                <w:rFonts w:ascii="Times New Roman"/>
                <w:b w:val="false"/>
                <w:i w:val="false"/>
                <w:color w:val="ff0000"/>
                <w:sz w:val="20"/>
              </w:rPr>
              <w:t>№ 508-1773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Нұр-Сұлтан қаласы әкімдігінің 27.08.2020 </w:t>
            </w:r>
            <w:r>
              <w:rPr>
                <w:rFonts w:ascii="Times New Roman"/>
                <w:b w:val="false"/>
                <w:i w:val="false"/>
                <w:color w:val="ff0000"/>
                <w:sz w:val="20"/>
              </w:rPr>
              <w:t>№ 508-1773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ұжымының қойылымын ұйымдастыру қызметтері, толық құрам (2 репетициядан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ұжымының қойылымын ұйымдастыру қызметтері, 1/2 құрам (2 репетициядан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Бишілердің жеке қойылымы (бір би, дуэт, трио)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ұжымының күніне дайындығы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ұжымының қойылымы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топтың өнер көрсетуі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bl>
    <w:p>
      <w:pPr>
        <w:spacing w:after="0"/>
        <w:ind w:left="0"/>
        <w:jc w:val="both"/>
      </w:pPr>
      <w:r>
        <w:rPr>
          <w:rFonts w:ascii="Times New Roman"/>
          <w:b w:val="false"/>
          <w:i w:val="false"/>
          <w:color w:val="000000"/>
          <w:sz w:val="28"/>
        </w:rPr>
        <w:t xml:space="preserve">
      * Ескертпе: </w:t>
      </w:r>
    </w:p>
    <w:p>
      <w:pPr>
        <w:spacing w:after="0"/>
        <w:ind w:left="0"/>
        <w:jc w:val="both"/>
      </w:pPr>
      <w:r>
        <w:rPr>
          <w:rFonts w:ascii="Times New Roman"/>
          <w:b w:val="false"/>
          <w:i w:val="false"/>
          <w:color w:val="000000"/>
          <w:sz w:val="28"/>
        </w:rPr>
        <w:t xml:space="preserve">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бiрiншi және екiншi топтардағы мүгедектер мен 18 (он сегiз) жасқа дейiнгi мүгедек балалардың мәдени ойын-сауық шараларына тегін кіруіне құқықтары бар (растайтын құжаттарды ұсынған жағдайда), ал үшiншi топтағы мүгедектер мәдени ойын-сауық шараларына кіру билеті құнының 50 % төлеп кіре алады (растайтын құжаттарды ұсынған жағдайда).</w:t>
      </w:r>
    </w:p>
    <w:p>
      <w:pPr>
        <w:spacing w:after="0"/>
        <w:ind w:left="0"/>
        <w:jc w:val="both"/>
      </w:pPr>
      <w:r>
        <w:rPr>
          <w:rFonts w:ascii="Times New Roman"/>
          <w:b w:val="false"/>
          <w:i w:val="false"/>
          <w:color w:val="000000"/>
          <w:sz w:val="28"/>
        </w:rPr>
        <w:t>
      5 (бес) жасқа дейінгі балаларға кіру тегін, бірақ отырғызатын орын ұсынылмайды. Кәмелетке толғанға дейiн ата-аналарынан айырылған 18 (он сегіз) жасқа толмаған жетім балалар мен ата-анасының қамқорлығынсыз қалған балаларға кіруге тегін билеттер ұсынылады (растайтын құжаттарды ұсынған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24 мамырдағы</w:t>
            </w:r>
            <w:r>
              <w:br/>
            </w:r>
            <w:r>
              <w:rPr>
                <w:rFonts w:ascii="Times New Roman"/>
                <w:b w:val="false"/>
                <w:i w:val="false"/>
                <w:color w:val="000000"/>
                <w:sz w:val="20"/>
              </w:rPr>
              <w:t>№ 105-1016 қаулысына</w:t>
            </w:r>
            <w:r>
              <w:br/>
            </w:r>
            <w:r>
              <w:rPr>
                <w:rFonts w:ascii="Times New Roman"/>
                <w:b w:val="false"/>
                <w:i w:val="false"/>
                <w:color w:val="000000"/>
                <w:sz w:val="20"/>
              </w:rPr>
              <w:t>4-қосымша</w:t>
            </w:r>
          </w:p>
        </w:tc>
      </w:tr>
    </w:tbl>
    <w:bookmarkStart w:name="z13" w:id="8"/>
    <w:p>
      <w:pPr>
        <w:spacing w:after="0"/>
        <w:ind w:left="0"/>
        <w:jc w:val="left"/>
      </w:pPr>
      <w:r>
        <w:rPr>
          <w:rFonts w:ascii="Times New Roman"/>
          <w:b/>
          <w:i w:val="false"/>
          <w:color w:val="000000"/>
        </w:rPr>
        <w:t xml:space="preserve"> Нұр-Сұлтан қаласы әкімдігінің "Жастар сарайы" мемлекеттік коммуналдық қазыналық кәсіпорны өндіретін және өткізетін тауарлардың (жұмыстардың, көрсетілетін қызметтердің) бағалары</w:t>
      </w:r>
    </w:p>
    <w:bookmarkEnd w:id="8"/>
    <w:p>
      <w:pPr>
        <w:spacing w:after="0"/>
        <w:ind w:left="0"/>
        <w:jc w:val="both"/>
      </w:pPr>
      <w:r>
        <w:rPr>
          <w:rFonts w:ascii="Times New Roman"/>
          <w:b w:val="false"/>
          <w:i w:val="false"/>
          <w:color w:val="ff0000"/>
          <w:sz w:val="28"/>
        </w:rPr>
        <w:t xml:space="preserve">
      Ескерту. 4-қосымшаға өзгеріс енгізілді - Нұр-Сұлтан қаласы әкімдігінің 27.08.2020 </w:t>
      </w:r>
      <w:r>
        <w:rPr>
          <w:rFonts w:ascii="Times New Roman"/>
          <w:b w:val="false"/>
          <w:i w:val="false"/>
          <w:color w:val="ff0000"/>
          <w:sz w:val="28"/>
        </w:rPr>
        <w:t>№ 508-1773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26.04.2022 </w:t>
      </w:r>
      <w:r>
        <w:rPr>
          <w:rFonts w:ascii="Times New Roman"/>
          <w:b w:val="false"/>
          <w:i w:val="false"/>
          <w:color w:val="ff0000"/>
          <w:sz w:val="28"/>
        </w:rPr>
        <w:t>№ 508-1277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(жұмыстың,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Киноконцерт залында бірлескен іс-шараларды өткізу кезінде қызметтердің көрсетілуі (940 отырғызу орны), 1 тәулік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Киноконцерт залында бірлескен іс-шараларды өткізу кезінде қызметтердің көрсетілуі, (940 отырғызу орны), 1 сағат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Киноконцерт залында бірлескен іс-шараларды өткізу кезінде жарық және дыбыс жабдықтарының стандарттық жинағымен қызметтердің көрсетілуі, (940 отырғызу орны), 1 тәулік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Киноконцерт залында бірлескен іс-шараларды өткізу кезінде жарық және дыбыс жабдықтарының стандарттық жинағымен қызметтердің көрсетілуі, (940 отырғызу орны),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Киноконцерт залында бірлескен балалар іс-шараларын өткізу кезінде қызметтердің көрсетілуі, (940 отырғызу орны),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Киноконцерт залында бірлескен балалар іс-шараларын өткізу кезінде қызметтердің көрсетілуі, (940 отырғызу орны),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алаңда бірлескен іс-шараларды өткізу кезінде қызметтердің көрсетілуі,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алаңда бірлескен іс-шараларды өткізу кезінде қызметтердің көрсетілуі,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алаңда бірлескен іс-шараларды өткізу кезінде жарық және дыбыс жабдықтарының стандарттық жинағымен қызметтердің көрсетілуі,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алаңда бірлескен іс-шараларды өткізу кезінде жарық және дыбыс жабдықтарының стандарттық жинағымен қызметтердің көрсетілуі,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1-қабаттағы фойеде бірлескен іс-шараларды өткізу кезінде қызметтердің көрсетілуі,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2-қабаттағы фойеде бірлескен іс-шараларды өткізу кезінде қызметтердің көрсетілуі,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Сахналық еденмен (партикабельмен, 1 данасы) қамтамасыз ету бойынша қызметтердің көрсетілуі, 1 тәулік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залында бірлескен іс-шараларды өткізу кезінде қызметтердің көрсетілуі,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залында бірлескен іс-шараларды өткізу кезінде қызметтердің көрсетілуі,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 үшін мерзімі 1 жылға келісім-шарт жасасу арқылы спорт залы қызметтерінің 1 сағатқа көрсетілуі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Бассейнге баруды (жүзу) ұсыну бойынша қызметтердің көрсетілуі,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мүгедектер, студенттер мен жоғары сынып оқушыларына (растайтын куәлігін ұсынған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жастан жоғары балаларға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жүзу жолы қызметтердің көрсетілуі, 1 сағат (академиялық: 45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Абонементтер бойынша бассейнге қатысу қызметтерінің көрсетілуі: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(1 айға 12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(1 айға 8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үйретумен (1 айға 12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(1 айға 12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(1 айға 8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үйретумен (1 айға 12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іс-шараларды анонстау үшін алдыңғы жақтан ақпараттық баннерді (8,40*6,0) орналастыру бойынша қызметтерді көрсету, 1 тәулік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іс-шараларды анонстау үшін алдыңғы жақтан ақпараттық баннерді (2,0*4,0) орналастыру бойынша қызметтерді көрсету,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іс-шараларды өткізу үшін жарық техникалық қамтамасыз ету қызметтерін көрсету (шығарылып қойылатын аппаратураға байланысты), 1 тәулікке: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Spot 575 жарық пультімен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Spot 1200 жарық пультімен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іс-шараларды өткізу үшін дыбыс техникалық қамтамасыз ету қызметтерін көрсету (шығарылып қойылатын аппаратураның қуатына байланысты),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30 кВт.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30-дан 50 кВт.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50 кВт. және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іс-шараларды өткізу үшін MA Lighting жарық техникалық қамтамасыз ету қызметтерін көрсету (шығарылып қойылатын аппаратураға байланысты), 1 тәулік: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CLAYPAKY Sharpy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CLAYPAKY AlphaSpot HPE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CLAYPAKY AlphaWash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GLP Impression X4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іс-шараларды өткізу үшін D&amp;B Audiotechnik дыбыс техникалық қамтамасыз ету қызметтерін көрсету (шығарылып қойылатын аппаратураның қуатына байланысты),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30 кВт.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30-дан 50 кВт.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50 кВт. және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көшпелі іс-шараларды өткізу үшін (8*10) Trass System (Германия Федеративтік Республикасы) құралмалы сахнаны құру және қызмет көрсету бойынша қызметтер көрсету (тасымалдау, монтаж/демонтажды қоса алғанда),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көшпелі іс-шараларды өткізу үшін (20*10) Trass System (Германия Федеративтік Республикасы) жиналмалы сахнаны құру және қызмет көрсету бойынша қызметтер көрсету (тасымалдау, монтаж/демонтажды қоса алғанда),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көшпелі іс-шараларды өткізу үшін (24*16) WIEFA (Қытай Халық Республикасының) жиналмалы сахнаны құру және қызмет көрсету бойынша қызметтер көрсету (тасымалдау, монтаж/демонтажды қоса алғанда),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көшпелі іс-шараларды өткізу үшін (24*16) EUROTRASS (Нидерланд Корольдігі) жиналмалы сахнаны құру және қызмет көрсету бойынша қызметтер көрсету (тасымалдау, монтаж/демонтажды қоса алғанда),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студиясының хореографиялық үйірме қызметтерінің көрсетілуі, (12 қатысу), 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 бағытындағы хореографиялық үйірме қызметтерінің көрсетілуі, (12 қатысу), 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үйірмесі қызметтерін көрсету (12 қатысу), 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үйірмесі қызметтерін көрсету (12 қатысу), 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7-14 жасқа дейінгі балаларға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сынып оқушылары мен студенттер үшін (растайтын куәлігін ұсынған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шеберлік студиясы қызметтерін көрсету (12 қатысу), 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Домбырада ойнауға үйрену қызметтерін көрсету (12 қатысу), 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Гитарада ойнауға үйрену қызметтерін көрсету (12 қатысу), 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эстрадалық-симфония оркестрі қызметтерін көрсету,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 ансамблі қызметтерін көрсету,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іс-шараларды өткізу үшін билет кассасы қызметтерін көрсету, 1 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кіру билетінің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іс-шараларына бір адамға кіру билетінің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жылдық іс-шараларға бір адамға кіру билетінің құны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Көпфункционалды сыныптың (хореографиялық, вокалдық, театрлық, бейнелеу өнері шеберхана студиясы бағытында) қызметтерін көрсету,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"Амфитеатрға" бір адамға кіру билетінің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"Амфитеатрға" бір адамға балалар іс-шарасына кіру билетінің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"Амфитеатрдың" жазғы алаңында бірлескен іс-шараларды өткізу кезінде қызметтердің көрсетілуі,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"Амфитеатрдың" жазғы алаңында бірлескен іс-шараларды өткізу кезінде қызметтердің көрсетілуі,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"Амфитеатрдың" жазғы алаңында жарық және дыбыс жабдықтарының стандарттық жинағымен бірлескен іс-шараларды өткізу кезінде қызметтердің көрсетілуі,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"Амфитеатрдың" жазғы алаңында жарық және дыбыс жабдықтарының стандарттық жинағымен бірлескен іс-шараларды өткізу кезінде қызметтердің көрсетілуі,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іс-шараларды анонстау үшін "Амфитеатрдың" қасбетінде ақпараттық баннерді (4,92*3,28) орналастыру қызметтерін көрсету,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іс-шараларды өткізу үшін "Амфитеатрдың" билет сату кассасын ұсыну қызметтері, 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іс-шараларды өткізу үшін "Амфитеатрдың" билет сату кассасын ұсыну қызметтері,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bl>
    <w:p>
      <w:pPr>
        <w:spacing w:after="0"/>
        <w:ind w:left="0"/>
        <w:jc w:val="both"/>
      </w:pPr>
      <w:r>
        <w:rPr>
          <w:rFonts w:ascii="Times New Roman"/>
          <w:b w:val="false"/>
          <w:i w:val="false"/>
          <w:color w:val="000000"/>
          <w:sz w:val="28"/>
        </w:rPr>
        <w:t xml:space="preserve">
      * Ескертпе: </w:t>
      </w:r>
    </w:p>
    <w:p>
      <w:pPr>
        <w:spacing w:after="0"/>
        <w:ind w:left="0"/>
        <w:jc w:val="both"/>
      </w:pPr>
      <w:r>
        <w:rPr>
          <w:rFonts w:ascii="Times New Roman"/>
          <w:b w:val="false"/>
          <w:i w:val="false"/>
          <w:color w:val="000000"/>
          <w:sz w:val="28"/>
        </w:rPr>
        <w:t xml:space="preserve">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бiрiншi және екiншi топтардағы мүгедектер мен 18 (он сегiз) жасқа дейiнгi мүгедек балалардың мәдени ойын-сауық шараларына тегін кіруіне құқықтары бар (растайтын құжаттарды ұсынған жағдайда), ал үшiншi топтағы мүгедектер мәдени ойын-сауық шараларына кіру билеті құнының 50 % төлеп кіре алады (растайтын құжаттарды ұсынған жағдайда).</w:t>
      </w:r>
    </w:p>
    <w:p>
      <w:pPr>
        <w:spacing w:after="0"/>
        <w:ind w:left="0"/>
        <w:jc w:val="both"/>
      </w:pPr>
      <w:r>
        <w:rPr>
          <w:rFonts w:ascii="Times New Roman"/>
          <w:b w:val="false"/>
          <w:i w:val="false"/>
          <w:color w:val="000000"/>
          <w:sz w:val="28"/>
        </w:rPr>
        <w:t>
      Кәмелетке толғанға дейiн ата-аналарынан айырылған 18 (он сегіз) жасқа толмаған жетім балалар мен ата-анасының қамқорлығынсыз қалған балаларға кіруге тегін билеттер ұсынылады (растайтын құжаттарды ұсынған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24 мамырдағы</w:t>
            </w:r>
            <w:r>
              <w:br/>
            </w:r>
            <w:r>
              <w:rPr>
                <w:rFonts w:ascii="Times New Roman"/>
                <w:b w:val="false"/>
                <w:i w:val="false"/>
                <w:color w:val="000000"/>
                <w:sz w:val="20"/>
              </w:rPr>
              <w:t>№ 105-1016 қаулысына</w:t>
            </w:r>
            <w:r>
              <w:br/>
            </w:r>
            <w:r>
              <w:rPr>
                <w:rFonts w:ascii="Times New Roman"/>
                <w:b w:val="false"/>
                <w:i w:val="false"/>
                <w:color w:val="000000"/>
                <w:sz w:val="20"/>
              </w:rPr>
              <w:t>5-қосымша</w:t>
            </w:r>
          </w:p>
        </w:tc>
      </w:tr>
    </w:tbl>
    <w:bookmarkStart w:name="z15" w:id="9"/>
    <w:p>
      <w:pPr>
        <w:spacing w:after="0"/>
        <w:ind w:left="0"/>
        <w:jc w:val="left"/>
      </w:pPr>
      <w:r>
        <w:rPr>
          <w:rFonts w:ascii="Times New Roman"/>
          <w:b/>
          <w:i w:val="false"/>
          <w:color w:val="000000"/>
        </w:rPr>
        <w:t xml:space="preserve"> Нұр-Сұлтан қаласы әкімдігінің "Жастар театры" мемлекеттік коммуналдық қазыналық кәсіпорны өндіретін және өткізетін тауарлардың (жұмыстардың, көрсетілетін қызметтердің) бағаларына енгізілетін өзгерістер</w:t>
      </w:r>
    </w:p>
    <w:bookmarkEnd w:id="9"/>
    <w:p>
      <w:pPr>
        <w:spacing w:after="0"/>
        <w:ind w:left="0"/>
        <w:jc w:val="both"/>
      </w:pPr>
      <w:r>
        <w:rPr>
          <w:rFonts w:ascii="Times New Roman"/>
          <w:b w:val="false"/>
          <w:i w:val="false"/>
          <w:color w:val="ff0000"/>
          <w:sz w:val="28"/>
        </w:rPr>
        <w:t xml:space="preserve">
      Ескерту. 5-қосымша жаңа редакцияда - Нұр-Сұлтан қаласы әкімдігінің 26.04.2022 </w:t>
      </w:r>
      <w:r>
        <w:rPr>
          <w:rFonts w:ascii="Times New Roman"/>
          <w:b w:val="false"/>
          <w:i w:val="false"/>
          <w:color w:val="ff0000"/>
          <w:sz w:val="28"/>
        </w:rPr>
        <w:t>№ 508-1277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Спектакльдерге бір адамға кіру билетінің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үшін (студенттік куәлігін ұсынған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жоғары балалар мен зейнеткерлер үшін (зейнеткерлік куәлігін ұсынған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залды ұсыну бойынша қызметтер (жабдықтарсыз),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залды ұсыну бойынша қызметтер (жабдықтармен),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залды ұсыну бойынша қызметтер (жабдықтарсыз),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залды ұсыну бойынша қызметтер (жабдықтармен),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фойені ұсыну бойынша қызметтер,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фойені ұсыну бойынша қызметтер,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Концерттік іс-шараларды өткізу бойынша қызметтер, </w:t>
            </w:r>
          </w:p>
          <w:p>
            <w:pPr>
              <w:spacing w:after="20"/>
              <w:ind w:left="20"/>
              <w:jc w:val="both"/>
            </w:pPr>
            <w:r>
              <w:rPr>
                <w:rFonts w:ascii="Times New Roman"/>
                <w:b w:val="false"/>
                <w:i w:val="false"/>
                <w:color w:val="000000"/>
                <w:sz w:val="20"/>
              </w:rPr>
              <w:t>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студиясының курстарын өткізу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bl>
    <w:p>
      <w:pPr>
        <w:spacing w:after="0"/>
        <w:ind w:left="0"/>
        <w:jc w:val="both"/>
      </w:pPr>
      <w:r>
        <w:rPr>
          <w:rFonts w:ascii="Times New Roman"/>
          <w:b w:val="false"/>
          <w:i w:val="false"/>
          <w:color w:val="000000"/>
          <w:sz w:val="28"/>
        </w:rPr>
        <w:t xml:space="preserve">
      * Ескертпе: </w:t>
      </w:r>
    </w:p>
    <w:p>
      <w:pPr>
        <w:spacing w:after="0"/>
        <w:ind w:left="0"/>
        <w:jc w:val="both"/>
      </w:pPr>
      <w:r>
        <w:rPr>
          <w:rFonts w:ascii="Times New Roman"/>
          <w:b w:val="false"/>
          <w:i w:val="false"/>
          <w:color w:val="000000"/>
          <w:sz w:val="28"/>
        </w:rPr>
        <w:t xml:space="preserve">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бiрiншi және екiншi топтардағы мүгедектер мен 18 (он сегiз) жасқа дейiнгi мүгедек балалардың мәдени ойын-сауық шараларына тегін кіруіне құқықтары бар (растайтын құжаттарды ұсынған жағдайда), ал үшiншi топтағы мүгедектер мәдени ойын-сауық шараларына кіру билеті құнының 50% төлеп кіре алады (растайтын құжаттарды ұсынған жағдайда).</w:t>
      </w:r>
    </w:p>
    <w:p>
      <w:pPr>
        <w:spacing w:after="0"/>
        <w:ind w:left="0"/>
        <w:jc w:val="both"/>
      </w:pPr>
      <w:r>
        <w:rPr>
          <w:rFonts w:ascii="Times New Roman"/>
          <w:b w:val="false"/>
          <w:i w:val="false"/>
          <w:color w:val="000000"/>
          <w:sz w:val="28"/>
        </w:rPr>
        <w:t>
      5 (бес) жасқа дейінгі балаларға кіру тегін, бірақ отырғызатын орын ұсынылмайды. Кәмелетке толғанға дейiн ата-аналарынан айырылған 18 (он сегіз) жасқа толмаған жетім балалар мен ата-анасының қамқорлығынсыз қалған балаларға кіруге тегін билеттер ұсынылады (растайтын құжаттарды ұсынған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24 мамырдағы</w:t>
            </w:r>
            <w:r>
              <w:br/>
            </w:r>
            <w:r>
              <w:rPr>
                <w:rFonts w:ascii="Times New Roman"/>
                <w:b w:val="false"/>
                <w:i w:val="false"/>
                <w:color w:val="000000"/>
                <w:sz w:val="20"/>
              </w:rPr>
              <w:t>№ 105-1016 қаулысына</w:t>
            </w:r>
            <w:r>
              <w:br/>
            </w:r>
            <w:r>
              <w:rPr>
                <w:rFonts w:ascii="Times New Roman"/>
                <w:b w:val="false"/>
                <w:i w:val="false"/>
                <w:color w:val="000000"/>
                <w:sz w:val="20"/>
              </w:rPr>
              <w:t>6-қосымша</w:t>
            </w:r>
          </w:p>
        </w:tc>
      </w:tr>
    </w:tbl>
    <w:bookmarkStart w:name="z17" w:id="10"/>
    <w:p>
      <w:pPr>
        <w:spacing w:after="0"/>
        <w:ind w:left="0"/>
        <w:jc w:val="left"/>
      </w:pPr>
      <w:r>
        <w:rPr>
          <w:rFonts w:ascii="Times New Roman"/>
          <w:b/>
          <w:i w:val="false"/>
          <w:color w:val="000000"/>
        </w:rPr>
        <w:t xml:space="preserve"> Нұр-Сұлтан қаласы әкімдігінің "Қ. Қуанышбаев атындағы Мемлекеттік академиялық қазақ музыкалық драма театры"мемлекеттік коммуналдық қазыналық кәсіпорны өндіретін және өткізетін тауарлардың (жұмыстардың, көрсетілетін қызметтердің) бағалары</w:t>
      </w:r>
    </w:p>
    <w:bookmarkEnd w:id="10"/>
    <w:p>
      <w:pPr>
        <w:spacing w:after="0"/>
        <w:ind w:left="0"/>
        <w:jc w:val="both"/>
      </w:pPr>
      <w:r>
        <w:rPr>
          <w:rFonts w:ascii="Times New Roman"/>
          <w:b w:val="false"/>
          <w:i w:val="false"/>
          <w:color w:val="ff0000"/>
          <w:sz w:val="28"/>
        </w:rPr>
        <w:t xml:space="preserve">
      Ескерту. 6-қосымша алып тасталды - Нұр-Сұлтан қаласы әкімдігінің 26.04.2022 </w:t>
      </w:r>
      <w:r>
        <w:rPr>
          <w:rFonts w:ascii="Times New Roman"/>
          <w:b w:val="false"/>
          <w:i w:val="false"/>
          <w:color w:val="ff0000"/>
          <w:sz w:val="28"/>
        </w:rPr>
        <w:t>№ 508-1277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24 мамырдағы</w:t>
            </w:r>
            <w:r>
              <w:br/>
            </w:r>
            <w:r>
              <w:rPr>
                <w:rFonts w:ascii="Times New Roman"/>
                <w:b w:val="false"/>
                <w:i w:val="false"/>
                <w:color w:val="000000"/>
                <w:sz w:val="20"/>
              </w:rPr>
              <w:t>№ 105-1016 қаулысына</w:t>
            </w:r>
            <w:r>
              <w:br/>
            </w:r>
            <w:r>
              <w:rPr>
                <w:rFonts w:ascii="Times New Roman"/>
                <w:b w:val="false"/>
                <w:i w:val="false"/>
                <w:color w:val="000000"/>
                <w:sz w:val="20"/>
              </w:rPr>
              <w:t>7-қосымша</w:t>
            </w:r>
          </w:p>
        </w:tc>
      </w:tr>
    </w:tbl>
    <w:bookmarkStart w:name="z19" w:id="11"/>
    <w:p>
      <w:pPr>
        <w:spacing w:after="0"/>
        <w:ind w:left="0"/>
        <w:jc w:val="left"/>
      </w:pPr>
      <w:r>
        <w:rPr>
          <w:rFonts w:ascii="Times New Roman"/>
          <w:b/>
          <w:i w:val="false"/>
          <w:color w:val="000000"/>
        </w:rPr>
        <w:t xml:space="preserve"> Нұр-Сұлтан қаласы әкімдігінің "Қуыршақ театры"мемлекеттік коммуналдық қазыналық кәсіпорны өндіретін және өткізетін тауарлардың (жұмыстардың, көрсетілетін қызметтердің) бағалары</w:t>
      </w:r>
    </w:p>
    <w:bookmarkEnd w:id="11"/>
    <w:p>
      <w:pPr>
        <w:spacing w:after="0"/>
        <w:ind w:left="0"/>
        <w:jc w:val="both"/>
      </w:pPr>
      <w:r>
        <w:rPr>
          <w:rFonts w:ascii="Times New Roman"/>
          <w:b w:val="false"/>
          <w:i w:val="false"/>
          <w:color w:val="ff0000"/>
          <w:sz w:val="28"/>
        </w:rPr>
        <w:t xml:space="preserve">
      Ескерту. 7-қосымшаға өзгеріс енгізілді - Нұр-Сұлтан қаласы әкімдігінің 27.08.2020 </w:t>
      </w:r>
      <w:r>
        <w:rPr>
          <w:rFonts w:ascii="Times New Roman"/>
          <w:b w:val="false"/>
          <w:i w:val="false"/>
          <w:color w:val="ff0000"/>
          <w:sz w:val="28"/>
        </w:rPr>
        <w:t>№ 508-1773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26.04.2022 </w:t>
      </w:r>
      <w:r>
        <w:rPr>
          <w:rFonts w:ascii="Times New Roman"/>
          <w:b w:val="false"/>
          <w:i w:val="false"/>
          <w:color w:val="ff0000"/>
          <w:sz w:val="28"/>
        </w:rPr>
        <w:t>№ 508-1277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(жұмыстың,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Театрлық көрсетілімге бір адамға кіру билетінің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ұзақтығы 20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ұзақтығы 25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ұзақтығы 30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ұзақтығы 35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ұзақтығы 40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ұзақтығы 45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ұзақтығы 50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ұзақтығы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 күндері билеттер (балаларға және ересектерге)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спектакль өткізу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ұзақтығы 25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ұзақтығы 30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ұзақтығы 40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Спектакльді ұсыну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ұзақтығы 20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ұзақтығы 25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ұзақтығы 30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ұзақтығы 40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ұзақтығы 50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ұзақтығы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қуыршақтармен ойын өткізу бойынша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бірлік,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залды ұсыну бойынша қызметтер,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залды ұсыну бойынша қызметтер, 45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залды ұсыну бойынша қызметтер, 30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фойені ұсыну бойынша қызметтер,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фойені ұсыну бойынша қызметтер, 45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фойені ұсыну бойынша қызметтер, 30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шеберлік" театр студиясы, 8 сабақ, 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"Сахналық акробатика" театр студиясы, 8 сабақ, 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театр студиясы, 8 сабақ, 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bl>
    <w:p>
      <w:pPr>
        <w:spacing w:after="0"/>
        <w:ind w:left="0"/>
        <w:jc w:val="both"/>
      </w:pPr>
      <w:r>
        <w:rPr>
          <w:rFonts w:ascii="Times New Roman"/>
          <w:b w:val="false"/>
          <w:i w:val="false"/>
          <w:color w:val="000000"/>
          <w:sz w:val="28"/>
        </w:rPr>
        <w:t xml:space="preserve">
      * Ескертпе: </w:t>
      </w:r>
    </w:p>
    <w:p>
      <w:pPr>
        <w:spacing w:after="0"/>
        <w:ind w:left="0"/>
        <w:jc w:val="both"/>
      </w:pPr>
      <w:r>
        <w:rPr>
          <w:rFonts w:ascii="Times New Roman"/>
          <w:b w:val="false"/>
          <w:i w:val="false"/>
          <w:color w:val="000000"/>
          <w:sz w:val="28"/>
        </w:rPr>
        <w:t xml:space="preserve">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бiрiншi және екiншi топтардағы мүгедектер мен 18 (он сегiз) жасқа дейiнгi мүгедек балалардың мәдени ойын-сауық шараларына тегін кіруіне құқықтары бар (растайтын құжаттарды ұсынған жағдайда), ал үшiншi топтағы мүгедектер мәдени ойын-сауық шараларына кіру билеті құнының 50 % төлеп кіре алады (растайтын құжаттарды ұсынған жағдайда).</w:t>
      </w:r>
    </w:p>
    <w:p>
      <w:pPr>
        <w:spacing w:after="0"/>
        <w:ind w:left="0"/>
        <w:jc w:val="both"/>
      </w:pPr>
      <w:r>
        <w:rPr>
          <w:rFonts w:ascii="Times New Roman"/>
          <w:b w:val="false"/>
          <w:i w:val="false"/>
          <w:color w:val="000000"/>
          <w:sz w:val="28"/>
        </w:rPr>
        <w:t xml:space="preserve">
      3 (үш) жасқа дейінгі балаларға кіру тегін, бірақ отырғызатын орын ұсынылмайды. Кәмелетке толғанға дейiн ата-аналарынан айырылған 18 (он сегіз) жасқа толмаған жетім балалар мен ата-анасының қамқорлығынсыз қалған балаларға кіруге тегін билеттер ұсынылады (растайтын құжаттарды ұсынған жағдайда).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24 мамырдағы</w:t>
            </w:r>
            <w:r>
              <w:br/>
            </w:r>
            <w:r>
              <w:rPr>
                <w:rFonts w:ascii="Times New Roman"/>
                <w:b w:val="false"/>
                <w:i w:val="false"/>
                <w:color w:val="000000"/>
                <w:sz w:val="20"/>
              </w:rPr>
              <w:t>№ 105-1016 қаулысына</w:t>
            </w:r>
            <w:r>
              <w:br/>
            </w:r>
            <w:r>
              <w:rPr>
                <w:rFonts w:ascii="Times New Roman"/>
                <w:b w:val="false"/>
                <w:i w:val="false"/>
                <w:color w:val="000000"/>
                <w:sz w:val="20"/>
              </w:rPr>
              <w:t>8-қосымша</w:t>
            </w:r>
          </w:p>
        </w:tc>
      </w:tr>
    </w:tbl>
    <w:bookmarkStart w:name="z21" w:id="12"/>
    <w:p>
      <w:pPr>
        <w:spacing w:after="0"/>
        <w:ind w:left="0"/>
        <w:jc w:val="left"/>
      </w:pPr>
      <w:r>
        <w:rPr>
          <w:rFonts w:ascii="Times New Roman"/>
          <w:b/>
          <w:i w:val="false"/>
          <w:color w:val="000000"/>
        </w:rPr>
        <w:t xml:space="preserve"> Нұр-Сұлтан қаласы әкімдігінің "М. Горький атындағы Мемлекеттік академиялық орыс драма театры" мемлекеттік коммуналдық қазыналық кәсіпорны өндіретін және өткізетін тауарлардың (жұмыстардың, көрсетілетін қызметтердің) бағалары</w:t>
      </w:r>
    </w:p>
    <w:bookmarkEnd w:id="12"/>
    <w:p>
      <w:pPr>
        <w:spacing w:after="0"/>
        <w:ind w:left="0"/>
        <w:jc w:val="both"/>
      </w:pPr>
      <w:r>
        <w:rPr>
          <w:rFonts w:ascii="Times New Roman"/>
          <w:b w:val="false"/>
          <w:i w:val="false"/>
          <w:color w:val="ff0000"/>
          <w:sz w:val="28"/>
        </w:rPr>
        <w:t xml:space="preserve">
      Ескерту. 8-қосымша жаңа редакцияда - Нұр-Сұлтан қаласы әкімдігінің 27.08.2020 </w:t>
      </w:r>
      <w:r>
        <w:rPr>
          <w:rFonts w:ascii="Times New Roman"/>
          <w:b w:val="false"/>
          <w:i w:val="false"/>
          <w:color w:val="ff0000"/>
          <w:sz w:val="28"/>
        </w:rPr>
        <w:t>№ 508-1773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Нұр-Сұлтан қаласы әкімдігінің 26.04.2022 </w:t>
      </w:r>
      <w:r>
        <w:rPr>
          <w:rFonts w:ascii="Times New Roman"/>
          <w:b w:val="false"/>
          <w:i w:val="false"/>
          <w:color w:val="ff0000"/>
          <w:sz w:val="28"/>
        </w:rPr>
        <w:t>№ 508-1277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(жұмыстың,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залда өткізілетін спектакльдерге кіру билетінің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таңертеңгілік спектакльдерге билеттер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таңертеңгілік спектакльдің тұсаукесеріне билеттер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спектакльдер билеттері: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спектакльдің тұсаукесеріне билеттер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мен зейнеткерлер үшін (растайтын құжаттар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театрландырылған жаңа жылдық қойылымға билеттер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залда өткізілетін спектакльдерге кіру билетінің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таңертеңгілік спектакльдерге билеттер: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спектакльдерге билеттер: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мен зейнеткерлер үшін (растайтын құжаттар болған жағдайда) кешкі спектакльдерге билеттер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мақсатты таңғы спектакльдер: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балкондағы орындар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мен оқушыларға арналған мақсатты кешкі спектакльдер: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Таңертеңгілік спектакльдің тұсаукесеріне билеттер: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спектакльдің тұсаукесеріне билеттер: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мен зейнеткерлер үшін (растайтын құжаттар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жылдық ертегімен қойылымға билеттер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залда бірлескен іс-шаралар өткізу үшін залды ұсыну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 толық кезінде бірлескен іс-шаралар өткізу үшін залды ұсыну қызметтері (284 отыратын орын),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іс-шараларды өткізу үшін залдың 1/2 бөлігін қамтыған жағдайда залды ұсыну қызметтері (148 отырғызу орны),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іс-шараларды өткізу үшін фойені ұсыну қызметтері,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залды бірлескен іс-шаралар өткізу үшін ұсыну қызметтері,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залда корпоративтік ертеңгілік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залда ертегімен корпоративтік ертеңгілік өткізу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bl>
    <w:p>
      <w:pPr>
        <w:spacing w:after="0"/>
        <w:ind w:left="0"/>
        <w:jc w:val="both"/>
      </w:pPr>
      <w:r>
        <w:rPr>
          <w:rFonts w:ascii="Times New Roman"/>
          <w:b w:val="false"/>
          <w:i w:val="false"/>
          <w:color w:val="000000"/>
          <w:sz w:val="28"/>
        </w:rPr>
        <w:t xml:space="preserve">
      * Ескертпе: </w:t>
      </w:r>
    </w:p>
    <w:p>
      <w:pPr>
        <w:spacing w:after="0"/>
        <w:ind w:left="0"/>
        <w:jc w:val="both"/>
      </w:pPr>
      <w:r>
        <w:rPr>
          <w:rFonts w:ascii="Times New Roman"/>
          <w:b w:val="false"/>
          <w:i w:val="false"/>
          <w:color w:val="000000"/>
          <w:sz w:val="28"/>
        </w:rPr>
        <w:t xml:space="preserve">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бірінші және екінші топтардағы мүгедектер мен 18 (он сегіз) жасқа дейінгі мүгедек балалардың мәдени ойын-сауық шараларына тегін кіруіне құқықтары бар (растайтын құжаттарды ұсынған жағдайда), ал үшінші топтағы мүгедектер мәдени ойын-сауық шараларына кіру билеті құнының 50% төлеп кіре алады (растайтын құжаттарды ұсынған жағдайда).</w:t>
      </w:r>
    </w:p>
    <w:p>
      <w:pPr>
        <w:spacing w:after="0"/>
        <w:ind w:left="0"/>
        <w:jc w:val="both"/>
      </w:pPr>
      <w:r>
        <w:rPr>
          <w:rFonts w:ascii="Times New Roman"/>
          <w:b w:val="false"/>
          <w:i w:val="false"/>
          <w:color w:val="000000"/>
          <w:sz w:val="28"/>
        </w:rPr>
        <w:t xml:space="preserve">
      5 (бес) жасқа дейінгі балаларға кіру тегін, бірақ отырғызатын орын ұсынылмайды. Кәмелетке толғанға дейін ата-аналарынан айырылған 18 (он сегіз) жасқа толмаған жетім балалар мен ата-анасының қамқорлығынсыз қалған балаларға кіруге тегін билеттер ұсынылады (растайтын құжаттарды ұсынған жағдайда).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24 мамырдағы</w:t>
            </w:r>
            <w:r>
              <w:br/>
            </w:r>
            <w:r>
              <w:rPr>
                <w:rFonts w:ascii="Times New Roman"/>
                <w:b w:val="false"/>
                <w:i w:val="false"/>
                <w:color w:val="000000"/>
                <w:sz w:val="20"/>
              </w:rPr>
              <w:t>№ 105-1016 қаулысына</w:t>
            </w:r>
            <w:r>
              <w:br/>
            </w:r>
            <w:r>
              <w:rPr>
                <w:rFonts w:ascii="Times New Roman"/>
                <w:b w:val="false"/>
                <w:i w:val="false"/>
                <w:color w:val="000000"/>
                <w:sz w:val="20"/>
              </w:rPr>
              <w:t>9-қосымша</w:t>
            </w:r>
          </w:p>
        </w:tc>
      </w:tr>
    </w:tbl>
    <w:bookmarkStart w:name="z23" w:id="13"/>
    <w:p>
      <w:pPr>
        <w:spacing w:after="0"/>
        <w:ind w:left="0"/>
        <w:jc w:val="left"/>
      </w:pPr>
      <w:r>
        <w:rPr>
          <w:rFonts w:ascii="Times New Roman"/>
          <w:b/>
          <w:i w:val="false"/>
          <w:color w:val="000000"/>
        </w:rPr>
        <w:t xml:space="preserve"> Нұр-Сұлтан қаласы әкімдігінің "Мемлекеттік академиялық филармония" мемлекеттік коммуналдық қазыналық кәсіпорны өндіретін және өткізетін тауарлардың (жұмыстардың, көрсетілетін қызметтердің) бағалары</w:t>
      </w:r>
    </w:p>
    <w:bookmarkEnd w:id="13"/>
    <w:p>
      <w:pPr>
        <w:spacing w:after="0"/>
        <w:ind w:left="0"/>
        <w:jc w:val="both"/>
      </w:pPr>
      <w:r>
        <w:rPr>
          <w:rFonts w:ascii="Times New Roman"/>
          <w:b w:val="false"/>
          <w:i w:val="false"/>
          <w:color w:val="ff0000"/>
          <w:sz w:val="28"/>
        </w:rPr>
        <w:t xml:space="preserve">
      Ескерту. 9-қосымшаға өзгеріс енгізілді - Нұр-Сұлтан қаласы әкімдігінің 27.08.2020 </w:t>
      </w:r>
      <w:r>
        <w:rPr>
          <w:rFonts w:ascii="Times New Roman"/>
          <w:b w:val="false"/>
          <w:i w:val="false"/>
          <w:color w:val="ff0000"/>
          <w:sz w:val="28"/>
        </w:rPr>
        <w:t>№ 508-1773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26.04.2022 </w:t>
      </w:r>
      <w:r>
        <w:rPr>
          <w:rFonts w:ascii="Times New Roman"/>
          <w:b w:val="false"/>
          <w:i w:val="false"/>
          <w:color w:val="ff0000"/>
          <w:sz w:val="28"/>
        </w:rPr>
        <w:t>№ 508-1277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(жұмыстың,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кіру билетінің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амфитеатр, А, Б секторлары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орындаушылардың бірлескен концерттерін өткізу үшін залды ұсыну бойынша қызметтер,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орындаушылардың бірлескен концерттерін өткізу үшін залды ұсыну бойынша қызметтер,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орындаушылардың бірлескен концерттерін, конференцияларды, мәжілістерді, семинарларды, тұсаукесерлерді өткізу үшін залды ұсыну бойынша қызметтер,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орындаушылардың бірлескен концерттерін, конференцияларды, мәжілістерді, семинарларды, тұсаукесерлерді өткізу үшін залды ұсыну бойынша қызметтер,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көрмелерді өткізу үшін фойені ұсыну бойынша қызметтер,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ұжымның өнер көрсетуін ұйымдастыру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ұжымның өнер көрсетуін ұйымдастыру қызметтері (30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ұжымның өнер көрсетуін ұйымдастыру қызметтері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ұжымның өнер көрсетуін ұйымдастыру қызметтері (1,5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концерттік бағдарламаларды өткізу үшін LED тор-экранын ұсыну бойынша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24 м (6*4) болатын жарнамалық баннерді ғимараттың алдыңғы жағына орналастыру бойынша қызметтер, 1 тәулік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Ақпараттық-жүйелі экранды ұсыну бойынша қызметтер, 20:00-ден 02:00 сағатқа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іс-шараларын өткізу үшін залды ұсыну қызметтері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bl>
    <w:p>
      <w:pPr>
        <w:spacing w:after="0"/>
        <w:ind w:left="0"/>
        <w:jc w:val="both"/>
      </w:pPr>
      <w:r>
        <w:rPr>
          <w:rFonts w:ascii="Times New Roman"/>
          <w:b w:val="false"/>
          <w:i w:val="false"/>
          <w:color w:val="000000"/>
          <w:sz w:val="28"/>
        </w:rPr>
        <w:t xml:space="preserve">
      * Ескертпе: </w:t>
      </w:r>
    </w:p>
    <w:p>
      <w:pPr>
        <w:spacing w:after="0"/>
        <w:ind w:left="0"/>
        <w:jc w:val="both"/>
      </w:pPr>
      <w:r>
        <w:rPr>
          <w:rFonts w:ascii="Times New Roman"/>
          <w:b w:val="false"/>
          <w:i w:val="false"/>
          <w:color w:val="000000"/>
          <w:sz w:val="28"/>
        </w:rPr>
        <w:t xml:space="preserve">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бiрiншi және екiншi топтардағы мүгедектер мен 18 (он сегiз) жасқа дейiнгi мүгедек балалардың мәдени ойын-сауық шараларына тегін кіруіне құқықтары бар (растайтын құжаттарды ұсынған жағдайда), ал үшiншi топтағы мүгедектер мәдени ойын-сауық шараларына кіру билеті құнының 50 % төлеп кіре алады (растайтын құжаттарды ұсынған жағдайда).</w:t>
      </w:r>
    </w:p>
    <w:p>
      <w:pPr>
        <w:spacing w:after="0"/>
        <w:ind w:left="0"/>
        <w:jc w:val="both"/>
      </w:pPr>
      <w:r>
        <w:rPr>
          <w:rFonts w:ascii="Times New Roman"/>
          <w:b w:val="false"/>
          <w:i w:val="false"/>
          <w:color w:val="000000"/>
          <w:sz w:val="28"/>
        </w:rPr>
        <w:t xml:space="preserve">
      Кәмелетке толғанға дейiн ата-аналарынан айырылған 18 (он сегіз) жасқа толмаған жетім балалар мен ата-анасының қамқорлығынсыз қалған балаларға кіруге тегін билеттер ұсынылады (растайтын құжаттарды ұсынған жағдайда).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24 мамырдағы</w:t>
            </w:r>
            <w:r>
              <w:br/>
            </w:r>
            <w:r>
              <w:rPr>
                <w:rFonts w:ascii="Times New Roman"/>
                <w:b w:val="false"/>
                <w:i w:val="false"/>
                <w:color w:val="000000"/>
                <w:sz w:val="20"/>
              </w:rPr>
              <w:t>№ 105-1016 қаулысына</w:t>
            </w:r>
            <w:r>
              <w:br/>
            </w:r>
            <w:r>
              <w:rPr>
                <w:rFonts w:ascii="Times New Roman"/>
                <w:b w:val="false"/>
                <w:i w:val="false"/>
                <w:color w:val="000000"/>
                <w:sz w:val="20"/>
              </w:rPr>
              <w:t>10-қосымша</w:t>
            </w:r>
          </w:p>
        </w:tc>
      </w:tr>
    </w:tbl>
    <w:bookmarkStart w:name="z25" w:id="14"/>
    <w:p>
      <w:pPr>
        <w:spacing w:after="0"/>
        <w:ind w:left="0"/>
        <w:jc w:val="left"/>
      </w:pPr>
      <w:r>
        <w:rPr>
          <w:rFonts w:ascii="Times New Roman"/>
          <w:b/>
          <w:i w:val="false"/>
          <w:color w:val="000000"/>
        </w:rPr>
        <w:t xml:space="preserve"> Нұр-Сұлтан қаласы әкімдігінің "Наз" мемлекеттік би театры" мемлекеттік коммуналдық қазыналық кәсіпорны өндіретін және өткізетін тауарлардың (жұмыстардың, көрсетілетін қызметтердің) бағалары</w:t>
      </w:r>
    </w:p>
    <w:bookmarkEnd w:id="14"/>
    <w:p>
      <w:pPr>
        <w:spacing w:after="0"/>
        <w:ind w:left="0"/>
        <w:jc w:val="both"/>
      </w:pPr>
      <w:r>
        <w:rPr>
          <w:rFonts w:ascii="Times New Roman"/>
          <w:b w:val="false"/>
          <w:i w:val="false"/>
          <w:color w:val="ff0000"/>
          <w:sz w:val="28"/>
        </w:rPr>
        <w:t xml:space="preserve">
      Ескерту. 10-қосымшаға өзгеріс енгізілді - Нұр-Сұлтан қаласы әкімдігінің 26.04.2022 </w:t>
      </w:r>
      <w:r>
        <w:rPr>
          <w:rFonts w:ascii="Times New Roman"/>
          <w:b w:val="false"/>
          <w:i w:val="false"/>
          <w:color w:val="ff0000"/>
          <w:sz w:val="28"/>
        </w:rPr>
        <w:t>№ 508-1277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(жұмыстың,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кіру билетінің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 студенттер мен зейнеткерлер үшін (студенттік немесе зейнеткерлік куәліктерін ұсынған жағдайда), сондай-ақ мүмкіндігі шектеулі адамдар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залды ұсыну бойынша қызметтер (281 отырғызу орны),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әртістерінің көшпелі би орындаулары қызметтері, 1 қатысушымен 1 би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әртістерінің көшпелі орындаулары қызметтері, 1 орындаушымен 1 ән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Театр әртістерінің кіріспе бөліміндегі орындау қызметтері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bl>
    <w:p>
      <w:pPr>
        <w:spacing w:after="0"/>
        <w:ind w:left="0"/>
        <w:jc w:val="both"/>
      </w:pPr>
      <w:r>
        <w:rPr>
          <w:rFonts w:ascii="Times New Roman"/>
          <w:b w:val="false"/>
          <w:i w:val="false"/>
          <w:color w:val="000000"/>
          <w:sz w:val="28"/>
        </w:rPr>
        <w:t>
      * Ескертпе:</w:t>
      </w:r>
    </w:p>
    <w:p>
      <w:pPr>
        <w:spacing w:after="0"/>
        <w:ind w:left="0"/>
        <w:jc w:val="both"/>
      </w:pPr>
      <w:r>
        <w:rPr>
          <w:rFonts w:ascii="Times New Roman"/>
          <w:b w:val="false"/>
          <w:i w:val="false"/>
          <w:color w:val="000000"/>
          <w:sz w:val="28"/>
        </w:rPr>
        <w:t xml:space="preserve">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бiрiншi және екiншi топтардағы мүгедектер мен 18 (он сегiз) жасқа дейiнгi мүгедек балалардың мәдени ойын-сауық шараларына тегін кіруіне құқықтары бар (растайтын құжаттарды ұсынған жағдайда), ал үшiншi топтағы мүгедектер мәдени ойын-сауық шараларына кіру билеті құнының 50 % төлеп кіре алады (растайтын құжаттарды ұсынған жағдайда).</w:t>
      </w:r>
    </w:p>
    <w:p>
      <w:pPr>
        <w:spacing w:after="0"/>
        <w:ind w:left="0"/>
        <w:jc w:val="both"/>
      </w:pPr>
      <w:r>
        <w:rPr>
          <w:rFonts w:ascii="Times New Roman"/>
          <w:b w:val="false"/>
          <w:i w:val="false"/>
          <w:color w:val="000000"/>
          <w:sz w:val="28"/>
        </w:rPr>
        <w:t>
      5 (бес) жасқа дейінгі балаларға кіру тегін, бірақ отырғызатын орын ұсынылмайды. Кәмелетке толғанға дейiн ата-аналарынан айырылған 18 (он сегіз) жасқа толмаған жетім балалар мен ата-анасының қамқорлығынсыз қалған балаларға кіруге тегін билеттер ұсынылады (растайтын құжаттарды ұсынған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24 мамырдағы</w:t>
            </w:r>
            <w:r>
              <w:br/>
            </w:r>
            <w:r>
              <w:rPr>
                <w:rFonts w:ascii="Times New Roman"/>
                <w:b w:val="false"/>
                <w:i w:val="false"/>
                <w:color w:val="000000"/>
                <w:sz w:val="20"/>
              </w:rPr>
              <w:t>№ 105-1016 қаулысына</w:t>
            </w:r>
            <w:r>
              <w:br/>
            </w:r>
            <w:r>
              <w:rPr>
                <w:rFonts w:ascii="Times New Roman"/>
                <w:b w:val="false"/>
                <w:i w:val="false"/>
                <w:color w:val="000000"/>
                <w:sz w:val="20"/>
              </w:rPr>
              <w:t>11-қосымша</w:t>
            </w:r>
          </w:p>
        </w:tc>
      </w:tr>
    </w:tbl>
    <w:bookmarkStart w:name="z27" w:id="15"/>
    <w:p>
      <w:pPr>
        <w:spacing w:after="0"/>
        <w:ind w:left="0"/>
        <w:jc w:val="left"/>
      </w:pPr>
      <w:r>
        <w:rPr>
          <w:rFonts w:ascii="Times New Roman"/>
          <w:b/>
          <w:i w:val="false"/>
          <w:color w:val="000000"/>
        </w:rPr>
        <w:t xml:space="preserve"> Нұр-Сұлтан қаласы әкімдігінің "Сәкен Сейфуллин музейі" мемлекеттік коммуналдық қазыналық кәсіпорны өндіретін және өткізетін тауарлардың (жұмыстардың, көрсетілетін қызметтердің) бағалары</w:t>
      </w:r>
    </w:p>
    <w:bookmarkEnd w:id="15"/>
    <w:p>
      <w:pPr>
        <w:spacing w:after="0"/>
        <w:ind w:left="0"/>
        <w:jc w:val="both"/>
      </w:pPr>
      <w:r>
        <w:rPr>
          <w:rFonts w:ascii="Times New Roman"/>
          <w:b w:val="false"/>
          <w:i w:val="false"/>
          <w:color w:val="ff0000"/>
          <w:sz w:val="28"/>
        </w:rPr>
        <w:t xml:space="preserve">
      Ескерту. 11-қосымша алып тасталды - Нұр-Сұлтан қаласы әкімдігінің 26.04.2022 </w:t>
      </w:r>
      <w:r>
        <w:rPr>
          <w:rFonts w:ascii="Times New Roman"/>
          <w:b w:val="false"/>
          <w:i w:val="false"/>
          <w:color w:val="ff0000"/>
          <w:sz w:val="28"/>
        </w:rPr>
        <w:t>№ 508-1277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24 мамырдағы</w:t>
            </w:r>
            <w:r>
              <w:br/>
            </w:r>
            <w:r>
              <w:rPr>
                <w:rFonts w:ascii="Times New Roman"/>
                <w:b w:val="false"/>
                <w:i w:val="false"/>
                <w:color w:val="000000"/>
                <w:sz w:val="20"/>
              </w:rPr>
              <w:t>№ 105-1016 қаулысына</w:t>
            </w:r>
            <w:r>
              <w:br/>
            </w:r>
            <w:r>
              <w:rPr>
                <w:rFonts w:ascii="Times New Roman"/>
                <w:b w:val="false"/>
                <w:i w:val="false"/>
                <w:color w:val="000000"/>
                <w:sz w:val="20"/>
              </w:rPr>
              <w:t>12-қосымша</w:t>
            </w:r>
          </w:p>
        </w:tc>
      </w:tr>
    </w:tbl>
    <w:bookmarkStart w:name="z29" w:id="16"/>
    <w:p>
      <w:pPr>
        <w:spacing w:after="0"/>
        <w:ind w:left="0"/>
        <w:jc w:val="left"/>
      </w:pPr>
      <w:r>
        <w:rPr>
          <w:rFonts w:ascii="Times New Roman"/>
          <w:b/>
          <w:i w:val="false"/>
          <w:color w:val="000000"/>
        </w:rPr>
        <w:t xml:space="preserve"> Нұр-Сұлтан қаласы әкімдігінің "Саяси қуғын-сүргін және тоталитаризм құрбандарының "Алжир" мемориалды-мұражай кешені" мемлекеттік коммуналдық қазыналық кәсіпорны өндіретін және өткізетін тауарлардың (жұмыстардың, көрсетілетін қызметтердің) бағалары</w:t>
      </w:r>
    </w:p>
    <w:bookmarkEnd w:id="16"/>
    <w:p>
      <w:pPr>
        <w:spacing w:after="0"/>
        <w:ind w:left="0"/>
        <w:jc w:val="both"/>
      </w:pPr>
      <w:r>
        <w:rPr>
          <w:rFonts w:ascii="Times New Roman"/>
          <w:b w:val="false"/>
          <w:i w:val="false"/>
          <w:color w:val="ff0000"/>
          <w:sz w:val="28"/>
        </w:rPr>
        <w:t xml:space="preserve">
      Ескерту. 12-қосымша алып тасталды - Нұр-Сұлтан қаласы әкімдігінің 26.04.2022 </w:t>
      </w:r>
      <w:r>
        <w:rPr>
          <w:rFonts w:ascii="Times New Roman"/>
          <w:b w:val="false"/>
          <w:i w:val="false"/>
          <w:color w:val="ff0000"/>
          <w:sz w:val="28"/>
        </w:rPr>
        <w:t>№ 508-1277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24 мамырдағы</w:t>
            </w:r>
            <w:r>
              <w:br/>
            </w:r>
            <w:r>
              <w:rPr>
                <w:rFonts w:ascii="Times New Roman"/>
                <w:b w:val="false"/>
                <w:i w:val="false"/>
                <w:color w:val="000000"/>
                <w:sz w:val="20"/>
              </w:rPr>
              <w:t>№ 105-1016 қаулысына</w:t>
            </w:r>
            <w:r>
              <w:br/>
            </w:r>
            <w:r>
              <w:rPr>
                <w:rFonts w:ascii="Times New Roman"/>
                <w:b w:val="false"/>
                <w:i w:val="false"/>
                <w:color w:val="000000"/>
                <w:sz w:val="20"/>
              </w:rPr>
              <w:t>13-қосымша</w:t>
            </w:r>
          </w:p>
        </w:tc>
      </w:tr>
    </w:tbl>
    <w:bookmarkStart w:name="z31" w:id="17"/>
    <w:p>
      <w:pPr>
        <w:spacing w:after="0"/>
        <w:ind w:left="0"/>
        <w:jc w:val="left"/>
      </w:pPr>
      <w:r>
        <w:rPr>
          <w:rFonts w:ascii="Times New Roman"/>
          <w:b/>
          <w:i w:val="false"/>
          <w:color w:val="000000"/>
        </w:rPr>
        <w:t xml:space="preserve"> Нұр-Сұлтан қаласы әкімдігінің "Тәуелсіздік сарайы" мемлекеттік коммуналдық қазыналық кәсіпорны өндіретін және өткізетін тауарлардың (жұмыстардың, көрсетілетін қызметтердің) бағалары</w:t>
      </w:r>
    </w:p>
    <w:bookmarkEnd w:id="17"/>
    <w:p>
      <w:pPr>
        <w:spacing w:after="0"/>
        <w:ind w:left="0"/>
        <w:jc w:val="both"/>
      </w:pPr>
      <w:r>
        <w:rPr>
          <w:rFonts w:ascii="Times New Roman"/>
          <w:b w:val="false"/>
          <w:i w:val="false"/>
          <w:color w:val="ff0000"/>
          <w:sz w:val="28"/>
        </w:rPr>
        <w:t xml:space="preserve">
      Ескерту. 13-қосымшаға өзгеріс енгізілді - Нұр-Сұлтан қаласы әкімдігінің 27.08.2020 </w:t>
      </w:r>
      <w:r>
        <w:rPr>
          <w:rFonts w:ascii="Times New Roman"/>
          <w:b w:val="false"/>
          <w:i w:val="false"/>
          <w:color w:val="ff0000"/>
          <w:sz w:val="28"/>
        </w:rPr>
        <w:t>№ 508-1773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26.04.2022 </w:t>
      </w:r>
      <w:r>
        <w:rPr>
          <w:rFonts w:ascii="Times New Roman"/>
          <w:b w:val="false"/>
          <w:i w:val="false"/>
          <w:color w:val="ff0000"/>
          <w:sz w:val="28"/>
        </w:rPr>
        <w:t>№ 508-1277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(жұмыстың,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Этнография залы, сурет галереясы, 3-қабаттағы көрме павильоны және Нұр-Сұлтан қаласының макет залы:</w:t>
            </w:r>
          </w:p>
          <w:p>
            <w:pPr>
              <w:spacing w:after="20"/>
              <w:ind w:left="20"/>
              <w:jc w:val="both"/>
            </w:pPr>
            <w:r>
              <w:rPr>
                <w:rFonts w:ascii="Times New Roman"/>
                <w:b w:val="false"/>
                <w:i w:val="false"/>
                <w:color w:val="000000"/>
                <w:sz w:val="20"/>
              </w:rPr>
              <w:t>
бір адамға кіру билетінің құны, турлидерлерді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билеті (7-14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4D кинотеатры:</w:t>
            </w:r>
          </w:p>
          <w:p>
            <w:pPr>
              <w:spacing w:after="20"/>
              <w:ind w:left="20"/>
              <w:jc w:val="both"/>
            </w:pPr>
            <w:r>
              <w:rPr>
                <w:rFonts w:ascii="Times New Roman"/>
                <w:b w:val="false"/>
                <w:i w:val="false"/>
                <w:color w:val="000000"/>
                <w:sz w:val="20"/>
              </w:rPr>
              <w:t>
бір адамға кіру билетінің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билеті (7-14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Кинотеатр (360 градус): </w:t>
            </w:r>
          </w:p>
          <w:p>
            <w:pPr>
              <w:spacing w:after="20"/>
              <w:ind w:left="20"/>
              <w:jc w:val="both"/>
            </w:pPr>
            <w:r>
              <w:rPr>
                <w:rFonts w:ascii="Times New Roman"/>
                <w:b w:val="false"/>
                <w:i w:val="false"/>
                <w:color w:val="000000"/>
                <w:sz w:val="20"/>
              </w:rPr>
              <w:t xml:space="preserve">
бір адамға кіру билетінің құны: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билеті (7-14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конгресс-залды ұсыну бойынша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орынға арналған толық зал (4312 ш.м.),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орынға арналған залдың 1/2 бөлігі (2156 ш.м.),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орынға арналған залдың 1/4 бөлігі (1078 ш.м.),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орын-жайды ұсыну бойынша қызметтер,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орынға арналған баспасөз орталығы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орынға арналған конференц-зал,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сурет галереясын ұсыну бойынша қызметтер, 1 тәулік (көрмені 14 күн мерзімінде өткізген жағдайда, 1 тәулік ретінде есептеледі)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заманауи өнер галереясын ұсыну бойынша қызметтер, 1 тәулік (көрмені 14 күн мерзімінде өткізген жағдайда, 1 тәулік ретінде есептеледі)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іс-шараны өткізу үшін асханалық жабдықтарды ұсыну бойынша қызметтер, 1 тәулік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3-қабаттағы көрме павильонын ұсыну бойынша қызметтер, 1 тәулік (көрмені 14 күн мерзімінде өткізген жағдайда, 1 тәулік ретінде есептеледі)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микрофондармен жабдықталған 210,4 ш.м. болатын сопақша залды ұсыну бойынша қызметтер (24 отырғызу орны),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іс-шараны өткізу үшін № 1 фойені ұсыну бойынша қызметтер, 1 тәулік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 2 фойені ұсыну бойынша қызметтер,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көрме павильонын ұсыну бойынша қызметтер, 1 тәулік (көрмені 14 күн мерзімінде өткізген жағдайда, 1 тәулік ретінде есептеледі)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іс-шараны өткізу үшін премиум-холлды ұсыну бойынша қызметтер, 1 тәулік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келіссөз залын ұсыну бойынша қызметтер,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салтанат залын ұсыну бойынша қызметтер (251-ден 500 отырғызу орнына дейін),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салтанат залын ұсыну бойынша қызметтер (250 отырғызу орнына дейін),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орталық холды ұсыну бойынша қызметтер,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кезінде тамақтану аймағын (2-қабат) ұсыну бойынша қызметтер, 8 үстел мен 32 орындық,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кезінде тамақтану аймағын (3-қабат) ұсыну бойынша қызметтер, 16 үстел, 32 орындық пен 12 диван,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1 гримдеу орынжайын ұсыну бойынша қызметтер,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қойма орынжайын ұсыну бойынша қызметтер,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14 ш.м кеңсе орын-жайын жиһазымен ұсыну бойынша қызметтер,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60 ш.м кеңсе орын-жайын жиһазымен ұсыну бойынша қызметтер,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кіші көрме залын ұсыну бойынша қызметтер,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макет залын ұсыну бойынша қызметтер,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4D кинотеатрын ұсыну бойынша қызметтер, (48 отырғызу орны),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іс-шараны өткізу үшін 3-қабат фойесін ұсыну бойынша қызметтер,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іс-шараларды өткізу үшін жиһазды ұсыну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түсті жұмсақ отырғышы бар орындық (бір бірлік үшін),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үстел-парта (бір бірлік үшін),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2 ш.м болатын аяқтарымен жиынтықтағы подиум (бір бірлік үшін),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bl>
    <w:p>
      <w:pPr>
        <w:spacing w:after="0"/>
        <w:ind w:left="0"/>
        <w:jc w:val="both"/>
      </w:pPr>
      <w:r>
        <w:rPr>
          <w:rFonts w:ascii="Times New Roman"/>
          <w:b w:val="false"/>
          <w:i w:val="false"/>
          <w:color w:val="000000"/>
          <w:sz w:val="28"/>
        </w:rPr>
        <w:t xml:space="preserve">
      * Ескертпе: </w:t>
      </w:r>
    </w:p>
    <w:p>
      <w:pPr>
        <w:spacing w:after="0"/>
        <w:ind w:left="0"/>
        <w:jc w:val="both"/>
      </w:pPr>
      <w:r>
        <w:rPr>
          <w:rFonts w:ascii="Times New Roman"/>
          <w:b w:val="false"/>
          <w:i w:val="false"/>
          <w:color w:val="000000"/>
          <w:sz w:val="28"/>
        </w:rPr>
        <w:t xml:space="preserve">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бiрiншi және екiншi топтардағы мүгедектер мен 18 (он сегiз) жасқа дейiнгi мүгедек балалардың мәдени ойын-сауық шараларына тегін кіруіне құқықтары бар (растайтын құжаттарды ұсынған жағдайда), ал үшiншi топтағы мүгедектер мәдени ойын-сауық шараларына кіру билеті құнының 50 % төлеп кіре алады (растайтын құжаттарды ұсынған жағдайда).</w:t>
      </w:r>
    </w:p>
    <w:p>
      <w:pPr>
        <w:spacing w:after="0"/>
        <w:ind w:left="0"/>
        <w:jc w:val="both"/>
      </w:pPr>
      <w:r>
        <w:rPr>
          <w:rFonts w:ascii="Times New Roman"/>
          <w:b w:val="false"/>
          <w:i w:val="false"/>
          <w:color w:val="000000"/>
          <w:sz w:val="28"/>
        </w:rPr>
        <w:t>
      7 (жеті) жасқа дейінгі балаларға кіру тегін, бірақ отырғызатын орын ұсынылмайды. Кәмелетке толғанға дейiн ата-аналарынан айырылған 18 (он сегіз) жасқа толмаған жетім балалар мен ата-анасының қамқорлығынсыз қалған балаларға кіруге тегін билеттер ұсынылады (растайтын құжаттарды ұсынған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24 мамырдағы</w:t>
            </w:r>
            <w:r>
              <w:br/>
            </w:r>
            <w:r>
              <w:rPr>
                <w:rFonts w:ascii="Times New Roman"/>
                <w:b w:val="false"/>
                <w:i w:val="false"/>
                <w:color w:val="000000"/>
                <w:sz w:val="20"/>
              </w:rPr>
              <w:t>№ 105-1016 қаулысына</w:t>
            </w:r>
            <w:r>
              <w:br/>
            </w:r>
            <w:r>
              <w:rPr>
                <w:rFonts w:ascii="Times New Roman"/>
                <w:b w:val="false"/>
                <w:i w:val="false"/>
                <w:color w:val="000000"/>
                <w:sz w:val="20"/>
              </w:rPr>
              <w:t>14-қосымша</w:t>
            </w:r>
          </w:p>
        </w:tc>
      </w:tr>
    </w:tbl>
    <w:bookmarkStart w:name="z33" w:id="18"/>
    <w:p>
      <w:pPr>
        <w:spacing w:after="0"/>
        <w:ind w:left="0"/>
        <w:jc w:val="left"/>
      </w:pPr>
      <w:r>
        <w:rPr>
          <w:rFonts w:ascii="Times New Roman"/>
          <w:b/>
          <w:i w:val="false"/>
          <w:color w:val="000000"/>
        </w:rPr>
        <w:t xml:space="preserve"> Нұр-Сұлтан қаласы әкімдігінің "Тарихи-мәдени мұра объектілерін және ескерткіштерді сақтауды қамтамасыз ету жөніндегі дирекция" мемлекеттік коммуналдық қазыналық кәсіпорны өндіретін және өткізетін тауарлардың (жұмыстардың, көрсетілетін қызметтердің) бағалары</w:t>
      </w:r>
    </w:p>
    <w:bookmarkEnd w:id="18"/>
    <w:p>
      <w:pPr>
        <w:spacing w:after="0"/>
        <w:ind w:left="0"/>
        <w:jc w:val="both"/>
      </w:pPr>
      <w:r>
        <w:rPr>
          <w:rFonts w:ascii="Times New Roman"/>
          <w:b w:val="false"/>
          <w:i w:val="false"/>
          <w:color w:val="ff0000"/>
          <w:sz w:val="28"/>
        </w:rPr>
        <w:t xml:space="preserve">
      Ескерту. 14-қосымша алып тасталды - Нұр-Сұлтан қаласы әкімдігінің 26.04.2022 </w:t>
      </w:r>
      <w:r>
        <w:rPr>
          <w:rFonts w:ascii="Times New Roman"/>
          <w:b w:val="false"/>
          <w:i w:val="false"/>
          <w:color w:val="ff0000"/>
          <w:sz w:val="28"/>
        </w:rPr>
        <w:t>№ 508-1277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24 мамырдағы</w:t>
            </w:r>
            <w:r>
              <w:br/>
            </w:r>
            <w:r>
              <w:rPr>
                <w:rFonts w:ascii="Times New Roman"/>
                <w:b w:val="false"/>
                <w:i w:val="false"/>
                <w:color w:val="000000"/>
                <w:sz w:val="20"/>
              </w:rPr>
              <w:t>№ 105-1016 қаулысына</w:t>
            </w:r>
            <w:r>
              <w:br/>
            </w:r>
            <w:r>
              <w:rPr>
                <w:rFonts w:ascii="Times New Roman"/>
                <w:b w:val="false"/>
                <w:i w:val="false"/>
                <w:color w:val="000000"/>
                <w:sz w:val="20"/>
              </w:rPr>
              <w:t>15-қосымша</w:t>
            </w:r>
          </w:p>
        </w:tc>
      </w:tr>
    </w:tbl>
    <w:bookmarkStart w:name="z34" w:id="19"/>
    <w:p>
      <w:pPr>
        <w:spacing w:after="0"/>
        <w:ind w:left="0"/>
        <w:jc w:val="left"/>
      </w:pPr>
      <w:r>
        <w:rPr>
          <w:rFonts w:ascii="Times New Roman"/>
          <w:b/>
          <w:i w:val="false"/>
          <w:color w:val="000000"/>
        </w:rPr>
        <w:t xml:space="preserve"> Нұр-Сұлтан қаласы әкімдігінің "Nomad Cіty Hall" мемлекеттік коммуналдық қазыналық кәсіпорны өндіретін және өткізетін тауарлардың (жұмыстардың, көрсетілетін қызметтердің) бағалары</w:t>
      </w:r>
    </w:p>
    <w:bookmarkEnd w:id="19"/>
    <w:p>
      <w:pPr>
        <w:spacing w:after="0"/>
        <w:ind w:left="0"/>
        <w:jc w:val="both"/>
      </w:pPr>
      <w:r>
        <w:rPr>
          <w:rFonts w:ascii="Times New Roman"/>
          <w:b w:val="false"/>
          <w:i w:val="false"/>
          <w:color w:val="ff0000"/>
          <w:sz w:val="28"/>
        </w:rPr>
        <w:t xml:space="preserve">
      Ескерту. Қаулы 15-қосымшамен толықтырылды - Нұр-Сұлтан қаласы әкімдігінің 27.08.2020 </w:t>
      </w:r>
      <w:r>
        <w:rPr>
          <w:rFonts w:ascii="Times New Roman"/>
          <w:b w:val="false"/>
          <w:i w:val="false"/>
          <w:color w:val="ff0000"/>
          <w:sz w:val="28"/>
        </w:rPr>
        <w:t>№ 508-1773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Нұр-Сұлтан қаласы әкімдігінің 26.04.2022 </w:t>
      </w:r>
      <w:r>
        <w:rPr>
          <w:rFonts w:ascii="Times New Roman"/>
          <w:b w:val="false"/>
          <w:i w:val="false"/>
          <w:color w:val="ff0000"/>
          <w:sz w:val="28"/>
        </w:rPr>
        <w:t>№ 508-1277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(жұмыстың,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2-микрофон, 2 микрофон тіреуішін;</w:t>
            </w:r>
          </w:p>
          <w:p>
            <w:pPr>
              <w:spacing w:after="20"/>
              <w:ind w:left="20"/>
              <w:jc w:val="both"/>
            </w:pPr>
            <w:r>
              <w:rPr>
                <w:rFonts w:ascii="Times New Roman"/>
                <w:b w:val="false"/>
                <w:i w:val="false"/>
                <w:color w:val="000000"/>
                <w:sz w:val="20"/>
              </w:rPr>
              <w:t>
қуаттылығы 20 кВт дыбыстық техникалық қамтамасыз етуді;</w:t>
            </w:r>
          </w:p>
          <w:p>
            <w:pPr>
              <w:spacing w:after="20"/>
              <w:ind w:left="20"/>
              <w:jc w:val="both"/>
            </w:pPr>
            <w:r>
              <w:rPr>
                <w:rFonts w:ascii="Times New Roman"/>
                <w:b w:val="false"/>
                <w:i w:val="false"/>
                <w:color w:val="000000"/>
                <w:sz w:val="20"/>
              </w:rPr>
              <w:t>
техникалық жұмыс жарығы – жарықтық техникалық қамтамасыз етуді;</w:t>
            </w:r>
          </w:p>
          <w:p>
            <w:pPr>
              <w:spacing w:after="20"/>
              <w:ind w:left="20"/>
              <w:jc w:val="both"/>
            </w:pPr>
            <w:r>
              <w:rPr>
                <w:rFonts w:ascii="Times New Roman"/>
                <w:b w:val="false"/>
                <w:i w:val="false"/>
                <w:color w:val="000000"/>
                <w:sz w:val="20"/>
              </w:rPr>
              <w:t>
1 бірлік гримерлік бөлмесін ұсынумен шағын форматтағы жоба – "Эконом" жабдықтары жиынтығымен қамтамасыз ете отырып, ұзақтығы 1 сағатқа бірлескен іс-шаралар өткізу үшін концерт залын ұсыну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2-микрофон, 2 микрофон тіреуішін;</w:t>
            </w:r>
          </w:p>
          <w:p>
            <w:pPr>
              <w:spacing w:after="20"/>
              <w:ind w:left="20"/>
              <w:jc w:val="both"/>
            </w:pPr>
            <w:r>
              <w:rPr>
                <w:rFonts w:ascii="Times New Roman"/>
                <w:b w:val="false"/>
                <w:i w:val="false"/>
                <w:color w:val="000000"/>
                <w:sz w:val="20"/>
              </w:rPr>
              <w:t>
қуаттылығы 80 кВт және одан жоғары дыбыстық техникалық қамтамасыз етуді;</w:t>
            </w:r>
          </w:p>
          <w:p>
            <w:pPr>
              <w:spacing w:after="20"/>
              <w:ind w:left="20"/>
              <w:jc w:val="both"/>
            </w:pPr>
            <w:r>
              <w:rPr>
                <w:rFonts w:ascii="Times New Roman"/>
                <w:b w:val="false"/>
                <w:i w:val="false"/>
                <w:color w:val="000000"/>
                <w:sz w:val="20"/>
              </w:rPr>
              <w:t>
жарықтық техникалық қамтамасыз ету – динамикалық жарықты, Spot 1200 жарықтық пультімен;</w:t>
            </w:r>
          </w:p>
          <w:p>
            <w:pPr>
              <w:spacing w:after="20"/>
              <w:ind w:left="20"/>
              <w:jc w:val="both"/>
            </w:pPr>
            <w:r>
              <w:rPr>
                <w:rFonts w:ascii="Times New Roman"/>
                <w:b w:val="false"/>
                <w:i w:val="false"/>
                <w:color w:val="000000"/>
                <w:sz w:val="20"/>
              </w:rPr>
              <w:t>
8 бірлік гримерлік бөлмесін ұсынумен "Стандарт" жабдықтар жиынтығын қамтамасыз ете отырып, ұзақтығы 1 сағатқа бірлескен іс-шаралар өткізу үшін концерт залын ұсыну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2-микрофон, 2 микрофон тіреуішін;</w:t>
            </w:r>
          </w:p>
          <w:p>
            <w:pPr>
              <w:spacing w:after="20"/>
              <w:ind w:left="20"/>
              <w:jc w:val="both"/>
            </w:pPr>
            <w:r>
              <w:rPr>
                <w:rFonts w:ascii="Times New Roman"/>
                <w:b w:val="false"/>
                <w:i w:val="false"/>
                <w:color w:val="000000"/>
                <w:sz w:val="20"/>
              </w:rPr>
              <w:t>
қуаттылығы 20 кВт-тан 50 кВт-қа дейін дыбыстық техникалық қуаттылығы қамтамасыз етуді;</w:t>
            </w:r>
          </w:p>
          <w:p>
            <w:pPr>
              <w:spacing w:after="20"/>
              <w:ind w:left="20"/>
              <w:jc w:val="both"/>
            </w:pPr>
            <w:r>
              <w:rPr>
                <w:rFonts w:ascii="Times New Roman"/>
                <w:b w:val="false"/>
                <w:i w:val="false"/>
                <w:color w:val="000000"/>
                <w:sz w:val="20"/>
              </w:rPr>
              <w:t>
техникалық жұмыс жарығы – жарықтық техникалық қамтамасыз етуді;</w:t>
            </w:r>
          </w:p>
          <w:p>
            <w:pPr>
              <w:spacing w:after="20"/>
              <w:ind w:left="20"/>
              <w:jc w:val="both"/>
            </w:pPr>
            <w:r>
              <w:rPr>
                <w:rFonts w:ascii="Times New Roman"/>
                <w:b w:val="false"/>
                <w:i w:val="false"/>
                <w:color w:val="000000"/>
                <w:sz w:val="20"/>
              </w:rPr>
              <w:t>
4 бірлік гримерлік бөлмесін ұсынумен шағын форматтағы жоба – "Эконом" жабдықтарын қамтамасыз ете отырып, ұзақтығы 12 сағатқа дейін бірлескен іс-шаралар өткізу үшін концерт залын ұсыну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микрофон;</w:t>
            </w:r>
          </w:p>
          <w:p>
            <w:pPr>
              <w:spacing w:after="20"/>
              <w:ind w:left="20"/>
              <w:jc w:val="both"/>
            </w:pPr>
            <w:r>
              <w:rPr>
                <w:rFonts w:ascii="Times New Roman"/>
                <w:b w:val="false"/>
                <w:i w:val="false"/>
                <w:color w:val="000000"/>
                <w:sz w:val="20"/>
              </w:rPr>
              <w:t>
қуаттылығы 80 сағ/кВт және одан жоғары дыбыстық техникалық қамтамасыз етуді;</w:t>
            </w:r>
          </w:p>
          <w:p>
            <w:pPr>
              <w:spacing w:after="20"/>
              <w:ind w:left="20"/>
              <w:jc w:val="both"/>
            </w:pPr>
            <w:r>
              <w:rPr>
                <w:rFonts w:ascii="Times New Roman"/>
                <w:b w:val="false"/>
                <w:i w:val="false"/>
                <w:color w:val="000000"/>
                <w:sz w:val="20"/>
              </w:rPr>
              <w:t>
жарықтық техникалық қамтамасыз ету – динамикалық жарық, Spot 1200 жарықтық пультімен;</w:t>
            </w:r>
          </w:p>
          <w:p>
            <w:pPr>
              <w:spacing w:after="20"/>
              <w:ind w:left="20"/>
              <w:jc w:val="both"/>
            </w:pPr>
            <w:r>
              <w:rPr>
                <w:rFonts w:ascii="Times New Roman"/>
                <w:b w:val="false"/>
                <w:i w:val="false"/>
                <w:color w:val="000000"/>
                <w:sz w:val="20"/>
              </w:rPr>
              <w:t>
8 бірлік гримерлік бөлмесін ұсынумен "Стандарт" жабдықтары жиынтығын қамтамасыз ете отырып, ұзақтығы 12 сағатқа дейін бірлескен іс-шараларды өткізу үшін концерт залын ұсыну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80 сағ/кВт-қа дейінгі дыбыстық техникалық қамтамасыз етуді;</w:t>
            </w:r>
          </w:p>
          <w:p>
            <w:pPr>
              <w:spacing w:after="20"/>
              <w:ind w:left="20"/>
              <w:jc w:val="both"/>
            </w:pPr>
            <w:r>
              <w:rPr>
                <w:rFonts w:ascii="Times New Roman"/>
                <w:b w:val="false"/>
                <w:i w:val="false"/>
                <w:color w:val="000000"/>
                <w:sz w:val="20"/>
              </w:rPr>
              <w:t>
жарықтық техникалық қамтамасыз ету – динамикалық жарықты, Spot 1200 жарықтық пультімен;</w:t>
            </w:r>
          </w:p>
          <w:p>
            <w:pPr>
              <w:spacing w:after="20"/>
              <w:ind w:left="20"/>
              <w:jc w:val="both"/>
            </w:pPr>
            <w:r>
              <w:rPr>
                <w:rFonts w:ascii="Times New Roman"/>
                <w:b w:val="false"/>
                <w:i w:val="false"/>
                <w:color w:val="000000"/>
                <w:sz w:val="20"/>
              </w:rPr>
              <w:t>
2 бірлік гримерлік бөлмесін ұсынумен жабдықтарды қамтамасыз ете отырып, ұзақтығы 12 сағатқа дейін бірлескен іс-шараларды өткізу кезінде залды дайындық үшін ұсыну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лифті қызметін;</w:t>
            </w:r>
          </w:p>
          <w:p>
            <w:pPr>
              <w:spacing w:after="20"/>
              <w:ind w:left="20"/>
              <w:jc w:val="both"/>
            </w:pPr>
            <w:r>
              <w:rPr>
                <w:rFonts w:ascii="Times New Roman"/>
                <w:b w:val="false"/>
                <w:i w:val="false"/>
                <w:color w:val="000000"/>
                <w:sz w:val="20"/>
              </w:rPr>
              <w:t>
жарықтық техникалық қамтамасыз ету – жұмыстық, техникалық жарықты;</w:t>
            </w:r>
          </w:p>
          <w:p>
            <w:pPr>
              <w:spacing w:after="20"/>
              <w:ind w:left="20"/>
              <w:jc w:val="both"/>
            </w:pPr>
            <w:r>
              <w:rPr>
                <w:rFonts w:ascii="Times New Roman"/>
                <w:b w:val="false"/>
                <w:i w:val="false"/>
                <w:color w:val="000000"/>
                <w:sz w:val="20"/>
              </w:rPr>
              <w:t>
клинингті (уақыт бойынша) ұсынумен ұзақтығы 12 сағатқа дейін бірлескен іс-шараларды өткізу үшін декорациялар мен концерттік жабдықтарды жинау және бөлшектеу үшін залды ұсыну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3 сағатқа дейін бірлескен іс-шараларды өткізу үшін 2-қабаттағы фойені ұсыну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"Черепашка" шамы жарығымен қамтамасыз етуді;</w:t>
            </w:r>
          </w:p>
          <w:p>
            <w:pPr>
              <w:spacing w:after="20"/>
              <w:ind w:left="20"/>
              <w:jc w:val="both"/>
            </w:pPr>
            <w:r>
              <w:rPr>
                <w:rFonts w:ascii="Times New Roman"/>
                <w:b w:val="false"/>
                <w:i w:val="false"/>
                <w:color w:val="000000"/>
                <w:sz w:val="20"/>
              </w:rPr>
              <w:t>
клинингті (уақыт бойынша) ұсынумен ұзақтығы 6 сағатқа дейін бірлескен іс-шараларды өткізуге 1-ші қабаттағы фойені ұсыну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 шаралар өткізу кезінде актерлердің қойылымдары бойынша қызмет,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 өткізу кезіндегі дыбыстық аппаратураны ұсыну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 1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БЭК-лайн вокалына арналған аппаратура (3 микрофон тіреуіші, 3 микрофон, монитор)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 өткізу кезінде тапсырыс берушінің қосымша аппаратурасын орналастыру мен қосу қызметі, 1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қуатына қосылмайтын 1 ш.м алаңды ұсыну қызметі,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қуатына қосылатын 1 ш.м алаңды ұсыну қызметі, 12 сағатқа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Баннерді орналастыру қызметі, 1 ш.м, 6 сағатқа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іс-шараларды өткізу үшін LED-экранды ұсыну қызметі, 1 ш.м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 өткізу үшін гримерлік бөлмені ұсыну қызметі, 1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аумағында үйлену тойы мен көркемдік фото- және бейне түсірілімдерін ұсыну қызметі,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іс-шаралар өткізу үшін жабдықтарымен бар үстелшесін ұсыну қызметі, 10 сағатқа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шеберлікке арналған студия қызметтерін көрсету, 8 рет келу, 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қойылымына бір адамға кіру билетінің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 2-қабат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 3-қабат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тұсаукесер қойылымдарына бір адамға арналған кіру билетінің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 2-қабат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 3-қабат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Таңертеңгі, мектеп оқушыларына мақсатты спектакльдерге кіру билетінің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бағдарламаға, шығармашылық кешке, шақырылған мамандардың, актерлердің, қоюшы режиссерлердің қатысуымен өтетін фестивальдерге кіру билетінің құны бір адамға: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 2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 3 қатарлар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p>
      <w:pPr>
        <w:spacing w:after="0"/>
        <w:ind w:left="0"/>
        <w:jc w:val="both"/>
      </w:pPr>
      <w:r>
        <w:rPr>
          <w:rFonts w:ascii="Times New Roman"/>
          <w:b w:val="false"/>
          <w:i w:val="false"/>
          <w:color w:val="000000"/>
          <w:sz w:val="28"/>
        </w:rPr>
        <w:t>
      * Ескертпе:</w:t>
      </w:r>
    </w:p>
    <w:p>
      <w:pPr>
        <w:spacing w:after="0"/>
        <w:ind w:left="0"/>
        <w:jc w:val="both"/>
      </w:pPr>
      <w:r>
        <w:rPr>
          <w:rFonts w:ascii="Times New Roman"/>
          <w:b w:val="false"/>
          <w:i w:val="false"/>
          <w:color w:val="000000"/>
          <w:sz w:val="28"/>
        </w:rPr>
        <w:t xml:space="preserve">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бірінші және екінші топтардағы мүгедектер мен 18 (он сегіз) жасқа дейінгі мүгедек балалардың мәдени ойын-сауық шараларына тегін кіруіне құқықтары бар (растайтын құжаттарды ұсынған жағдайда), ал үшінші топтағы мүгедектер мәдени ойын-сауық шараларына кіру билеті құнының 50% төлеп кіре алады (растайтын құжаттарды ұсынған жағдайда). </w:t>
      </w:r>
    </w:p>
    <w:p>
      <w:pPr>
        <w:spacing w:after="0"/>
        <w:ind w:left="0"/>
        <w:jc w:val="both"/>
      </w:pPr>
      <w:r>
        <w:rPr>
          <w:rFonts w:ascii="Times New Roman"/>
          <w:b w:val="false"/>
          <w:i w:val="false"/>
          <w:color w:val="000000"/>
          <w:sz w:val="28"/>
        </w:rPr>
        <w:t>
      5 (бес) жасқа дейінгі балаларға кіру тегін, бірақ отырғызатын орын ұсынылмайды. Кәмелетке толғанға дейін ата-аналарынан айырылған 18 (он сегіз) жасқа толмаған жетім балалар мен ата-анасының қамқорлығынсыз қалған балаларға кіруге тегін билеттер ұсынылады (растайтын құжаттарды ұсынған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24 мамырдағы</w:t>
            </w:r>
            <w:r>
              <w:br/>
            </w:r>
            <w:r>
              <w:rPr>
                <w:rFonts w:ascii="Times New Roman"/>
                <w:b w:val="false"/>
                <w:i w:val="false"/>
                <w:color w:val="000000"/>
                <w:sz w:val="20"/>
              </w:rPr>
              <w:t>№ 105-1016 қаулысына</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Нұр-Сұлтан қаласы әкімдігінің  "Нұр-Сұлтан қаласының Біріккен мұражайлар дирекциясы" мемлекеттік коммуналдық қазыналық кәсіпорны өндіретін және  өткізетін тауарлардың (жұмыстардың, көрсетілетін қызметтердің)  бағалары</w:t>
      </w:r>
    </w:p>
    <w:p>
      <w:pPr>
        <w:spacing w:after="0"/>
        <w:ind w:left="0"/>
        <w:jc w:val="both"/>
      </w:pPr>
      <w:r>
        <w:rPr>
          <w:rFonts w:ascii="Times New Roman"/>
          <w:b w:val="false"/>
          <w:i w:val="false"/>
          <w:color w:val="ff0000"/>
          <w:sz w:val="28"/>
        </w:rPr>
        <w:t xml:space="preserve">
      Ескерту. 16-қосымшамен толықтырылды - Нұр-Сұлтан қаласы әкімдігінің 26.04.2022 </w:t>
      </w:r>
      <w:r>
        <w:rPr>
          <w:rFonts w:ascii="Times New Roman"/>
          <w:b w:val="false"/>
          <w:i w:val="false"/>
          <w:color w:val="ff0000"/>
          <w:sz w:val="28"/>
        </w:rPr>
        <w:t>№ 508-1277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"Атамекен" Қазақстан картасы" этно-мемориалдық кешені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картасы" этно-мемориалдық кешенге экскурсиясыз бір адамға кіру билетінің құны, турлидерлерді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картасы" этно-мемориалдық кешенге экскурсиямен бір адамға кіру билетінің құны, турлидерлерді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 фототүсірілім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Сәкен Сейфуллин мұражайы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мұражайына экскурсиясыз бір адамға кіру билетінің құны, турлидерлерді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жасына дейінгі балаларға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 оқушылары үшін (1–4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сынып оқушылары үшін (5–8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сынып оқушылары үшін (9–11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үшін (студенттік куәлікті ұсынған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үшін (зейнеткерлік куәлігін ұсынған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қызметкерлер үшін (қызметтік куәлікті ұсынған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азаматтар санаттары, оның ішінде Еуразиялық экономикалық одаққа мүше мемлекеттердің азаматтары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мұражайына экскурсиямен бір адамға кіру билетінің құны, турлидерді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жасына дейінгі балаларға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 оқушылары үшін (1–4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сынып оқушылары үшін (5–8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сынып оқушылары үшін (9–11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үшін (студенттік куәлікті ұсынған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үшін (зейнеткерлік куәлігін ұсынған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қызметкерлер үшін (қызметтік куәлікті ұсынған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азаматтар санаттары, оның ішінде Еуразиялық экономикалық одаққа мүше мемлекеттердің азаматтары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"Саяси қуғын-сүргін және тоталитаризм құрбандарының "АЛЖИР" мемориалды-мұражай кешені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қуғын-сүргін және тоталитаризм құрбандарының "АЛЖИР" мемориалды-мұражай кешеніне экскурсиясыз бір адамға кіру билетінің құны, турлидерлерді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үшін (студенттік куәлікті ұсынған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азаматтар санаттары, оның ішінде Еуразиялық экономикалық одаққа мүше мемлекеттердің азаматтары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үшін (зейнеткерлік куәлігін ұсынған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қуғын-сүргін және тоталитаризм құрбандарының "АЛЖИР" мемориалды-мұражай кешеніне экскурсиямен бір адамға кіру билетінің құны, турлидерлерді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үшін (студенттік куәлікті ұсынған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азаматтар санаттары, оның ішінде Еуразиялық экономикалық одаққа мүше мемлекеттердің азаматтары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үшін (зейнеткерлік куәлігін ұсынған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 азаматтары үшін (ағылшын тілінде)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 ғасырдың 1930–1950 жылдардағы саяси қуғын-сүргін тарихы бойынша көшпелі дәрістер (адамнан)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 ғасырдың 1930–1950 жылдардағы саяси қуғын-сүргін тарихы тақырыбына лекциясы бар деректі фильмді көрсету (1 адамнан)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үшін Саяси қуғын-сүргін және тоталитаризм құрбандарының "АЛЖИР" мемориалды-мұражай кешенінде фото және бейнетүсірілім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 ғасырдың 1930–1950 жылдарындағы саяси қуғын-сүргін тарихы тақырыбын көрсететін деректі және көркем фильмдер, спектакльдер жасау, ғылыми жұмыстар мен жобалар жазу бойынша кеңестер беру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 ауылына, Жалаңаш көліне және "АЛЖИР" тұтқындарының жерленген жерлеріне барып деректі және көркем фильмдер, спектакльдер жасау бойынша кеңестер беру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Буклетті қазақ, орыс және ағылшын тілдерінде сату (1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фильм көру: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адамнан кем 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адамнан жоғары топ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адамнан жоғары топ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адамнан жоғары топ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Тарихи-мәдени мұра ескерткіштері мен объектілерінің сақталуын қамтамасыз ету дирекциясы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ескерткіштерінің тарихы мен көркемдік ерекшеліктері туралы дәрістер: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адамдарға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жастағы балаларға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ескерткіштерінің тарихы мен көркемдік ерекшеліктері туралы көшпелі дәрістер: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адамдарға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жастағы балаларға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бойынша көшпелі экскурсиялар (10 адамнан кем емес 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 қақпасының бақылау алаңына және көрме залына кіру билетінің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адамдарға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жастағы балаларға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 қақпасың бақылау алаңына және көрме залы бойынша экскурсия билетінің құны (10 адамнан кем емес адам тобынан)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Фототүсірілім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 қақпасындағы салтанатты іс-шаралардың фототүсірілімі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 экспонаттарын суретке түсіру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 мен объектілерінің сақталуын қамтамасыз ету дирекциясының көрме залының шолу алаңына және көрме залына кіру билетінің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Экскурсияға кіру билеті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топтық кіру билеті (10 адамнан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кіру билеті (14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топтық кіру билеті (14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 ішінде бірлескен іс-шаралар өткізу үшін залды ұсыну жөніндегі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тәулік ішінде бірлескен іс-шаралар өткізу үшін залды ұсыну жөніндегі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bl>
    <w:p>
      <w:pPr>
        <w:spacing w:after="0"/>
        <w:ind w:left="0"/>
        <w:jc w:val="both"/>
      </w:pPr>
      <w:r>
        <w:rPr>
          <w:rFonts w:ascii="Times New Roman"/>
          <w:b w:val="false"/>
          <w:i w:val="false"/>
          <w:color w:val="000000"/>
          <w:sz w:val="28"/>
        </w:rPr>
        <w:t>
      * Ескертпе:</w:t>
      </w:r>
    </w:p>
    <w:p>
      <w:pPr>
        <w:spacing w:after="0"/>
        <w:ind w:left="0"/>
        <w:jc w:val="both"/>
      </w:pPr>
      <w:r>
        <w:rPr>
          <w:rFonts w:ascii="Times New Roman"/>
          <w:b w:val="false"/>
          <w:i w:val="false"/>
          <w:color w:val="000000"/>
          <w:sz w:val="28"/>
        </w:rPr>
        <w:t>
      "Қазақстан Республикасында мүгедектерді әлеуметтік қорғау туралы" 2005 жылғы 13 сәуірдегі Қазақстан Республикасының Заңына сәйкес, бiрiншi және екiншi топтардағы мүгедектер мен 18 (он сегiз) жасқа дейiнгi мүгедек балалардың мәдени ойын-сауық шараларына тегін кіруіне құқықтары бар (растайтын құжаттарды ұсынған жағдайда), ал үшiншi топтағы мүгедектер мәдени ойын-сауық шараларына кіру билеті құнының 50% төлеп кіре алады (растайтын құжаттарды ұсынған жағдайда).</w:t>
      </w:r>
    </w:p>
    <w:p>
      <w:pPr>
        <w:spacing w:after="0"/>
        <w:ind w:left="0"/>
        <w:jc w:val="both"/>
      </w:pPr>
      <w:r>
        <w:rPr>
          <w:rFonts w:ascii="Times New Roman"/>
          <w:b w:val="false"/>
          <w:i w:val="false"/>
          <w:color w:val="000000"/>
          <w:sz w:val="28"/>
        </w:rPr>
        <w:t xml:space="preserve">
      5 (бес) жасқа дейінгі балаларға кіру тегін, бірақ отырғызатын орын ұсынылмайды. Кәмелетке толғанға дейiн ата-аналарынан айырылған 18 (он сегіз) жасқа толмаған жетім балалар мен ата-анасының қамқорлығынсыз қалған балаларға кіруге тегін билеттер ұсынылады (растайтын құжаттарды ұсынған жағдайда).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24 мамырдағы</w:t>
            </w:r>
            <w:r>
              <w:br/>
            </w:r>
            <w:r>
              <w:rPr>
                <w:rFonts w:ascii="Times New Roman"/>
                <w:b w:val="false"/>
                <w:i w:val="false"/>
                <w:color w:val="000000"/>
                <w:sz w:val="20"/>
              </w:rPr>
              <w:t>№ 105-1016 қаулысына</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Нұр-Сұлтан қаласы әкімдігінің  "Музыкалық жас көрермен театры" мемлекеттік коммуналдық қазыналық кәсіпорны өндіретін және  өткізетін тауарлардың (жұмыстардың, көрсетілетін қызметтердің)  бағалары</w:t>
      </w:r>
    </w:p>
    <w:p>
      <w:pPr>
        <w:spacing w:after="0"/>
        <w:ind w:left="0"/>
        <w:jc w:val="both"/>
      </w:pPr>
      <w:r>
        <w:rPr>
          <w:rFonts w:ascii="Times New Roman"/>
          <w:b w:val="false"/>
          <w:i w:val="false"/>
          <w:color w:val="ff0000"/>
          <w:sz w:val="28"/>
        </w:rPr>
        <w:t xml:space="preserve">
      Ескерту. 17-қосымшамен толықтырылды - Нұр-Сұлтан қаласы әкімдігінің 26.04.2022 </w:t>
      </w:r>
      <w:r>
        <w:rPr>
          <w:rFonts w:ascii="Times New Roman"/>
          <w:b w:val="false"/>
          <w:i w:val="false"/>
          <w:color w:val="ff0000"/>
          <w:sz w:val="28"/>
        </w:rPr>
        <w:t>№ 508-1277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Тауардын (жұмыстың,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арналған жарық және дыбыс жабдықтарының стандартты жиынтығымен бірлескен іс-шаралар өткізу үшін концерт залын ұсыну бойынша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қойылымдарға кіру билетінің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асқан балалар, студенттер, зейнеткерлер үшін (студенттік немесе зейнеткерлік куәлігін көрсеткен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ұжымның, 1/2 құрамның (2 репетициядан артық емес) өнер көрсетуін ұйымдастыру жөніндегі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сөз сөйлеуін ұйымдастыру жөніндегі қызметтер (2 репетициядан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іс-шарасына топтық қатысу (198 орын)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үйірме қызметтерін көрсету (12 рет келу, топтық сабақтар (8–10 адам), сабақтың ұзақтығы 90 минут (1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асқан балалар, студенттер, зейнеткерлер үшін (студенттік немесе зейнеткерлік куәлігін көрсеткен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шеберханасы үйрету қызметін көрсету (12 рет келу, топтық сабақтар (8–10 адам), сабақтың ұзақтығы 90 минут (1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асқан балалар, студенттер, зейнеткерлер үшін (студенттік немесе зейнеткерлік куәлігін көрсеткен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үйірме қызметін көрсету (12 рет бару, топтық сабақтар (8-10 адам), сабақтың ұзақтығы 90 минут (1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асқан балалар, студенттер, зейнеткерлер үшін (студенттік немесе зейнеткерлік куәлігін көрсеткен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 үйрету қызметін көрсету (12 рет келу, топтық сабақтар (8–10 адам), сабақтың ұзақтығы 90 минут (1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асқан балалар, студенттер, зейнеткерлер үшін (студенттік немесе зейнеткерлік куәлігін көрсеткен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Фортопиано үйрету қызметін көрсету (12 рет келу, топтық сабақтар (8–10 адам), сабақтың ұзақтығы 90 минут (1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асқан балалар, студенттер, зейнеткерлер үшін (студенттік немесе зейнеткерлік куәлігін көрсеткен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Гитара үйрету қызметін көрсету (12 рет келу, топтық сабақтар (8–10 адам), сабақтың ұзақтығы 90 минут (1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асқан балалар, студенттер, зейнеткерлер үшін (студенттік немесе зейнеткерлік куәлігін көрсеткен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Қылқобыз үйрету қызметін көрсету (12 рет келу, топтық сабақтар (8– 10 адам), сабақтың ұзақтығы 90 минут (1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асқан балалар, студенттер, зейнеткерлер үшін (студенттік немесе зейнеткерлік куәлігін көрсеткен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Виолончели үйрету қызметін көрсету (12 рет келу, топтық сабақтар (8-10 адам), сабақтың ұзақтығы 90 минут (1 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асқан балалар, студенттер, зейнеткерлер үшін (студенттік немесе зейнеткерлік куәлігін көрсеткен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bl>
    <w:p>
      <w:pPr>
        <w:spacing w:after="0"/>
        <w:ind w:left="0"/>
        <w:jc w:val="both"/>
      </w:pPr>
      <w:r>
        <w:rPr>
          <w:rFonts w:ascii="Times New Roman"/>
          <w:b w:val="false"/>
          <w:i w:val="false"/>
          <w:color w:val="000000"/>
          <w:sz w:val="28"/>
        </w:rPr>
        <w:t>
      * Ескертпе:</w:t>
      </w:r>
    </w:p>
    <w:p>
      <w:pPr>
        <w:spacing w:after="0"/>
        <w:ind w:left="0"/>
        <w:jc w:val="both"/>
      </w:pPr>
      <w:r>
        <w:rPr>
          <w:rFonts w:ascii="Times New Roman"/>
          <w:b w:val="false"/>
          <w:i w:val="false"/>
          <w:color w:val="000000"/>
          <w:sz w:val="28"/>
        </w:rPr>
        <w:t>
      "Қазақстан Республикасында мүгедектерді әлеуметтік қорғау туралы" 2005 жылғы 13 сәуірдегі Қазақстан Республикасының Заңына сәйкес, бiрiншi және екiншi топтардағы мүгедектер мен 18 (он сегiз) жасқа дейiнгi мүгедек балалардың мәдени ойын-сауық шараларына тегін кіруіне құқықтары бар (растайтын құжаттарды ұсынған жағдайда), ал үшiншi топтағы мүгедектер мәдени ойын-сауық шараларына кіру билеті құнының 50% төлеп кіре алады (растайтын құжаттарды ұсынған жағдайда).</w:t>
      </w:r>
    </w:p>
    <w:p>
      <w:pPr>
        <w:spacing w:after="0"/>
        <w:ind w:left="0"/>
        <w:jc w:val="both"/>
      </w:pPr>
      <w:r>
        <w:rPr>
          <w:rFonts w:ascii="Times New Roman"/>
          <w:b w:val="false"/>
          <w:i w:val="false"/>
          <w:color w:val="000000"/>
          <w:sz w:val="28"/>
        </w:rPr>
        <w:t xml:space="preserve">
      5 (бес) жасқа дейінгі балаларға кіру тегін, бірақ отырғызатын орын ұсынылмайды. Кәмелетке толғанға дейiн ата-аналарынан айырылған 18 (он сегіз) жасқа толмаған жетім балалар мен ата-анасының қамқорлығынсыз қалған балаларға кіруге тегін билеттер ұсынылады (растайтын құжаттарды ұсынған жағдайда).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