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6393" w14:textId="64b6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қалалық рельсті көлікпен жолаушылар тасымалдауды субсидиялау қағидаларын бекіту туралы</w:t>
      </w:r>
    </w:p>
    <w:p>
      <w:pPr>
        <w:spacing w:after="0"/>
        <w:ind w:left="0"/>
        <w:jc w:val="both"/>
      </w:pPr>
      <w:r>
        <w:rPr>
          <w:rFonts w:ascii="Times New Roman"/>
          <w:b w:val="false"/>
          <w:i w:val="false"/>
          <w:color w:val="000000"/>
          <w:sz w:val="28"/>
        </w:rPr>
        <w:t>Астана қаласы әкімдігінің 2017 жылғы 7 қарашадағы № 108-2292 қаулысы. Астана қаласының Әділет департаментінде 2017 жылғы 23 қарашада № 1142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қаласында қалалық рельсті көлікпен жолаушылар тасымалдауды субсидиялау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Жолаушылар көлігі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қаулының мемлекеттік тіркелген күнінен бастап күнтізбелік он күн ішінде оның көшірмесін Астана қаласының аумағанды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қаулының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7 қарашадағы</w:t>
            </w:r>
            <w:r>
              <w:br/>
            </w:r>
            <w:r>
              <w:rPr>
                <w:rFonts w:ascii="Times New Roman"/>
                <w:b w:val="false"/>
                <w:i w:val="false"/>
                <w:color w:val="000000"/>
                <w:sz w:val="20"/>
              </w:rPr>
              <w:t>№ 108-2292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Астана қаласында қалалық рельсті көлікпен жолаушылар тасымалдауды субсидиялау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Астана қаласында қалалық рельсті көлікпен жолаушылар тасымалдауды субсидиялау қағидалары (бұдан әрі – Қағида) Астана қаласында қалалық рельсті көлікпен жолаушылар тасымалдауды субсидиялау тәртібін айқындайды.</w:t>
      </w:r>
    </w:p>
    <w:bookmarkEnd w:id="7"/>
    <w:bookmarkStart w:name="z10" w:id="8"/>
    <w:p>
      <w:pPr>
        <w:spacing w:after="0"/>
        <w:ind w:left="0"/>
        <w:jc w:val="both"/>
      </w:pPr>
      <w:r>
        <w:rPr>
          <w:rFonts w:ascii="Times New Roman"/>
          <w:b w:val="false"/>
          <w:i w:val="false"/>
          <w:color w:val="000000"/>
          <w:sz w:val="28"/>
        </w:rPr>
        <w:t>
      2. Осы Қағидада мынадай ұғымдар пайдаланылады:</w:t>
      </w:r>
    </w:p>
    <w:bookmarkEnd w:id="8"/>
    <w:p>
      <w:pPr>
        <w:spacing w:after="0"/>
        <w:ind w:left="0"/>
        <w:jc w:val="both"/>
      </w:pPr>
      <w:r>
        <w:rPr>
          <w:rFonts w:ascii="Times New Roman"/>
          <w:b w:val="false"/>
          <w:i w:val="false"/>
          <w:color w:val="000000"/>
          <w:sz w:val="28"/>
        </w:rPr>
        <w:t>
      1) жолаушы – жол жүру құжаты (билеті) бар және қалалық рельсті көлікте жүретін жеке тұлға;</w:t>
      </w:r>
    </w:p>
    <w:p>
      <w:pPr>
        <w:spacing w:after="0"/>
        <w:ind w:left="0"/>
        <w:jc w:val="both"/>
      </w:pPr>
      <w:r>
        <w:rPr>
          <w:rFonts w:ascii="Times New Roman"/>
          <w:b w:val="false"/>
          <w:i w:val="false"/>
          <w:color w:val="000000"/>
          <w:sz w:val="28"/>
        </w:rPr>
        <w:t>
      2) қалалық рельсті көлік – қала шекарасындағы және қала маңы аймағындағы жолдармен жолаушыларды тасымалдауға арналған көлік түрі (метрополитен, трамвай, жеңіл рельсті, монорельсті көлік)</w:t>
      </w:r>
    </w:p>
    <w:p>
      <w:pPr>
        <w:spacing w:after="0"/>
        <w:ind w:left="0"/>
        <w:jc w:val="both"/>
      </w:pPr>
      <w:r>
        <w:rPr>
          <w:rFonts w:ascii="Times New Roman"/>
          <w:b w:val="false"/>
          <w:i w:val="false"/>
          <w:color w:val="000000"/>
          <w:sz w:val="28"/>
        </w:rPr>
        <w:t xml:space="preserve">
      3) маршрут – көлік құралының бастапқы және соңғы пункті арасындағы жүру жолы; </w:t>
      </w:r>
    </w:p>
    <w:p>
      <w:pPr>
        <w:spacing w:after="0"/>
        <w:ind w:left="0"/>
        <w:jc w:val="both"/>
      </w:pPr>
      <w:r>
        <w:rPr>
          <w:rFonts w:ascii="Times New Roman"/>
          <w:b w:val="false"/>
          <w:i w:val="false"/>
          <w:color w:val="000000"/>
          <w:sz w:val="28"/>
        </w:rPr>
        <w:t>
      4) тасымалдаушы – ақыға немесе жалданып жолаушыларды, багажды, жүктердi және почта жөнелтiлiмдерiн тасымалдау жөнiнде қызметтер көрсететiн және осыған белгiленген тәртiппен берiлген тиісті рұқсаты бар, меншiк құқығымен немесе өзге де заңды негiздерде көлiк құралын иеленушi жеке немесе заңды тұлға.</w:t>
      </w:r>
    </w:p>
    <w:bookmarkStart w:name="z11" w:id="9"/>
    <w:p>
      <w:pPr>
        <w:spacing w:after="0"/>
        <w:ind w:left="0"/>
        <w:jc w:val="both"/>
      </w:pPr>
      <w:r>
        <w:rPr>
          <w:rFonts w:ascii="Times New Roman"/>
          <w:b w:val="false"/>
          <w:i w:val="false"/>
          <w:color w:val="000000"/>
          <w:sz w:val="28"/>
        </w:rPr>
        <w:t>
      3. Қалалық рельсті көлікпен жолаушылар тасымалын жүзеге асырумен байланысты тасымалдаушының шығындары субсидиялауға жатады.</w:t>
      </w:r>
    </w:p>
    <w:bookmarkEnd w:id="9"/>
    <w:bookmarkStart w:name="z12" w:id="10"/>
    <w:p>
      <w:pPr>
        <w:spacing w:after="0"/>
        <w:ind w:left="0"/>
        <w:jc w:val="both"/>
      </w:pPr>
      <w:r>
        <w:rPr>
          <w:rFonts w:ascii="Times New Roman"/>
          <w:b w:val="false"/>
          <w:i w:val="false"/>
          <w:color w:val="000000"/>
          <w:sz w:val="28"/>
        </w:rPr>
        <w:t>
      4. Астана қаласында қалалық рельсті көлікпен жолаушылар тасымалын субсидиялау тиісті бюджеттен жүргізіледі.</w:t>
      </w:r>
    </w:p>
    <w:bookmarkEnd w:id="10"/>
    <w:bookmarkStart w:name="z13" w:id="11"/>
    <w:p>
      <w:pPr>
        <w:spacing w:after="0"/>
        <w:ind w:left="0"/>
        <w:jc w:val="left"/>
      </w:pPr>
      <w:r>
        <w:rPr>
          <w:rFonts w:ascii="Times New Roman"/>
          <w:b/>
          <w:i w:val="false"/>
          <w:color w:val="000000"/>
        </w:rPr>
        <w:t xml:space="preserve"> 2. Қалалық рельсті көлікпен жолаушылар тасымалдауды субсидиялау тәртібі </w:t>
      </w:r>
    </w:p>
    <w:bookmarkEnd w:id="11"/>
    <w:bookmarkStart w:name="z14" w:id="12"/>
    <w:p>
      <w:pPr>
        <w:spacing w:after="0"/>
        <w:ind w:left="0"/>
        <w:jc w:val="both"/>
      </w:pPr>
      <w:r>
        <w:rPr>
          <w:rFonts w:ascii="Times New Roman"/>
          <w:b w:val="false"/>
          <w:i w:val="false"/>
          <w:color w:val="000000"/>
          <w:sz w:val="28"/>
        </w:rPr>
        <w:t>
      5. Астана қаласында қалалық рельсті көлікпен жолаушыларды тасымалдау шығындарын субсидиялау үшін жергілікті атқарушы орган мен жолаушылар тасымалын жүзеге асыратын тасымалдаушы арасында Қазақстан Республикасының заңнамасына сәйкес Жолаушыларды тасымалдау шарты (бұдан әрі – Шарт) жасалады.</w:t>
      </w:r>
    </w:p>
    <w:bookmarkEnd w:id="12"/>
    <w:bookmarkStart w:name="z15" w:id="13"/>
    <w:p>
      <w:pPr>
        <w:spacing w:after="0"/>
        <w:ind w:left="0"/>
        <w:jc w:val="both"/>
      </w:pPr>
      <w:r>
        <w:rPr>
          <w:rFonts w:ascii="Times New Roman"/>
          <w:b w:val="false"/>
          <w:i w:val="false"/>
          <w:color w:val="000000"/>
          <w:sz w:val="28"/>
        </w:rPr>
        <w:t>
      6. Тасымалдаушы Шарт жасасқаннан кейін күнтізбелік 15 (он бес) күн ішінде жергілікті атқарушы органға кірістер мен шығыстардың ай бойынша бөлінген жылдық жоспарының жобасын бекіту үшін қажетті құжаттарды ұсынады, оны жергілікті атқарушы орган түскен күнінен бастап 30 (отыз) күн ішінде бекітеді.</w:t>
      </w:r>
    </w:p>
    <w:bookmarkEnd w:id="13"/>
    <w:bookmarkStart w:name="z16" w:id="14"/>
    <w:p>
      <w:pPr>
        <w:spacing w:after="0"/>
        <w:ind w:left="0"/>
        <w:jc w:val="both"/>
      </w:pPr>
      <w:r>
        <w:rPr>
          <w:rFonts w:ascii="Times New Roman"/>
          <w:b w:val="false"/>
          <w:i w:val="false"/>
          <w:color w:val="000000"/>
          <w:sz w:val="28"/>
        </w:rPr>
        <w:t>
      7. Ай сайын, есептік айдан кейiнгi айдың 20-на дейiнгі мерзiмде, тасымалдаушы тапсырыс берушіге мынадай құжаттарды ұсынады:</w:t>
      </w:r>
    </w:p>
    <w:bookmarkEnd w:id="14"/>
    <w:p>
      <w:pPr>
        <w:spacing w:after="0"/>
        <w:ind w:left="0"/>
        <w:jc w:val="both"/>
      </w:pPr>
      <w:r>
        <w:rPr>
          <w:rFonts w:ascii="Times New Roman"/>
          <w:b w:val="false"/>
          <w:i w:val="false"/>
          <w:color w:val="000000"/>
          <w:sz w:val="28"/>
        </w:rPr>
        <w:t>
      1) орындалған жұмыстар актiсi;</w:t>
      </w:r>
    </w:p>
    <w:p>
      <w:pPr>
        <w:spacing w:after="0"/>
        <w:ind w:left="0"/>
        <w:jc w:val="both"/>
      </w:pPr>
      <w:r>
        <w:rPr>
          <w:rFonts w:ascii="Times New Roman"/>
          <w:b w:val="false"/>
          <w:i w:val="false"/>
          <w:color w:val="000000"/>
          <w:sz w:val="28"/>
        </w:rPr>
        <w:t>
      2) кірістер туралы есеп;</w:t>
      </w:r>
    </w:p>
    <w:p>
      <w:pPr>
        <w:spacing w:after="0"/>
        <w:ind w:left="0"/>
        <w:jc w:val="both"/>
      </w:pPr>
      <w:r>
        <w:rPr>
          <w:rFonts w:ascii="Times New Roman"/>
          <w:b w:val="false"/>
          <w:i w:val="false"/>
          <w:color w:val="000000"/>
          <w:sz w:val="28"/>
        </w:rPr>
        <w:t xml:space="preserve">
      3) шығыстар туралы есеп. </w:t>
      </w:r>
    </w:p>
    <w:bookmarkStart w:name="z17" w:id="15"/>
    <w:p>
      <w:pPr>
        <w:spacing w:after="0"/>
        <w:ind w:left="0"/>
        <w:jc w:val="both"/>
      </w:pPr>
      <w:r>
        <w:rPr>
          <w:rFonts w:ascii="Times New Roman"/>
          <w:b w:val="false"/>
          <w:i w:val="false"/>
          <w:color w:val="000000"/>
          <w:sz w:val="28"/>
        </w:rPr>
        <w:t>
      8. Жергілікті атқарушы орган ұсынылған құжаттардың анықтығын тексереді, тасымалдаушының шығындарын субсидиялау сомасын анықтайды және төлем ведомості қалыптастырады.</w:t>
      </w:r>
    </w:p>
    <w:bookmarkEnd w:id="15"/>
    <w:bookmarkStart w:name="z18" w:id="16"/>
    <w:p>
      <w:pPr>
        <w:spacing w:after="0"/>
        <w:ind w:left="0"/>
        <w:jc w:val="both"/>
      </w:pPr>
      <w:r>
        <w:rPr>
          <w:rFonts w:ascii="Times New Roman"/>
          <w:b w:val="false"/>
          <w:i w:val="false"/>
          <w:color w:val="000000"/>
          <w:sz w:val="28"/>
        </w:rPr>
        <w:t>
      9. Жергілікті атқарушы орган тасымалдаушының ағымдағы шотына тиесілі соманы аудару үшін төлемдер бойынша қаржыландыру жоспарына және бюджеттік бағдарламаға сәйкес аумақтық қазынашылық бөлімшеге төлеуге екі данада шот ұсынады.</w:t>
      </w:r>
    </w:p>
    <w:bookmarkEnd w:id="16"/>
    <w:bookmarkStart w:name="z19" w:id="17"/>
    <w:p>
      <w:pPr>
        <w:spacing w:after="0"/>
        <w:ind w:left="0"/>
        <w:jc w:val="both"/>
      </w:pPr>
      <w:r>
        <w:rPr>
          <w:rFonts w:ascii="Times New Roman"/>
          <w:b w:val="false"/>
          <w:i w:val="false"/>
          <w:color w:val="000000"/>
          <w:sz w:val="28"/>
        </w:rPr>
        <w:t>
      10. Тасымалдаушы есептеу тарифін қалыптастыру кезінде кірістер мен шығыстардың бөлек есебін жүргізеді. Тасымалдаушының шығындарын субсидиялауға жіберілетін соманың көлемін айқындау мынадай көрсеткіштер негізінде жүргізіледі:</w:t>
      </w:r>
    </w:p>
    <w:bookmarkEnd w:id="17"/>
    <w:p>
      <w:pPr>
        <w:spacing w:after="0"/>
        <w:ind w:left="0"/>
        <w:jc w:val="both"/>
      </w:pPr>
      <w:r>
        <w:rPr>
          <w:rFonts w:ascii="Times New Roman"/>
          <w:b w:val="false"/>
          <w:i w:val="false"/>
          <w:color w:val="000000"/>
          <w:sz w:val="28"/>
        </w:rPr>
        <w:t>
      1) жолаушылар тасымалын орындауға кірістер;</w:t>
      </w:r>
    </w:p>
    <w:p>
      <w:pPr>
        <w:spacing w:after="0"/>
        <w:ind w:left="0"/>
        <w:jc w:val="both"/>
      </w:pPr>
      <w:r>
        <w:rPr>
          <w:rFonts w:ascii="Times New Roman"/>
          <w:b w:val="false"/>
          <w:i w:val="false"/>
          <w:color w:val="000000"/>
          <w:sz w:val="28"/>
        </w:rPr>
        <w:t>
      2) жолаушылар тасымалын орындауға шығыстар.</w:t>
      </w:r>
    </w:p>
    <w:bookmarkStart w:name="z20" w:id="18"/>
    <w:p>
      <w:pPr>
        <w:spacing w:after="0"/>
        <w:ind w:left="0"/>
        <w:jc w:val="both"/>
      </w:pPr>
      <w:r>
        <w:rPr>
          <w:rFonts w:ascii="Times New Roman"/>
          <w:b w:val="false"/>
          <w:i w:val="false"/>
          <w:color w:val="000000"/>
          <w:sz w:val="28"/>
        </w:rPr>
        <w:t>
      11. Жолаушылар тасымалының шығыстарына мыналар кіреді:</w:t>
      </w:r>
    </w:p>
    <w:bookmarkEnd w:id="18"/>
    <w:p>
      <w:pPr>
        <w:spacing w:after="0"/>
        <w:ind w:left="0"/>
        <w:jc w:val="both"/>
      </w:pPr>
      <w:r>
        <w:rPr>
          <w:rFonts w:ascii="Times New Roman"/>
          <w:b w:val="false"/>
          <w:i w:val="false"/>
          <w:color w:val="000000"/>
          <w:sz w:val="28"/>
        </w:rPr>
        <w:t>
      1) қызметкерлердің еңбекақы қоры;</w:t>
      </w:r>
    </w:p>
    <w:p>
      <w:pPr>
        <w:spacing w:after="0"/>
        <w:ind w:left="0"/>
        <w:jc w:val="both"/>
      </w:pPr>
      <w:r>
        <w:rPr>
          <w:rFonts w:ascii="Times New Roman"/>
          <w:b w:val="false"/>
          <w:i w:val="false"/>
          <w:color w:val="000000"/>
          <w:sz w:val="28"/>
        </w:rPr>
        <w:t>
      2) салықтар және бюджетке төленетін басқа да мiндеттi төлемдер;</w:t>
      </w:r>
    </w:p>
    <w:p>
      <w:pPr>
        <w:spacing w:after="0"/>
        <w:ind w:left="0"/>
        <w:jc w:val="both"/>
      </w:pPr>
      <w:r>
        <w:rPr>
          <w:rFonts w:ascii="Times New Roman"/>
          <w:b w:val="false"/>
          <w:i w:val="false"/>
          <w:color w:val="000000"/>
          <w:sz w:val="28"/>
        </w:rPr>
        <w:t>
      3) электр энергиясына жұмсалатын шығындар;</w:t>
      </w:r>
    </w:p>
    <w:p>
      <w:pPr>
        <w:spacing w:after="0"/>
        <w:ind w:left="0"/>
        <w:jc w:val="both"/>
      </w:pPr>
      <w:r>
        <w:rPr>
          <w:rFonts w:ascii="Times New Roman"/>
          <w:b w:val="false"/>
          <w:i w:val="false"/>
          <w:color w:val="000000"/>
          <w:sz w:val="28"/>
        </w:rPr>
        <w:t>
      4) майлау материалдарына жұмсалатын шығындар;</w:t>
      </w:r>
    </w:p>
    <w:p>
      <w:pPr>
        <w:spacing w:after="0"/>
        <w:ind w:left="0"/>
        <w:jc w:val="both"/>
      </w:pPr>
      <w:r>
        <w:rPr>
          <w:rFonts w:ascii="Times New Roman"/>
          <w:b w:val="false"/>
          <w:i w:val="false"/>
          <w:color w:val="000000"/>
          <w:sz w:val="28"/>
        </w:rPr>
        <w:t>
      5) доңғалақ жұптарына пайдалану шығыстары;</w:t>
      </w:r>
    </w:p>
    <w:p>
      <w:pPr>
        <w:spacing w:after="0"/>
        <w:ind w:left="0"/>
        <w:jc w:val="both"/>
      </w:pPr>
      <w:r>
        <w:rPr>
          <w:rFonts w:ascii="Times New Roman"/>
          <w:b w:val="false"/>
          <w:i w:val="false"/>
          <w:color w:val="000000"/>
          <w:sz w:val="28"/>
        </w:rPr>
        <w:t>
      6) жылжымалы құрамға техникалық қызмет көрсету және жөндеу жұмыстарын жүргізуге жұмсалатын шығындар;</w:t>
      </w:r>
    </w:p>
    <w:p>
      <w:pPr>
        <w:spacing w:after="0"/>
        <w:ind w:left="0"/>
        <w:jc w:val="both"/>
      </w:pPr>
      <w:r>
        <w:rPr>
          <w:rFonts w:ascii="Times New Roman"/>
          <w:b w:val="false"/>
          <w:i w:val="false"/>
          <w:color w:val="000000"/>
          <w:sz w:val="28"/>
        </w:rPr>
        <w:t>
      7) негізгі қорлардың амортизациялық аударымдары;</w:t>
      </w:r>
    </w:p>
    <w:p>
      <w:pPr>
        <w:spacing w:after="0"/>
        <w:ind w:left="0"/>
        <w:jc w:val="both"/>
      </w:pPr>
      <w:r>
        <w:rPr>
          <w:rFonts w:ascii="Times New Roman"/>
          <w:b w:val="false"/>
          <w:i w:val="false"/>
          <w:color w:val="000000"/>
          <w:sz w:val="28"/>
        </w:rPr>
        <w:t>
      8) пошта-телеграф шығыстары, телефон станцияларын, диспетчерлік, радио, бейне және байланыстың басқа түрлерінің қондырғыларын күтіп-ұстау және пайдалану шығыстары;</w:t>
      </w:r>
    </w:p>
    <w:p>
      <w:pPr>
        <w:spacing w:after="0"/>
        <w:ind w:left="0"/>
        <w:jc w:val="both"/>
      </w:pPr>
      <w:r>
        <w:rPr>
          <w:rFonts w:ascii="Times New Roman"/>
          <w:b w:val="false"/>
          <w:i w:val="false"/>
          <w:color w:val="000000"/>
          <w:sz w:val="28"/>
        </w:rPr>
        <w:t>
      9) есептеу техникасын күтіп-ұстау және пайдалану шығыстары;</w:t>
      </w:r>
    </w:p>
    <w:p>
      <w:pPr>
        <w:spacing w:after="0"/>
        <w:ind w:left="0"/>
        <w:jc w:val="both"/>
      </w:pPr>
      <w:r>
        <w:rPr>
          <w:rFonts w:ascii="Times New Roman"/>
          <w:b w:val="false"/>
          <w:i w:val="false"/>
          <w:color w:val="000000"/>
          <w:sz w:val="28"/>
        </w:rPr>
        <w:t>
      10) баспахана жұмыстарына шығыстар;</w:t>
      </w:r>
    </w:p>
    <w:p>
      <w:pPr>
        <w:spacing w:after="0"/>
        <w:ind w:left="0"/>
        <w:jc w:val="both"/>
      </w:pPr>
      <w:r>
        <w:rPr>
          <w:rFonts w:ascii="Times New Roman"/>
          <w:b w:val="false"/>
          <w:i w:val="false"/>
          <w:color w:val="000000"/>
          <w:sz w:val="28"/>
        </w:rPr>
        <w:t>
      11) қалалық рельсті көлік ғимараттарын, құрылыстары мен үй-жайларын күтіп-ұстау шығыстары, сондай-ақ жерге ақы төлеуге байланысты шығыстар;</w:t>
      </w:r>
    </w:p>
    <w:p>
      <w:pPr>
        <w:spacing w:after="0"/>
        <w:ind w:left="0"/>
        <w:jc w:val="both"/>
      </w:pPr>
      <w:r>
        <w:rPr>
          <w:rFonts w:ascii="Times New Roman"/>
          <w:b w:val="false"/>
          <w:i w:val="false"/>
          <w:color w:val="000000"/>
          <w:sz w:val="28"/>
        </w:rPr>
        <w:t>
      12) аудиторлық қызметтер төлемі;</w:t>
      </w:r>
    </w:p>
    <w:p>
      <w:pPr>
        <w:spacing w:after="0"/>
        <w:ind w:left="0"/>
        <w:jc w:val="both"/>
      </w:pPr>
      <w:r>
        <w:rPr>
          <w:rFonts w:ascii="Times New Roman"/>
          <w:b w:val="false"/>
          <w:i w:val="false"/>
          <w:color w:val="000000"/>
          <w:sz w:val="28"/>
        </w:rPr>
        <w:t>
      13) банк қызметі төлемі;</w:t>
      </w:r>
    </w:p>
    <w:p>
      <w:pPr>
        <w:spacing w:after="0"/>
        <w:ind w:left="0"/>
        <w:jc w:val="both"/>
      </w:pPr>
      <w:r>
        <w:rPr>
          <w:rFonts w:ascii="Times New Roman"/>
          <w:b w:val="false"/>
          <w:i w:val="false"/>
          <w:color w:val="000000"/>
          <w:sz w:val="28"/>
        </w:rPr>
        <w:t>
      14) міндетті сақтандыру бойынша төлемдер;</w:t>
      </w:r>
    </w:p>
    <w:p>
      <w:pPr>
        <w:spacing w:after="0"/>
        <w:ind w:left="0"/>
        <w:jc w:val="both"/>
      </w:pPr>
      <w:r>
        <w:rPr>
          <w:rFonts w:ascii="Times New Roman"/>
          <w:b w:val="false"/>
          <w:i w:val="false"/>
          <w:color w:val="000000"/>
          <w:sz w:val="28"/>
        </w:rPr>
        <w:t>
      15) кадрларды даярлау;</w:t>
      </w:r>
    </w:p>
    <w:p>
      <w:pPr>
        <w:spacing w:after="0"/>
        <w:ind w:left="0"/>
        <w:jc w:val="both"/>
      </w:pPr>
      <w:r>
        <w:rPr>
          <w:rFonts w:ascii="Times New Roman"/>
          <w:b w:val="false"/>
          <w:i w:val="false"/>
          <w:color w:val="000000"/>
          <w:sz w:val="28"/>
        </w:rPr>
        <w:t>
      16) еңбекті қорғау шығыстары;</w:t>
      </w:r>
    </w:p>
    <w:p>
      <w:pPr>
        <w:spacing w:after="0"/>
        <w:ind w:left="0"/>
        <w:jc w:val="both"/>
      </w:pPr>
      <w:r>
        <w:rPr>
          <w:rFonts w:ascii="Times New Roman"/>
          <w:b w:val="false"/>
          <w:i w:val="false"/>
          <w:color w:val="000000"/>
          <w:sz w:val="28"/>
        </w:rPr>
        <w:t>
      17) әскерилендірілген авариялық-құтқару қызметін ұстау бойынша шығыстар;</w:t>
      </w:r>
    </w:p>
    <w:p>
      <w:pPr>
        <w:spacing w:after="0"/>
        <w:ind w:left="0"/>
        <w:jc w:val="both"/>
      </w:pPr>
      <w:r>
        <w:rPr>
          <w:rFonts w:ascii="Times New Roman"/>
          <w:b w:val="false"/>
          <w:i w:val="false"/>
          <w:color w:val="000000"/>
          <w:sz w:val="28"/>
        </w:rPr>
        <w:t>
      18) қалалық рельсті көлікпен жолаушыларды тасымалдауды жүзеге асырумен байланысты несие бойынша шығындар.</w:t>
      </w:r>
    </w:p>
    <w:bookmarkStart w:name="z21" w:id="19"/>
    <w:p>
      <w:pPr>
        <w:spacing w:after="0"/>
        <w:ind w:left="0"/>
        <w:jc w:val="both"/>
      </w:pPr>
      <w:r>
        <w:rPr>
          <w:rFonts w:ascii="Times New Roman"/>
          <w:b w:val="false"/>
          <w:i w:val="false"/>
          <w:color w:val="000000"/>
          <w:sz w:val="28"/>
        </w:rPr>
        <w:t>
      12. Бір жолаушыны жол жүруге тасымалдаудың өзіндік құны (есептеу тарифі) қаражатты тасымалдауға жоспарланған жолаушылар санына бөлу арқылы айқындалады.</w:t>
      </w:r>
    </w:p>
    <w:bookmarkEnd w:id="19"/>
    <w:bookmarkStart w:name="z22" w:id="20"/>
    <w:p>
      <w:pPr>
        <w:spacing w:after="0"/>
        <w:ind w:left="0"/>
        <w:jc w:val="both"/>
      </w:pPr>
      <w:r>
        <w:rPr>
          <w:rFonts w:ascii="Times New Roman"/>
          <w:b w:val="false"/>
          <w:i w:val="false"/>
          <w:color w:val="000000"/>
          <w:sz w:val="28"/>
        </w:rPr>
        <w:t>
      13. Қызмет көрсетудің өзіндік құнына енгізілген шығыстар құрамын анықтау Қазақстан Республикасының заңнамасына және бухгалтерлiк есеп саласындағы қарым-қатынастарды реттейтін нормативтік құқықтық актілерге сәйкес жүзеге асырылады.</w:t>
      </w:r>
    </w:p>
    <w:bookmarkEnd w:id="20"/>
    <w:bookmarkStart w:name="z23" w:id="21"/>
    <w:p>
      <w:pPr>
        <w:spacing w:after="0"/>
        <w:ind w:left="0"/>
        <w:jc w:val="both"/>
      </w:pPr>
      <w:r>
        <w:rPr>
          <w:rFonts w:ascii="Times New Roman"/>
          <w:b w:val="false"/>
          <w:i w:val="false"/>
          <w:color w:val="000000"/>
          <w:sz w:val="28"/>
        </w:rPr>
        <w:t>
      14. Шығыстардың жекелеген баптары бойынша нормативтер болмаған кезде есеп айырысу өнеркәсіп салалары бойынша бағалар өзгерісінің болжамды индекстерін ескере отырып, өткен кезеңдегі нақты деректерге сүйене отырып жүргізіледі.</w:t>
      </w:r>
    </w:p>
    <w:bookmarkEnd w:id="21"/>
    <w:bookmarkStart w:name="z24" w:id="22"/>
    <w:p>
      <w:pPr>
        <w:spacing w:after="0"/>
        <w:ind w:left="0"/>
        <w:jc w:val="both"/>
      </w:pPr>
      <w:r>
        <w:rPr>
          <w:rFonts w:ascii="Times New Roman"/>
          <w:b w:val="false"/>
          <w:i w:val="false"/>
          <w:color w:val="000000"/>
          <w:sz w:val="28"/>
        </w:rPr>
        <w:t>
      15. Жылдың соңғы күнтізбелік айына бюджеттік субсидияларды төлеу болжамды деректер бойынша жасалған тасымалдау жөніндегі 20 желтоқсаннан кешіктірілмей ұсынылған есептің негізінде, нақты деректер бойынша жасалған есепті кейіннен беру арқылы келесі айдың 20-нан кешіктірмей мерзімінде жүзеге асырылады. Мәлімделген болжамды деректер нақты деректерден асып кеткен жағдайда, айырмасы тиісті бюджетке қайтарылуға жатады.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