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0807a" w14:textId="4b080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2017-2018 оқу жылына арналған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2017 жылғы 11 шілдедегі № А-7/304 қаулысы. Ақмола облысының Әділет департаментінде 2017 жылғы 14 тамызда № 6049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Республикасының 2007 жылғы 27 шілдедегі Заңының 6-бабы, 2-тармағындағы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Жергілікті бюджет қаражаты есебінен техникалық және кәсіптік, орта білімнен кейінгі білімі бар мамандарды дайындау үшін 2017-2018 оқу жылына арналған мемлекеттік білім беру тапсырысы,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Ақмола облысы әкімінің орынбасары А.Е.Мысырәлімоваға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М.Мырзалин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А-7/304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бюджет қаражаты есебінен техникалық және кәсіптік, орта білімнен кейінгі білімі бар мамандарды дайындау үшін 2017-2018 оқу жылына арналған мемлекеттік білім беру тапсырысы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Ақмола облысы әкімдігінің 20.12.2017 </w:t>
      </w:r>
      <w:r>
        <w:rPr>
          <w:rFonts w:ascii="Times New Roman"/>
          <w:b w:val="false"/>
          <w:i w:val="false"/>
          <w:color w:val="ff0000"/>
          <w:sz w:val="28"/>
        </w:rPr>
        <w:t>№ А-12/588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"/>
        <w:gridCol w:w="1879"/>
        <w:gridCol w:w="1280"/>
        <w:gridCol w:w="1"/>
        <w:gridCol w:w="717"/>
        <w:gridCol w:w="728"/>
        <w:gridCol w:w="1"/>
        <w:gridCol w:w="3116"/>
        <w:gridCol w:w="787"/>
        <w:gridCol w:w="788"/>
        <w:gridCol w:w="788"/>
        <w:gridCol w:w="1756"/>
      </w:tblGrid>
      <w:tr>
        <w:trPr>
          <w:trHeight w:val="30" w:hRule="atLeast"/>
        </w:trPr>
        <w:tc>
          <w:tcPr>
            <w:tcW w:w="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орнының атауы</w:t>
            </w:r>
          </w:p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 оқу нысаны бойынша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 саны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қазақ тілінде оқытатын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 базасында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 базасында</w:t>
            </w:r>
          </w:p>
        </w:tc>
      </w:tr>
      <w:tr>
        <w:trPr>
          <w:trHeight w:val="30" w:hRule="atLeast"/>
        </w:trPr>
        <w:tc>
          <w:tcPr>
            <w:tcW w:w="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білім басқармасының "Қорғалжын ауданы, Қорғалжын ауылы, № 1 агротехникалық колледжі" КММ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 2 Аспаз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 2 Ауыл шаруашылық өндірісіндегі тракторшы-машинист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білім басқармасының "Сандықтау ауданы, Каменка ауылы, № 2 агротехникалық колледжі" КММ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 2 Аспаз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050804 2 Даяшы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 2 Ауыл шаруашылық өндірісіндегі тракторшы-машинист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150408 2 Автомобиль жүргізушісі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білім басқармасының "Көкшетау қаласы, Красный Яр ауылы, № 3 агротехникалық колледжі" КММ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 2 Аспаз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(ЕЦ 166/25)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 2 Тігінші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(ЕЦ 166/25)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құрылыстарды салу және пайдалану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140101 2 Тас қалаушы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 2 Сылақшы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140105 2 Бояушы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(ЕЦ 166/25)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санитарлық-техникалық құрылғыларды, желдеткіштерді және инженерлік жүйелерді пайдалану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140308 2 Электргазбен дәнекерлеуші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(ЕЦ 166/25)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шаруашылығында техникалық қызмет көрсету және жөндеу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150101 2 Ауыл шаруашылық өндірісіндегі тракторшы-машинист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150102 2 Машина механизмдерін жөндеу және пайдалану мастері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(ЕЦ 166/25)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(бейіндері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150401 2 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150403 2 Жеміс-көкөніс өсіруші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 2 Аспаз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121103 2 Тігінші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 2 Ауыл шаруашылық өндірісіндегі тракторшы-машинист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150407 2 Ауыл шаруашылығында машина мен трактор реттеуші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150410 2 Слесарь жөндеуші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150408 2 Автомобиль жүргізуші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білім басқармасының "Аршалы ауданы, Аршалы ауылы, № 4 агротехникалық колледжі" КММ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111401 2 Дәнекерлеуші (барлық түрі)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Ғимараттардың құрылысы және пайдалану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140101 2 Тас қалаушы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(ЕЦ 166/5)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санитарлық-техникалық құрылғыларды жөндеу және пайдалану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140301 2 Темір ұстасы-сантехник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(ЕЦ 166/5)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140308 2 Электргазбен дәнекерлеуші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(ЕЦ 166/5)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 2 Ауыл шаруашылық өндірісіндегі тракторшы-машинист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150408 2 Автомобиль жүргізушісі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150410 2 Слесарь жөндеуші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(ЕЦ 166/5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білім басқармасының "Астрахан ауданы, Астрахан ауылы, № 6 агротехникалық колледжі" КММ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 қағаздарын жүргізу және мұрағаттану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051001 2 Референт-хатшы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Ферма шаруашылығы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 2 Аспаз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 2 Ауыл шаруашылық өндірісіндегі тракторшы-машинист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білім басқармасының "Есіл ауданы, Есіл қаласы, № 7 агротехникалық колледжі" КММ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 2 Аспаз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(ЕЦ 166/26)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Пісіру ісі (түрлері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 2 Электргазбен дәнекерлеуші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киімді үлгілеу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 2 Тігінші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(ЕЦ 166/26)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санитарлық-техникалық құрылғыларды, желдеткіштерді және инженерлік жүйелерді монтаждау және пайдалану (түрлері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140308 2 Электргазбен дәнекерлеуші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(ЕЦ 166/26)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Ферма шаруашылығы (бейіндері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 2 Ауыл шаруашылық өндірісіндегі тракторшы-машинист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150408 2 Автомобиль жүргізуші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150401 2 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150403 2 Жеміс-көкөніс өсіруші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білім басқармасының "Ерейментау ауданы, Ерейментау қаласы, № 8 агротехникалық колледжі" КММ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 2 Аспаз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050802 2 Кондитер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Ферма шаруашылығы" (бейіндері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 2 Ауыл шаруашылық өндірісіндегі тракторшы-машинист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білім басқармасының "Целиноград ауданы, Новоишимка ауылы, № 9 агротехникалық колледжі" КММ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 2 Аспаз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050802 2 Кондитер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Фермерлік шаруашылығы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 2 Ауыл шаруашылық өндірісіндегі тракторшы-машинист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150408 2 Автомобиль жүргізушісі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150410 2 Слесарь жөндеуші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білім басқармасының "Ақкөл ауданы, Ақкөл қаласы, № 10 агротехникалық колледжі" КММ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 2 Электронды есептеуіш машиналардың операторы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Фермерлік шаруашылығы (бейіндері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 2 Ауыл шаруашылық өндірісіндегі тракторшы-машинист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150411 3 Фермер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білім басқармасының "Атбасар ауданы, Атбасар қаласы, № 11 агротехникалық колледжі" КММ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 2 Кондитер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санитарлық-техникалық құрылғыларды желдеткіштерді және инженерлік жүйелерді құрамалау мен пайдалану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140308 2 Электргазбен дәнекерлеуші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Ферма шаруашылығы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 2 Ауыл шаруашылық өндірісіндегі тракторшы-машинист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білім басқармасының "Егіндікөл ауданы, Егіндікөл ауылы, № 12 агротехникалық колледжі"КММ</w:t>
            </w:r>
          </w:p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Фермерлік шаруашылық (бейіндері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 2 Аспаз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 2 Ауыл шаруашылық өндірісіндегі тракторшы-машинист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білім басқармасының "Атбасар ауданы, Атбасар қаласы, № 1 индустриалдық-техникалық колледжі" КММ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 өнері және сәндік косметика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050601 2 Шаш үлгілерін жасаушы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 қағаздарын жүргізу және мұрағаттану (қолдану аясы және салалары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051001 2 Референт-хатшы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Токарлық іс және металл өндеу (түрлері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 2 Токарь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(ЕЦ 166/4)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Өндірістегі электромеханикалық жабдықтар (түрлері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 2 Электр жабдықтарын жөндейтін және қызмет көрсететін электромонтер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қызмет көрсету, жөндеу және пайдалану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 2 Автокөлікті жөндеу слесарі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(ЕЦ 166/4)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киімді үліглеу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121107 2 Модельер-пішуші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(ЕЦ 166/4)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 2 Сылақшы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санитарлық-техникалық құрылғылар мен вентиляцияны монтаждау және пайдалану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140308 2 Электргазбен дәнекерлеуші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(ЕЦ 166/4)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Фермерлік шаруашылығы (бейіндері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150409 2 Электр жабдықтарына қызмет көрсететін электромонтер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(ЕЦ 166/4)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білім басқармасының "Степногорск қаласы, № 2 индустриалдық-техникалық колледжі" КММ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 2 Аспаз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050802 2 Кондитер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жасау технологиясы (түрлері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101402 3 Техник-механик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Токарлық іс және металл өңдеу (түрлері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 2 Токарь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(ЕЦ 166/18)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қызмет көрсету, жөндеу және пайдалану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 2 Автокөлікті жөндеу слесарі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(ЕЦ 166/18)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санитарлық-техникалық құрылғыларды, желдеткіштерді және инженерлік жүйелерді монтаждау және пайдалану (түрлері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140308 2 Электргаз дәнекерлеуші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(ЕЦ 166/18)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білім басқармасының "Көкшетау қаласы, № 1 құрылыс-техникалық колледжі" КММ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Телекоммуникациялық жабдықтар мен тұрмыстық техниканы жөндеу мен қызмет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050201 2 Аппаратураларды жөндеуші және қызмет көрсетуші радиомеханик (радио-, теле-,аудио-, видео-)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050806 3 Сервис бойынша менеджер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және электромеханикалық жабдық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091003 2 Жарық бойынша және жарық беру торабының электрмонтаждаушысы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 2 Электргазбен дәнекерлеуші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 мен ғимараттарды салу және пайдалану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140124 2 Кең бейінді құрылыс шебері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140125 2 Өңдеу құрылыс жұмыстарының шебері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білім басқармасының "Степногорск қаласы, № 2 құрылыс-техникалық колледжі" КММ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Жол-құрылыс-машиналарын техникалық пайдалану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140210 2 Бір ожаулы экскаватор машинисі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білім басқармасының "Көкшетау қаласы, № 1 сервистік-техникалық колледжі" КММ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 өнері және сәндік косметика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050601 2 Шаш үлгілерін жасаушы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қызмет көрсету, жөндеу және пайдалану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120106 2 Автомобиль электр жабдықтарын жөндейтін электрик, жүргізуші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120109 2 Көлікті жөндеу шебері, жүргізуші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 2 Тігінші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санитарлық- техникалық құрылғыларды, желдеткіштерді және инженерлік жүйелерді пайдалану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140307 2 Жабдықтарды электромонтаждаушы-реттеуші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140308 2 Электргазбен дәнекерлеуші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білім басқармасының "Бурабай ауданы, Щучинск қаласы, туризм және сервис индустриясы колледжі" КММ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0416000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041601 2 Көркемдік-безендіру жұмысын орындаушы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 2 Аспаз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 шаруашылығында қызмет көрсетуді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050705 3 Әкімгер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Автокөліктерге техникалық қызмет көрсету, жөндеу және пайдалану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120109 2 Автокөліктер жөндеу шебері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санитарлық-техникалық жабдықтарды, желдеткіштерді және инженерлік жүйелерді монтаждау және пайдалану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140308 2 Электргазбен дәнекерлеуші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білім басқармасының жанындағы "Зеренді ауданы, Шағалалы ауылы, агробизнес колледжі" МКҚК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Пісіру ісі (түрлері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 2 Электргазбен дәнекерлеуші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Элеватор, ұн тартатын, жармалық және құрама өндірісі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121606 3 Техник-технолог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1502000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150203 3 Агроном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150204 3 Өсімдікті қорғау бойынша агроном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білім басқармасы жанындағы "Бурабай ауданы, Қатаркөл ауылы, ауыл шаруашылық колледжі" МКҚК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151306 3 Ветеринарлық техник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білім басқармасы жанындағы "Щучинск қаласы, экология және орман шаруашылығы колледжі"МКҚК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 (салалар бойынша) Мамандандыру "Жол қозғалысың ұйымдастыру"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010401 3 Өндірістік оқыту шебері, техник-механик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1508000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шаруашылығы, бақ-саябақ және ландшафт құрылысы (түрлері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150804 3 Орман шебері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150810 3 Ландшафт дизайны бойынша шебері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табиғатты қорғау қызметі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150901 3 Жер қойнауын қорғау және пайдалану жөніндегі инспектор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техникасына техникалық қызмет көрсету және жөндеу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150103 3 Мехатроник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білім басқармасының жанындағы "Көкшетау қаласы, Жоғары колледж" МКҚК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білім беру (салалар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 3 Техник-технолог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 және картография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 3 Техник-геодезияшы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Икемді автоматты желілер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101205 3 Техник-механик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өңдеу, бақылау-өлшеу құрылғылары және автоматика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101307 3 Техник-механик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жасау технологиясы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101402 3 Техник-механик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Автокөліктерге техникалық қызмет көрсету, жөндеу және пайдалану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 3 Техник-механик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бағдармалық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түрлері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 3 Техник-бағдарламашы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үймереттерді салу және пайдалану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 3 Техник-құрылысшы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Аэродромдар мен автокөлік жолдарын салу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141001 3 Техник-құрылысшы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141802 3 Техник-жобалаушы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білім басқармасының жанындағы "Бурабай ауданы, Щучинск қаласы, Жоғары колледж" МКҚК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білім беру (салалар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0104023 2 Өндірістік оқыту шебері, техник-технолог (барлық аталымдар бойынша)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 кең электромеханикалық жабдықтарына техникалық қызмет көрсету және жөндеу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070719 3 Электрмеханигі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және электрлі механикалық жабдықтарды техникалық пайдалану, қызмет көрсету және жөндеу (түрлері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 3 Электрмеханигі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0914000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Энегоаудит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091403 Энергетикалық нысандар аудиторы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 кәсіпорындарының өнім өндіру технологиясы және оны ұйымдастыруы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122604 3 Техник-технолог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 (түрлері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 3 Техник-бағдарламашы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және байланыс (түрлері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130609 3 Байланыс технигі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білім басқармасының жанындағы "Степногорск қаласы, тау-кен техникалық колледжі" МКҚК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 қазбаларды байытушы (кенбайыту)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070918 3 Техник-технолог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Маркшейдерлік 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071103 3 Техник-маркшейдер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 3 Техник-электрик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электр станцияларының жылу энергетикалық қондырғылары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090603 3 Техник-энергетик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 (түрлері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 3 Техник-бағдарламашы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білім басқармасының жанындағы "Ж. Мусин атындағы Көкшетау жоғары қазақ педагогикалық колледжі" МКҚК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 3 Мектепке дейінгі ұйымдардың тәрбиешісі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 және 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010302 3 Дене тәрбиесі және спорт пәнінің мұғалімі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 3 Бастауыш білім берудің мұғалімі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010801 3 Музыкадан мектепке дейінгі және негізгі орта білім беретін ұйымдар мұғалімі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011101 3 Қазақ тілі және әдебиеті мұғалімі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011108 3 Негізгі мектептің шетел тілі мұғалімі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011109 3 Негізгі мектептің информатика мұғалімі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білім басқармасының жанындағы "Щучинск қаласы, педагогикалық колледжі" МКҚК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оқыту және тәрбиелеу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 3 Мектпеке дейінгі ұйымдардың тәрбиешісі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 және 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010302 3 Дене тәрбиесі және спорт мұғалімі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білім (салалар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010402 3 Кәсіптік оқыту шебері, тігін өндірісінің техник-технологы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 3 Бастауыш білім берудің мұғалімі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010801 3 Музыкадан мектепке дейінгі және негізгі орта білім беретін ұйымдар мұғалімі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011108 3 Негізгі мектептің шетел тілі мұғалімі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011101 3 Қазақ тілі және әдебиет мұғалімі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Ш.Уәлиханов атындағы Көкшетау мемлекеттік университетінің жанындағы көпсалалы колледж</w:t>
            </w:r>
          </w:p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011102 3 Орыс тілі мен әдебиеті мұғалімі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011108 3 Шетел тілі мұғалімі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011109 3 Информатика мұғалімі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және аудит (салалар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 3 Бухгалтерлік есеп және шаруашылық қызметті талдау жөніндегі экономист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білім басқармасы жанындағы "Көкшетау қаласы, Ақан сері атындағы мәдениет колледжі" МКҚК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 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040101 3 Кітапханашы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(салалар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040201 3 Дизайнер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– мәдени қызмет және халықтық көркем өнер шығармашылығы (салалар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040301 3 Ұйымдастырушы-педагог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білім басқармасы жанындағы "Көкшетау қаласы, Біржан сал атындағы музыкалық колледжі" МКҚК</w:t>
            </w:r>
          </w:p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Аспапта орындаушылық және музыкалық өнер эстрадасы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040401 3 Балалар музыкалық мектебінің оқытушысы, концертмейстер (Фортепианоға мамандандыру)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040402 3 Балалар музыка мектебінің оқытушысы, оркестр, ансамбль әртісі (жетекшісі) (Ішекті аспаптарға мамандандыру)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040402 3 Балалар музыка мектебінің оқытушысы, оркестр, ансамбль әртісі (жетекшісі) Үрмелі және соқпалы аспаптарға мамандандыру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040403 3 Балалар музыка мектебінің оқытушысы, оркестр, халық аспаптар оркестрінің әртісі (жетекшісі) (Қазақ халық аспаптарына мамандандыру)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040403 3 Балалар музыка мектебінің оқытушысы, оркестр, халық аспаптар оркестрінің әртісі (жетекшісі) (Орыс халық аспаптарына мамандандыру)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040404 3 Балалар музыка мектебінің оқытушысы, оркестр, ансамбль әртісі (жетекшісі) (Эстрадалық музыкалық аспаптарына мамандандыру)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Хорда дирижерлік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040501 3 Оқытушы, хормейстер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теориясы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040601 3 Балалар музыкалық мектебінің оқытушысы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 салу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040701 3 Балалар музыка мектебінің оқытушысы, академиялық ән салу, ансамбль солисі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040702 3 Балалар музыка мектебінің оқытушысы, домбырамен халық әндерін орындау әртисі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040703 3 Балалар музыка мектебінің оқытушысы, эстрадалық әндер орындау әртисі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денсаулық сақтау басқармасының жанындағы "Көкшетау жоғары медициналық колледжі" МКҚК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Емдеу 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030102 3 Акушер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Мейірбике 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030203 3 Жалпы тәжірибенің мейірбикесі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0305000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Лабораториялық диагностика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030501 3 Медициналық лаборант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0306000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030601 3 Фармацевт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"Арна" Көкшетау колледжі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және оқыту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 3 Мектепке дейінгі ұйымдардың тәрбиешісі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050101 3 Әлеуметтік жұмыс бойынша қызметкер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"Мақсат" колледжі мекемесі, Степногорск қаласы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 3 Бастауыш білім беру мұғалімі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 қазбалардың кен орындарын жер астында өңдеу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070511 3 Техник-технолог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 кең электромеханикалық жабдықтарына техникалық қызмет көрсету және жөндеу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070719 3 Электромеханик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"Көкшетау гуманитарлы-техникалық колледжі" мекемесі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оқыту және тәрбиелеу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 3 Мектпеке дейінгі ұйымдардың тәрбиешісі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Есептеуіш техникасы және бағдарламалық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 3Техник-бағдарламашы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"Көкшетау автомеханикалық колледжі" білім беру мекемесі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120111 3 Электромеханик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қозғалысын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120206 3 Техник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гуманитарлық техникалық колледж" мекемесі, Көкшетау қаласы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 3 Мектепке дейінгі ұйымдарының тәрбиешісі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 3 Бастауыш білім беру мұғалімі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"Бурабай" колледжі мекемесі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көлігінде тасымалдауды ұйымдастыру және қозғалысты басқару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120305 3 Техник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"Азаматтық қорғаныс көпсалалы колледжі" Мекемесі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 3 Мектепке дейінгі ұйымдардың тәрбиешісі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 және спорт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010302 3 Дене тәрбиесі және спорт пәнінің мұғалімі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 3 Бастауыш білім беру мұғалімі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қауіпсіздігі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151601 3 Өрт инспекторы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жағдайда қорғау(бейін бойынша)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151703 3 Техник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"Мәңгілік ел жастары-индустрияға" республикалық бағдарламасының аясында техникалық және кәсіптік, орта білімнен кейінгі білімі бар мамандарды дайындау үшін 2017-2018 оқу жылына арналған мемлекеттік білім беру тапсырысы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"/>
        <w:gridCol w:w="2544"/>
        <w:gridCol w:w="1897"/>
        <w:gridCol w:w="1007"/>
        <w:gridCol w:w="2874"/>
        <w:gridCol w:w="925"/>
        <w:gridCol w:w="925"/>
        <w:gridCol w:w="723"/>
        <w:gridCol w:w="967"/>
      </w:tblGrid>
      <w:tr>
        <w:trPr>
          <w:trHeight w:val="30" w:hRule="atLeast"/>
        </w:trPr>
        <w:tc>
          <w:tcPr>
            <w:tcW w:w="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орнының атауы</w:t>
            </w:r>
          </w:p>
        </w:tc>
        <w:tc>
          <w:tcPr>
            <w:tcW w:w="1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атауы</w:t>
            </w:r>
          </w:p>
        </w:tc>
        <w:tc>
          <w:tcPr>
            <w:tcW w:w="2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 оқу нысаны бойынша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 саны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қазақ тілінде оқытатын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 базасында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 базасында</w:t>
            </w:r>
          </w:p>
        </w:tc>
      </w:tr>
      <w:tr>
        <w:trPr>
          <w:trHeight w:val="30" w:hRule="atLeast"/>
        </w:trPr>
        <w:tc>
          <w:tcPr>
            <w:tcW w:w="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білім басқармасының жанындағы "Щучинск қаласы, экология және орман шаруашылығы колледжі" МКҚК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1509000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табиғатты қорғау қызметі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150901 3 Жер қойнауын қорғау және пайдалану жөніндегі инспектор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білім басқармасының жанындағы "Бурабай ауданы, Қатаркөл ауылы, ауыл шаруашылық колледжі" МКҚК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151306 3 Ветеринарлық техник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білім басқармасының "Шортанды ауданы, Бозайғыр ауылы, № 5 агротехникалық колледжі" КММ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0508001 2 Аспаз-кондитер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"Азаматтық қорғаныс көпсалалы колледжі" мекемесі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1517000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жағдайларда қорғау (бейін бойынша)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151703 3 Техник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білім басқармасының жанындағы "Бурабай ауданы, Щучинск қаласы, Жоғары колледжі" МКҚК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 3 Техник-бағдарламашы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білім басқармасының жанындағы "Зеренді ауданы, Шағалалы ауылы, агробизнес колледжі" МКҚК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білім беру (салалар бойынша)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010401 3 Өнеркәсіптік оқыту шебері, техник-электрик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0516000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(салалар бойынша)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051605 3 Қаржылық жұмыс жөніндегі экономист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(қолдану саласы бойынша)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130502 3 Техник- бағдарламашы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1511000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 орналастыру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151103 3 Техник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Ақмола облысының білім беру ұйымдарында оқу жылы ішінде 1 маманды оқытуға жұмсалатын орташа шығыстар (мың теңгемен)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3"/>
        <w:gridCol w:w="4008"/>
        <w:gridCol w:w="483"/>
        <w:gridCol w:w="3196"/>
      </w:tblGrid>
      <w:tr>
        <w:trPr/>
        <w:tc>
          <w:tcPr>
            <w:tcW w:w="4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Бағыттардың атауы (салалар бойынша)</w:t>
            </w:r>
          </w:p>
        </w:tc>
        <w:tc>
          <w:tcPr>
            <w:tcW w:w="4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маманды оқытуға жұмсалатын орташа шығыстар (мың теңгемен)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606,2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Медицина, фармация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423,7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 және мәдениет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699,9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Сервис, экономика және басқару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651,5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Геология, тау кең өндіру өнеркәсібі және пайдалы қазбаларды өндіру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458,7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Мұнай-газ және химия өндірісі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452,3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606,8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 және машина жасау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461,5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(салалар бойынша)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521,2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Өндіру, монтаждау, пайдалану және жөндеу (салалар бойынша). Көлікті пайдалану 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665,8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Байланыс, телекоммуникация және ақпараттық технологиялар. Электрондық техника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479,9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және коммуналдық шаруашылығы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528,4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шаруашылығы, ветеринария және экология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толық жазылуы: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КММ – коммуналдық мемлекеттік мекеме;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МКҚК – мемлекеттік коммуналдық қазыналық кәсіпорын.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