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5b6c" w14:textId="8b15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жалпы қолданыстағы автомобиль жолдарының тізбесін бекіту туралы" Ақмола облысы әкімдігінің 2010 жылғы 22 желтоқсандағы № А-12/499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6 қыркүйектегі № А-10/378 қаулысы. Ақмола облысының Әділет департаментінде 2017 жылғы 28 қыркүйекте № 6091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2001 жылғы 17 шілдедегі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маңызы бар жалпы қолданыстағы автомобиль жолдарының тізбесін бекіту туралы" Ақмола облысы әкімдігінің 2010 жылғы 22 желтоқсандағы № А-12/499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3382 болып тіркелген, "Арқа ажары" және "Акмолинская правда" газеттерінде 2011 жылғы 29 қаңтарда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маңызы бар жалпы қолданыстағы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49-жолы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3071"/>
        <w:gridCol w:w="4266"/>
        <w:gridCol w:w="2482"/>
      </w:tblGrid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– Нұресіл – Талапкер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54-жолы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"2665" цифрлары "2661" цифрларына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Акмола облысы әкімінің орынбасары В.Л.Крыловқа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6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