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469c6" w14:textId="46469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2017 жылғы 22 ақпандағы № 6С 9/10 шешімі. Ақмола облысының Әділет департаментінде 2017 жылғы 17 наурызда № 5835 болып тіркелді. Күші жойылды - Ақмола облысы Атбасар аудандық мәслихатының 2023 жылғы 17 қарашадағы № 8С 9/4 шешімімен</w:t>
      </w:r>
    </w:p>
    <w:p>
      <w:pPr>
        <w:spacing w:after="0"/>
        <w:ind w:left="0"/>
        <w:jc w:val="both"/>
      </w:pPr>
      <w:r>
        <w:rPr>
          <w:rFonts w:ascii="Times New Roman"/>
          <w:b w:val="false"/>
          <w:i w:val="false"/>
          <w:color w:val="ff0000"/>
          <w:sz w:val="28"/>
        </w:rPr>
        <w:t xml:space="preserve">
      Ескерту. Күші жойылды - Ақмола облысы Атбасар аудандық мәслихатының 17.11.2023 </w:t>
      </w:r>
      <w:r>
        <w:rPr>
          <w:rFonts w:ascii="Times New Roman"/>
          <w:b w:val="false"/>
          <w:i w:val="false"/>
          <w:color w:val="ff0000"/>
          <w:sz w:val="28"/>
        </w:rPr>
        <w:t>№ 8С 9/4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бабының </w:t>
      </w:r>
      <w:r>
        <w:rPr>
          <w:rFonts w:ascii="Times New Roman"/>
          <w:b w:val="false"/>
          <w:i w:val="false"/>
          <w:color w:val="000000"/>
          <w:sz w:val="28"/>
        </w:rPr>
        <w:t>2-3 -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Атбасар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Атбасар аудандық маслихатының кейбір шешімдері </w:t>
      </w:r>
      <w:r>
        <w:rPr>
          <w:rFonts w:ascii="Times New Roman"/>
          <w:b w:val="false"/>
          <w:i w:val="false"/>
          <w:color w:val="000000"/>
          <w:sz w:val="28"/>
        </w:rPr>
        <w:t>қосымшаға</w:t>
      </w:r>
      <w:r>
        <w:rPr>
          <w:rFonts w:ascii="Times New Roman"/>
          <w:b w:val="false"/>
          <w:i w:val="false"/>
          <w:color w:val="000000"/>
          <w:sz w:val="28"/>
        </w:rPr>
        <w:t xml:space="preserve"> сәйкес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Садуәқасов М.Н.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 әкімінің</w:t>
            </w:r>
          </w:p>
          <w:p>
            <w:pPr>
              <w:spacing w:after="20"/>
              <w:ind w:left="20"/>
              <w:jc w:val="both"/>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А.В.Чириков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 ақпан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маслихатының</w:t>
            </w:r>
            <w:r>
              <w:br/>
            </w:r>
            <w:r>
              <w:rPr>
                <w:rFonts w:ascii="Times New Roman"/>
                <w:b w:val="false"/>
                <w:i w:val="false"/>
                <w:color w:val="000000"/>
                <w:sz w:val="20"/>
              </w:rPr>
              <w:t>2017 жылғы 22 ақпандағы</w:t>
            </w:r>
            <w:r>
              <w:br/>
            </w:r>
            <w:r>
              <w:rPr>
                <w:rFonts w:ascii="Times New Roman"/>
                <w:b w:val="false"/>
                <w:i w:val="false"/>
                <w:color w:val="000000"/>
                <w:sz w:val="20"/>
              </w:rPr>
              <w:t>№ 6С 9/10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Атбасар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Ақмола облысы Атбасар аудандық мәслихатының 24.12.2021 </w:t>
      </w:r>
      <w:r>
        <w:rPr>
          <w:rFonts w:ascii="Times New Roman"/>
          <w:b w:val="false"/>
          <w:i w:val="false"/>
          <w:color w:val="ff0000"/>
          <w:sz w:val="28"/>
        </w:rPr>
        <w:t>№ 7С 12/20</w:t>
      </w:r>
      <w:r>
        <w:rPr>
          <w:rFonts w:ascii="Times New Roman"/>
          <w:b w:val="false"/>
          <w:i w:val="false"/>
          <w:color w:val="ff0000"/>
          <w:sz w:val="28"/>
        </w:rPr>
        <w:t xml:space="preserve"> (ресми жарияланған күнінен бастап қолданысқа енгізіледі) шешімімен; өзгерістер енгізілді - Ақмола облысы Атбасар аудандық мәслихатының 27.05.2022 </w:t>
      </w:r>
      <w:r>
        <w:rPr>
          <w:rFonts w:ascii="Times New Roman"/>
          <w:b w:val="false"/>
          <w:i w:val="false"/>
          <w:color w:val="ff0000"/>
          <w:sz w:val="28"/>
        </w:rPr>
        <w:t>№ 7С 19/19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17.11.2022 </w:t>
      </w:r>
      <w:r>
        <w:rPr>
          <w:rFonts w:ascii="Times New Roman"/>
          <w:b w:val="false"/>
          <w:i w:val="false"/>
          <w:color w:val="ff0000"/>
          <w:sz w:val="28"/>
        </w:rPr>
        <w:t>№ 7С 25/16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ff0000"/>
          <w:sz w:val="28"/>
        </w:rPr>
        <w:t>№ 8С 2/2</w:t>
      </w:r>
      <w:r>
        <w:rPr>
          <w:rFonts w:ascii="Times New Roman"/>
          <w:b w:val="false"/>
          <w:i w:val="false"/>
          <w:color w:val="ff0000"/>
          <w:sz w:val="28"/>
        </w:rPr>
        <w:t xml:space="preserve"> шешімдерімен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1-тарау. Жалпы ережелер</w:t>
      </w:r>
    </w:p>
    <w:bookmarkStart w:name="z8" w:id="5"/>
    <w:p>
      <w:pPr>
        <w:spacing w:after="0"/>
        <w:ind w:left="0"/>
        <w:jc w:val="both"/>
      </w:pPr>
      <w:r>
        <w:rPr>
          <w:rFonts w:ascii="Times New Roman"/>
          <w:b w:val="false"/>
          <w:i w:val="false"/>
          <w:color w:val="000000"/>
          <w:sz w:val="28"/>
        </w:rPr>
        <w:t xml:space="preserve">
      1. Атбасар ауданында әлеуметтік көмек көрсетудің, оның мөлшерлерін белгілеудің және мұқтаж азаматтардың жекелеген санаттарының тізбесін айқындаудың осықағидалары (бұдан әрі - қағидалар) "Қазақстан Республикасындағы жергілікті мемлекеттік басқару және өзін-өзі басқару туралы" Қазақстан Республикасының Заңының 6-бабының 2-3 - тармағына және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(бұдан әрі – Үлгілік қағидалар) сәйкес әзірленді.</w:t>
      </w:r>
    </w:p>
    <w:bookmarkEnd w:id="5"/>
    <w:bookmarkStart w:name="z9" w:id="6"/>
    <w:p>
      <w:pPr>
        <w:spacing w:after="0"/>
        <w:ind w:left="0"/>
        <w:jc w:val="both"/>
      </w:pPr>
      <w:r>
        <w:rPr>
          <w:rFonts w:ascii="Times New Roman"/>
          <w:b w:val="false"/>
          <w:i w:val="false"/>
          <w:color w:val="000000"/>
          <w:sz w:val="28"/>
        </w:rPr>
        <w:t>
      2. Осы Үлгілік қағидаларда пайдаланылатын негізгі терминдер мен ұғымдар:</w:t>
      </w:r>
    </w:p>
    <w:bookmarkEnd w:id="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Атбасар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Ақмола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"Атбасар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қала, ауыл, ауылдық округ әкімдерінің шешімдерімен құрылған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0" w:id="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мереке күндеріне ақшалай немесе заттай нысанда көрсететін көмек түсініледі.</w:t>
      </w:r>
    </w:p>
    <w:bookmarkEnd w:id="7"/>
    <w:bookmarkStart w:name="z11" w:id="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8"/>
    <w:bookmarkStart w:name="z12" w:id="9"/>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Атбасар аудандық мәслихатының 17.11.2022 </w:t>
      </w:r>
      <w:r>
        <w:rPr>
          <w:rFonts w:ascii="Times New Roman"/>
          <w:b w:val="false"/>
          <w:i w:val="false"/>
          <w:color w:val="ff0000"/>
          <w:sz w:val="28"/>
        </w:rPr>
        <w:t>№ 7С 25/16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3" w:id="10"/>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0"/>
    <w:bookmarkStart w:name="z14" w:id="11"/>
    <w:p>
      <w:pPr>
        <w:spacing w:after="0"/>
        <w:ind w:left="0"/>
        <w:jc w:val="both"/>
      </w:pPr>
      <w:r>
        <w:rPr>
          <w:rFonts w:ascii="Times New Roman"/>
          <w:b w:val="false"/>
          <w:i w:val="false"/>
          <w:color w:val="000000"/>
          <w:sz w:val="28"/>
        </w:rPr>
        <w:t>
      6. Мерекелік күндерге әлеуметтік көмек бір рет және мерзімді (ай сайын), ақшалай төлем түрінде келесі санаттағы азаматтарға көрсетіледі:</w:t>
      </w:r>
    </w:p>
    <w:bookmarkEnd w:id="11"/>
    <w:p>
      <w:pPr>
        <w:spacing w:after="0"/>
        <w:ind w:left="0"/>
        <w:jc w:val="both"/>
      </w:pPr>
      <w:r>
        <w:rPr>
          <w:rFonts w:ascii="Times New Roman"/>
          <w:b w:val="false"/>
          <w:i w:val="false"/>
          <w:color w:val="000000"/>
          <w:sz w:val="28"/>
        </w:rPr>
        <w:t>
      1) Жеңіс күні - 9 мамыр:</w:t>
      </w:r>
    </w:p>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бір рет – 1 000 000 (бір миллион) теңге және ай сайын - 20 (жиырма)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бір рет – 1 000 000 (бір миллион) теңге;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бір рет – 100 000 (жүз мың) теңге;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- 100 000 (жүз мың) теңге;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бір рет - 100 000 (жүз мың) теңге;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бір рет - 100 000 (жүз мың) тенге;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бір рет - 100 000 (жүз мың) теңге;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бір рет - 100 000 (жүз мың) теңге;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бір рет - 100 000 (жүз мың) теңге;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- 100 000 (жүз мың) теңге;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қызметшiлерге, бір рет - 100 000 (жүз мың) теңге;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бір рет - 100 000 (жүз мың) теңге;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бір рет - 100 000 (жүз мың) теңге;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бір рет – 60 000 (алпыс мың) теңге;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Кеңестік Социалистік Республикасы, Беларусь Кеңестік Социалистік Республикасы, Литва Кеңестік Социалистік Республикасы, Латвия Кеңестік Социалистік Республикасы, Эстония Кеңестік Социалистік Республикасы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бір рет - 60 000 (алпыс мың) теңге;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бір рет – 30 000 (отыз мың) теңге;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бір рет – 30 000 (отыз мың) теңге;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"Ардагерлер туралы" Қазақстан Республикасы Заңының 4 – 6-баптарында аталған адамдардың отбасыларына, бір рет – 30 000 (отыз мың) теңге;</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бір рет – 30 000 (отыз мың) теңге;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бір рет - 30 000 (отыз мың) теңге;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 - 30 000 (отыз мың) теңге;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бір рет - 3 (үш) айлық есептік көрсеткіш мөлшерінде;</w:t>
      </w:r>
    </w:p>
    <w:p>
      <w:pPr>
        <w:spacing w:after="0"/>
        <w:ind w:left="0"/>
        <w:jc w:val="both"/>
      </w:pPr>
      <w:r>
        <w:rPr>
          <w:rFonts w:ascii="Times New Roman"/>
          <w:b w:val="false"/>
          <w:i w:val="false"/>
          <w:color w:val="000000"/>
          <w:sz w:val="28"/>
        </w:rPr>
        <w:t>
      1979 жылғы 1 желтоқсаннан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бір рет - 30 000 (отыз мың) теңге;</w:t>
      </w:r>
    </w:p>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 - 30 000 (отыз мың) теңге;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бір рет - 30 000 (отыз мың) теңге;</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бір рет - 30 000 (отыз мың) теңге;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- 30 000 (отыз мың) теңге;</w:t>
      </w:r>
    </w:p>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бір рет - 30 000 (отыз мың) теңге;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бір рет - 15 (он бес)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бір рет - 15 (он бес)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бір рет - 15 (он бес)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бір рет - 15 (он бес)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 - 15 (он бес)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 - 15 (он бес)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- 15 (он бес)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бір рет - 15 (он бес) айлық есептік көрсеткіш мөлшерінде.</w:t>
      </w:r>
    </w:p>
    <w:p>
      <w:pPr>
        <w:spacing w:after="0"/>
        <w:ind w:left="0"/>
        <w:jc w:val="both"/>
      </w:pPr>
      <w:r>
        <w:rPr>
          <w:rFonts w:ascii="Times New Roman"/>
          <w:b w:val="false"/>
          <w:i w:val="false"/>
          <w:color w:val="000000"/>
          <w:sz w:val="28"/>
        </w:rPr>
        <w:t>
      2) 25 қазан - Республика күні:</w:t>
      </w:r>
    </w:p>
    <w:p>
      <w:pPr>
        <w:spacing w:after="0"/>
        <w:ind w:left="0"/>
        <w:jc w:val="both"/>
      </w:pPr>
      <w:r>
        <w:rPr>
          <w:rFonts w:ascii="Times New Roman"/>
          <w:b w:val="false"/>
          <w:i w:val="false"/>
          <w:color w:val="000000"/>
          <w:sz w:val="28"/>
        </w:rPr>
        <w:t>
      1, 2, 3 топтардағы мүгедектігі бар адамдарға және мүгедектігі бар балаларға, бір рет 2 (екі) айлық есептік көрсеткіш мөлшерінде;</w:t>
      </w:r>
    </w:p>
    <w:p>
      <w:pPr>
        <w:spacing w:after="0"/>
        <w:ind w:left="0"/>
        <w:jc w:val="both"/>
      </w:pPr>
      <w:r>
        <w:rPr>
          <w:rFonts w:ascii="Times New Roman"/>
          <w:b w:val="false"/>
          <w:i w:val="false"/>
          <w:color w:val="000000"/>
          <w:sz w:val="28"/>
        </w:rPr>
        <w:t>
      ең төменгі және ең төменгі мөлшерінен төмен зейнетақы алатын зейнеткерлерге, бір рет 2 (екі) айлық есептік көрсеткіш мөлшерінде.</w:t>
      </w:r>
    </w:p>
    <w:p>
      <w:pPr>
        <w:spacing w:after="0"/>
        <w:ind w:left="0"/>
        <w:jc w:val="both"/>
      </w:pPr>
      <w:r>
        <w:rPr>
          <w:rFonts w:ascii="Times New Roman"/>
          <w:b w:val="false"/>
          <w:i w:val="false"/>
          <w:color w:val="000000"/>
          <w:sz w:val="28"/>
        </w:rPr>
        <w:t>
      3) 16 желтоқсан - Тәуелсіздік күні:</w:t>
      </w:r>
    </w:p>
    <w:p>
      <w:pPr>
        <w:spacing w:after="0"/>
        <w:ind w:left="0"/>
        <w:jc w:val="both"/>
      </w:pPr>
      <w:r>
        <w:rPr>
          <w:rFonts w:ascii="Times New Roman"/>
          <w:b w:val="false"/>
          <w:i w:val="false"/>
          <w:color w:val="000000"/>
          <w:sz w:val="28"/>
        </w:rPr>
        <w:t xml:space="preserve">
      саяси қуғын-сүргіндер құрбандары, саяси қуғын-сүргіндерден зардап шеккен, мүгедектігі бар немесе зейнеткер болып табылатын,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адамдарға, бір рет 3 (үш) айлық есептік көрсеткіш мөлшерінде;</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қуғын-сүргінге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бір рет 200 000 (екі жүз мың) теңге мөлшерінде және бір рет 30 (отыз) айлық есептік көрсеткіштен аспайтын мөлшерде, санаторлық-курорттық емделуге жұмсалған шығындарды өтеу.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Атбасар аудандық мәслихатының 20.04.2023 </w:t>
      </w:r>
      <w:r>
        <w:rPr>
          <w:rFonts w:ascii="Times New Roman"/>
          <w:b w:val="false"/>
          <w:i w:val="false"/>
          <w:color w:val="000000"/>
          <w:sz w:val="28"/>
        </w:rPr>
        <w:t>№ 8С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он екі айдан кешіктірмей берген өтініштері бойынша әлеуметтік көмек бір рет және (немесе) мерзімді (ай сайын) көрсетіледі:</w:t>
      </w:r>
    </w:p>
    <w:bookmarkEnd w:id="12"/>
    <w:p>
      <w:pPr>
        <w:spacing w:after="0"/>
        <w:ind w:left="0"/>
        <w:jc w:val="both"/>
      </w:pPr>
      <w:r>
        <w:rPr>
          <w:rFonts w:ascii="Times New Roman"/>
          <w:b w:val="false"/>
          <w:i w:val="false"/>
          <w:color w:val="000000"/>
          <w:sz w:val="28"/>
        </w:rPr>
        <w:t>
      1) жан басына шаққандағы орташа табысты есепке алмағанда, табиғи зілзала немесе өрт туындаған жердегі табиғи зілзала немесе өрт салдарынан зардап шеккен азаматтарға (отбасыларға) бір рет 100 (жүз) айлық есептік көрсеткіш мөлшерінде;</w:t>
      </w:r>
    </w:p>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айналадағыларға қауіп төңдіретін аурулардың салдарынан тыныс-тіршілігінің шектелуі деп танылған азаматтарға (отбасыларға):</w:t>
      </w:r>
    </w:p>
    <w:p>
      <w:pPr>
        <w:spacing w:after="0"/>
        <w:ind w:left="0"/>
        <w:jc w:val="both"/>
      </w:pPr>
      <w:r>
        <w:rPr>
          <w:rFonts w:ascii="Times New Roman"/>
          <w:b w:val="false"/>
          <w:i w:val="false"/>
          <w:color w:val="000000"/>
          <w:sz w:val="28"/>
        </w:rPr>
        <w:t>
      қатерлі ісіктері бар, стационар және амбулаториялық жағдайда арнайы емдеуден өтіп жатқан азаматтарға, дәрігерлік-консультациялық комиссияның қорытындысы негізінде, жан басына шаққандағы орташа табысы есепке алынбай, бір рет – 20 (жиырма) айлық есептік көрсеткіш мөлшерінде;</w:t>
      </w:r>
    </w:p>
    <w:p>
      <w:pPr>
        <w:spacing w:after="0"/>
        <w:ind w:left="0"/>
        <w:jc w:val="both"/>
      </w:pPr>
      <w:r>
        <w:rPr>
          <w:rFonts w:ascii="Times New Roman"/>
          <w:b w:val="false"/>
          <w:i w:val="false"/>
          <w:color w:val="000000"/>
          <w:sz w:val="28"/>
        </w:rPr>
        <w:t>
      адамның иммун тапшылығы вирусынан туындаған ауруы бар азаматтарға, дәрігерлік-консультациялық комиссияның қорытындысы негізінде, жан басына шаққандағы орташа табысы есепке алынбай, бір рет - 15 (он бес) айлық есептік көрсеткіш мөлшерінде;</w:t>
      </w:r>
    </w:p>
    <w:p>
      <w:pPr>
        <w:spacing w:after="0"/>
        <w:ind w:left="0"/>
        <w:jc w:val="both"/>
      </w:pPr>
      <w:r>
        <w:rPr>
          <w:rFonts w:ascii="Times New Roman"/>
          <w:b w:val="false"/>
          <w:i w:val="false"/>
          <w:color w:val="000000"/>
          <w:sz w:val="28"/>
        </w:rPr>
        <w:t>
      диспансерлік есепте тұрған адамның иммун тапшылығы вирусы туындаған жұқтырған балалардың ата-аналарына немесе өзге де заңды өкілдеріне дәрігерлік-консультациялық комиссияның қорытындысы негізінде, әлеуметтік көмек ай сайын жан басына шаққандағы орташа табысты есепке алмай тағайындалады, тиісті қаржы жылына арналған республикалық бюджет туралы Қазақстан Республикасының Заңында белгіленген ең төмен күнкөріс деңгейінің - 2 (екі) еселенген мөлшерінде;</w:t>
      </w:r>
    </w:p>
    <w:p>
      <w:pPr>
        <w:spacing w:after="0"/>
        <w:ind w:left="0"/>
        <w:jc w:val="both"/>
      </w:pPr>
      <w:r>
        <w:rPr>
          <w:rFonts w:ascii="Times New Roman"/>
          <w:b w:val="false"/>
          <w:i w:val="false"/>
          <w:color w:val="000000"/>
          <w:sz w:val="28"/>
        </w:rPr>
        <w:t>
      туберкулез ауруы бар, амбулаториялық емделуде жүрген азаматтарға, уәкілетті ұйымдардың тізімі негізінде, ай сайын – 5 (бес) айлық есептік көрсеткіш мөлшерінде;</w:t>
      </w:r>
    </w:p>
    <w:p>
      <w:pPr>
        <w:spacing w:after="0"/>
        <w:ind w:left="0"/>
        <w:jc w:val="both"/>
      </w:pPr>
      <w:r>
        <w:rPr>
          <w:rFonts w:ascii="Times New Roman"/>
          <w:b w:val="false"/>
          <w:i w:val="false"/>
          <w:color w:val="000000"/>
          <w:sz w:val="28"/>
        </w:rPr>
        <w:t>
      3) өмірлік қиын жағдайдаға тап болған мұқтаж азаматтарға (отбасыларға) жан басына шаққандағы орташа табысы есепке алынбай, бір рет 15 (он бес) айлық есептік көрсеткіш мөлшерінде мынадай негіздер бойынша:</w:t>
      </w:r>
    </w:p>
    <w:p>
      <w:pPr>
        <w:spacing w:after="0"/>
        <w:ind w:left="0"/>
        <w:jc w:val="both"/>
      </w:pPr>
      <w:r>
        <w:rPr>
          <w:rFonts w:ascii="Times New Roman"/>
          <w:b w:val="false"/>
          <w:i w:val="false"/>
          <w:color w:val="000000"/>
          <w:sz w:val="28"/>
        </w:rPr>
        <w:t>
      бас бостандығынан айыру орындарынан босатылуы;</w:t>
      </w:r>
    </w:p>
    <w:p>
      <w:pPr>
        <w:spacing w:after="0"/>
        <w:ind w:left="0"/>
        <w:jc w:val="both"/>
      </w:pPr>
      <w:r>
        <w:rPr>
          <w:rFonts w:ascii="Times New Roman"/>
          <w:b w:val="false"/>
          <w:i w:val="false"/>
          <w:color w:val="000000"/>
          <w:sz w:val="28"/>
        </w:rPr>
        <w:t>
      пробация қызметінің есебінде болуы;</w:t>
      </w:r>
    </w:p>
    <w:p>
      <w:pPr>
        <w:spacing w:after="0"/>
        <w:ind w:left="0"/>
        <w:jc w:val="both"/>
      </w:pPr>
      <w:r>
        <w:rPr>
          <w:rFonts w:ascii="Times New Roman"/>
          <w:b w:val="false"/>
          <w:i w:val="false"/>
          <w:color w:val="000000"/>
          <w:sz w:val="28"/>
        </w:rPr>
        <w:t>
      4) Осы Қағиданың 6 тармағының 1) тармақшасында көрсетілген адамдарға, жан басына шаққандағы орташа табысты есепке алмағанда, санаторлық-курорттық емделуге жол жүруге (екі жаққа да), бір рет 30 (отыз) айлық есептік көрсеткіштен аспайтын мөлшерде.".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Атбасар аудандық мәслихатының 20.04.2023 </w:t>
      </w:r>
      <w:r>
        <w:rPr>
          <w:rFonts w:ascii="Times New Roman"/>
          <w:b w:val="false"/>
          <w:i w:val="false"/>
          <w:color w:val="000000"/>
          <w:sz w:val="28"/>
        </w:rPr>
        <w:t>№ 8С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xml:space="preserve">
      8. Әлеуметтік көмек көрсету тәртібі көрсетілетін әлеуметтік көмекті тоқтату және қайтару үшін негіздер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3"/>
    <w:bookmarkStart w:name="z17" w:id="14"/>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14"/>
    <w:bookmarkStart w:name="z18" w:id="15"/>
    <w:p>
      <w:pPr>
        <w:spacing w:after="0"/>
        <w:ind w:left="0"/>
        <w:jc w:val="both"/>
      </w:pPr>
      <w:r>
        <w:rPr>
          <w:rFonts w:ascii="Times New Roman"/>
          <w:b w:val="false"/>
          <w:i w:val="false"/>
          <w:color w:val="000000"/>
          <w:sz w:val="28"/>
        </w:rPr>
        <w:t>
      10. Әлеуметтік көмек ұсынуға шығыстарды қаржыландыру Атбасар ауданының бюджетінде көзделген ағымдағы қаржы жылына арналған қаражат шегінде жүзеге асырылады.</w:t>
      </w:r>
    </w:p>
    <w:bookmarkEnd w:id="15"/>
    <w:bookmarkStart w:name="z19" w:id="16"/>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6"/>
    <w:bookmarkStart w:name="z20" w:id="17"/>
    <w:p>
      <w:pPr>
        <w:spacing w:after="0"/>
        <w:ind w:left="0"/>
        <w:jc w:val="left"/>
      </w:pPr>
      <w:r>
        <w:rPr>
          <w:rFonts w:ascii="Times New Roman"/>
          <w:b/>
          <w:i w:val="false"/>
          <w:color w:val="000000"/>
        </w:rPr>
        <w:t xml:space="preserve"> 3-тарау. Қорытынды ереже</w:t>
      </w:r>
    </w:p>
    <w:bookmarkEnd w:id="17"/>
    <w:bookmarkStart w:name="z21" w:id="18"/>
    <w:p>
      <w:pPr>
        <w:spacing w:after="0"/>
        <w:ind w:left="0"/>
        <w:jc w:val="both"/>
      </w:pPr>
      <w:r>
        <w:rPr>
          <w:rFonts w:ascii="Times New Roman"/>
          <w:b w:val="false"/>
          <w:i w:val="false"/>
          <w:color w:val="000000"/>
          <w:sz w:val="28"/>
        </w:rPr>
        <w:t>
      12.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малихатының</w:t>
            </w:r>
            <w:r>
              <w:br/>
            </w:r>
            <w:r>
              <w:rPr>
                <w:rFonts w:ascii="Times New Roman"/>
                <w:b w:val="false"/>
                <w:i w:val="false"/>
                <w:color w:val="000000"/>
                <w:sz w:val="20"/>
              </w:rPr>
              <w:t>2017 жылғы 22 ақпандағы</w:t>
            </w:r>
            <w:r>
              <w:br/>
            </w:r>
            <w:r>
              <w:rPr>
                <w:rFonts w:ascii="Times New Roman"/>
                <w:b w:val="false"/>
                <w:i w:val="false"/>
                <w:color w:val="000000"/>
                <w:sz w:val="20"/>
              </w:rPr>
              <w:t>№ 6С 9/10 шешіміне</w:t>
            </w:r>
            <w:r>
              <w:br/>
            </w:r>
            <w:r>
              <w:rPr>
                <w:rFonts w:ascii="Times New Roman"/>
                <w:b w:val="false"/>
                <w:i w:val="false"/>
                <w:color w:val="000000"/>
                <w:sz w:val="20"/>
              </w:rPr>
              <w:t>қосымша</w:t>
            </w:r>
          </w:p>
        </w:tc>
      </w:tr>
    </w:tbl>
    <w:bookmarkStart w:name="z75" w:id="19"/>
    <w:p>
      <w:pPr>
        <w:spacing w:after="0"/>
        <w:ind w:left="0"/>
        <w:jc w:val="left"/>
      </w:pPr>
      <w:r>
        <w:rPr>
          <w:rFonts w:ascii="Times New Roman"/>
          <w:b/>
          <w:i w:val="false"/>
          <w:color w:val="000000"/>
        </w:rPr>
        <w:t xml:space="preserve"> Атбасар ауданының маслихатының күші жойылған кейбір шешімдерінің тізімі</w:t>
      </w:r>
    </w:p>
    <w:bookmarkEnd w:id="19"/>
    <w:bookmarkStart w:name="z76" w:id="20"/>
    <w:p>
      <w:pPr>
        <w:spacing w:after="0"/>
        <w:ind w:left="0"/>
        <w:jc w:val="both"/>
      </w:pPr>
      <w:r>
        <w:rPr>
          <w:rFonts w:ascii="Times New Roman"/>
          <w:b w:val="false"/>
          <w:i w:val="false"/>
          <w:color w:val="000000"/>
          <w:sz w:val="28"/>
        </w:rPr>
        <w:t xml:space="preserve">
      1. Атбасар аудандық маслихатының 2013 жылғы 30 қыркүйектегі № 5С 18/2 "Атбасар ауданының жекелеген санаттарының мұқтаж тұлғалардың тізбесін айқындау, мөлшерін белгілеу мен әлеуметтік көмегін көрсету Ережесін бекіту туралы" (Нормативтік құқықтық актілерді мемлекеттік тіркеу тізілімінде № 3857 тіркелген, 2013 жылдың 1 қарашасында "Атбасар", "Простор"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20"/>
    <w:bookmarkStart w:name="z77" w:id="21"/>
    <w:p>
      <w:pPr>
        <w:spacing w:after="0"/>
        <w:ind w:left="0"/>
        <w:jc w:val="both"/>
      </w:pPr>
      <w:r>
        <w:rPr>
          <w:rFonts w:ascii="Times New Roman"/>
          <w:b w:val="false"/>
          <w:i w:val="false"/>
          <w:color w:val="000000"/>
          <w:sz w:val="28"/>
        </w:rPr>
        <w:t xml:space="preserve">
      2. Атбасар аудандық маслихатының 2016 жылығы 27 сәуірдегі № 6С 2/4 "Атбасар аудандық маслихатының 2013 жылғы 30 қыркүйектегі № 5С 18/2 "Атбасар ауданының жекелеген санаттарының мұқтаж тұлғалардың тізбесін айқындау, мөлшерін белгілеу мен әлеуметтік көмегін көрсету Ережесін бекіту туралы" шешіміне өзгерістер еңгізу туралы" (Нормативтік құқықтық актілерді мемлекеттік тіркеу тізілімінде № 5377 тіркелген, 2016 жылдың 3 шілдесінде "Атбасар", "Простор"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21"/>
    <w:bookmarkStart w:name="z78" w:id="22"/>
    <w:p>
      <w:pPr>
        <w:spacing w:after="0"/>
        <w:ind w:left="0"/>
        <w:jc w:val="both"/>
      </w:pPr>
      <w:r>
        <w:rPr>
          <w:rFonts w:ascii="Times New Roman"/>
          <w:b w:val="false"/>
          <w:i w:val="false"/>
          <w:color w:val="000000"/>
          <w:sz w:val="28"/>
        </w:rPr>
        <w:t xml:space="preserve">
      3. Атбасар ауданының маслихатының 2016 жылғы 14 қыркүйектегі № 6С 5/3 "Атбасар аудандық маслихатының 2013 жылғы 30 қыркүйектегі № 5С 18/2 "Атбасар ауданының жекелеген санаттарының мұқтаж тұлғалардың тізбесін айқындау, мөлшерін белгілеу мен әлеуметтік көмегін көрсету Ережесін бекіту туралы" шешіміне өзгерістер еңгізу туралы" (Нормативтік құқықтық актілерді мемлекеттік тіркеу тізілімінде № 5544 тіркелген, 2016 жылдың 3 қазанында "Атбасар", "Простор"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