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a73c" w14:textId="2ada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Атбасар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Атбасар аудандық мәслихатының 2017 жылғы 27 қарашадағы № 6С 14/5 шешімі. Ақмола облысының Әділет департаментінде 2017 жылғы 12 желтоқсанда № 6215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шiлдедегi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9946 тіркелген) сәйкес, Атбасар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Атбасар аудандық мәслихатының 09.02.2018 </w:t>
      </w:r>
      <w:r>
        <w:rPr>
          <w:rFonts w:ascii="Times New Roman"/>
          <w:b w:val="false"/>
          <w:i w:val="false"/>
          <w:color w:val="ff0000"/>
          <w:sz w:val="28"/>
        </w:rPr>
        <w:t>№ 6С 17/3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2018 жылға арналған Атбасар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көрсетілсін:</w:t>
      </w:r>
    </w:p>
    <w:bookmarkEnd w:id="1"/>
    <w:bookmarkStart w:name="z3" w:id="2"/>
    <w:p>
      <w:pPr>
        <w:spacing w:after="0"/>
        <w:ind w:left="0"/>
        <w:jc w:val="both"/>
      </w:pPr>
      <w:r>
        <w:rPr>
          <w:rFonts w:ascii="Times New Roman"/>
          <w:b w:val="false"/>
          <w:i w:val="false"/>
          <w:color w:val="000000"/>
          <w:sz w:val="28"/>
        </w:rPr>
        <w:t>
      1) жетпiс еселік айлық есептiк көрсеткiшке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бiр мың бес жүз еселiк айлық есептiк көрсеткiштен аспайтын сомада бюджеттiк кредит.</w:t>
      </w:r>
    </w:p>
    <w:bookmarkEnd w:id="3"/>
    <w:bookmarkStart w:name="z5" w:id="4"/>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Сәдуақасов М.Н.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А.Ә.Қалжанов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27 қараша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