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06b0" w14:textId="c0b0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2017 жылғы 4 желтоқсандағы № 303 қаулысы. Ақмола облысының Әділет департаментінде 2017 жылғы 15 желтоқсанда № 6224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Ж.Қ.Шахпұтоваға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000"/>
        <w:gridCol w:w="2073"/>
        <w:gridCol w:w="2073"/>
        <w:gridCol w:w="1715"/>
        <w:gridCol w:w="207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23870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