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55820" w14:textId="cf558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жылға арналған Бұланды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Бұланды аудандық мәслихатының 2017 жылғы 20 ақпандағы № 6С-9/8 шешімі. Ақмола облысының Әділет департаментінде 2017 жылғы 14 наурызда № 5828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 183 қаулысының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тіркелген) сәйкес, Бұланды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2017 жылға арналған Бұланды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көрсетілсін:</w:t>
      </w:r>
      <w:r>
        <w:br/>
      </w:r>
      <w:r>
        <w:rPr>
          <w:rFonts w:ascii="Times New Roman"/>
          <w:b w:val="false"/>
          <w:i w:val="false"/>
          <w:color w:val="000000"/>
          <w:sz w:val="28"/>
        </w:rPr>
        <w:t>
      </w:t>
      </w:r>
      <w:r>
        <w:rPr>
          <w:rFonts w:ascii="Times New Roman"/>
          <w:b w:val="false"/>
          <w:i w:val="false"/>
          <w:color w:val="000000"/>
          <w:sz w:val="28"/>
        </w:rPr>
        <w:t>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алу немесе салу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2. Осы шешім Ақмола облыстық Әділет департаментінде мемлекеттік тіркелген күнінен бастап күшіне енеді және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Кезекті 9-сессияның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А.Есентұров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Ш.Құсайынов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Қ.Испергенов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20 ақпан 2017 жыл</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