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f03a" w14:textId="77cf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 тұратын аз қамтылған отбасыларға азаматтарға)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2017 жылғы 30 наурыздағы № 6С 12-4 шешімі. Ақмола облысының Әділет департаментінде 2017 жылғы 18 сәуірде № 5892 болып тіркелді. Күші жойылды - Ақмола облысы Егіндікөл аудандық мәслихатының 2020 жылғы 4 наурыздағы № 6С44-4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04.03.2020 </w:t>
      </w:r>
      <w:r>
        <w:rPr>
          <w:rFonts w:ascii="Times New Roman"/>
          <w:b w:val="false"/>
          <w:i w:val="false"/>
          <w:color w:val="ff0000"/>
          <w:sz w:val="28"/>
        </w:rPr>
        <w:t>№ 6С44-4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11015 тіркелген) сәйкес, Егіндікөл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Егіндікөл ауданында тұратын аз қамтылған отбасыларға (азаматтарға)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О.Садыбеков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Н.Төлепов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30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30 наурыздағы</w:t>
            </w:r>
            <w:r>
              <w:br/>
            </w:r>
            <w:r>
              <w:rPr>
                <w:rFonts w:ascii="Times New Roman"/>
                <w:b w:val="false"/>
                <w:i w:val="false"/>
                <w:color w:val="000000"/>
                <w:sz w:val="20"/>
              </w:rPr>
              <w:t>№ 6С12-4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Егіндікөл ауданында тұратын аз қамтылған отбасыларға</w:t>
      </w:r>
      <w:r>
        <w:br/>
      </w:r>
      <w:r>
        <w:rPr>
          <w:rFonts w:ascii="Times New Roman"/>
          <w:b/>
          <w:i w:val="false"/>
          <w:color w:val="000000"/>
        </w:rPr>
        <w:t>(азаматтарға) тұрғын үй көмегін көрсету мөлшері және тәртібі</w:t>
      </w:r>
    </w:p>
    <w:bookmarkEnd w:id="3"/>
    <w:bookmarkStart w:name="z6" w:id="4"/>
    <w:p>
      <w:pPr>
        <w:spacing w:after="0"/>
        <w:ind w:left="0"/>
        <w:jc w:val="left"/>
      </w:pPr>
      <w:r>
        <w:rPr>
          <w:rFonts w:ascii="Times New Roman"/>
          <w:b/>
          <w:i w:val="false"/>
          <w:color w:val="000000"/>
        </w:rPr>
        <w:t xml:space="preserve"> 1-тарау. Тұрғын үй көмегін көрсету мөлшері</w:t>
      </w:r>
    </w:p>
    <w:bookmarkEnd w:id="4"/>
    <w:bookmarkStart w:name="z7" w:id="5"/>
    <w:p>
      <w:pPr>
        <w:spacing w:after="0"/>
        <w:ind w:left="0"/>
        <w:jc w:val="both"/>
      </w:pPr>
      <w:r>
        <w:rPr>
          <w:rFonts w:ascii="Times New Roman"/>
          <w:b w:val="false"/>
          <w:i w:val="false"/>
          <w:color w:val="000000"/>
          <w:sz w:val="28"/>
        </w:rPr>
        <w:t>
      1. Тұрғын үй көмегін тағайындау және төлеу бойынша уәкілетті орган "Егіндікөл ауданының жұмыспен қамту және әлеуметтік бағдарламалар бөлімі" мемлекеттік мекемесі болып анықталды, ол отбасының (азаматтың) жиынтық табысын қолданыстағы заңнамада белгіленген тәртіппен тұрғын үй көмегін тағайындауға өтініш білдірген тоқсанның алдындағы тоқсанға есептейді.</w:t>
      </w:r>
    </w:p>
    <w:bookmarkEnd w:id="5"/>
    <w:bookmarkStart w:name="z8" w:id="6"/>
    <w:p>
      <w:pPr>
        <w:spacing w:after="0"/>
        <w:ind w:left="0"/>
        <w:jc w:val="both"/>
      </w:pPr>
      <w:r>
        <w:rPr>
          <w:rFonts w:ascii="Times New Roman"/>
          <w:b w:val="false"/>
          <w:i w:val="false"/>
          <w:color w:val="000000"/>
          <w:sz w:val="28"/>
        </w:rPr>
        <w:t>
      2. Шекті жол берілетін шығыстар үлесі:</w:t>
      </w:r>
    </w:p>
    <w:bookmarkEnd w:id="6"/>
    <w:p>
      <w:pPr>
        <w:spacing w:after="0"/>
        <w:ind w:left="0"/>
        <w:jc w:val="both"/>
      </w:pP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абоннеттік 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тұрғынжайды пайдаланғаны үшін жалға алу ақысын төлеуге отбасының (азаматтың) жиынтық табысының 10 пайыз мөлшерінде белгіленеді.</w:t>
      </w:r>
    </w:p>
    <w:bookmarkStart w:name="z9" w:id="7"/>
    <w:p>
      <w:pPr>
        <w:spacing w:after="0"/>
        <w:ind w:left="0"/>
        <w:jc w:val="both"/>
      </w:pPr>
      <w:r>
        <w:rPr>
          <w:rFonts w:ascii="Times New Roman"/>
          <w:b w:val="false"/>
          <w:i w:val="false"/>
          <w:color w:val="000000"/>
          <w:sz w:val="28"/>
        </w:rPr>
        <w:t>
      3.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тұтынуға белгіленген көлемінің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p>
    <w:bookmarkEnd w:id="7"/>
    <w:bookmarkStart w:name="z10" w:id="8"/>
    <w:p>
      <w:pPr>
        <w:spacing w:after="0"/>
        <w:ind w:left="0"/>
        <w:jc w:val="left"/>
      </w:pPr>
      <w:r>
        <w:rPr>
          <w:rFonts w:ascii="Times New Roman"/>
          <w:b/>
          <w:i w:val="false"/>
          <w:color w:val="000000"/>
        </w:rPr>
        <w:t xml:space="preserve"> 2-тарау. Тұрғын үй көмегін көрсету тәртібі</w:t>
      </w:r>
    </w:p>
    <w:bookmarkEnd w:id="8"/>
    <w:bookmarkStart w:name="z11" w:id="9"/>
    <w:p>
      <w:pPr>
        <w:spacing w:after="0"/>
        <w:ind w:left="0"/>
        <w:jc w:val="both"/>
      </w:pPr>
      <w:r>
        <w:rPr>
          <w:rFonts w:ascii="Times New Roman"/>
          <w:b w:val="false"/>
          <w:i w:val="false"/>
          <w:color w:val="000000"/>
          <w:sz w:val="28"/>
        </w:rPr>
        <w:t>
      4. Тұрғын үй көмегi аудандық бюджет қаражаты есебiнен Егіндікөл ауданында тұрақты тұратын аз қамтылған отбасыларға (азаматтарға) ұсынылады.</w:t>
      </w:r>
    </w:p>
    <w:bookmarkEnd w:id="9"/>
    <w:bookmarkStart w:name="z12" w:id="10"/>
    <w:p>
      <w:pPr>
        <w:spacing w:after="0"/>
        <w:ind w:left="0"/>
        <w:jc w:val="both"/>
      </w:pPr>
      <w:r>
        <w:rPr>
          <w:rFonts w:ascii="Times New Roman"/>
          <w:b w:val="false"/>
          <w:i w:val="false"/>
          <w:color w:val="000000"/>
          <w:sz w:val="28"/>
        </w:rPr>
        <w:t xml:space="preserve">
      5.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11015 тіркелген)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6. Тұрғын үй көмегі өтініш берілген күнге байланысты емес ағымдағы тоқсанға толық тағайындалады, ал отбасының (азаматтың) өткен тоқсандағы табыстары мен коммуналдық қызметтерінің шығындары, келесілерді қоспағанда есепке алынады:</w:t>
      </w:r>
    </w:p>
    <w:bookmarkEnd w:id="11"/>
    <w:p>
      <w:pPr>
        <w:spacing w:after="0"/>
        <w:ind w:left="0"/>
        <w:jc w:val="both"/>
      </w:pPr>
      <w:r>
        <w:rPr>
          <w:rFonts w:ascii="Times New Roman"/>
          <w:b w:val="false"/>
          <w:i w:val="false"/>
          <w:color w:val="000000"/>
          <w:sz w:val="28"/>
        </w:rPr>
        <w:t>
      отбасылардың (азаматтардың) жеке меншігінде бір бірліктен артық тұрғын үй (пәтер, үйжай) немесе жалға берген (қосымша жалға берген) тұрғын үйлері болса.</w:t>
      </w:r>
    </w:p>
    <w:bookmarkStart w:name="z14" w:id="12"/>
    <w:p>
      <w:pPr>
        <w:spacing w:after="0"/>
        <w:ind w:left="0"/>
        <w:jc w:val="both"/>
      </w:pPr>
      <w:r>
        <w:rPr>
          <w:rFonts w:ascii="Times New Roman"/>
          <w:b w:val="false"/>
          <w:i w:val="false"/>
          <w:color w:val="000000"/>
          <w:sz w:val="28"/>
        </w:rPr>
        <w:t>
      7. Коммуналдық тұрғын үйде тұратындар үшін жылу беру шығындары жоспарлық есеппен алынып, нақты төлем жасалғаннан кейін қайта есептеледі.</w:t>
      </w:r>
    </w:p>
    <w:bookmarkEnd w:id="12"/>
    <w:bookmarkStart w:name="z15" w:id="13"/>
    <w:p>
      <w:pPr>
        <w:spacing w:after="0"/>
        <w:ind w:left="0"/>
        <w:jc w:val="both"/>
      </w:pPr>
      <w:r>
        <w:rPr>
          <w:rFonts w:ascii="Times New Roman"/>
          <w:b w:val="false"/>
          <w:i w:val="false"/>
          <w:color w:val="000000"/>
          <w:sz w:val="28"/>
        </w:rPr>
        <w:t>
      8. Аз қамтылған отбасыларға (азаматтарға) тұрғын үй көмегін төлеу "Егіндікөл ауданының жұмыспен қамту және әлеуметтік бағдарламалар бөлімі" мемлекеттік мекемесімен екінші деңгейдегі банктер арқылы жүзеге асырылады.</w:t>
      </w:r>
    </w:p>
    <w:bookmarkEnd w:id="13"/>
    <w:bookmarkStart w:name="z16" w:id="14"/>
    <w:p>
      <w:pPr>
        <w:spacing w:after="0"/>
        <w:ind w:left="0"/>
        <w:jc w:val="both"/>
      </w:pPr>
      <w:r>
        <w:rPr>
          <w:rFonts w:ascii="Times New Roman"/>
          <w:b w:val="false"/>
          <w:i w:val="false"/>
          <w:color w:val="000000"/>
          <w:sz w:val="28"/>
        </w:rPr>
        <w:t>
      9. Тұрғын үй көмегі, тұрғын үйдің меншік иесі болып табылатын, жалға алушылармен (тұрғын үйді жалға алу шарты болған кезде) коммуналдық қызметтерге және қатты отынды сатып алу шығыстарын өтеу бойынша жергілікті жылытумен жеке үй құрылыстарында тұратын аз қамтылған отбасыларға (азаматтарға) беріледі.</w:t>
      </w:r>
    </w:p>
    <w:bookmarkEnd w:id="14"/>
    <w:bookmarkStart w:name="z17" w:id="15"/>
    <w:p>
      <w:pPr>
        <w:spacing w:after="0"/>
        <w:ind w:left="0"/>
        <w:jc w:val="both"/>
      </w:pPr>
      <w:r>
        <w:rPr>
          <w:rFonts w:ascii="Times New Roman"/>
          <w:b w:val="false"/>
          <w:i w:val="false"/>
          <w:color w:val="000000"/>
          <w:sz w:val="28"/>
        </w:rPr>
        <w:t>
      10. Жергілікті жылумен қатты отынды тұтынуға өтемақы нормасы өтініш беру тоқсанында отбасыға (азаматқа), жылу беру маусымына бес тонна деп белгіленсін. 1 шаршы метрге шығын айына 20,83 килограмм мөлшерінде есептеледі. Статистикалық мәліметке сәйкес өткен тоқсанда қалыптасқан көмірдің орташа бағасы алынады.</w:t>
      </w:r>
    </w:p>
    <w:bookmarkEnd w:id="15"/>
    <w:bookmarkStart w:name="z18" w:id="16"/>
    <w:p>
      <w:pPr>
        <w:spacing w:after="0"/>
        <w:ind w:left="0"/>
        <w:jc w:val="both"/>
      </w:pPr>
      <w:r>
        <w:rPr>
          <w:rFonts w:ascii="Times New Roman"/>
          <w:b w:val="false"/>
          <w:i w:val="false"/>
          <w:color w:val="000000"/>
          <w:sz w:val="28"/>
        </w:rPr>
        <w:t>
      11. Электр энергиясын, суық суды тұтыну шығындары алдынғы тоқсандағы нақты шығындары бойынша төленеді.</w:t>
      </w:r>
    </w:p>
    <w:bookmarkEnd w:id="16"/>
    <w:bookmarkStart w:name="z19" w:id="17"/>
    <w:p>
      <w:pPr>
        <w:spacing w:after="0"/>
        <w:ind w:left="0"/>
        <w:jc w:val="both"/>
      </w:pPr>
      <w:r>
        <w:rPr>
          <w:rFonts w:ascii="Times New Roman"/>
          <w:b w:val="false"/>
          <w:i w:val="false"/>
          <w:color w:val="000000"/>
          <w:sz w:val="28"/>
        </w:rPr>
        <w:t xml:space="preserve">
      12.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