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acf3" w14:textId="72aa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аумағында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2017 жылғы 6 желтоқсандағы № а-12/422 қаулысы. Ақмола облысының Әділет департаментінде 2017 жылғы 20 желтоқсанда № 6232 болып тіркелді. Күші жойылды - Ақмола облысы Ерейментау ауданы әкімдігінің 2019 жылғы 25 қарашадағы № а-11/415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25.11.2019 </w:t>
      </w:r>
      <w:r>
        <w:rPr>
          <w:rFonts w:ascii="Times New Roman"/>
          <w:b w:val="false"/>
          <w:i w:val="false"/>
          <w:color w:val="ff0000"/>
          <w:sz w:val="28"/>
        </w:rPr>
        <w:t>№ а-11/415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"Сауда қызметін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реттеу туралы" 2004 жылғы 12 сәуірдегі Қазақстан Республикасының Заңдарына сәйкес Ерейментау ауданының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Ерейментау ауданы аумағында стационарлық емес сауда объектілерін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А.А.Манадыровқа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Ерейментау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қоғамдық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М.М.Бейсенова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Ерейментау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Ж.А.Түбеков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Ішкі 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 Ерейментау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Ішкі істер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М.Т.Куркин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а-12/422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 аумағында стационарлық емес сауда объектілерін орналастыру орындары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Ерейментау ауданы әкімдігінің 27.11.2018 </w:t>
      </w:r>
      <w:r>
        <w:rPr>
          <w:rFonts w:ascii="Times New Roman"/>
          <w:b w:val="false"/>
          <w:i w:val="false"/>
          <w:color w:val="ff0000"/>
          <w:sz w:val="28"/>
        </w:rPr>
        <w:t>№ а-11/415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6"/>
        <w:gridCol w:w="9724"/>
      </w:tblGrid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орындарының орналасқан жері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Абылайхан көшесі, № 152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Талғат Мұсабаев көшесі, № 13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Абай Құнанбаев көшесі, № 162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Зеленый хутор көшесі, № 19 үйдің маңында, дөңес көпір аймағында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Шоқан Уәлиханов көшесі, № 35 үйдің маңында, "Қазақтелеком" акционерлік қоғамының ғимаратына қарсы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Абылайхан көшесі, № 95"А"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Абай Құнанбаев көшесі, "Сары-Арқа" базарының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қалалық саябағы аумағында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қаласы, Абай Құнанбаев көшесі, № 133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ауылы, Тәуелсіздік көшесі, № 13/1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Еркіншілік ауылы, Жүніс Хамзеұлы көшесі, № 61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ауылы, Достық көшесі, ауыл клубының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ауылы, Сәкен Сейфуллин атындағы көшесі № 1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ауылы, Тың игерушілер көшесі, № 27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ауылы, Тұрсынбай Биімжанов атындағы көшесі, № 22/1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ауыл, Алаш орда көшесі, № 25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ауылы, Алаш көшесі, ауыл клубының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Өлеңті ауылы, Қапбас Жаниев атындағы көшесі, № 12 үйдің маңында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ауылы, Қаркен Ахметов атындағы көшесі, № 9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ауылы, Иллиадор Поморцев атындағы көшесі, саябақтың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Ыбрай Алтынсарин атындағы көшесі, № 18/1 үйдің маңында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ауылы, Жәнібеков Құрмаш атындағы көшесі, № 23 үйдің маңында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