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fdf4" w14:textId="70ef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Ерейментау аудандық мәслихатының 2017 жылғы 22 желтоқсандағы № 6С-18/6-17 шешімі. Ақмола облысының Әділет департаментінде 2018 жылғы 9 қаңтарда № 6306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Ерейментау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Ерейментау аудандық мәслихатының 13.03.2018 </w:t>
      </w:r>
      <w:r>
        <w:rPr>
          <w:rFonts w:ascii="Times New Roman"/>
          <w:b w:val="false"/>
          <w:i w:val="false"/>
          <w:color w:val="000000"/>
          <w:sz w:val="28"/>
        </w:rPr>
        <w:t>№ 6С-21/4-18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2018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Ю.Адайкин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желтоқсан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