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5bb1" w14:textId="8095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Еркіншілік ауылдық округі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Еркіншілік ауылдық округі әкімінің 2017 жылғы 19 мамырдағы № 10 шешімі. Ақмола облысының Әділет департаментінде 2017 жылғы 5 маусымда № 5985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мемлекеттік ветеринариялық – санитариялық инспекторының міндетін атқарушысының 2017 жылғы 21 ақпандағы №01-30-53 ұсынысы негізінде Еркіншілік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ауданы Еркіншілік ауылдық округінің аумағында шектеу іс - 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Ерейментау ауданы Еркіншілік ауылдық округі әкімінің 2014 жылғы 21 мамырдағы № 5 "Ерейментау ауданының Еркіншілік ауылдық округінің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4205 тіркелді, 2014 жылғы 31 мамырда "Ереймен", "Ерейментау" газеттерінде жарияланды)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Еркіншілік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