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4b03" w14:textId="f694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Қызметін Есіл ауданының аумағында жүзеге асыратын барлық салық төлеушілер үшін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2017 жылғы 29 тамыздағы № 17/4 шешімі. Ақмола облысының Әділет департаментінде 2017 жылғы 21 қыркүйекте № 6080 болып тіркелді. Күші жойылды - Ақмола облысы Есіл аудандық мәслихатының 2018 жылғы 2 ақпандағы № 24/7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Ақмола облысы Есіл аудандық мәслихатының 02.02.2018 </w:t>
      </w:r>
      <w:r>
        <w:rPr>
          <w:rFonts w:ascii="Times New Roman"/>
          <w:b w:val="false"/>
          <w:i w:val="false"/>
          <w:color w:val="ff0000"/>
          <w:sz w:val="28"/>
        </w:rPr>
        <w:t>№ 24/7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422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Есіл ауданының аумағында жүзеге асыратын барлық салық төлеушілер үшін бірыңғай тіркелген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аудандық мәслихатының "Қызметін Есіл ауданының аумағында жүзеге асыратын барлық салық төлеушілер үшін бірыңғай тіркелген салық ставкаларын белгілеу туралы" 2009 жылғы 27 ақпандағы № 14/4 (Нормативтік құқықтық актілерді мемлекеттік тіркеу тізілімінде № 1-11-101 тіркелген, 2009 жылғы 10 сәуірде "Жаңа Есіл"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аудандық мәслихатының "Есіл аудандық мәслихатының 2009 жылғы 27 ақпандағы № 14/4 "Есіл ауданы аумағындағы тіркелген жиынтық салықтың базалық ставкаларының мөлшерлерін бекіту туралы" шешіміне өзгерістер енгізу туралы" 2011 жылғы 8 қарашадағы № 44/6 (Нормативтік құқықтық актілерді мемлекеттік тіркеу тізілімінде № 1-11-143 тіркелген, 2011 жылғы 23 желтоқсанда "Жаңа Есіл"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тамыз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Н.Қапашев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тамыз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Есіл ауданының аумағында жүзеге асыратын барлық салық төлеушілер үшін бірыңғай тіркелген салық мөлшерлемелері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5305"/>
        <w:gridCol w:w="5135"/>
      </w:tblGrid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