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20ae0" w14:textId="4320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ауданының аумағында қызметін жүзеге асыратын барлық салық төлеушілер үшін бірыңғай тіркелген салық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2017 жылғы 27 қазанда № 6С-14/3 шешімі. Ақмола облысының Әділет департаментінде 2017 жылғы 13 қарашада № 6161 болып тіркелді. Күші жойылды - Ақмола облысы Жарқайың аудандық мәслихатының 2018 жылғы 26 ақпандағы № 6С-19/5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Жарқайың аудандық мәслихатының 26.02.2018 </w:t>
      </w:r>
      <w:r>
        <w:rPr>
          <w:rFonts w:ascii="Times New Roman"/>
          <w:b w:val="false"/>
          <w:i w:val="false"/>
          <w:color w:val="ff0000"/>
          <w:sz w:val="28"/>
        </w:rPr>
        <w:t>№ 6С-19/5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Кодексінің 422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ауданының аумағында қызметін жүзеге асыратын барлық салық төлеушілер үшін бірыңғай тіркелген салық мөлшерлемері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Жарқайың аудандық мәслихатының "Бірыңғай тіркелген салықтық ставкалары туралы" 2009 жылғы 7 сәуірдегі № 4С-14/7 (Нормативтік құқықтық актілерді мемлекеттік тіркеу тізілімінде № 1-12-107 болып тіркелген, 2009 жылғы 24 сәуірде "Целинное знамя"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Қ.Байжұманова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Д.Шәкіров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27.10.2017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Жарқайың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Г.Бекентаев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27.10.2017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Жарқайың ауданының аумағында қызметін жүзеге асыратын барлық салық төлеушілер үшін бірыңғай тіркелген салық мөлшерлемелері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1"/>
        <w:gridCol w:w="5122"/>
        <w:gridCol w:w="4957"/>
      </w:tblGrid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тіркелген салық мөлшерлемелері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пайдаланатын дербес компьютер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