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ff77" w14:textId="ca1f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Тассуат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Тассуат ауылы әкімінің 2017 жылғы 6 желтоқсандағы № 2 шешімі. Ақмола облысының Әділет департаментінде 2017 жылғы 25 желтоқсанда № 6246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бас мемлекеттік ветеринариялық-санитариялық инспекторының 2017 жылғы 7 қарашадағы № 01-10-493 ұсынысы негізінде Тассуат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Тассуат ауылының аумағындағы ұсақ қара мал бруцеллезі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"Жарқайың ауданының Тассуат ауылының аумағында шектеу іс-шараларын белгілеу туралы" Ақмола облысы Жарқайың ауданы Тассуат ауылдық округі әкімінің міндетін атқарушысының 2014 жылғы 18 маусымдағы № 1 (Нормативтік құқықтық актілерді мемлекеттік тіркеу тізілімінде № 4230 болып тіркелген, 2014 жылғы 27 маусымда "Целинное знамя", "Жарқайың тынысы"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"Тассуат ауылдық округі әкімінің "Жарқайың ауданының Тассуат ауылдық округінің аумағында шектеу іс-шараларын белгілеу туралы" 2014 жылғы 18 маусымдағы № 1 шешіміне өзгерістер енгізу туралы" Ақмола облысы Жарқайың ауданы Тассуат ауылы әкімінің 2015 жылғы 6 сәуірдегі № 2 (Нормативтік құқықтық актілерді мемлекеттік тіркеу тізілімінде № 4764 болып тіркелген, 2015 жылғы 8 мамырда "Целинное знамя", "Жарқайың тынысы"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Тассуат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