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2181" w14:textId="3032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2017 жылғы 31 қаңтардағы № а-1/19 қаулысы. Ақмола облысының Әділет департаментінде 2017 жылғы 23 ақпанда № 5761 болып тіркелді. Күші жойылды - Ақмола облысы Жақсы ауданы әкімдігінің 2017 жылғы 23 қазандағы № а-9/226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әкімдігінің 23.10.2017 </w:t>
      </w:r>
      <w:r>
        <w:rPr>
          <w:rFonts w:ascii="Times New Roman"/>
          <w:b w:val="false"/>
          <w:i w:val="false"/>
          <w:color w:val="ff0000"/>
          <w:sz w:val="28"/>
        </w:rPr>
        <w:t>№ а-9/226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Жақсы ауданы әкімінің орынбасары Л. Сейдахметоваға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күші 2017 жылға 1 қаңтарынан бастап, туындаған құқықтық қатынастарға таратылады.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а-1/19 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2306"/>
        <w:gridCol w:w="2301"/>
        <w:gridCol w:w="1092"/>
        <w:gridCol w:w="4417"/>
        <w:gridCol w:w="1093"/>
      </w:tblGrid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қатынайтын шағын орталық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қатынайтын шағын орталық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1"/>
        <w:gridCol w:w="1218"/>
        <w:gridCol w:w="4931"/>
        <w:gridCol w:w="12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ата-аналардың бір айға төлемінің мөлшері (теңге)</w:t>
            </w:r>
          </w:p>
        </w:tc>
      </w:tr>
      <w:tr>
        <w:trPr>
          <w:trHeight w:val="30" w:hRule="atLeast"/>
        </w:trPr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</w:t>
            </w:r>
          </w:p>
        </w:tc>
      </w:tr>
      <w:tr>
        <w:trPr>
          <w:trHeight w:val="30" w:hRule="atLeast"/>
        </w:trPr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