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f3586" w14:textId="43f35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2017 жылғы 11 мамырдағы № 6С-14-3 шешімі. Ақмола облысының Әділет департаментінде 2017 жылғы 26 мамырда № 5967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туралы" 2001 жылғы 23 қаңтардағы,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туралы" 2016 жылғы 6 сәуірдегі Қазақстан Республикасының Заңдарына сәйкес, Жақсы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аудандық мәслихатының кейбір шешімдерінің күші жойылды деп танылсын.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Жақсы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Қ.Құсайынов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Жақсы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Б.Жанәділов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Жақсы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Қ.Сүйіндіков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2017 жыл "11" 05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"11"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6С-14-3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Жақсы аудандық мәслихатының күші жойылды деп танылған кейбір шешімдерінің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Жақсы аудандық мәслихатының "Жақсы ауданының 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2013 жылғы 26 тамыздағы № 5С-19-3 (Нормативтік құқықтық актілерді мемлекеттік тіркеу тізілімінде № 3809 болып тіркелген, 2013 жылғы 4 қазанда аудандық "Жақсы жаршысы"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Жақсы аудандық мәслихатының "Жақсы аудандық мәслихатының 2013 жылғы 26 тамыздағы "Жақсы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№ 5С-19-3 шешіміне өзгерістер және толықтырулар енгізу туралы" 2014 жылғы 7 ақпандағы № 5С-26-4 (Нормативтік құқықтық актілерді мемлекеттік тіркеу тізілімінде № 4019 болып тіркелген, 2014 жылғы 3 наурызда аудандық "Жақсы жаршысы"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Жақсы аудандық мәслихатының "Жақсы аудандық мәслихатының 2013 жылғы 26 тамыздағы "Жақсы ауданының 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№ 5С-19-3 шешіміне өзгеріс енгізу туралы" 2014 жылғы 20 тамыздағы № 5С-30-3 (Нормативтік құқықтық актілерді мемлекеттік тіркеу тізілімінде № 4339 болып тіркелген, 2014 жылғы 15 қыркүйегінде аудандық "Жақсы жаршысы"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Жақсы аудандық мәслихатының "Жақсы аудандық мәслихатының 2013 жылғы 26 тамыздағы "Жақсы ауданында 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№ 5С-19-3 шешіміне өзгерістер мен толықтыру енгізу туралы" 2016 жылғы 28 сәуірдегі № 6ВС-3-2 (Нормативтік құқықтық актілерді мемлекеттік тіркеу тізілімінде № 5363 болып тіркелген, 2016 жылғы 23 мамырда аудандық "Жақсы жаршысы"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Жақсы аудандық мәслихатының "Жақсы аудандық мәслихатының 2013 жылғы 26 тамыздағы "Жақсы ауданында 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№ 5С-19-3 шешіміне өзгерістер енгізу туралы" 2016 жылғы 6 қазандағы № 6ВС-7-6 (Нормативтік құқықтық актілерді мемлекеттік тіркеу тізілімінде № 5575 болып тіркелген, 2016 жылғы 24 қазанда аудандық "Жақсы жаршысы"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