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3869" w14:textId="0763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Зеренді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Зеренді аудандық мәслихатының 2017 жылғы 6 ақпандағы № 10-81 шешімі. Ақмола облысының Әділет департаментінде 2017 жылғы 23 ақпанда № 5767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Зеренді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2017 жылға арналған Зеренді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 болып көрсетілсін.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2017 жылғы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А.Төлебаева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2017 жылғы "6" ақпан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