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4c2b" w14:textId="7544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Зеренді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Зеренді ауданы әкімдігінің 2017 жылғы 13 қарашадағы № А-10/530 қаулысы. Ақмола облысының Әділет департаментінде 2017 жылғы 24 қарашада № 6188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Қалмыстық-атқару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Зеренді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Зеренді ауданында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А.Е.Қапышевқа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2017 жылғы "13" қарашадағы</w:t>
            </w:r>
            <w:r>
              <w:br/>
            </w:r>
            <w:r>
              <w:rPr>
                <w:rFonts w:ascii="Times New Roman"/>
                <w:b w:val="false"/>
                <w:i w:val="false"/>
                <w:color w:val="000000"/>
                <w:sz w:val="20"/>
              </w:rPr>
              <w:t>№ А-10/530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Зеренді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564"/>
        <w:gridCol w:w="2460"/>
        <w:gridCol w:w="3109"/>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"Аккайын+Ж"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"Асыл-2005"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"Викторовское"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