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9031" w14:textId="aa79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Сандықтау ауданы бойынша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Сандықтау ауданы әкімдігінің 2017 жылғы 1 қарашадағы № А-11/268 қаулысы. Ақмола облысының Әділет департаментінде 2017 жылғы 21 қарашада № 6176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13898 болып тіркелген) сәйкес, Сандықтау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 жылға арналған Сандықтау ауданы бойынша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Сандықтау ауданы әкімінің орынбасары Г.Е.Қадыроваға жүктелсін.</w:t>
      </w:r>
    </w:p>
    <w:bookmarkEnd w:id="2"/>
    <w:bookmarkStart w:name="z4" w:id="3"/>
    <w:p>
      <w:pPr>
        <w:spacing w:after="0"/>
        <w:ind w:left="0"/>
        <w:jc w:val="both"/>
      </w:pPr>
      <w:r>
        <w:rPr>
          <w:rFonts w:ascii="Times New Roman"/>
          <w:b w:val="false"/>
          <w:i w:val="false"/>
          <w:color w:val="000000"/>
          <w:sz w:val="28"/>
        </w:rPr>
        <w:t xml:space="preserve">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әкімдігінің</w:t>
            </w:r>
            <w:r>
              <w:br/>
            </w:r>
            <w:r>
              <w:rPr>
                <w:rFonts w:ascii="Times New Roman"/>
                <w:b w:val="false"/>
                <w:i w:val="false"/>
                <w:color w:val="000000"/>
                <w:sz w:val="20"/>
              </w:rPr>
              <w:t>2017 жылғы 01 қарашадағы</w:t>
            </w:r>
            <w:r>
              <w:br/>
            </w:r>
            <w:r>
              <w:rPr>
                <w:rFonts w:ascii="Times New Roman"/>
                <w:b w:val="false"/>
                <w:i w:val="false"/>
                <w:color w:val="000000"/>
                <w:sz w:val="20"/>
              </w:rPr>
              <w:t>№ А-11/268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2018 жылға арналған Сандықтау ауданы бойынша пробация қызметінің есебінде 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4823"/>
        <w:gridCol w:w="2210"/>
        <w:gridCol w:w="3796"/>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атауы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"Сандықтау-Су" шаруашылық жүргізу құқығындағы коммуналдық мемлекеттік кәсіпорны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