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2bd7" w14:textId="b5c2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Широков ауылдық округінің Дорогинка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Широков ауылдық округі әкімінің 2017 жылғы 26 қаңтардағы № 1 шешімі. Ақмола облысының Әділет департаментінде 2017 жылғы 6 ақпанда № 5737 болып тіркелді. Күші жойылды - Ақмола облысы Сандықтау ауданы Широков ауылдық округі әкімінің 2017 жылғы 7 қарашадағы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Сандықтау ауданы Широков ауылдық округі әкімінің 07.11.2017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 мемлекеттік ветеринариялық-санитариялық инспектордың 2016 жылғы 13 желтоқсандағы № 591 ұсынысы негізінде Широков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пайда болуына байланысты Сандықтау ауданының Широков ауылдық округінің Дорогинка ауылы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Широков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С.Казанков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