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373d" w14:textId="b7c3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Шалқар ауылдық округінің Шалқар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Шалқар ауылдық округі әкімінің 2017 жылғы 20 шілдедегі № 1 шешімі. Ақмола облысының Әділет департаментінде 2017 жылғы 17 тамызда № 6055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бас мемлекеттік ветеринариялық-санитариялық инспектордың 2017 жылғы 9 маусымдағы № 01-34-115 ұсынуы бойынша Шалқар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ауданының Шалқар ауылдық округінің Шалқар ауылы аумағында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"Целиноград ауданы Шалқар ауылдық округінің Шалқар ауылы елді мекенінің аумағындағы шектеу іс-шараларын белгілеу туралы" Ақмола облысы Целиноград ауданы Шалқар ауылдық округі әкімінің 2015 жылғы 23 қаңтардағы №1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4646 болып тіркелген, 2015 жылғы 24 ақпанда "Ақмол ақпараты", "Вести Акмола" аудандық газеттерінде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Шалқар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Қ.Нығметов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