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08b00" w14:textId="ea08b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ауданында 2017 жылға арналған ауыр жұмыстарды, еңбек жағдайлары зиянды, қауіпті жұмыстардағы жұмыс орындарын есептемегенде жұмыс орындары санының екіден төрт пайызына дейінгі мөлшерінде мүгедектерді жұмысқа орналастыру үшін квота белгілеу туралы</w:t>
      </w:r>
    </w:p>
    <w:p>
      <w:pPr>
        <w:spacing w:after="0"/>
        <w:ind w:left="0"/>
        <w:jc w:val="both"/>
      </w:pPr>
      <w:r>
        <w:rPr>
          <w:rFonts w:ascii="Times New Roman"/>
          <w:b w:val="false"/>
          <w:i w:val="false"/>
          <w:color w:val="000000"/>
          <w:sz w:val="28"/>
        </w:rPr>
        <w:t>Ақмола облысы Шортанды ауданы әкімдігінің 2017 жылғы 3 шілдедегі № А-6/137 қаулысы. Ақмола облысының Әділет департаментінде 2017 жылғы 1 тамызда № 6041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Заңына</w:t>
      </w:r>
      <w:r>
        <w:rPr>
          <w:rFonts w:ascii="Times New Roman"/>
          <w:b w:val="false"/>
          <w:i w:val="false"/>
          <w:color w:val="000000"/>
          <w:sz w:val="28"/>
        </w:rPr>
        <w:t xml:space="preserve">, "Халықты жұмыспен қамту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"Мүгедектер үшін жұмыс орындарын квоталау қағидаларын бекіту туралы" Қазақстан Республикасы Денсаулық сақтау және әлеуметтік даму министрінің 2016 жылғы 13 маусымдағы № 498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14010 болып тіркелген) сәйкес Шортанды ауданының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Шортанды ауданында 2017 жылға арналған ауыр жұмыстарды, еңбек жағдайлары зиянды, қауіпті жұмыстардағы жұмыс орындарын есептемегенде, жұмыс орындары санының екіден төрт пайызына дейінгі мөлшерінде мүгедектерді жұмысқа орналастыру үшін квота жұмыскерлердің мынадай тізімдік саны бар ұйымдарға белгіленсін:</w:t>
      </w:r>
    </w:p>
    <w:bookmarkEnd w:id="1"/>
    <w:bookmarkStart w:name="z3" w:id="2"/>
    <w:p>
      <w:pPr>
        <w:spacing w:after="0"/>
        <w:ind w:left="0"/>
        <w:jc w:val="both"/>
      </w:pPr>
      <w:r>
        <w:rPr>
          <w:rFonts w:ascii="Times New Roman"/>
          <w:b w:val="false"/>
          <w:i w:val="false"/>
          <w:color w:val="000000"/>
          <w:sz w:val="28"/>
        </w:rPr>
        <w:t>
      1) елуден жүз адамға дейін – жұмыскерлердің тізімдік санының екі пайызы мөлшерінде;</w:t>
      </w:r>
    </w:p>
    <w:bookmarkEnd w:id="2"/>
    <w:bookmarkStart w:name="z4" w:id="3"/>
    <w:p>
      <w:pPr>
        <w:spacing w:after="0"/>
        <w:ind w:left="0"/>
        <w:jc w:val="both"/>
      </w:pPr>
      <w:r>
        <w:rPr>
          <w:rFonts w:ascii="Times New Roman"/>
          <w:b w:val="false"/>
          <w:i w:val="false"/>
          <w:color w:val="000000"/>
          <w:sz w:val="28"/>
        </w:rPr>
        <w:t>
      2) жүз бірден екі жүз елу адамға дейін – жұмыскерлердің тізімдік санының үш пайызы мөлшерінде;</w:t>
      </w:r>
    </w:p>
    <w:bookmarkEnd w:id="3"/>
    <w:bookmarkStart w:name="z5" w:id="4"/>
    <w:p>
      <w:pPr>
        <w:spacing w:after="0"/>
        <w:ind w:left="0"/>
        <w:jc w:val="both"/>
      </w:pPr>
      <w:r>
        <w:rPr>
          <w:rFonts w:ascii="Times New Roman"/>
          <w:b w:val="false"/>
          <w:i w:val="false"/>
          <w:color w:val="000000"/>
          <w:sz w:val="28"/>
        </w:rPr>
        <w:t>
      3) екі жүз елу бірден артық адам – жұмыскерлердің тізімдік санының төрт пайызы мөлшерінде.</w:t>
      </w:r>
    </w:p>
    <w:bookmarkEnd w:id="4"/>
    <w:bookmarkStart w:name="z6" w:id="5"/>
    <w:p>
      <w:pPr>
        <w:spacing w:after="0"/>
        <w:ind w:left="0"/>
        <w:jc w:val="both"/>
      </w:pPr>
      <w:r>
        <w:rPr>
          <w:rFonts w:ascii="Times New Roman"/>
          <w:b w:val="false"/>
          <w:i w:val="false"/>
          <w:color w:val="000000"/>
          <w:sz w:val="28"/>
        </w:rPr>
        <w:t>
      2. Осы қаулының орындалуын бақылау аудан әкімінің орынбасары Е.Қ.Мухамединге жүктелсін.</w:t>
      </w:r>
    </w:p>
    <w:bookmarkEnd w:id="5"/>
    <w:bookmarkStart w:name="z7" w:id="6"/>
    <w:p>
      <w:pPr>
        <w:spacing w:after="0"/>
        <w:ind w:left="0"/>
        <w:jc w:val="both"/>
      </w:pPr>
      <w:r>
        <w:rPr>
          <w:rFonts w:ascii="Times New Roman"/>
          <w:b w:val="false"/>
          <w:i w:val="false"/>
          <w:color w:val="000000"/>
          <w:sz w:val="28"/>
        </w:rPr>
        <w:t xml:space="preserve">
      3.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Г.Сәдуақасова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