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bad0" w14:textId="744b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аумағында қызметін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2017 жылғы 11 шілдедегі № С-17/3 шешімі. Ақмола облысының Әділет департаментінде 2017 жылғы 14 тамызда № 6048 болып тіркелді. Күші жойылды - Ақмола облысы Шортанды аудандық мәслихатының 2018 жылғы 26 қаңтардағы № С-24/2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26.01.2018 </w:t>
      </w:r>
      <w:r>
        <w:rPr>
          <w:rFonts w:ascii="Times New Roman"/>
          <w:b w:val="false"/>
          <w:i w:val="false"/>
          <w:color w:val="ff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аумағында қызметін жүзеге асыратын барлық салық төлеушілер үшін бірыңғай тіркелген салық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Шортанды аудандық мәслихатының 2011 жылғы 12 желтоқсандағы № С-45/5 "Бірыңғай тіркелген салық ставкаларын белгілеу туралы" (Нормативтік құқықтық актілерді мемлекеттік тіркеу тізілімінде № 1-18-147 тіркелген, 2012 жылғы 18 ақпанда аудандық "Вести" және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11.07.2017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11.07.2017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аумағында қызметін жүзеге асыратын барлық салық төлеушілер үшін бірыңғай тіркелген салық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5098"/>
        <w:gridCol w:w="5415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 мөлшерлемелері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