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0d26" w14:textId="f6e0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2017 жылғы 13 қазандағы № 6С-20/2 шешімі. Ақмола облысының Әділет департаментінде 2017 жылғы 31 қазанда № 6139 болып тіркелді. Күші жойылды - Ақмола облысы Бурабай аудандық мәслихатының 2020 жылғы 25 ақпандағы № 6С-56/3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ff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2015 жылғы 9 сәуірдегі "Тұрғын үй-коммуналдық шаруашылық саласындағы мемлекеттік көрсетілетін қызметтер стандарттарын бекіту туралы" № 319 (Нормативтік құқықтық актілерді мемлекеттік тіркеу тізілімінде 2015 жылғы 12 мамырда № 11015 болып тіркелген) бұйрығының 1 қосымшасымен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"Бурабай ауданында тұратын аз қамтылған отбасыларға (азаматтарға), тұрғын үй көмегін көрсетудің тәртібі мен мөлшерін айқындау туралы" 2015 жылғы 24 шілдедегі № 5С-44/2 (Нормативтік құқықтық актілерді мемлекеттік тіркеу тізілімінде № 4944 болып тіркелген, 2015 жылғы 3 қыркүйекте аудандық "Бурабай" және "Луч"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2 бөлімнің </w:t>
      </w:r>
      <w:r>
        <w:rPr>
          <w:rFonts w:ascii="Times New Roman"/>
          <w:b w:val="false"/>
          <w:i w:val="false"/>
          <w:color w:val="000000"/>
          <w:sz w:val="28"/>
        </w:rPr>
        <w:t>8 тармағы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"8. Тұрғын үй көмегін алуға үміткер отбасының (азаматтың) жиынтық табысы уәкілетті органмен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Республикасының Құрылыс және тұрғын үй-коммуналдық шаруашылық істері агенттігі Төрағасының 2011 жылғы 5 желтоқсандағы № 471 (Нормативтік құқықтық актілерді мемлекеттік тіркеу тізілімінде 2012 жылғы 6 ақпанда № 7412 болып тіркелген) бұйрығы негізінде тұрғын үй көмегін тағайындауға өтініш білдірген тоқсанның алдындағы тоқсан бойынша есептеледі.".</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 (кезектен тыс) сессияның</w:t>
            </w:r>
            <w:r>
              <w:br/>
            </w:r>
            <w:r>
              <w:rPr>
                <w:rFonts w:ascii="Times New Roman"/>
                <w:b w:val="false"/>
                <w:i/>
                <w:color w:val="000000"/>
                <w:sz w:val="20"/>
              </w:rPr>
              <w:t>төрағасы,аудандық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