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73a1" w14:textId="b967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20 ақпандағы № 27 қаулысы. Ақтөбе облысының Әділет департаментінде 2017 жылғы 1 наурызда № 5275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2015 жылғы 1 қазандағы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облысының кәсіпкерлік басқармасы" мемлекеттік мекемесінің Ережесін бекіту туралы" қаулысы (нормативтік құқықтық актілерді мемлекеттік тіркеу Тізілімінде № 4559 тіркелген, 2015 жылғы 1 желтоқсандағы "Ақтөбе" және "Актюбинский вестник"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2016 жылғы 22 ақпандағы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"Ақтөбе облысының кәсіпкерлік басқармасы" мемлекеттік мекемесінің Ережесін бекіту туралы" Ақтөбе облысы әкімдігінің 2015 жылғы 1 қазандағы № 352 қаулысына өзгерістер мен толықтырулар енгізу туралы" қаулысы (нормативтік құқықтық актілерді мемлекеттік тіркеу Тізілімінде № 4830 тіркелген, 2016 жылғы 14-15 сәуірдегі "Ақтөбе" және "Актюбинский вестник"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кәсіпкерлік басқармасы" мемлекеттік мекемесі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Қ.Ә.Бекеновке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