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795c" w14:textId="1d07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2015 жылғы 22 мамырдағы № 168 "Кәсіпкерлік саласындағы мемлекеттік көрсетілетін қызметтер регламенттерін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3 қазандағы № 349 қаулысы. Ақтөбе облысының Әділет департаментінде 2017 жылғы 24 қазанда № 5681 болып тіркелді. Күші жойылды - Ақтөбе облысы әкімдігінің 2019 жылғы 20 қарашадағы № 463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әкімдігінің 20.11.2019 № 463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15 сәуірдегі "Мемлекеттік көрсетілетін қызметтер туралы"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2015 жылғы 24 сәуірдегі № 352 "Кәсіпкерлік саласындағы мемлекеттік көрсетілетін қызметтер стандарттарын бекіту туралы" нормативтік құқықтық актілерді мемлекеттік тіркеу Тізілімінде № 11181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2015 жылғы 22 мамырдағы № 168 "Кәсіпкерлік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мемлекеттік тіркеу Тізілімінде № 4368 тіркелген, 2015 жылғы 3 шілдеде "Ақтөбе" және "Актюбинский вестник" газеттерінде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15 сәуірдегі "Мемлекеттік көрсетілетін қызметтер туралы"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2015 жылғы 24 сәуірдегі № 352 "Кәсіпкерлік саласындағы мемлекеттік көрсетілетін қызметтер стандарттарын бекіту туралы" нормативтік құқықтық актілерді мемлекеттік тіркеу Тізілімінде № 11181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"Бизнестің жол картасы - 2020" бизнесті қолдау мен дамытудың бірыңғай бағдарламасы шеңберінде кредиттер бойынша сыйақы мөлшерлемесінің бір бөлігіне субсидия беру"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Облыстың индустриялық-инновациялық даму жөніндегі Өңірлік үйлестіру кеңесі (бұдан әрі – ӨҮК) отырысы хаттамасынан үзінді көшірме не осы мемлекеттік көрсетілетін қызмет Қазақстан Республикасы Ұлттық экономика министрінің 2015 жылғы 24 сәуірдегі № 352 "Кәсіпкерлік саласындағы мемлекеттік көрсетілетін қызметтер стандарттарын бекіту туралы" (нормативтік құқықтық актілерді мемлекеттік тіркеу Тізілімінде № 11181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"Бизнестің жол картасы – 2020" бизнесті қолдау мен дамытудың бірыңғай бағдарламасы шеңберінде кредиттер бойынша сыйақы мөлшерлемесінің бір бөлігіне субсидия беру"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9-1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 - мемлекеттік қызметті көрсету нәтижесі болып табылады";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қағаз түрінде.";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Көрсетілетін қызметті алушының немесе оның өкілінің (нотариалдық куәландырылған сенімхат бойынша) көрсетілетін қызметті берушіге Стандарт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өтініш-сауалнаманы ұсыну мемлекеттік қызмет көрсету бойынша рәсімді (іс-әрекетті) бастауға негіздеме болып табылады";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"Бизнестің жол картасы - 2020" бизнесті қолдау мен дамытудың бірыңғай бағдарламасы шеңберінде жеке кәсіпкерлік субъектілерінің кредиттері бойынша кепілдіктер беру"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регламентінде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"Бизнестің жол картасы – 2020" бизнесті қолдау мен дамытудың бірыңғай бағдарламасы шеңберінде жеке кәсіпкерлік субъектілерінің кредиттері бойынша кепілдіктер беру" мемлекеттік көрсетілетін қызметі (бұдан әрі - мемлекеттік қызмет) "Ақтөбе облысының кәсіпкерлік басқармасы" мемлекеттік мекемесімен (бұдан әрі – көрсетілетін қызметті беруші)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 миллион теңгеден астам кредиттер бойынша өтініштерді қабылдау мен мемлекеттік қызмет көрсету нәтижелерін беру регламенттің 1-қосымшасында көрсетілген көрсетілетін қызметті берушімен, облыстық және аудандық маңызы бар кәсіпкерлік бөлімдерімен (бұдан әрі - Бағдарламаның жергілікті үйлестірушілері) жүзеге асырылады.";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180 миллион теңгеден астам кредиттер бойынша облыстың индустриялық-инновациялық даму жөніндегі Өңірлік үйлестіру кеңесі (бұдан әрі – ӨҮК) отырысы хаттамасынан үзінді осы мемлекеттік көрсетілетін қызмет Қазақстан Республикасы Ұлттық экономика министрінің 2015 жылғы 24 сәуірдегі № 352 "Кәсіпкерлік саласындағы мемлекеттік көрсетілетін қызметтер стандарттарын бекіту туралы" (нормативтік құқықтық актілерді мемлекеттік тіркеу Тізілімінде № 11181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"Бизнестің жол картасы – 2020" бизнесті қолдау мен дамытудың бірыңғай бағдарламасы шеңберінде жеке кәсіпкерлік субъектілерінің кредиттері бойынша кепілдіктер беру"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9-1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мемлекетттік қызметті көрсетуден бас тарту туралы дәлелді жауап мемлекеттік қызметті көрсету нәтижесі болып табылады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ұсыну нысаны - қағаз түрінде.";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Көрсетілетін қызметті алушының немесе оның өкілінің (нотариалдық куәландырылған сенімхат бойынша) көрсетілетін қызметті берушіге Стандарт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өтініш-сауалнаманы ұсыну мемлекеттік қызмет көрсету бойынша рәсімді (іс-әрекетті) бастауға негіздеме болып табылады";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"Бизнестің жол картасы - 2020" бизнесті қолдау мен дамытудың бірыңғай бағдарламасы шеңберінде мемлекеттік гранттар беру" мемлекеттік көрсетілетін қызмет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"Бизнестің жол картасы - 2020" бизнесті қолдау мен дамытудың бірыңғай бағдарламасы шеңберінде өндірістік (индустриялық) инфрақұрылымды дамыту бойынша қолдау көрсету" мемлекеттік көрсетілетін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кәсіпкерлік басқармасы" мемлекеттік мекемесі заңнамада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орынбасары Қ.Ә.Бекеновке жүктелсін.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3 қазандағы № 349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 бизнесті қолдау мен дамытудың бірыңғай бағдарламасы шеңберінде кредиттер бойынша сыйақы мөлшерлемесінің бір бөлігіне субсидия беру" мемлекеттік көрсетілетін қызмет регламентіне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 және Бағдарламаның жергілікті үйлестірушілерінің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221"/>
        <w:gridCol w:w="1400"/>
        <w:gridCol w:w="2938"/>
        <w:gridCol w:w="6166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 және Бағдарламаның жергілікті үйлестірушілерінің атауы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жердің заңды мекен-жайы (көше, үйдің №)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Телефондар нөмірі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кестесі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кәсіпкерлік басқармасы"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Сәңкібай даңғылы, 22К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 74-21-80</w:t>
            </w:r>
          </w:p>
        </w:tc>
        <w:tc>
          <w:tcPr>
            <w:tcW w:w="6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Демалыс және мереке күндерінен басқа, дүйсенбіден бастап жұмаға дейін сағат 9.00-ден 18.30-ге дейін, үзіліс 12.30-ден 14.00-ға дейін.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қаласының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Т.Ахтанова көшесі, 50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 41-63-97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ауылы, Жүргенов көшесі, 62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8-71339 2-19-08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қаласы, 5 мөлтек ауданы, 4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8-71337 4-18-56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"Байғанин аудандық ауылшаруашылығы және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Қарауылкелды ауылы, Д.Қонаев көшесі, 36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8-71345 23-0-39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ауылы, Сейфуллин көшесі, 36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8-71331 21-4-00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қаласы, Жастық мөлтек ауданы, 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8-71333 3-06-72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кенті, Желтоқсан көшесі, 5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8-71346 9-11-47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ауылшаруашылық және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ауылы, Көкжар көшесі, 69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8-71332 2-19-40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"Хромтау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қаласы, Жеңіс даңғылы, 4 үй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71336 26-2-44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"Шалкар ауданының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Әйтеке би көшесі, 47 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8-71335 2-33-55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"Ырғыз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Алтынсарин көшесі, 7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8-71343 2-18-10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"Қарғалы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ауылы, Әбілқайыр хан көшесі, 38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8-71342 22-2-01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"Қобда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ауылы, Астана көшесі, 48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8-71341 2-11-94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3 қазандағы № 349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 бизнесті қолдау мен дамытудың бірыңғай бағдарламасы шеңберінде жеке кәсіпкерлік субъектілерінің кредиттері бойынша кепілдіктер беру" мемлекеттік көрсетілетін қызмет регламентіне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 және Бағдарламаның жергілікті үйлестірушілерінің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221"/>
        <w:gridCol w:w="1400"/>
        <w:gridCol w:w="2938"/>
        <w:gridCol w:w="6166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 және Бағдарламаның жергілікті үйлестірушілерінің атауы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жердің заңды мекен-жайы (көше, үйдің №)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Телефондар нөмірі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кестесі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кәсіпкерлік басқармасы"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Сәңкібай даңғылы, 22К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 74-21-80</w:t>
            </w:r>
          </w:p>
        </w:tc>
        <w:tc>
          <w:tcPr>
            <w:tcW w:w="6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Демалыс және мереке күндерінен басқа, дүйсенбіден бастап жұмаға дейін сағат 9.00-ден 18.30-ге дейін, үзіліс 12.30-ден 14.00-ға дейін.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қаласының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Т.Ахтанова көшесі, 50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 41-63-97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ауылы, Жүргенов көшесі, 62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8-71339 2-19-08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қаласы, 5 мөлтек ауданы, 4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8-71337 4-18-56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"Байғанин аудандық ауылшаруашылығы және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Қарауылкелды ауылы, Д.Қонаев көшесі, 36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8-71345 23-0-39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ауылы, Сейфуллин көшесі, 36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8-71331 21-4-00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қаласы, Жастық мөлтек ауданы, 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8-71333 3-06-72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кенті, Желтоқсан көшесі, 5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8-71346 9-11-47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ауылшаруашылық және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ауылы, Көкжар көшесі, 69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8-71332 2-19-40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"Хромтау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қаласы, Жеңіс даңғылы, 4 үй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71336 26-2-44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"Шалкар ауданының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Әйтеке би көшесі, 47 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8-71335 2-33-55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"Ырғыз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Алтынсарин көшесі, 7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8-71343 2-18-10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"Қарғалы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ауылы, Әбілқайыр хан көшесі, 38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8-71342 22-2-01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"Қобда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ауылы, Астана көшесі, 48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8-71341 2-11-94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3 қазандағы № 349 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бизнесті қолдау мен дамытудың бірыңғай бағдарламасы шеңберінде мемлекеттік гранттар беру" мемлекеттік көрсетілетін қызмет регламентіне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 және Бағдарламаның жергілікті үйлестірушілерінің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221"/>
        <w:gridCol w:w="1400"/>
        <w:gridCol w:w="2938"/>
        <w:gridCol w:w="6166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 және Бағдарламаның жергілікті үйлестірушілерінің атауы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жердің заңды мекен-жайы (көше, үйдің №)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Телефондар нөмірі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кестесі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кәсіпкерлік басқармасы"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Сәңкібай даңғылы, 22К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 74-21-80</w:t>
            </w:r>
          </w:p>
        </w:tc>
        <w:tc>
          <w:tcPr>
            <w:tcW w:w="6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Демалыс және мереке күндерінен басқа, дүйсенбіден бастап жұмаға дейін сағат 9.00-ден 18.30-ге дейін, үзіліс 12.30-ден 14.00-ға дейін.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қаласының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Т.Ахтанова көшесі, 50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 41-63-97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ауылы, Жүргенов көшесі, 62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8-71339 2-19-08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қаласы, 5 мөлтек ауданы, 4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8-71337 4-18-56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"Байғанин аудандық ауылшаруашылығы және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Қарауылкелды ауылы, Д.Қонаев көшесі, 36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8-71345 23-0-39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ауылы, Сейфуллин көшесі, 36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8-71331 21-4-00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қаласы, Жастық мөлтек ауданы, 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8-71333 3-06-72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кенті, Желтоқсан көшесі, 5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8-71346 9-11-47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ауылшаруашылық және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ауылы, Көкжар көшесі, 69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8-71332 2-19-40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"Хромтау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қаласы, Жеңіс даңғылы, 4 үй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71336 26-2-44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"Шалкар ауданының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Әйтеке би көшесі, 47 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8-71335 2-33-55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"Ырғыз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Алтынсарин көшесі, 7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8-71343 2-18-10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"Қарғалы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ауылы, Әбілқайыр хан көшесі, 38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8-71342 22-2-01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"Қобда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ауылы, Астана көшесі, 48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8-71341 2-11-94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3 қазандағы № 349 қаулысына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 бизнесті қолдау мен дамытудың бірыңғай бағдарламасы шеңберінде өндірістік (индустриялық) инфрақұрылымды дамыту бойынша қолдау көрсету" мемлекеттік көрсетілетін қызмет регламентіне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 және Бағдарламаның жергілікті үйлестірушілерінің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221"/>
        <w:gridCol w:w="1400"/>
        <w:gridCol w:w="2938"/>
        <w:gridCol w:w="6166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 және Бағдарламаның жергілікті үйлестірушілерінің атауы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жердің заңды мекен-жайы (көше, үйдің №)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Телефондар нөмірі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кестесі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кәсіпкерлік басқармасы"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Сәңкібай даңғылы, 22К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 74-21-80</w:t>
            </w:r>
          </w:p>
        </w:tc>
        <w:tc>
          <w:tcPr>
            <w:tcW w:w="6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Демалыс және мереке күндерінен басқа, дүйсенбіден бастап жұмаға дейін сағат 9.00-ден 18.30-ге дейін, үзіліс 12.30-ден 14.00-ға дейін.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қаласының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Т.Ахтанова көшесі, 50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8-7132 41-63-97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ауылы, Жүргенов көшесі, 62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8-71339 2-19-08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қаласы, 5 мөлтек ауданы, 4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8-71337 4-18-56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"Байғанин аудандық ауылшаруашылығы және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Қарауылкелды ауылы, Д.Қонаев көшесі, 36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8-71345 23-0-39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ауылы, Сейфуллин көшесі, 36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8-71331 21-4-00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қаласы, Жастық мөлтек ауданы, 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8-71333 3-06-72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кенті, Желтоқсан көшесі, 5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8-71346 9-11-47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ауылшаруашылық және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ауылы, Көкжар көшесі, 69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8-71332 2-19-40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"Хромтау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қаласы, Жеңіс даңғылы, 4 үй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71336 26-2-44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"Шалкар ауданының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қаласы, Әйтеке би көшесі, 47 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8-71335 2-33-55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"Ырғыз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Алтынсарин көшесі, 7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8-71343 2-18-10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"Қарғалы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ауылы, Әбілқайыр хан көшесі, 38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8-71342 22-2-01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"Қобда аудандық кәсіпкерлік бөлімі" мемлекеттік мекемесі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ауылы, Астана көшесі, 48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8-71341 2-11-94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