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e4df" w14:textId="f13e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2016 жылғы 12 желтоқсандағы № 72 "2017-2019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2017 жылғы 15 қарашадағы № 211 шешімі. Ақтөбе облысының Әділет департаментінде 2017 жылғы 17 қарашада № 5694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2017 жылғы 13 қарашадағы "2017-2019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Облыстық мәслихаттың 2016 жылғы 12 желтоқсандағы № 72 "2017-2019 жылдарға арналған облыстық бюджет туралы" (Нормативтік құқықтық актілерді мемлекеттік тіркеу тізілімінде № 5191 тіркелген, 2017 жылғы 10, 11 қаңтарда "Ақтөбе" және "Актюбинский вестник"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xml:space="preserve">
      кірістер - </w:t>
      </w:r>
    </w:p>
    <w:p>
      <w:pPr>
        <w:spacing w:after="0"/>
        <w:ind w:left="0"/>
        <w:jc w:val="both"/>
      </w:pPr>
      <w:r>
        <w:rPr>
          <w:rFonts w:ascii="Times New Roman"/>
          <w:b w:val="false"/>
          <w:i w:val="false"/>
          <w:color w:val="000000"/>
          <w:sz w:val="28"/>
        </w:rPr>
        <w:t>
      "144 585 419,2" деген сандар "151 680 937,8" деген сандармен ауыстырылсын, оның ішінде:</w:t>
      </w:r>
    </w:p>
    <w:p>
      <w:pPr>
        <w:spacing w:after="0"/>
        <w:ind w:left="0"/>
        <w:jc w:val="both"/>
      </w:pPr>
      <w:r>
        <w:rPr>
          <w:rFonts w:ascii="Times New Roman"/>
          <w:b w:val="false"/>
          <w:i w:val="false"/>
          <w:color w:val="000000"/>
          <w:sz w:val="28"/>
        </w:rPr>
        <w:t>
      салықтық түсімдер бойынша -</w:t>
      </w:r>
    </w:p>
    <w:p>
      <w:pPr>
        <w:spacing w:after="0"/>
        <w:ind w:left="0"/>
        <w:jc w:val="both"/>
      </w:pPr>
      <w:r>
        <w:rPr>
          <w:rFonts w:ascii="Times New Roman"/>
          <w:b w:val="false"/>
          <w:i w:val="false"/>
          <w:color w:val="000000"/>
          <w:sz w:val="28"/>
        </w:rPr>
        <w:t>
      "35 729 122" деген сандар "36 090 122" деген сандармен ауыстырылсын;</w:t>
      </w:r>
    </w:p>
    <w:p>
      <w:pPr>
        <w:spacing w:after="0"/>
        <w:ind w:left="0"/>
        <w:jc w:val="both"/>
      </w:pPr>
      <w:r>
        <w:rPr>
          <w:rFonts w:ascii="Times New Roman"/>
          <w:b w:val="false"/>
          <w:i w:val="false"/>
          <w:color w:val="000000"/>
          <w:sz w:val="28"/>
        </w:rPr>
        <w:t>
      салықтық емес түсімдер бойынша -</w:t>
      </w:r>
    </w:p>
    <w:p>
      <w:pPr>
        <w:spacing w:after="0"/>
        <w:ind w:left="0"/>
        <w:jc w:val="both"/>
      </w:pPr>
      <w:r>
        <w:rPr>
          <w:rFonts w:ascii="Times New Roman"/>
          <w:b w:val="false"/>
          <w:i w:val="false"/>
          <w:color w:val="000000"/>
          <w:sz w:val="28"/>
        </w:rPr>
        <w:t>
      "4 432 814" деген сандар "4 074 226,6" деген сандармен ауыстырылсын;</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xml:space="preserve">
      "104 423 483,2" деген сандар "111 516 589,2" деген сандармен </w:t>
      </w:r>
    </w:p>
    <w:p>
      <w:pPr>
        <w:spacing w:after="0"/>
        <w:ind w:left="0"/>
        <w:jc w:val="both"/>
      </w:pPr>
      <w:r>
        <w:rPr>
          <w:rFonts w:ascii="Times New Roman"/>
          <w:b w:val="false"/>
          <w:i w:val="false"/>
          <w:color w:val="000000"/>
          <w:sz w:val="28"/>
        </w:rPr>
        <w:t>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"143 729 741,5" деген сандар "151 688 411,1" деген сандармен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xml:space="preserve">
      таза бюджеттік кредит беру - </w:t>
      </w:r>
    </w:p>
    <w:p>
      <w:pPr>
        <w:spacing w:after="0"/>
        <w:ind w:left="0"/>
        <w:jc w:val="both"/>
      </w:pPr>
      <w:r>
        <w:rPr>
          <w:rFonts w:ascii="Times New Roman"/>
          <w:b w:val="false"/>
          <w:i w:val="false"/>
          <w:color w:val="000000"/>
          <w:sz w:val="28"/>
        </w:rPr>
        <w:t>
      "20 021 755" деген сандар "18 902 442" деген сандармен ауыстырылсын, оның ішінде:</w:t>
      </w:r>
    </w:p>
    <w:p>
      <w:pPr>
        <w:spacing w:after="0"/>
        <w:ind w:left="0"/>
        <w:jc w:val="both"/>
      </w:pPr>
      <w:r>
        <w:rPr>
          <w:rFonts w:ascii="Times New Roman"/>
          <w:b w:val="false"/>
          <w:i w:val="false"/>
          <w:color w:val="000000"/>
          <w:sz w:val="28"/>
        </w:rPr>
        <w:t xml:space="preserve">
      бюджеттік кредиттер - </w:t>
      </w:r>
    </w:p>
    <w:p>
      <w:pPr>
        <w:spacing w:after="0"/>
        <w:ind w:left="0"/>
        <w:jc w:val="both"/>
      </w:pPr>
      <w:r>
        <w:rPr>
          <w:rFonts w:ascii="Times New Roman"/>
          <w:b w:val="false"/>
          <w:i w:val="false"/>
          <w:color w:val="000000"/>
          <w:sz w:val="28"/>
        </w:rPr>
        <w:t>
      "20 977 903" деген сандар "20 100 299" деген сандармен ауыстырылсын;</w:t>
      </w:r>
    </w:p>
    <w:p>
      <w:pPr>
        <w:spacing w:after="0"/>
        <w:ind w:left="0"/>
        <w:jc w:val="both"/>
      </w:pPr>
      <w:r>
        <w:rPr>
          <w:rFonts w:ascii="Times New Roman"/>
          <w:b w:val="false"/>
          <w:i w:val="false"/>
          <w:color w:val="000000"/>
          <w:sz w:val="28"/>
        </w:rPr>
        <w:t>
      бюджеттік кредиттерді өтеу -</w:t>
      </w:r>
    </w:p>
    <w:p>
      <w:pPr>
        <w:spacing w:after="0"/>
        <w:ind w:left="0"/>
        <w:jc w:val="both"/>
      </w:pPr>
      <w:r>
        <w:rPr>
          <w:rFonts w:ascii="Times New Roman"/>
          <w:b w:val="false"/>
          <w:i w:val="false"/>
          <w:color w:val="000000"/>
          <w:sz w:val="28"/>
        </w:rPr>
        <w:t>
      "956 148" деген сандар "1 197 857" деген сандармен ауыстырылсын;</w:t>
      </w:r>
    </w:p>
    <w:p>
      <w:pPr>
        <w:spacing w:after="0"/>
        <w:ind w:left="0"/>
        <w:jc w:val="both"/>
      </w:pPr>
      <w:r>
        <w:rPr>
          <w:rFonts w:ascii="Times New Roman"/>
          <w:b w:val="false"/>
          <w:i w:val="false"/>
          <w:color w:val="000000"/>
          <w:sz w:val="28"/>
        </w:rPr>
        <w:t>
      4) тармақшада:</w:t>
      </w:r>
    </w:p>
    <w:p>
      <w:pPr>
        <w:spacing w:after="0"/>
        <w:ind w:left="0"/>
        <w:jc w:val="both"/>
      </w:pPr>
      <w:r>
        <w:rPr>
          <w:rFonts w:ascii="Times New Roman"/>
          <w:b w:val="false"/>
          <w:i w:val="false"/>
          <w:color w:val="000000"/>
          <w:sz w:val="28"/>
        </w:rPr>
        <w:t xml:space="preserve">
      қаржы активтерiмен жасалатын операциялар бойынша сальдо - </w:t>
      </w:r>
    </w:p>
    <w:p>
      <w:pPr>
        <w:spacing w:after="0"/>
        <w:ind w:left="0"/>
        <w:jc w:val="both"/>
      </w:pPr>
      <w:r>
        <w:rPr>
          <w:rFonts w:ascii="Times New Roman"/>
          <w:b w:val="false"/>
          <w:i w:val="false"/>
          <w:color w:val="000000"/>
          <w:sz w:val="28"/>
        </w:rPr>
        <w:t>
      "0" деген сандар "520 049" деген сандармен ауыстырылсын, оның ішінде:</w:t>
      </w:r>
    </w:p>
    <w:p>
      <w:pPr>
        <w:spacing w:after="0"/>
        <w:ind w:left="0"/>
        <w:jc w:val="both"/>
      </w:pPr>
      <w:r>
        <w:rPr>
          <w:rFonts w:ascii="Times New Roman"/>
          <w:b w:val="false"/>
          <w:i w:val="false"/>
          <w:color w:val="000000"/>
          <w:sz w:val="28"/>
        </w:rPr>
        <w:t xml:space="preserve">
      қаржы активтерiн сатып алу - </w:t>
      </w:r>
    </w:p>
    <w:p>
      <w:pPr>
        <w:spacing w:after="0"/>
        <w:ind w:left="0"/>
        <w:jc w:val="both"/>
      </w:pPr>
      <w:r>
        <w:rPr>
          <w:rFonts w:ascii="Times New Roman"/>
          <w:b w:val="false"/>
          <w:i w:val="false"/>
          <w:color w:val="000000"/>
          <w:sz w:val="28"/>
        </w:rPr>
        <w:t>
      "0" деген сандар "520 049" деген сандармен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xml:space="preserve">
      бюджет тапшылығы – </w:t>
      </w:r>
    </w:p>
    <w:p>
      <w:pPr>
        <w:spacing w:after="0"/>
        <w:ind w:left="0"/>
        <w:jc w:val="both"/>
      </w:pPr>
      <w:r>
        <w:rPr>
          <w:rFonts w:ascii="Times New Roman"/>
          <w:b w:val="false"/>
          <w:i w:val="false"/>
          <w:color w:val="000000"/>
          <w:sz w:val="28"/>
        </w:rPr>
        <w:t>
      "-19 166 077,3" деген сандар "-19 429 964,3" деген сандармен ауыстырылсын;</w:t>
      </w:r>
    </w:p>
    <w:p>
      <w:pPr>
        <w:spacing w:after="0"/>
        <w:ind w:left="0"/>
        <w:jc w:val="both"/>
      </w:pPr>
      <w:r>
        <w:rPr>
          <w:rFonts w:ascii="Times New Roman"/>
          <w:b w:val="false"/>
          <w:i w:val="false"/>
          <w:color w:val="000000"/>
          <w:sz w:val="28"/>
        </w:rPr>
        <w:t>
      6) тармақшада</w:t>
      </w:r>
    </w:p>
    <w:p>
      <w:pPr>
        <w:spacing w:after="0"/>
        <w:ind w:left="0"/>
        <w:jc w:val="both"/>
      </w:pPr>
      <w:r>
        <w:rPr>
          <w:rFonts w:ascii="Times New Roman"/>
          <w:b w:val="false"/>
          <w:i w:val="false"/>
          <w:color w:val="000000"/>
          <w:sz w:val="28"/>
        </w:rPr>
        <w:t xml:space="preserve">
      бюджет тапшылығын қаржыландыру – </w:t>
      </w:r>
    </w:p>
    <w:p>
      <w:pPr>
        <w:spacing w:after="0"/>
        <w:ind w:left="0"/>
        <w:jc w:val="both"/>
      </w:pPr>
      <w:r>
        <w:rPr>
          <w:rFonts w:ascii="Times New Roman"/>
          <w:b w:val="false"/>
          <w:i w:val="false"/>
          <w:color w:val="000000"/>
          <w:sz w:val="28"/>
        </w:rPr>
        <w:t>
      "19 166 077,3" деген сандар "19 429 964,3" деген сандармен ауыстырылсын.</w:t>
      </w:r>
    </w:p>
    <w:bookmarkStart w:name="z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4-тармақта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"22 210 357" деген сандар "24 293 432" деген сандармен ауыстырылсын.</w:t>
      </w:r>
    </w:p>
    <w:bookmarkStart w:name="z6"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9-тармақта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xml:space="preserve">
      үшінші абзацта: </w:t>
      </w:r>
    </w:p>
    <w:p>
      <w:pPr>
        <w:spacing w:after="0"/>
        <w:ind w:left="0"/>
        <w:jc w:val="both"/>
      </w:pPr>
      <w:r>
        <w:rPr>
          <w:rFonts w:ascii="Times New Roman"/>
          <w:b w:val="false"/>
          <w:i w:val="false"/>
          <w:color w:val="000000"/>
          <w:sz w:val="28"/>
        </w:rPr>
        <w:t>
      "56 916" деген сандар "54 710" деген сандармен ауыстырылсын;</w:t>
      </w:r>
    </w:p>
    <w:p>
      <w:pPr>
        <w:spacing w:after="0"/>
        <w:ind w:left="0"/>
        <w:jc w:val="both"/>
      </w:pPr>
      <w:r>
        <w:rPr>
          <w:rFonts w:ascii="Times New Roman"/>
          <w:b w:val="false"/>
          <w:i w:val="false"/>
          <w:color w:val="000000"/>
          <w:sz w:val="28"/>
        </w:rPr>
        <w:t xml:space="preserve">
      бесінші абзацта: </w:t>
      </w:r>
    </w:p>
    <w:p>
      <w:pPr>
        <w:spacing w:after="0"/>
        <w:ind w:left="0"/>
        <w:jc w:val="both"/>
      </w:pPr>
      <w:r>
        <w:rPr>
          <w:rFonts w:ascii="Times New Roman"/>
          <w:b w:val="false"/>
          <w:i w:val="false"/>
          <w:color w:val="000000"/>
          <w:sz w:val="28"/>
        </w:rPr>
        <w:t>
      "311 477" деген сандар "202 333" деген сандармен ауыстырылсын;</w:t>
      </w:r>
    </w:p>
    <w:p>
      <w:pPr>
        <w:spacing w:after="0"/>
        <w:ind w:left="0"/>
        <w:jc w:val="both"/>
      </w:pPr>
      <w:r>
        <w:rPr>
          <w:rFonts w:ascii="Times New Roman"/>
          <w:b w:val="false"/>
          <w:i w:val="false"/>
          <w:color w:val="000000"/>
          <w:sz w:val="28"/>
        </w:rPr>
        <w:t xml:space="preserve">
      алтыншы абзацта: </w:t>
      </w:r>
    </w:p>
    <w:p>
      <w:pPr>
        <w:spacing w:after="0"/>
        <w:ind w:left="0"/>
        <w:jc w:val="both"/>
      </w:pPr>
      <w:r>
        <w:rPr>
          <w:rFonts w:ascii="Times New Roman"/>
          <w:b w:val="false"/>
          <w:i w:val="false"/>
          <w:color w:val="000000"/>
          <w:sz w:val="28"/>
        </w:rPr>
        <w:t>
      "237 351" деген сандар "632 351" деген сандармен ауыстырылсын;</w:t>
      </w:r>
    </w:p>
    <w:p>
      <w:pPr>
        <w:spacing w:after="0"/>
        <w:ind w:left="0"/>
        <w:jc w:val="both"/>
      </w:pPr>
      <w:r>
        <w:rPr>
          <w:rFonts w:ascii="Times New Roman"/>
          <w:b w:val="false"/>
          <w:i w:val="false"/>
          <w:color w:val="000000"/>
          <w:sz w:val="28"/>
        </w:rPr>
        <w:t xml:space="preserve">
      жетінші абзацта: </w:t>
      </w:r>
    </w:p>
    <w:p>
      <w:pPr>
        <w:spacing w:after="0"/>
        <w:ind w:left="0"/>
        <w:jc w:val="both"/>
      </w:pPr>
      <w:r>
        <w:rPr>
          <w:rFonts w:ascii="Times New Roman"/>
          <w:b w:val="false"/>
          <w:i w:val="false"/>
          <w:color w:val="000000"/>
          <w:sz w:val="28"/>
        </w:rPr>
        <w:t>
      "48 255" деген сандар "945" деген сандармен ауыстырылсын;</w:t>
      </w:r>
    </w:p>
    <w:p>
      <w:pPr>
        <w:spacing w:after="0"/>
        <w:ind w:left="0"/>
        <w:jc w:val="both"/>
      </w:pPr>
      <w:r>
        <w:rPr>
          <w:rFonts w:ascii="Times New Roman"/>
          <w:b w:val="false"/>
          <w:i w:val="false"/>
          <w:color w:val="000000"/>
          <w:sz w:val="28"/>
        </w:rPr>
        <w:t xml:space="preserve">
      сегізінші абзацта: </w:t>
      </w:r>
    </w:p>
    <w:p>
      <w:pPr>
        <w:spacing w:after="0"/>
        <w:ind w:left="0"/>
        <w:jc w:val="both"/>
      </w:pPr>
      <w:r>
        <w:rPr>
          <w:rFonts w:ascii="Times New Roman"/>
          <w:b w:val="false"/>
          <w:i w:val="false"/>
          <w:color w:val="000000"/>
          <w:sz w:val="28"/>
        </w:rPr>
        <w:t>
      "71 989" деген сандар "85 029" деген сандармен ауыстырылсын;</w:t>
      </w:r>
    </w:p>
    <w:p>
      <w:pPr>
        <w:spacing w:after="0"/>
        <w:ind w:left="0"/>
        <w:jc w:val="both"/>
      </w:pPr>
      <w:r>
        <w:rPr>
          <w:rFonts w:ascii="Times New Roman"/>
          <w:b w:val="false"/>
          <w:i w:val="false"/>
          <w:color w:val="000000"/>
          <w:sz w:val="28"/>
        </w:rPr>
        <w:t xml:space="preserve">
      тоғызыншы абзацта: </w:t>
      </w:r>
    </w:p>
    <w:p>
      <w:pPr>
        <w:spacing w:after="0"/>
        <w:ind w:left="0"/>
        <w:jc w:val="both"/>
      </w:pPr>
      <w:r>
        <w:rPr>
          <w:rFonts w:ascii="Times New Roman"/>
          <w:b w:val="false"/>
          <w:i w:val="false"/>
          <w:color w:val="000000"/>
          <w:sz w:val="28"/>
        </w:rPr>
        <w:t>
      "47 644" деген сандар "48 844" деген сандармен ауыстырылсын;</w:t>
      </w:r>
    </w:p>
    <w:p>
      <w:pPr>
        <w:spacing w:after="0"/>
        <w:ind w:left="0"/>
        <w:jc w:val="both"/>
      </w:pPr>
      <w:r>
        <w:rPr>
          <w:rFonts w:ascii="Times New Roman"/>
          <w:b w:val="false"/>
          <w:i w:val="false"/>
          <w:color w:val="000000"/>
          <w:sz w:val="28"/>
        </w:rPr>
        <w:t xml:space="preserve">
      оныншы абзацта: </w:t>
      </w:r>
    </w:p>
    <w:p>
      <w:pPr>
        <w:spacing w:after="0"/>
        <w:ind w:left="0"/>
        <w:jc w:val="both"/>
      </w:pPr>
      <w:r>
        <w:rPr>
          <w:rFonts w:ascii="Times New Roman"/>
          <w:b w:val="false"/>
          <w:i w:val="false"/>
          <w:color w:val="000000"/>
          <w:sz w:val="28"/>
        </w:rPr>
        <w:t>
      "6 058 931" деген сандар "6 042 088" деген сандармен ауыстырылсын;</w:t>
      </w:r>
    </w:p>
    <w:p>
      <w:pPr>
        <w:spacing w:after="0"/>
        <w:ind w:left="0"/>
        <w:jc w:val="both"/>
      </w:pPr>
      <w:r>
        <w:rPr>
          <w:rFonts w:ascii="Times New Roman"/>
          <w:b w:val="false"/>
          <w:i w:val="false"/>
          <w:color w:val="000000"/>
          <w:sz w:val="28"/>
        </w:rPr>
        <w:t xml:space="preserve">
      он бірінші абзацта: </w:t>
      </w:r>
    </w:p>
    <w:p>
      <w:pPr>
        <w:spacing w:after="0"/>
        <w:ind w:left="0"/>
        <w:jc w:val="both"/>
      </w:pPr>
      <w:r>
        <w:rPr>
          <w:rFonts w:ascii="Times New Roman"/>
          <w:b w:val="false"/>
          <w:i w:val="false"/>
          <w:color w:val="000000"/>
          <w:sz w:val="28"/>
        </w:rPr>
        <w:t>
       "124 948" деген сандар "124 704" деген сандармен ауыстырылсын;</w:t>
      </w:r>
    </w:p>
    <w:p>
      <w:pPr>
        <w:spacing w:after="0"/>
        <w:ind w:left="0"/>
        <w:jc w:val="both"/>
      </w:pPr>
      <w:r>
        <w:rPr>
          <w:rFonts w:ascii="Times New Roman"/>
          <w:b w:val="false"/>
          <w:i w:val="false"/>
          <w:color w:val="000000"/>
          <w:sz w:val="28"/>
        </w:rPr>
        <w:t xml:space="preserve">
      он үшінші абзацта: </w:t>
      </w:r>
    </w:p>
    <w:p>
      <w:pPr>
        <w:spacing w:after="0"/>
        <w:ind w:left="0"/>
        <w:jc w:val="both"/>
      </w:pPr>
      <w:r>
        <w:rPr>
          <w:rFonts w:ascii="Times New Roman"/>
          <w:b w:val="false"/>
          <w:i w:val="false"/>
          <w:color w:val="000000"/>
          <w:sz w:val="28"/>
        </w:rPr>
        <w:t>
      "4 286 747" деген сандар "4 882 373" деген сандармен ауыстырылсын;</w:t>
      </w:r>
    </w:p>
    <w:p>
      <w:pPr>
        <w:spacing w:after="0"/>
        <w:ind w:left="0"/>
        <w:jc w:val="both"/>
      </w:pPr>
      <w:r>
        <w:rPr>
          <w:rFonts w:ascii="Times New Roman"/>
          <w:b w:val="false"/>
          <w:i w:val="false"/>
          <w:color w:val="000000"/>
          <w:sz w:val="28"/>
        </w:rPr>
        <w:t xml:space="preserve">
      он төртінші абзац алынып тасталсын; </w:t>
      </w:r>
    </w:p>
    <w:p>
      <w:pPr>
        <w:spacing w:after="0"/>
        <w:ind w:left="0"/>
        <w:jc w:val="both"/>
      </w:pPr>
      <w:r>
        <w:rPr>
          <w:rFonts w:ascii="Times New Roman"/>
          <w:b w:val="false"/>
          <w:i w:val="false"/>
          <w:color w:val="000000"/>
          <w:sz w:val="28"/>
        </w:rPr>
        <w:t xml:space="preserve">
      он бесінші абзацта: </w:t>
      </w:r>
    </w:p>
    <w:p>
      <w:pPr>
        <w:spacing w:after="0"/>
        <w:ind w:left="0"/>
        <w:jc w:val="both"/>
      </w:pPr>
      <w:r>
        <w:rPr>
          <w:rFonts w:ascii="Times New Roman"/>
          <w:b w:val="false"/>
          <w:i w:val="false"/>
          <w:color w:val="000000"/>
          <w:sz w:val="28"/>
        </w:rPr>
        <w:t>
      "68 117" деген сандар "55 304" деген сандармен ауыстырылсын;</w:t>
      </w:r>
    </w:p>
    <w:p>
      <w:pPr>
        <w:spacing w:after="0"/>
        <w:ind w:left="0"/>
        <w:jc w:val="both"/>
      </w:pPr>
      <w:r>
        <w:rPr>
          <w:rFonts w:ascii="Times New Roman"/>
          <w:b w:val="false"/>
          <w:i w:val="false"/>
          <w:color w:val="000000"/>
          <w:sz w:val="28"/>
        </w:rPr>
        <w:t xml:space="preserve">
      он алтыншы абзацта: </w:t>
      </w:r>
    </w:p>
    <w:p>
      <w:pPr>
        <w:spacing w:after="0"/>
        <w:ind w:left="0"/>
        <w:jc w:val="both"/>
      </w:pPr>
      <w:r>
        <w:rPr>
          <w:rFonts w:ascii="Times New Roman"/>
          <w:b w:val="false"/>
          <w:i w:val="false"/>
          <w:color w:val="000000"/>
          <w:sz w:val="28"/>
        </w:rPr>
        <w:t>
      "284 800" деген сандар "225 919" деген сандармен ауыстырылсын;</w:t>
      </w:r>
    </w:p>
    <w:p>
      <w:pPr>
        <w:spacing w:after="0"/>
        <w:ind w:left="0"/>
        <w:jc w:val="both"/>
      </w:pPr>
      <w:r>
        <w:rPr>
          <w:rFonts w:ascii="Times New Roman"/>
          <w:b w:val="false"/>
          <w:i w:val="false"/>
          <w:color w:val="000000"/>
          <w:sz w:val="28"/>
        </w:rPr>
        <w:t xml:space="preserve">
      он жетінші абзацта: </w:t>
      </w:r>
    </w:p>
    <w:p>
      <w:pPr>
        <w:spacing w:after="0"/>
        <w:ind w:left="0"/>
        <w:jc w:val="both"/>
      </w:pPr>
      <w:r>
        <w:rPr>
          <w:rFonts w:ascii="Times New Roman"/>
          <w:b w:val="false"/>
          <w:i w:val="false"/>
          <w:color w:val="000000"/>
          <w:sz w:val="28"/>
        </w:rPr>
        <w:t>
      "60 346" деген сандар "53 800" деген сандармен ауыстырылсын;</w:t>
      </w:r>
    </w:p>
    <w:p>
      <w:pPr>
        <w:spacing w:after="0"/>
        <w:ind w:left="0"/>
        <w:jc w:val="both"/>
      </w:pPr>
      <w:r>
        <w:rPr>
          <w:rFonts w:ascii="Times New Roman"/>
          <w:b w:val="false"/>
          <w:i w:val="false"/>
          <w:color w:val="000000"/>
          <w:sz w:val="28"/>
        </w:rPr>
        <w:t xml:space="preserve">
      он сегізінші абзацта: </w:t>
      </w:r>
    </w:p>
    <w:p>
      <w:pPr>
        <w:spacing w:after="0"/>
        <w:ind w:left="0"/>
        <w:jc w:val="both"/>
      </w:pPr>
      <w:r>
        <w:rPr>
          <w:rFonts w:ascii="Times New Roman"/>
          <w:b w:val="false"/>
          <w:i w:val="false"/>
          <w:color w:val="000000"/>
          <w:sz w:val="28"/>
        </w:rPr>
        <w:t>
      "410 696" деген сандар "491 835" деген сандармен ауыстырылсын;</w:t>
      </w:r>
    </w:p>
    <w:p>
      <w:pPr>
        <w:spacing w:after="0"/>
        <w:ind w:left="0"/>
        <w:jc w:val="both"/>
      </w:pPr>
      <w:r>
        <w:rPr>
          <w:rFonts w:ascii="Times New Roman"/>
          <w:b w:val="false"/>
          <w:i w:val="false"/>
          <w:color w:val="000000"/>
          <w:sz w:val="28"/>
        </w:rPr>
        <w:t xml:space="preserve">
      жиырма бірінші абзацта: </w:t>
      </w:r>
    </w:p>
    <w:p>
      <w:pPr>
        <w:spacing w:after="0"/>
        <w:ind w:left="0"/>
        <w:jc w:val="both"/>
      </w:pPr>
      <w:r>
        <w:rPr>
          <w:rFonts w:ascii="Times New Roman"/>
          <w:b w:val="false"/>
          <w:i w:val="false"/>
          <w:color w:val="000000"/>
          <w:sz w:val="28"/>
        </w:rPr>
        <w:t>
      "30 489" деген сандар "18 453" деген сандармен ауыстырылсын;</w:t>
      </w:r>
    </w:p>
    <w:p>
      <w:pPr>
        <w:spacing w:after="0"/>
        <w:ind w:left="0"/>
        <w:jc w:val="both"/>
      </w:pPr>
      <w:r>
        <w:rPr>
          <w:rFonts w:ascii="Times New Roman"/>
          <w:b w:val="false"/>
          <w:i w:val="false"/>
          <w:color w:val="000000"/>
          <w:sz w:val="28"/>
        </w:rPr>
        <w:t xml:space="preserve">
      жиырма екінші абзацта: </w:t>
      </w:r>
    </w:p>
    <w:p>
      <w:pPr>
        <w:spacing w:after="0"/>
        <w:ind w:left="0"/>
        <w:jc w:val="both"/>
      </w:pPr>
      <w:r>
        <w:rPr>
          <w:rFonts w:ascii="Times New Roman"/>
          <w:b w:val="false"/>
          <w:i w:val="false"/>
          <w:color w:val="000000"/>
          <w:sz w:val="28"/>
        </w:rPr>
        <w:t>
      "3 282 982" деген сандар "2 237 982" деген сандармен ауыстырылсын;</w:t>
      </w:r>
    </w:p>
    <w:p>
      <w:pPr>
        <w:spacing w:after="0"/>
        <w:ind w:left="0"/>
        <w:jc w:val="both"/>
      </w:pPr>
      <w:r>
        <w:rPr>
          <w:rFonts w:ascii="Times New Roman"/>
          <w:b w:val="false"/>
          <w:i w:val="false"/>
          <w:color w:val="000000"/>
          <w:sz w:val="28"/>
        </w:rPr>
        <w:t xml:space="preserve">
      жиырма үшінші абзацта: </w:t>
      </w:r>
    </w:p>
    <w:p>
      <w:pPr>
        <w:spacing w:after="0"/>
        <w:ind w:left="0"/>
        <w:jc w:val="both"/>
      </w:pPr>
      <w:r>
        <w:rPr>
          <w:rFonts w:ascii="Times New Roman"/>
          <w:b w:val="false"/>
          <w:i w:val="false"/>
          <w:color w:val="000000"/>
          <w:sz w:val="28"/>
        </w:rPr>
        <w:t>
      "37 039" деген сандар "36 967" деген сандармен ауыстырылсын;</w:t>
      </w:r>
    </w:p>
    <w:p>
      <w:pPr>
        <w:spacing w:after="0"/>
        <w:ind w:left="0"/>
        <w:jc w:val="both"/>
      </w:pPr>
      <w:r>
        <w:rPr>
          <w:rFonts w:ascii="Times New Roman"/>
          <w:b w:val="false"/>
          <w:i w:val="false"/>
          <w:color w:val="000000"/>
          <w:sz w:val="28"/>
        </w:rPr>
        <w:t xml:space="preserve">
      және мынадай мазмұндағы абзацтармен толықтырылсын: </w:t>
      </w:r>
    </w:p>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- 205 846 мың теңге;</w:t>
      </w:r>
    </w:p>
    <w:p>
      <w:pPr>
        <w:spacing w:after="0"/>
        <w:ind w:left="0"/>
        <w:jc w:val="both"/>
      </w:pPr>
      <w:r>
        <w:rPr>
          <w:rFonts w:ascii="Times New Roman"/>
          <w:b w:val="false"/>
          <w:i w:val="false"/>
          <w:color w:val="000000"/>
          <w:sz w:val="28"/>
        </w:rPr>
        <w:t>
      асыл тұқымды мал шаруашылығын дамытуды, мал шаруашылығы өнімдерінің өнімділігі мен сапасын арттыруды субсидиялауға - 100 000 мың теңге;</w:t>
      </w:r>
    </w:p>
    <w:p>
      <w:pPr>
        <w:spacing w:after="0"/>
        <w:ind w:left="0"/>
        <w:jc w:val="both"/>
      </w:pPr>
      <w:r>
        <w:rPr>
          <w:rFonts w:ascii="Times New Roman"/>
          <w:b w:val="false"/>
          <w:i w:val="false"/>
          <w:color w:val="000000"/>
          <w:sz w:val="28"/>
        </w:rPr>
        <w:t xml:space="preserve">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- 26 629 мың теңге.". </w:t>
      </w:r>
    </w:p>
    <w:bookmarkStart w:name="z7"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11-тармақта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xml:space="preserve">
      екінші абзацта: </w:t>
      </w:r>
    </w:p>
    <w:p>
      <w:pPr>
        <w:spacing w:after="0"/>
        <w:ind w:left="0"/>
        <w:jc w:val="both"/>
      </w:pPr>
      <w:r>
        <w:rPr>
          <w:rFonts w:ascii="Times New Roman"/>
          <w:b w:val="false"/>
          <w:i w:val="false"/>
          <w:color w:val="000000"/>
          <w:sz w:val="28"/>
        </w:rPr>
        <w:t>
      "3 084 061" деген сандар "3 188 516" деген сандармен ауыстырылсын;</w:t>
      </w:r>
    </w:p>
    <w:p>
      <w:pPr>
        <w:spacing w:after="0"/>
        <w:ind w:left="0"/>
        <w:jc w:val="both"/>
      </w:pPr>
      <w:r>
        <w:rPr>
          <w:rFonts w:ascii="Times New Roman"/>
          <w:b w:val="false"/>
          <w:i w:val="false"/>
          <w:color w:val="000000"/>
          <w:sz w:val="28"/>
        </w:rPr>
        <w:t xml:space="preserve">
      үшінші абзацта: </w:t>
      </w:r>
    </w:p>
    <w:p>
      <w:pPr>
        <w:spacing w:after="0"/>
        <w:ind w:left="0"/>
        <w:jc w:val="both"/>
      </w:pPr>
      <w:r>
        <w:rPr>
          <w:rFonts w:ascii="Times New Roman"/>
          <w:b w:val="false"/>
          <w:i w:val="false"/>
          <w:color w:val="000000"/>
          <w:sz w:val="28"/>
        </w:rPr>
        <w:t>
      "597 958" деген сандар "560 900" деген сандармен ауыстырылсын;</w:t>
      </w:r>
    </w:p>
    <w:p>
      <w:pPr>
        <w:spacing w:after="0"/>
        <w:ind w:left="0"/>
        <w:jc w:val="both"/>
      </w:pPr>
      <w:r>
        <w:rPr>
          <w:rFonts w:ascii="Times New Roman"/>
          <w:b w:val="false"/>
          <w:i w:val="false"/>
          <w:color w:val="000000"/>
          <w:sz w:val="28"/>
        </w:rPr>
        <w:t xml:space="preserve">
      бесінші абзацта: </w:t>
      </w:r>
    </w:p>
    <w:p>
      <w:pPr>
        <w:spacing w:after="0"/>
        <w:ind w:left="0"/>
        <w:jc w:val="both"/>
      </w:pPr>
      <w:r>
        <w:rPr>
          <w:rFonts w:ascii="Times New Roman"/>
          <w:b w:val="false"/>
          <w:i w:val="false"/>
          <w:color w:val="000000"/>
          <w:sz w:val="28"/>
        </w:rPr>
        <w:t>
      "874 194" деген сандар "850 933" деген сандармен ауыстырылсын;</w:t>
      </w:r>
    </w:p>
    <w:p>
      <w:pPr>
        <w:spacing w:after="0"/>
        <w:ind w:left="0"/>
        <w:jc w:val="both"/>
      </w:pPr>
      <w:r>
        <w:rPr>
          <w:rFonts w:ascii="Times New Roman"/>
          <w:b w:val="false"/>
          <w:i w:val="false"/>
          <w:color w:val="000000"/>
          <w:sz w:val="28"/>
        </w:rPr>
        <w:t xml:space="preserve">
      алтыншы абзацта: </w:t>
      </w:r>
    </w:p>
    <w:p>
      <w:pPr>
        <w:spacing w:after="0"/>
        <w:ind w:left="0"/>
        <w:jc w:val="both"/>
      </w:pPr>
      <w:r>
        <w:rPr>
          <w:rFonts w:ascii="Times New Roman"/>
          <w:b w:val="false"/>
          <w:i w:val="false"/>
          <w:color w:val="000000"/>
          <w:sz w:val="28"/>
        </w:rPr>
        <w:t>
      "954 855" деген сандар "954 853,7" деген сандармен ауыстырылсын;</w:t>
      </w:r>
    </w:p>
    <w:p>
      <w:pPr>
        <w:spacing w:after="0"/>
        <w:ind w:left="0"/>
        <w:jc w:val="both"/>
      </w:pPr>
      <w:r>
        <w:rPr>
          <w:rFonts w:ascii="Times New Roman"/>
          <w:b w:val="false"/>
          <w:i w:val="false"/>
          <w:color w:val="000000"/>
          <w:sz w:val="28"/>
        </w:rPr>
        <w:t xml:space="preserve">
      сегізінші абзацта: </w:t>
      </w:r>
    </w:p>
    <w:p>
      <w:pPr>
        <w:spacing w:after="0"/>
        <w:ind w:left="0"/>
        <w:jc w:val="both"/>
      </w:pPr>
      <w:r>
        <w:rPr>
          <w:rFonts w:ascii="Times New Roman"/>
          <w:b w:val="false"/>
          <w:i w:val="false"/>
          <w:color w:val="000000"/>
          <w:sz w:val="28"/>
        </w:rPr>
        <w:t>
      "2 070 828" деген сандар "2 115 475" деген сандармен ауыстырылсын;</w:t>
      </w:r>
    </w:p>
    <w:p>
      <w:pPr>
        <w:spacing w:after="0"/>
        <w:ind w:left="0"/>
        <w:jc w:val="both"/>
      </w:pPr>
      <w:r>
        <w:rPr>
          <w:rFonts w:ascii="Times New Roman"/>
          <w:b w:val="false"/>
          <w:i w:val="false"/>
          <w:color w:val="000000"/>
          <w:sz w:val="28"/>
        </w:rPr>
        <w:t xml:space="preserve">
      тоғызыншы абзацта: </w:t>
      </w:r>
    </w:p>
    <w:p>
      <w:pPr>
        <w:spacing w:after="0"/>
        <w:ind w:left="0"/>
        <w:jc w:val="both"/>
      </w:pPr>
      <w:r>
        <w:rPr>
          <w:rFonts w:ascii="Times New Roman"/>
          <w:b w:val="false"/>
          <w:i w:val="false"/>
          <w:color w:val="000000"/>
          <w:sz w:val="28"/>
        </w:rPr>
        <w:t>
      "1 263 582" деген сандар "2 463 478,2" деген сандармен ауыстырылсын;</w:t>
      </w:r>
    </w:p>
    <w:p>
      <w:pPr>
        <w:spacing w:after="0"/>
        <w:ind w:left="0"/>
        <w:jc w:val="both"/>
      </w:pPr>
      <w:r>
        <w:rPr>
          <w:rFonts w:ascii="Times New Roman"/>
          <w:b w:val="false"/>
          <w:i w:val="false"/>
          <w:color w:val="000000"/>
          <w:sz w:val="28"/>
        </w:rPr>
        <w:t xml:space="preserve">
      он бірінші абзацта: </w:t>
      </w:r>
    </w:p>
    <w:p>
      <w:pPr>
        <w:spacing w:after="0"/>
        <w:ind w:left="0"/>
        <w:jc w:val="both"/>
      </w:pPr>
      <w:r>
        <w:rPr>
          <w:rFonts w:ascii="Times New Roman"/>
          <w:b w:val="false"/>
          <w:i w:val="false"/>
          <w:color w:val="000000"/>
          <w:sz w:val="28"/>
        </w:rPr>
        <w:t>
      "642 267,9" деген сандар "599 132,4" деген сандармен ауыстырылсын;</w:t>
      </w:r>
    </w:p>
    <w:p>
      <w:pPr>
        <w:spacing w:after="0"/>
        <w:ind w:left="0"/>
        <w:jc w:val="both"/>
      </w:pPr>
      <w:r>
        <w:rPr>
          <w:rFonts w:ascii="Times New Roman"/>
          <w:b w:val="false"/>
          <w:i w:val="false"/>
          <w:color w:val="000000"/>
          <w:sz w:val="28"/>
        </w:rPr>
        <w:t xml:space="preserve">
      он екінші абзацта: </w:t>
      </w:r>
    </w:p>
    <w:p>
      <w:pPr>
        <w:spacing w:after="0"/>
        <w:ind w:left="0"/>
        <w:jc w:val="both"/>
      </w:pPr>
      <w:r>
        <w:rPr>
          <w:rFonts w:ascii="Times New Roman"/>
          <w:b w:val="false"/>
          <w:i w:val="false"/>
          <w:color w:val="000000"/>
          <w:sz w:val="28"/>
        </w:rPr>
        <w:t xml:space="preserve">
      "1 231 525,4" деген сандар "1 153 412,6" деген сандармен ауыстырылсын; </w:t>
      </w:r>
    </w:p>
    <w:p>
      <w:pPr>
        <w:spacing w:after="0"/>
        <w:ind w:left="0"/>
        <w:jc w:val="both"/>
      </w:pPr>
      <w:r>
        <w:rPr>
          <w:rFonts w:ascii="Times New Roman"/>
          <w:b w:val="false"/>
          <w:i w:val="false"/>
          <w:color w:val="000000"/>
          <w:sz w:val="28"/>
        </w:rPr>
        <w:t xml:space="preserve">
      он үшінші абзацта: </w:t>
      </w:r>
    </w:p>
    <w:p>
      <w:pPr>
        <w:spacing w:after="0"/>
        <w:ind w:left="0"/>
        <w:jc w:val="both"/>
      </w:pPr>
      <w:r>
        <w:rPr>
          <w:rFonts w:ascii="Times New Roman"/>
          <w:b w:val="false"/>
          <w:i w:val="false"/>
          <w:color w:val="000000"/>
          <w:sz w:val="28"/>
        </w:rPr>
        <w:t>
      "4 884" деген сандар "3 025,6" деген сандармен ауыстырылсын;</w:t>
      </w:r>
    </w:p>
    <w:p>
      <w:pPr>
        <w:spacing w:after="0"/>
        <w:ind w:left="0"/>
        <w:jc w:val="both"/>
      </w:pPr>
      <w:r>
        <w:rPr>
          <w:rFonts w:ascii="Times New Roman"/>
          <w:b w:val="false"/>
          <w:i w:val="false"/>
          <w:color w:val="000000"/>
          <w:sz w:val="28"/>
        </w:rPr>
        <w:t xml:space="preserve">
      он төртінші абзацта: </w:t>
      </w:r>
    </w:p>
    <w:p>
      <w:pPr>
        <w:spacing w:after="0"/>
        <w:ind w:left="0"/>
        <w:jc w:val="both"/>
      </w:pPr>
      <w:r>
        <w:rPr>
          <w:rFonts w:ascii="Times New Roman"/>
          <w:b w:val="false"/>
          <w:i w:val="false"/>
          <w:color w:val="000000"/>
          <w:sz w:val="28"/>
        </w:rPr>
        <w:t>
      "1 024 562" деген сандар "978 076,8" деген сандармен ауыстырылсын;</w:t>
      </w:r>
    </w:p>
    <w:p>
      <w:pPr>
        <w:spacing w:after="0"/>
        <w:ind w:left="0"/>
        <w:jc w:val="both"/>
      </w:pPr>
      <w:r>
        <w:rPr>
          <w:rFonts w:ascii="Times New Roman"/>
          <w:b w:val="false"/>
          <w:i w:val="false"/>
          <w:color w:val="000000"/>
          <w:sz w:val="28"/>
        </w:rPr>
        <w:t xml:space="preserve">
      он бесінші абзацта: </w:t>
      </w:r>
    </w:p>
    <w:p>
      <w:pPr>
        <w:spacing w:after="0"/>
        <w:ind w:left="0"/>
        <w:jc w:val="both"/>
      </w:pPr>
      <w:r>
        <w:rPr>
          <w:rFonts w:ascii="Times New Roman"/>
          <w:b w:val="false"/>
          <w:i w:val="false"/>
          <w:color w:val="000000"/>
          <w:sz w:val="28"/>
        </w:rPr>
        <w:t>
      "39 092" деген сандар "97 663,6" деген сандармен ауыстырылсын;</w:t>
      </w:r>
    </w:p>
    <w:p>
      <w:pPr>
        <w:spacing w:after="0"/>
        <w:ind w:left="0"/>
        <w:jc w:val="both"/>
      </w:pPr>
      <w:r>
        <w:rPr>
          <w:rFonts w:ascii="Times New Roman"/>
          <w:b w:val="false"/>
          <w:i w:val="false"/>
          <w:color w:val="000000"/>
          <w:sz w:val="28"/>
        </w:rPr>
        <w:t xml:space="preserve">
      он алтыншы абзацта: </w:t>
      </w:r>
    </w:p>
    <w:p>
      <w:pPr>
        <w:spacing w:after="0"/>
        <w:ind w:left="0"/>
        <w:jc w:val="both"/>
      </w:pPr>
      <w:r>
        <w:rPr>
          <w:rFonts w:ascii="Times New Roman"/>
          <w:b w:val="false"/>
          <w:i w:val="false"/>
          <w:color w:val="000000"/>
          <w:sz w:val="28"/>
        </w:rPr>
        <w:t>
      "87 186" деген сандар "69 203,1" деген сандармен ауыстырылсын;</w:t>
      </w:r>
    </w:p>
    <w:p>
      <w:pPr>
        <w:spacing w:after="0"/>
        <w:ind w:left="0"/>
        <w:jc w:val="both"/>
      </w:pPr>
      <w:r>
        <w:rPr>
          <w:rFonts w:ascii="Times New Roman"/>
          <w:b w:val="false"/>
          <w:i w:val="false"/>
          <w:color w:val="000000"/>
          <w:sz w:val="28"/>
        </w:rPr>
        <w:t xml:space="preserve">
      он жетінші абзацта: </w:t>
      </w:r>
    </w:p>
    <w:p>
      <w:pPr>
        <w:spacing w:after="0"/>
        <w:ind w:left="0"/>
        <w:jc w:val="both"/>
      </w:pPr>
      <w:r>
        <w:rPr>
          <w:rFonts w:ascii="Times New Roman"/>
          <w:b w:val="false"/>
          <w:i w:val="false"/>
          <w:color w:val="000000"/>
          <w:sz w:val="28"/>
        </w:rPr>
        <w:t>
      "882 018" деген сандар "908 714,4" деген сандармен ауыстырылсын;</w:t>
      </w:r>
    </w:p>
    <w:p>
      <w:pPr>
        <w:spacing w:after="0"/>
        <w:ind w:left="0"/>
        <w:jc w:val="both"/>
      </w:pPr>
      <w:r>
        <w:rPr>
          <w:rFonts w:ascii="Times New Roman"/>
          <w:b w:val="false"/>
          <w:i w:val="false"/>
          <w:color w:val="000000"/>
          <w:sz w:val="28"/>
        </w:rPr>
        <w:t>
      он сегізінші абзацта:</w:t>
      </w:r>
    </w:p>
    <w:p>
      <w:pPr>
        <w:spacing w:after="0"/>
        <w:ind w:left="0"/>
        <w:jc w:val="both"/>
      </w:pPr>
      <w:r>
        <w:rPr>
          <w:rFonts w:ascii="Times New Roman"/>
          <w:b w:val="false"/>
          <w:i w:val="false"/>
          <w:color w:val="000000"/>
          <w:sz w:val="28"/>
        </w:rPr>
        <w:t>
      "2 920 246,2" деген сандар "2 686 053" деген сандармен ауыстырылсын;</w:t>
      </w:r>
    </w:p>
    <w:p>
      <w:pPr>
        <w:spacing w:after="0"/>
        <w:ind w:left="0"/>
        <w:jc w:val="both"/>
      </w:pPr>
      <w:r>
        <w:rPr>
          <w:rFonts w:ascii="Times New Roman"/>
          <w:b w:val="false"/>
          <w:i w:val="false"/>
          <w:color w:val="000000"/>
          <w:sz w:val="28"/>
        </w:rPr>
        <w:t>
      он тоғызыншы абзацта:</w:t>
      </w:r>
    </w:p>
    <w:p>
      <w:pPr>
        <w:spacing w:after="0"/>
        <w:ind w:left="0"/>
        <w:jc w:val="both"/>
      </w:pPr>
      <w:r>
        <w:rPr>
          <w:rFonts w:ascii="Times New Roman"/>
          <w:b w:val="false"/>
          <w:i w:val="false"/>
          <w:color w:val="000000"/>
          <w:sz w:val="28"/>
        </w:rPr>
        <w:t>
      "1 683 200" деген сандар "300 000" деген сандармен ауыстырылсын;</w:t>
      </w:r>
    </w:p>
    <w:p>
      <w:pPr>
        <w:spacing w:after="0"/>
        <w:ind w:left="0"/>
        <w:jc w:val="both"/>
      </w:pPr>
      <w:r>
        <w:rPr>
          <w:rFonts w:ascii="Times New Roman"/>
          <w:b w:val="false"/>
          <w:i w:val="false"/>
          <w:color w:val="000000"/>
          <w:sz w:val="28"/>
        </w:rPr>
        <w:t>
      жиырма екінші абзацта:</w:t>
      </w:r>
    </w:p>
    <w:p>
      <w:pPr>
        <w:spacing w:after="0"/>
        <w:ind w:left="0"/>
        <w:jc w:val="both"/>
      </w:pPr>
      <w:r>
        <w:rPr>
          <w:rFonts w:ascii="Times New Roman"/>
          <w:b w:val="false"/>
          <w:i w:val="false"/>
          <w:color w:val="000000"/>
          <w:sz w:val="28"/>
        </w:rPr>
        <w:t>
      "653 411" деген сандар "835 142" деген сандармен ауыстырылсын;</w:t>
      </w:r>
    </w:p>
    <w:p>
      <w:pPr>
        <w:spacing w:after="0"/>
        <w:ind w:left="0"/>
        <w:jc w:val="both"/>
      </w:pPr>
      <w:r>
        <w:rPr>
          <w:rFonts w:ascii="Times New Roman"/>
          <w:b w:val="false"/>
          <w:i w:val="false"/>
          <w:color w:val="000000"/>
          <w:sz w:val="28"/>
        </w:rPr>
        <w:t xml:space="preserve">
      жиырма үшінші абзацта: </w:t>
      </w:r>
    </w:p>
    <w:p>
      <w:pPr>
        <w:spacing w:after="0"/>
        <w:ind w:left="0"/>
        <w:jc w:val="both"/>
      </w:pPr>
      <w:r>
        <w:rPr>
          <w:rFonts w:ascii="Times New Roman"/>
          <w:b w:val="false"/>
          <w:i w:val="false"/>
          <w:color w:val="000000"/>
          <w:sz w:val="28"/>
        </w:rPr>
        <w:t>
      "44 176,8" деген сандар "191 762,7" деген сандармен ауыстырылсын;</w:t>
      </w:r>
    </w:p>
    <w:p>
      <w:pPr>
        <w:spacing w:after="0"/>
        <w:ind w:left="0"/>
        <w:jc w:val="both"/>
      </w:pPr>
      <w:r>
        <w:rPr>
          <w:rFonts w:ascii="Times New Roman"/>
          <w:b w:val="false"/>
          <w:i w:val="false"/>
          <w:color w:val="000000"/>
          <w:sz w:val="28"/>
        </w:rPr>
        <w:t xml:space="preserve">
      жиырма жетінші абзацта: </w:t>
      </w:r>
    </w:p>
    <w:p>
      <w:pPr>
        <w:spacing w:after="0"/>
        <w:ind w:left="0"/>
        <w:jc w:val="both"/>
      </w:pPr>
      <w:r>
        <w:rPr>
          <w:rFonts w:ascii="Times New Roman"/>
          <w:b w:val="false"/>
          <w:i w:val="false"/>
          <w:color w:val="000000"/>
          <w:sz w:val="28"/>
        </w:rPr>
        <w:t>
      "209 990" деген сандар "278 239,2" деген сандармен ауыстырылсын;</w:t>
      </w:r>
    </w:p>
    <w:p>
      <w:pPr>
        <w:spacing w:after="0"/>
        <w:ind w:left="0"/>
        <w:jc w:val="both"/>
      </w:pPr>
      <w:r>
        <w:rPr>
          <w:rFonts w:ascii="Times New Roman"/>
          <w:b w:val="false"/>
          <w:i w:val="false"/>
          <w:color w:val="000000"/>
          <w:sz w:val="28"/>
        </w:rPr>
        <w:t xml:space="preserve">
      отызыншы абзацта: </w:t>
      </w:r>
    </w:p>
    <w:p>
      <w:pPr>
        <w:spacing w:after="0"/>
        <w:ind w:left="0"/>
        <w:jc w:val="both"/>
      </w:pPr>
      <w:r>
        <w:rPr>
          <w:rFonts w:ascii="Times New Roman"/>
          <w:b w:val="false"/>
          <w:i w:val="false"/>
          <w:color w:val="000000"/>
          <w:sz w:val="28"/>
        </w:rPr>
        <w:t>
      "75 000" деген сандар "127 321" деген сандармен ауыстырылсын;</w:t>
      </w:r>
    </w:p>
    <w:p>
      <w:pPr>
        <w:spacing w:after="0"/>
        <w:ind w:left="0"/>
        <w:jc w:val="both"/>
      </w:pPr>
      <w:r>
        <w:rPr>
          <w:rFonts w:ascii="Times New Roman"/>
          <w:b w:val="false"/>
          <w:i w:val="false"/>
          <w:color w:val="000000"/>
          <w:sz w:val="28"/>
        </w:rPr>
        <w:t xml:space="preserve">
      отыз бірінші абзацта: </w:t>
      </w:r>
    </w:p>
    <w:p>
      <w:pPr>
        <w:spacing w:after="0"/>
        <w:ind w:left="0"/>
        <w:jc w:val="both"/>
      </w:pPr>
      <w:r>
        <w:rPr>
          <w:rFonts w:ascii="Times New Roman"/>
          <w:b w:val="false"/>
          <w:i w:val="false"/>
          <w:color w:val="000000"/>
          <w:sz w:val="28"/>
        </w:rPr>
        <w:t>
      "12 986" деген сандар "8 000" деген сандармен ауыстырылсын;</w:t>
      </w:r>
    </w:p>
    <w:p>
      <w:pPr>
        <w:spacing w:after="0"/>
        <w:ind w:left="0"/>
        <w:jc w:val="both"/>
      </w:pPr>
      <w:r>
        <w:rPr>
          <w:rFonts w:ascii="Times New Roman"/>
          <w:b w:val="false"/>
          <w:i w:val="false"/>
          <w:color w:val="000000"/>
          <w:sz w:val="28"/>
        </w:rPr>
        <w:t xml:space="preserve">
      отыз екінші абзацта: </w:t>
      </w:r>
    </w:p>
    <w:p>
      <w:pPr>
        <w:spacing w:after="0"/>
        <w:ind w:left="0"/>
        <w:jc w:val="both"/>
      </w:pPr>
      <w:r>
        <w:rPr>
          <w:rFonts w:ascii="Times New Roman"/>
          <w:b w:val="false"/>
          <w:i w:val="false"/>
          <w:color w:val="000000"/>
          <w:sz w:val="28"/>
        </w:rPr>
        <w:t>
      "100 000" деген сандар "466 231" деген сандармен ауыстырылсын;</w:t>
      </w:r>
    </w:p>
    <w:p>
      <w:pPr>
        <w:spacing w:after="0"/>
        <w:ind w:left="0"/>
        <w:jc w:val="both"/>
      </w:pPr>
      <w:r>
        <w:rPr>
          <w:rFonts w:ascii="Times New Roman"/>
          <w:b w:val="false"/>
          <w:i w:val="false"/>
          <w:color w:val="000000"/>
          <w:sz w:val="28"/>
        </w:rPr>
        <w:t xml:space="preserve">
      және мынадай мазмұндағы абзацпен толықтырылсын: </w:t>
      </w:r>
    </w:p>
    <w:p>
      <w:pPr>
        <w:spacing w:after="0"/>
        <w:ind w:left="0"/>
        <w:jc w:val="both"/>
      </w:pPr>
      <w:r>
        <w:rPr>
          <w:rFonts w:ascii="Times New Roman"/>
          <w:b w:val="false"/>
          <w:i w:val="false"/>
          <w:color w:val="000000"/>
          <w:sz w:val="28"/>
        </w:rPr>
        <w:t>
      "мемлекеттік білім беру мекемелеріне гранттар беруге – 19 567 мың теңге.".</w:t>
      </w:r>
    </w:p>
    <w:bookmarkStart w:name="z8"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12-тармақта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"200 000" деген сандар "158 868,3" деген сандармен ауыстырылсын.</w:t>
      </w:r>
    </w:p>
    <w:bookmarkStart w:name="z9" w:id="7"/>
    <w:p>
      <w:pPr>
        <w:spacing w:after="0"/>
        <w:ind w:left="0"/>
        <w:jc w:val="both"/>
      </w:pPr>
      <w:r>
        <w:rPr>
          <w:rFonts w:ascii="Times New Roman"/>
          <w:b w:val="false"/>
          <w:i w:val="false"/>
          <w:color w:val="000000"/>
          <w:sz w:val="28"/>
        </w:rPr>
        <w:t xml:space="preserve">
      6)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7"/>
    <w:bookmarkStart w:name="z10" w:id="8"/>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Ғ.ЕРҒАЗИНА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2017 жылғы 15 қарашадағы № 211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2016 жылғы 12 желтоқсандағы № 72 шешіміне 1 – 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174"/>
        <w:gridCol w:w="40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151 680 937,8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36 090 122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13 773 125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13 773 125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12 311 391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12 311 391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10 005 606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10 005 606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4 074 226,6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26 699,6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10 699,6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2 947 527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2 947 527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111 516 589,2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5 390 294,2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5 390 294,2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106 126 295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105 901 571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39"/>
        <w:gridCol w:w="1008"/>
        <w:gridCol w:w="890"/>
        <w:gridCol w:w="6209"/>
        <w:gridCol w:w="28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151 688 411,1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1 532 779,7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1 179 075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976 915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794 076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127 869,7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127 869,7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бағынысты мемлекеттік мекемелерінің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8 202 227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8 202 227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8 186 324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4 347 632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31 993</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3 558 929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маңызы бар іс-шараларды өткізу уақытында қоғамдық тәртіпті сақтауды қамтамасыз 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36 346 620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21 857 551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1 641 737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959 126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603 522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1 881 517,5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1 612 831,5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18 334 296,5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11 713 190,7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6 621 105,8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5 684 626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5 322 777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5 322 777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362 144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8 180 737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8 180 737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6 905 003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19 274 749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5 426 328,5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956 715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4 469 613,5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4 469 613,5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6 637 713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6 637 713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3 486 494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1 412 674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2 091 865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2 091 865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1 590 554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1 590 554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1 544 626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2 867 026,5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2 867 026,5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ақпараттық-талдамалық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2 313 195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3 410 371,6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1 079 332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740 146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402 957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1 867 758,6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1 792 111,6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983 181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20 707 722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13 886 444,2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13 703 068,2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3 665 389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9 980 271,2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6 821 277,8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5 790 114,3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458 474,4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3 390 487,6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1 367 283,6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406 380,7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1 031 163,5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691 932,5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7 741 395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1 774 923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1 219 065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4 017 725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3 322 288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3 017 607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695 437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695 437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901 567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1 047 179,5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337 177,5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260 886,5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617 960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сыртқы байланыстар және туризм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сыртқы байланыстар және туризм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инвестициялық имиджін арттыру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2 650 783,6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1 636 789,3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336 789,3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336 789,3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1 013 994,3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673 942,3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82 663,6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591 278,7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11 459 759,5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10 731 371,4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10 511 190,3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160 555,8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2 237 982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5 740 924,6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632 351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129 035,1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218 847,6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212 394,6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36 967</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қажеттіліктерге жер учаскелерін алып қою үшін берілетін нысаналы ағымдағы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713 923,4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713 923,4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661 305,4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551 531,4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12 014 306,7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8 051 738,2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8 051 738,2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4 164 058,5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908 714,4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2 237 816,3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3 962 568,5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3 960 968,5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3 686 053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4 385 529,8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2 005 951,6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1 427 077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1 129 897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578 874,6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578 874,6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2 379 578,2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158 868,3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158 868,3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1 079 615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1 079 615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23 018 091,7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23 018 091,7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23 018 091,7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22 286 000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төмен тұрған бюджеттен жоғары тұрған бюджеттерге өтемақыға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323 448,7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18 902 442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20 100 299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16 081 771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16 081 771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2 781 771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2 648 368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982 515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982 515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982 515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59"/>
        <w:gridCol w:w="1198"/>
        <w:gridCol w:w="2197"/>
        <w:gridCol w:w="58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1 197 857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1 197 857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1 197 857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586"/>
        <w:gridCol w:w="1235"/>
        <w:gridCol w:w="1236"/>
        <w:gridCol w:w="4443"/>
        <w:gridCol w:w="38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520 049</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-19 429 964,3</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19 429 964,3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18 587 654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18 587 654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5 587 654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9"/>
        <w:gridCol w:w="1811"/>
        <w:gridCol w:w="1811"/>
        <w:gridCol w:w="2292"/>
        <w:gridCol w:w="41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1 347 224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1 347 224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1 347 224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1 347 224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10"/>
        <w:gridCol w:w="1166"/>
        <w:gridCol w:w="1491"/>
        <w:gridCol w:w="6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2 189 534,3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2 189 534,3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2 189 534,3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