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f3e01" w14:textId="8af3e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қаласының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2017 жылға әлеуметтік қолдау көрсету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Ақтөбе қалалық мәслихатының 2017 жылғы 31 наурыздағы № 173 шешімі. Ақтөбе облысының Әділет департаментінде 2017 жылы 11 сәуірде № 5423 болып тіркелді. Мерзімі өткендіктен қолданыс тоқтатылды</w:t>
      </w:r>
    </w:p>
    <w:p>
      <w:pPr>
        <w:spacing w:after="0"/>
        <w:ind w:left="0"/>
        <w:jc w:val="left"/>
      </w:pP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 66 "Агроөнеркәсіптік кешенді және ауылдық аумақтарды дамытуды мемлекеттік реттеу туралы" Заңының 18 бабы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қаулысының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 бекіту туралы" (нормативтік құқықтық актілерді мемлекеттік тіркеу Тізілімінде № 9946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Ақтөбе қалалық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1. Ақтөбе қаласының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2017 жылға келесі әлеуметтік қолдау көрсетілсін:</w:t>
      </w:r>
    </w:p>
    <w:bookmarkEnd w:id="1"/>
    <w:bookmarkStart w:name="z4" w:id="2"/>
    <w:p>
      <w:pPr>
        <w:spacing w:after="0"/>
        <w:ind w:left="0"/>
        <w:jc w:val="both"/>
      </w:pPr>
      <w:r>
        <w:rPr>
          <w:rFonts w:ascii="Times New Roman"/>
          <w:b w:val="false"/>
          <w:i w:val="false"/>
          <w:color w:val="000000"/>
          <w:sz w:val="28"/>
        </w:rPr>
        <w:t>
      1) жетпіс еселік айлық есептік көрсеткішке тең сомада көтерме жәрдемақы;</w:t>
      </w:r>
    </w:p>
    <w:bookmarkEnd w:id="2"/>
    <w:bookmarkStart w:name="z5" w:id="3"/>
    <w:p>
      <w:pPr>
        <w:spacing w:after="0"/>
        <w:ind w:left="0"/>
        <w:jc w:val="both"/>
      </w:pPr>
      <w:r>
        <w:rPr>
          <w:rFonts w:ascii="Times New Roman"/>
          <w:b w:val="false"/>
          <w:i w:val="false"/>
          <w:color w:val="000000"/>
          <w:sz w:val="28"/>
        </w:rPr>
        <w:t xml:space="preserve">
      2) тұрғын үй сатып алу немесе салу үшін әлеуметтік қолдау - бір мың бес жүз еселік айлық есептік көрсеткіштен аспайтын сомада бюджеттік несие. </w:t>
      </w:r>
    </w:p>
    <w:bookmarkEnd w:id="3"/>
    <w:bookmarkStart w:name="z6" w:id="4"/>
    <w:p>
      <w:pPr>
        <w:spacing w:after="0"/>
        <w:ind w:left="0"/>
        <w:jc w:val="both"/>
      </w:pPr>
      <w:r>
        <w:rPr>
          <w:rFonts w:ascii="Times New Roman"/>
          <w:b w:val="false"/>
          <w:i w:val="false"/>
          <w:color w:val="000000"/>
          <w:sz w:val="28"/>
        </w:rPr>
        <w:t>
      2. Осы шешім оны алғаш ресми жариялаған күннен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қалалық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Ақтөбе қалалық мәслихатының хатшысы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 Хамитов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Шынтасова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