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7ac1" w14:textId="5d27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Ақтөбе қаласы әкімдігінің 2015 жылғы 4 желтоқсандағы № 4784 "Ақтөбе қаласының ветеринария бөлімі" мемлекеттік мекемесін құру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2017 жылғы 17 сәуірдегі № 1529 қаулысы. Ақтөбе облысының Әділет департаментінде 2017 жылғы 4 мамырда № 5486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Ақтөбе қаласы әкімдігінің 2015 жылғы 4 желтоқсандағы № 4784 "Ақтөбе қаласының ветеринария бөлімі" мемлекеттік мекемесін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4652 тіркелген, 2015 жылғы 31 желтоқсанда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Ақтөбе қаласы әкімінің орынбасары Л.А. Уразбаеваға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