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322b" w14:textId="7ad3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2017 жылғы 12 желтоқсандағы № 247 шешімі. Ақтөбе облысының Әділет департаментінде 2017 жылғы 25 желтоқсанда № 5766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қалалық мәслихатының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Өтегенов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2017 жылғы "12" желтоқсандағы № 247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қалалық мәслихатының күші жойылды деп танылған актілерінің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Ақтөбе қалалық мәслихатының 2010 жылғы 28 шілдедегі № 265 "Ақтөбе қаласында аз қамтамасыз етілген отбасыларына (азаматтарға) тұрғын үй көмегін көрсетудің мөлшерін және тәртібін айқындау Ережесін бекіту туралы" (нормативтік құқықтық актілерді мемлекеттік тіркеу тізілімінде № 3-1-140 болып тіркелген, 2010 жылғы 21 қыркүйекте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Ақтөбе қалалық мәслихатының 2011 жылғы 22 шілдедегі № 369 "Ақтөбе қаласында аз қамтамасыз етілген отбасыларына (азаматтарға) тұрғын үй көмегін көрсетудің мөлшерін және тәртібін айқындау Ережесін бекіту туралы" Ақтөбе қалалық мәслихатының 2010 жылғы 28 шілдедегі № 265 шешіміне өзгерістер мен толықтырулар енгізу туралы" (нормативтік құқықтық актілерді мемлекеттік тіркеу тізілімінде № 3-1-158 болып тіркелген, 2011 жылғы 23 тамызда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Ақтөбе қалалық мәслихатының 2012 жылғы 29 қыркүйектегі № 67 "Ақтөбе қаласында аз қамтамасыз етілген отбасыларына (азаматтарға) тұрғын үй көмегін көрсетудің мөлшерін және тәртібін айқындау Ережесін бекіту туралы" Ақтөбе қалалық мәслихатының 2010 жылғы 28 шілдедегі № 265 шешіміне өзгерістер мен толықтырулар енгізу туралы" (нормативтік құқықтық актілерді мемлекеттік тіркеу тізілімінде № 3425 болып тіркелген, 2012 жылғы 06 желтоқсанда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Ақтөбе қалалық мәслихатының 2013 жылғы 20 желтоқсандағы № 190 "Ақтөбе қаласында аз қамтамасыз етілген отбасыларына (азаматтарға) тұрғын үй көмегін көрсетудің мөлшерін және тәртібін айқындау Ережесін бекіту туралы" Ақтөбе қалалық мәслихатының 2010 жылғы 28 шілдедегі № 265 шешіміне өзгерістер мен толықтырулар енгізу туралы" (нормативтік құқықтық актілерді мемлекеттік тіркеу тізілімінде № 3723 болып тіркелген, 2014 жылғы 09 қаңтарда "Ақтөбе" және "Актюбинский вестник" газеттерінде жарияланған 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Ақтөбе қалалық мәслихатының 2015 жылғы 10 маусымдағы № 337 "Ақтөбе қаласында аз қамтамасыз етілген отбасыларына (азаматтарға) тұрғын үй көмегін көрсетудің мөлшерін және тәртібін айқындау Ережесін бекіту туралы" Ақтөбе қалалық мәслихатының 2010 жылғы 28 шілдедегі № 265 шешіміне өзгерістер мен толықтырулар енгізу туралы" (нормативтік құқықтық актілерді мемлекеттік тіркеу тізілімінде № 4423 болып тіркелген, 2015 жылғы 16 шілдеде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