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2828" w14:textId="30a2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Благодар ауылдық округінің Бекқұл баба ауылы аумағында белгіленген шектеу іс-шараларын алып тастау және Ақтөбе қаласының Благодар ауылдық округі әкімінің 2016 жылғы 15 маусымдағы № 6 "Благодар ауылдық округінің Бекқұл баба ауылы аумағына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Благодар ауылдық округі әкімінің 2017 жылғы 14 сәуірдегі № 1 шешімі. Ақтөбе облысының Әділет департаментінде 2017 жылы 20 сәуірде № 5456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каңтардағы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 Ақтөбе қалалық аумақтық инспекциясының бас мемлекеттік ветеринариялық-санитарлық инспекторының 2017 жылғы 14 наурыздағы № 5-2/140 санды ұсынысы негізінде, Благодар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Благодар ауылдық округінің Бекқұл баба ауылы аумағында ірі қара малдарының арасында бруцеллез ауруына жоспарлы ветеринарлық сауықтыру жұмыстарының атқарылуына байланысты, белгіленген шектеу іс-шаралары алынып тасталсын.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Ақтөбе қаласының Благодар ауылдық округі әкімінің 2016 жылғы 15 маусымдағы № 6 "Благодар ауылдық округінің Бекқұл баба ауылы аумағына шектеу іс-шараларын белгілеу туралы" (нормативтiк құқықтық актілерді мемлекеттiк тiркеу Тiзiлiмiнде 2016 жылдың 04 шілдеде № 4977 тiркелген, 2016 жылдың 09 шілдеде "Ақтөбе" газетінде, 2016 жылдың 08 шілдеде "Актюбинский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орындалуына бақылау жасауды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Благодар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