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ebc2" w14:textId="99ee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Қурайлы ауылдық округі әкімінің 2017 жылғы 4 қыркүйектегі № 6 шешімі. Ақтөбе облысының Әділет департаментінде 2017 жылғы 13 қыркүйекте № 5646 болып тіркелді. Күші жойылды - Ақтөбе облысы Ақтөбе қаласының Қурайлы ауылдық округі әкімінің 2018 жылғы 17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қаласының Қурайлы ауылдық округі әкімінің 17.01.2018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 – санитариялық инспекторының 2017 жылғы 15 тамыздағы № 5-2/465 ұсынысы негізінде, Қурайлы ауылдық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мүйізді қара және ұсақ мүйізді қара малдарының арасында бруцеллез ауруының анықталуына байланысты, Қурайлы ауылдық округі Өрлеу ауылындағы Жерұйық көшесі бойынша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Қурайлы ауылдық округі әкімінің орынбасары А. Шалабаевқа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Қурайлы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М.Ш. Тұрмағамбетова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