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030d" w14:textId="3610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2009 жылғы 24 шілдедегі № 103 "Байғанин ауданы бойынша салық салу мақсатында жер салығының базалық ставкаларына түзету коэффициенттерін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2017 жылғы 15 наурыздағы № 72 шешімі. Ақтөбе облысының Әділет департаментінде 2017 жылғы 30 наурызда № 5376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№ 480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қазақ тіліндегі 2009 жылғы 24 шілдедегі № 103 "Байғанин ауданы бойынша салық салу мақсатында жер салығының базалық ставкаларына түзету коэффициенттерін бекіту туралы" (нормативтік құқықтық актілерді мемлекеттік тіркеу Тізілімінде № 3-4-83 болып тіркелген, 2009 жылғы 10 қыркүйекте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Байғанин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С.Жұбан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