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c318" w14:textId="13fc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Миялы ауылдық округі әкімінің 2017 жылғы 5 шілдедегі № 6 шешімі. Ақтөбе облысының Әділет департаментінде 2017 жылғы 20 шілдеде № 5608 болып тіркелді. Күші жойылды - Ақтөбе облысы Байғанин ауданы Миялы ауылдық округі әкімінің 2017 жылғы 13 қыркүйектегі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Миялы ауылдық округі әкімінің 13.09.2017 № 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министрлігінің Ветеринариялық бақылау және қадағалау Комитетінің Байғанин аудандық аумақтық инспекциясы" мемлекеттік мекемесінің бас мемлекеттік ветеринариялық-санитариялық инспекторының 2017 жылғы 13 маусымдағы № 77 ұсынысы негізінде, Миялы ауылдық округінің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Миялы ауылдық округінің Миялы ауылының аумағында мүйізді ірі қара малдарының арасынан құтыру ауруы анықталуына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Миялы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К.Амангелды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