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3c3a" w14:textId="e493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Байғанин ауданы Миялы ауылдық округі әкімінің 2017 жылғы 5 шілдедегі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Миялы ауылдық округі әкімінің 2017 жылғы 13 қыркүйектегі № 7 шешімі. Ақтөбе облысының Әділет департаментінде 2017 жылғы 15 қыркүекте № 5650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 және "Қазақстан Республикасы Ауыл шаруашылығы министрлігінің Ветеринариялық бақылау және қадағалау комитеті Байғанин аудандық аумақтық инспекциясы" мемлекеттік мекемесінің бас мемлекеттік ветеринариялық-санитариялық инспекторының 2017 жылғы 5 қыркүйектегі № 96 ұсынысы негізінде, Байғанин ауданы Миялы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Миялы ауылдық округінің Миялы ауылының аумағында мүйізді ірі қара малдарының арасынан құтыру ауруының ошақтарын жою бойынша кешенді ветеринариялық-санитарлық іс-шаралары жүргізілгендігіне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Миялы ауылдық округі әкімінің 2017 жылғы 5 шілдедегі № 6 "Шектеу іс-шараларын белгілеу туралы" (нормативтік құқықтық актілерді мемлекеттік тіркеу тізілімінде № 5608 болып тіркелген, 2017 жылдың 27 шілдесінде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Миялы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И.Мәнібаев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