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bd66" w14:textId="aaa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30 қаңтардағы № 69 "Тіркелген салықтың ставкаларын белгілеу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20 ақпандағы № 65 шешімі. Ақтөбе облысының Әділет департаментінде 2017 жылғы 7 наурызда № 5292 болып тіркелді. Күші жойылды - Ақтөбе облысы Ырғыз аудандық мәслихатының 2018 жылғы 5 наурыздағы № 133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қазақ тіліндегі 2009 жылғы 30 қаңтардағы № 69 "Тіркелген салықтың ставкаларын белгілеу туралы" (нормативтік құқықтық актілерді мемлекеттік тіркеу тізілімінде № 3-5-89 тіркелген, 2009 жылғы 17 ақпандағы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басқару" сөзінен кейін "және өзін-өзі басқару" сөзімен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атауында, мәтінінде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"ставкаларын", "ставкаларының" сөздері "мөлшерлемелерін", "мөлшерлемелерінің" сөздерімен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