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e693" w14:textId="60ee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Аманкөл ауылдық округі әкімінің 2017 жылғы 4 мамырдағы № 16 шешімі. Ақтөбе облысының Әділет департаментінде 2017 жылғы 12 мамырда № 5491 болып тіркелді. Күші жойылды - Ақтөбе облысы Ырғыз ауданы Аманкөл ауылдық округі әкімінің 2017 жылғы 4 шілдедегі № 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Ақтөбе облысы Ырғыз ауданы Аманкөл ауылдық округі әкімінің 04.07.2017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ветеринарлық бақылау және қадағалау комитетінің Ырғыз аудандық аумақтық инспекциясының бас мемлекеттік ветеринариялық-санитариялық инспекторының 2017 жылғы 17 сәуірдегі № 16-07/93 ұсынысы негізінде Аманкөл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Аманкөл ауылдық округінің Құтикөл ауылында ірі қара малдарының арасынан пастереллез ауруының анықталуына байланысты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Аманкөл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