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921" w14:textId="296b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Аманкөл ауылдық округі әкімінің 2017 жылғы 04 мамырдағы № 16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Аманкөл ауылдық округі әкімінің 2017 жылғы 4 шілдедегі № 21 шешімі. Ақтөбе облысының Әділет департаментінде 2017 жылғы 17 шілдеде № 5598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2017 жылғы 16 маусымдағы № 16-07/142 ұсынысы негізінде Аманкөл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Аманкөл ауылдық округінің Құтикөл ауылында ірі қара малдарының арасынан пастереллез ауруына жоспарлы ветеринарлық сауықтыру жұмыстарының атқарылуына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Аманкөл ауылдық округі әкімінің 2017 жылғы 04 мамырдағы № 16 "Шектеу іс-шараларын белгілеу туралы" (нормативтік құқықтық актілерді мемлекеттік тіркеу тізілімінде № 5491 болып тіркелген, 2017 жылғы 17 мамырдағы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Аманкөл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