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d3e2" w14:textId="c15d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әкімдігінің 2016 жылғы 13 сәуірдегі № 139 "Қарғалы ауданының атқарушы органдары "Б" корпусы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2017 жылғы 16 мамырдағы № 143 қаулысы. Ақтөбе облысының Әділет департаментінде 2017 жылғы 23 мамырда № 5503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2016 жылғы 6 сәуірдегі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Қарғалы ауданы әкімдігінің 2016 жылғы 13 сәуірдегі № 139 "Қарғалы ауданының атқарушы органдары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4924 тіркелген, 2016 жылғы 2 маусымда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"Қарғалы ауданы әкімінің аппараты" мемлекеттік мекемесінің басшысы Қ.Байсеуповке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